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2FFE0" w14:textId="68253DD2" w:rsidR="007F5FE2" w:rsidRPr="00E4618E" w:rsidRDefault="007F5FE2" w:rsidP="00131D90">
      <w:pPr>
        <w:pStyle w:val="Covertitle"/>
        <w:spacing w:before="960" w:after="960"/>
        <w:contextualSpacing w:val="0"/>
      </w:pPr>
      <w:bookmarkStart w:id="0" w:name="_Toc49786102"/>
      <w:r w:rsidRPr="00E4618E">
        <w:t>NDIS Quality and Safeguards Commission</w:t>
      </w:r>
      <w:bookmarkEnd w:id="0"/>
    </w:p>
    <w:p w14:paraId="7252FFE5" w14:textId="366838A1" w:rsidR="006F3C5B" w:rsidRPr="00E4618E" w:rsidRDefault="00E633BC" w:rsidP="00131D90">
      <w:pPr>
        <w:pStyle w:val="Covertitle"/>
      </w:pPr>
      <w:bookmarkStart w:id="1" w:name="_Toc49786103"/>
      <w:r w:rsidRPr="00E4618E">
        <w:t>2020</w:t>
      </w:r>
      <w:r w:rsidR="00954601" w:rsidRPr="00E4618E">
        <w:t>–</w:t>
      </w:r>
      <w:r w:rsidRPr="00E4618E">
        <w:t xml:space="preserve">21 </w:t>
      </w:r>
      <w:r w:rsidR="006F3C5B" w:rsidRPr="00E4618E">
        <w:t>Corporate Plan</w:t>
      </w:r>
      <w:bookmarkEnd w:id="1"/>
    </w:p>
    <w:p w14:paraId="7252FFE6" w14:textId="77777777" w:rsidR="00F23101" w:rsidRPr="00E4618E" w:rsidRDefault="00A74A34" w:rsidP="006474D6">
      <w:pPr>
        <w:sectPr w:rsidR="00F23101" w:rsidRPr="00E4618E" w:rsidSect="00F23101">
          <w:footerReference w:type="even" r:id="rId11"/>
          <w:footerReference w:type="default" r:id="rId12"/>
          <w:headerReference w:type="first" r:id="rId13"/>
          <w:pgSz w:w="11906" w:h="16838"/>
          <w:pgMar w:top="1440" w:right="1440" w:bottom="1440" w:left="1440" w:header="708" w:footer="708" w:gutter="0"/>
          <w:pgNumType w:start="0"/>
          <w:cols w:space="708"/>
          <w:titlePg/>
          <w:docGrid w:linePitch="360"/>
        </w:sectPr>
      </w:pPr>
      <w:r w:rsidRPr="00E4618E">
        <w:br w:type="page"/>
      </w:r>
    </w:p>
    <w:p w14:paraId="7252FFFE" w14:textId="0B514EB9" w:rsidR="00BD6244" w:rsidRPr="00E4618E" w:rsidRDefault="000C0D56" w:rsidP="006474D6">
      <w:pPr>
        <w:pStyle w:val="Heading1"/>
      </w:pPr>
      <w:bookmarkStart w:id="2" w:name="_Toc45528192"/>
      <w:bookmarkStart w:id="3" w:name="_Toc49786104"/>
      <w:r w:rsidRPr="00E4618E">
        <w:lastRenderedPageBreak/>
        <w:t xml:space="preserve">Statement by the </w:t>
      </w:r>
      <w:r w:rsidR="009720AD" w:rsidRPr="00E4618E">
        <w:t xml:space="preserve">NDIS </w:t>
      </w:r>
      <w:r w:rsidR="006723B5" w:rsidRPr="00E4618E">
        <w:t xml:space="preserve">Quality and Safeguards </w:t>
      </w:r>
      <w:r w:rsidRPr="00E4618E">
        <w:t>Commissioner</w:t>
      </w:r>
      <w:bookmarkEnd w:id="2"/>
      <w:bookmarkEnd w:id="3"/>
    </w:p>
    <w:p w14:paraId="7CAB281C" w14:textId="0B8535AE" w:rsidR="00216B54" w:rsidRPr="00E4618E" w:rsidRDefault="00216B54" w:rsidP="00216B54">
      <w:pPr>
        <w:rPr>
          <w:rFonts w:ascii="Calibri" w:hAnsi="Calibri"/>
        </w:rPr>
      </w:pPr>
      <w:r w:rsidRPr="00E4618E">
        <w:t>I am pleased to publish the 2020</w:t>
      </w:r>
      <w:r w:rsidR="00AB00D3" w:rsidRPr="00E4618E">
        <w:t>–</w:t>
      </w:r>
      <w:r w:rsidRPr="00E4618E">
        <w:t xml:space="preserve">21 Corporate Plan for the NDIS Quality and Safeguards Commission (NDIS Commission), prepared in accordance with PGPA Act requirements. It defines our purpose, and serves as our public planning document for a </w:t>
      </w:r>
      <w:proofErr w:type="gramStart"/>
      <w:r w:rsidRPr="00E4618E">
        <w:t>four year</w:t>
      </w:r>
      <w:proofErr w:type="gramEnd"/>
      <w:r w:rsidRPr="00E4618E">
        <w:t xml:space="preserve"> period through to 2023</w:t>
      </w:r>
      <w:r w:rsidR="00AB00D3" w:rsidRPr="00E4618E">
        <w:t>–</w:t>
      </w:r>
      <w:r w:rsidRPr="00E4618E">
        <w:t>24.</w:t>
      </w:r>
    </w:p>
    <w:p w14:paraId="11949829" w14:textId="6E7B058B" w:rsidR="00216B54" w:rsidRPr="00E4618E" w:rsidRDefault="00216B54" w:rsidP="00216B54">
      <w:r w:rsidRPr="00E4618E">
        <w:t>In 2019</w:t>
      </w:r>
      <w:r w:rsidR="00AB00D3" w:rsidRPr="00E4618E">
        <w:t>–</w:t>
      </w:r>
      <w:r w:rsidRPr="00E4618E">
        <w:t xml:space="preserve">20, the NDIS Commission operated in every jurisdiction except for Western Australia. As Western Australia will transition to us on 1 December 2020, this Corporate Plan is prepared in the context of the NDIS Commission becoming a </w:t>
      </w:r>
      <w:proofErr w:type="gramStart"/>
      <w:r w:rsidRPr="00E4618E">
        <w:t>fully national</w:t>
      </w:r>
      <w:proofErr w:type="gramEnd"/>
      <w:r w:rsidRPr="00E4618E">
        <w:t xml:space="preserve"> body. This is a major development, as it will allow us to protect the wellbeing of every Australian who receives supports and services </w:t>
      </w:r>
      <w:r w:rsidR="00A0282E">
        <w:t>under</w:t>
      </w:r>
      <w:r w:rsidRPr="00E4618E">
        <w:t xml:space="preserve"> the NDIS.</w:t>
      </w:r>
    </w:p>
    <w:p w14:paraId="27DB3331" w14:textId="71307897" w:rsidR="00216B54" w:rsidRPr="00E4618E" w:rsidRDefault="00216B54" w:rsidP="00216B54">
      <w:r w:rsidRPr="00E4618E">
        <w:t xml:space="preserve">The Corporate Plan is also prepared in the context of other major </w:t>
      </w:r>
      <w:proofErr w:type="gramStart"/>
      <w:r w:rsidRPr="00E4618E">
        <w:t>developments which</w:t>
      </w:r>
      <w:proofErr w:type="gramEnd"/>
      <w:r w:rsidRPr="00E4618E">
        <w:t xml:space="preserve"> have had and will have an impact on our work. Key among these is</w:t>
      </w:r>
      <w:r w:rsidRPr="00E4618E">
        <w:rPr>
          <w:i/>
          <w:iCs/>
        </w:rPr>
        <w:t xml:space="preserve"> </w:t>
      </w:r>
      <w:r w:rsidRPr="00E4618E">
        <w:rPr>
          <w:iCs/>
        </w:rPr>
        <w:t xml:space="preserve">the </w:t>
      </w:r>
      <w:r w:rsidRPr="00E4618E">
        <w:t>Royal Commission into Violence, Abuse, Neglect and Exploitation of People with Disability, which is taking place at the time of issue of this plan, and will continue into our forward planning period. The NDIS Commission is committed to supporting its work and to responding effectively to any government decisions regarding its recommendations.</w:t>
      </w:r>
    </w:p>
    <w:p w14:paraId="1CB166B1" w14:textId="5890D710" w:rsidR="00216B54" w:rsidRPr="00E4618E" w:rsidRDefault="00216B54" w:rsidP="00216B54">
      <w:r w:rsidRPr="00E4618E">
        <w:t>In addition, this Corporate Plan is prepared in the context of the COVID-19 pandemic, which has had a significant impact on Australian society, and the disability support sector has faced challenges as a result. The NDIS Commission, along with the broader public service, has responded to this by altering our operations as needed, working as part of the broader government response, and issuing extensive guidance to NDIS providers and workers. We will continue to do so for the duration of the pandemic.</w:t>
      </w:r>
    </w:p>
    <w:p w14:paraId="693D1800" w14:textId="0D1840AE" w:rsidR="00216B54" w:rsidRPr="00E4618E" w:rsidRDefault="00216B54" w:rsidP="00216B54">
      <w:r w:rsidRPr="00E4618E">
        <w:t xml:space="preserve">During the forward planning period, in addition to moving to </w:t>
      </w:r>
      <w:proofErr w:type="gramStart"/>
      <w:r w:rsidRPr="00E4618E">
        <w:t>fully national</w:t>
      </w:r>
      <w:proofErr w:type="gramEnd"/>
      <w:r w:rsidRPr="00E4618E">
        <w:t xml:space="preserve"> operations, our organisation will continue to mature and develop as we progressively embed the new national regulatory system we are delivering. We remain committed to working with people with disability, as well as their families, carers and, advocates, to empower them to take action and speak out about poor quality supports. Similarly, we will work with our partner agencies, (such as the Department of Social Services and the National Disability Insurance Agency), disability support providers, advocacy bodies, and with all other relevant parties to ensure our nationally consistent system delivers safe and high quality NDIS supports and services.</w:t>
      </w:r>
    </w:p>
    <w:p w14:paraId="72530003" w14:textId="569DFF61" w:rsidR="006474D6" w:rsidRPr="00E4618E" w:rsidRDefault="00216B54" w:rsidP="00216B54">
      <w:r w:rsidRPr="00E4618E">
        <w:t>I welcome your feedback on this Corporate Plan, and encourage you to forward comments or suggestions to</w:t>
      </w:r>
      <w:r w:rsidRPr="00E4618E">
        <w:rPr>
          <w:color w:val="C55A11"/>
        </w:rPr>
        <w:t xml:space="preserve"> </w:t>
      </w:r>
      <w:hyperlink r:id="rId14" w:history="1">
        <w:r w:rsidRPr="00E4618E">
          <w:rPr>
            <w:rStyle w:val="Hyperlink"/>
            <w:color w:val="044A91"/>
          </w:rPr>
          <w:t>engagement@ndiscommission.gov.au</w:t>
        </w:r>
      </w:hyperlink>
      <w:r w:rsidRPr="00E4618E">
        <w:rPr>
          <w:color w:val="000000"/>
        </w:rPr>
        <w:t>.</w:t>
      </w:r>
    </w:p>
    <w:p w14:paraId="72530005" w14:textId="77777777" w:rsidR="00A74A34" w:rsidRPr="00E4618E" w:rsidRDefault="00A74A34" w:rsidP="006474D6">
      <w:pPr>
        <w:spacing w:after="0"/>
      </w:pPr>
      <w:r w:rsidRPr="00E4618E">
        <w:t>Graeme Head AO</w:t>
      </w:r>
    </w:p>
    <w:p w14:paraId="72530006" w14:textId="77777777" w:rsidR="00A74A34" w:rsidRPr="00E4618E" w:rsidRDefault="00A74A34" w:rsidP="006474D6">
      <w:pPr>
        <w:spacing w:after="0"/>
      </w:pPr>
      <w:r w:rsidRPr="00E4618E">
        <w:t>NDIS Quality and Safeguards Commissioner</w:t>
      </w:r>
    </w:p>
    <w:p w14:paraId="72530008" w14:textId="3FE938A6" w:rsidR="000C0D56" w:rsidRPr="00E4618E" w:rsidRDefault="00216B54" w:rsidP="006474D6">
      <w:r w:rsidRPr="00E4618E">
        <w:t>31</w:t>
      </w:r>
      <w:r w:rsidR="00A74A34" w:rsidRPr="00E4618E">
        <w:t xml:space="preserve"> August 2020</w:t>
      </w:r>
      <w:r w:rsidR="000C0D56" w:rsidRPr="00E4618E">
        <w:br w:type="page"/>
      </w:r>
    </w:p>
    <w:p w14:paraId="72530009" w14:textId="0D5CC2D1" w:rsidR="00753870" w:rsidRPr="00E4618E" w:rsidRDefault="00753870" w:rsidP="00820C30">
      <w:pPr>
        <w:pStyle w:val="Heading1"/>
        <w:tabs>
          <w:tab w:val="left" w:pos="7212"/>
        </w:tabs>
      </w:pPr>
      <w:bookmarkStart w:id="4" w:name="_Toc45528193"/>
      <w:bookmarkStart w:id="5" w:name="_Toc49786105"/>
      <w:r w:rsidRPr="00E4618E">
        <w:lastRenderedPageBreak/>
        <w:t>Table of Contents</w:t>
      </w:r>
      <w:bookmarkEnd w:id="4"/>
      <w:bookmarkEnd w:id="5"/>
    </w:p>
    <w:sdt>
      <w:sdtPr>
        <w:rPr>
          <w:rFonts w:eastAsiaTheme="minorHAnsi" w:cstheme="minorBidi"/>
          <w:b w:val="0"/>
          <w:bCs w:val="0"/>
          <w:sz w:val="16"/>
          <w:szCs w:val="16"/>
          <w:lang w:bidi="ar-SA"/>
        </w:rPr>
        <w:id w:val="438100148"/>
        <w:docPartObj>
          <w:docPartGallery w:val="Table of Contents"/>
          <w:docPartUnique/>
        </w:docPartObj>
      </w:sdtPr>
      <w:sdtEndPr>
        <w:rPr>
          <w:noProof/>
          <w:sz w:val="22"/>
          <w:szCs w:val="22"/>
        </w:rPr>
      </w:sdtEndPr>
      <w:sdtContent>
        <w:p w14:paraId="7253000A" w14:textId="77777777" w:rsidR="00466E48" w:rsidRPr="00E4618E" w:rsidRDefault="00466E48" w:rsidP="00B245BD">
          <w:pPr>
            <w:pStyle w:val="TOCHeading"/>
            <w:spacing w:before="0" w:after="0"/>
            <w:rPr>
              <w:sz w:val="16"/>
              <w:szCs w:val="16"/>
            </w:rPr>
          </w:pPr>
        </w:p>
        <w:p w14:paraId="28737B18" w14:textId="3B36FF8D" w:rsidR="009239EF" w:rsidRDefault="00466E48">
          <w:pPr>
            <w:pStyle w:val="TOC1"/>
            <w:tabs>
              <w:tab w:val="right" w:leader="dot" w:pos="9016"/>
            </w:tabs>
            <w:rPr>
              <w:rFonts w:asciiTheme="minorHAnsi" w:eastAsiaTheme="minorEastAsia" w:hAnsiTheme="minorHAnsi" w:cs="Mangal"/>
              <w:noProof/>
              <w:szCs w:val="20"/>
              <w:lang w:eastAsia="zh-CN" w:bidi="hi-IN"/>
            </w:rPr>
          </w:pPr>
          <w:r w:rsidRPr="00E4618E">
            <w:fldChar w:fldCharType="begin"/>
          </w:r>
          <w:r w:rsidRPr="00E4618E">
            <w:instrText xml:space="preserve"> TOC \o "1-3" \h \z \u </w:instrText>
          </w:r>
          <w:r w:rsidRPr="00E4618E">
            <w:fldChar w:fldCharType="separate"/>
          </w:r>
          <w:hyperlink w:anchor="_Toc49786102" w:history="1">
            <w:r w:rsidR="009239EF" w:rsidRPr="005E5039">
              <w:rPr>
                <w:rStyle w:val="Hyperlink"/>
                <w:noProof/>
              </w:rPr>
              <w:t>NDIS Quality and Safeguards Commission</w:t>
            </w:r>
            <w:r w:rsidR="009239EF">
              <w:rPr>
                <w:noProof/>
                <w:webHidden/>
              </w:rPr>
              <w:tab/>
            </w:r>
            <w:r w:rsidR="009239EF">
              <w:rPr>
                <w:noProof/>
                <w:webHidden/>
              </w:rPr>
              <w:fldChar w:fldCharType="begin"/>
            </w:r>
            <w:r w:rsidR="009239EF">
              <w:rPr>
                <w:noProof/>
                <w:webHidden/>
              </w:rPr>
              <w:instrText xml:space="preserve"> PAGEREF _Toc49786102 \h </w:instrText>
            </w:r>
            <w:r w:rsidR="009239EF">
              <w:rPr>
                <w:noProof/>
                <w:webHidden/>
              </w:rPr>
            </w:r>
            <w:r w:rsidR="009239EF">
              <w:rPr>
                <w:noProof/>
                <w:webHidden/>
              </w:rPr>
              <w:fldChar w:fldCharType="separate"/>
            </w:r>
            <w:r w:rsidR="009239EF">
              <w:rPr>
                <w:noProof/>
                <w:webHidden/>
              </w:rPr>
              <w:t>0</w:t>
            </w:r>
            <w:r w:rsidR="009239EF">
              <w:rPr>
                <w:noProof/>
                <w:webHidden/>
              </w:rPr>
              <w:fldChar w:fldCharType="end"/>
            </w:r>
          </w:hyperlink>
        </w:p>
        <w:p w14:paraId="71461C29" w14:textId="4C413BAD" w:rsidR="009239EF" w:rsidRDefault="00784654">
          <w:pPr>
            <w:pStyle w:val="TOC1"/>
            <w:tabs>
              <w:tab w:val="right" w:leader="dot" w:pos="9016"/>
            </w:tabs>
            <w:rPr>
              <w:rFonts w:asciiTheme="minorHAnsi" w:eastAsiaTheme="minorEastAsia" w:hAnsiTheme="minorHAnsi" w:cs="Mangal"/>
              <w:noProof/>
              <w:szCs w:val="20"/>
              <w:lang w:eastAsia="zh-CN" w:bidi="hi-IN"/>
            </w:rPr>
          </w:pPr>
          <w:hyperlink w:anchor="_Toc49786103" w:history="1">
            <w:r w:rsidR="009239EF" w:rsidRPr="005E5039">
              <w:rPr>
                <w:rStyle w:val="Hyperlink"/>
                <w:noProof/>
              </w:rPr>
              <w:t>2020–21 Corporate Plan</w:t>
            </w:r>
            <w:r w:rsidR="009239EF">
              <w:rPr>
                <w:noProof/>
                <w:webHidden/>
              </w:rPr>
              <w:tab/>
            </w:r>
            <w:r w:rsidR="009239EF">
              <w:rPr>
                <w:noProof/>
                <w:webHidden/>
              </w:rPr>
              <w:fldChar w:fldCharType="begin"/>
            </w:r>
            <w:r w:rsidR="009239EF">
              <w:rPr>
                <w:noProof/>
                <w:webHidden/>
              </w:rPr>
              <w:instrText xml:space="preserve"> PAGEREF _Toc49786103 \h </w:instrText>
            </w:r>
            <w:r w:rsidR="009239EF">
              <w:rPr>
                <w:noProof/>
                <w:webHidden/>
              </w:rPr>
            </w:r>
            <w:r w:rsidR="009239EF">
              <w:rPr>
                <w:noProof/>
                <w:webHidden/>
              </w:rPr>
              <w:fldChar w:fldCharType="separate"/>
            </w:r>
            <w:r w:rsidR="009239EF">
              <w:rPr>
                <w:noProof/>
                <w:webHidden/>
              </w:rPr>
              <w:t>0</w:t>
            </w:r>
            <w:r w:rsidR="009239EF">
              <w:rPr>
                <w:noProof/>
                <w:webHidden/>
              </w:rPr>
              <w:fldChar w:fldCharType="end"/>
            </w:r>
          </w:hyperlink>
        </w:p>
        <w:p w14:paraId="29B345EF" w14:textId="0D1FF722" w:rsidR="009239EF" w:rsidRDefault="00784654">
          <w:pPr>
            <w:pStyle w:val="TOC1"/>
            <w:tabs>
              <w:tab w:val="right" w:leader="dot" w:pos="9016"/>
            </w:tabs>
            <w:rPr>
              <w:rFonts w:asciiTheme="minorHAnsi" w:eastAsiaTheme="minorEastAsia" w:hAnsiTheme="minorHAnsi" w:cs="Mangal"/>
              <w:noProof/>
              <w:szCs w:val="20"/>
              <w:lang w:eastAsia="zh-CN" w:bidi="hi-IN"/>
            </w:rPr>
          </w:pPr>
          <w:hyperlink w:anchor="_Toc49786104" w:history="1">
            <w:r w:rsidR="009239EF" w:rsidRPr="005E5039">
              <w:rPr>
                <w:rStyle w:val="Hyperlink"/>
                <w:noProof/>
              </w:rPr>
              <w:t>Statement by the NDIS Quality and Safeguards Commissioner</w:t>
            </w:r>
            <w:r w:rsidR="009239EF">
              <w:rPr>
                <w:noProof/>
                <w:webHidden/>
              </w:rPr>
              <w:tab/>
            </w:r>
            <w:r w:rsidR="009239EF">
              <w:rPr>
                <w:noProof/>
                <w:webHidden/>
              </w:rPr>
              <w:fldChar w:fldCharType="begin"/>
            </w:r>
            <w:r w:rsidR="009239EF">
              <w:rPr>
                <w:noProof/>
                <w:webHidden/>
              </w:rPr>
              <w:instrText xml:space="preserve"> PAGEREF _Toc49786104 \h </w:instrText>
            </w:r>
            <w:r w:rsidR="009239EF">
              <w:rPr>
                <w:noProof/>
                <w:webHidden/>
              </w:rPr>
            </w:r>
            <w:r w:rsidR="009239EF">
              <w:rPr>
                <w:noProof/>
                <w:webHidden/>
              </w:rPr>
              <w:fldChar w:fldCharType="separate"/>
            </w:r>
            <w:r w:rsidR="009239EF">
              <w:rPr>
                <w:noProof/>
                <w:webHidden/>
              </w:rPr>
              <w:t>1</w:t>
            </w:r>
            <w:r w:rsidR="009239EF">
              <w:rPr>
                <w:noProof/>
                <w:webHidden/>
              </w:rPr>
              <w:fldChar w:fldCharType="end"/>
            </w:r>
          </w:hyperlink>
        </w:p>
        <w:p w14:paraId="5D8EB12C" w14:textId="77916425" w:rsidR="009239EF" w:rsidRDefault="00784654">
          <w:pPr>
            <w:pStyle w:val="TOC1"/>
            <w:tabs>
              <w:tab w:val="right" w:leader="dot" w:pos="9016"/>
            </w:tabs>
            <w:rPr>
              <w:rFonts w:asciiTheme="minorHAnsi" w:eastAsiaTheme="minorEastAsia" w:hAnsiTheme="minorHAnsi" w:cs="Mangal"/>
              <w:noProof/>
              <w:szCs w:val="20"/>
              <w:lang w:eastAsia="zh-CN" w:bidi="hi-IN"/>
            </w:rPr>
          </w:pPr>
          <w:hyperlink w:anchor="_Toc49786105" w:history="1">
            <w:r w:rsidR="009239EF" w:rsidRPr="005E5039">
              <w:rPr>
                <w:rStyle w:val="Hyperlink"/>
                <w:noProof/>
              </w:rPr>
              <w:t>Table of Contents</w:t>
            </w:r>
            <w:r w:rsidR="009239EF">
              <w:rPr>
                <w:noProof/>
                <w:webHidden/>
              </w:rPr>
              <w:tab/>
            </w:r>
            <w:r w:rsidR="009239EF">
              <w:rPr>
                <w:noProof/>
                <w:webHidden/>
              </w:rPr>
              <w:fldChar w:fldCharType="begin"/>
            </w:r>
            <w:r w:rsidR="009239EF">
              <w:rPr>
                <w:noProof/>
                <w:webHidden/>
              </w:rPr>
              <w:instrText xml:space="preserve"> PAGEREF _Toc49786105 \h </w:instrText>
            </w:r>
            <w:r w:rsidR="009239EF">
              <w:rPr>
                <w:noProof/>
                <w:webHidden/>
              </w:rPr>
            </w:r>
            <w:r w:rsidR="009239EF">
              <w:rPr>
                <w:noProof/>
                <w:webHidden/>
              </w:rPr>
              <w:fldChar w:fldCharType="separate"/>
            </w:r>
            <w:r w:rsidR="009239EF">
              <w:rPr>
                <w:noProof/>
                <w:webHidden/>
              </w:rPr>
              <w:t>2</w:t>
            </w:r>
            <w:r w:rsidR="009239EF">
              <w:rPr>
                <w:noProof/>
                <w:webHidden/>
              </w:rPr>
              <w:fldChar w:fldCharType="end"/>
            </w:r>
          </w:hyperlink>
        </w:p>
        <w:p w14:paraId="462FCC89" w14:textId="13CFCB65" w:rsidR="009239EF" w:rsidRDefault="00784654">
          <w:pPr>
            <w:pStyle w:val="TOC1"/>
            <w:tabs>
              <w:tab w:val="right" w:leader="dot" w:pos="9016"/>
            </w:tabs>
            <w:rPr>
              <w:rFonts w:asciiTheme="minorHAnsi" w:eastAsiaTheme="minorEastAsia" w:hAnsiTheme="minorHAnsi" w:cs="Mangal"/>
              <w:noProof/>
              <w:szCs w:val="20"/>
              <w:lang w:eastAsia="zh-CN" w:bidi="hi-IN"/>
            </w:rPr>
          </w:pPr>
          <w:hyperlink w:anchor="_Toc49786106" w:history="1">
            <w:r w:rsidR="009239EF" w:rsidRPr="005E5039">
              <w:rPr>
                <w:rStyle w:val="Hyperlink"/>
                <w:noProof/>
              </w:rPr>
              <w:t>Introduction and purpose</w:t>
            </w:r>
            <w:r w:rsidR="009239EF">
              <w:rPr>
                <w:noProof/>
                <w:webHidden/>
              </w:rPr>
              <w:tab/>
            </w:r>
            <w:r w:rsidR="009239EF">
              <w:rPr>
                <w:noProof/>
                <w:webHidden/>
              </w:rPr>
              <w:fldChar w:fldCharType="begin"/>
            </w:r>
            <w:r w:rsidR="009239EF">
              <w:rPr>
                <w:noProof/>
                <w:webHidden/>
              </w:rPr>
              <w:instrText xml:space="preserve"> PAGEREF _Toc49786106 \h </w:instrText>
            </w:r>
            <w:r w:rsidR="009239EF">
              <w:rPr>
                <w:noProof/>
                <w:webHidden/>
              </w:rPr>
            </w:r>
            <w:r w:rsidR="009239EF">
              <w:rPr>
                <w:noProof/>
                <w:webHidden/>
              </w:rPr>
              <w:fldChar w:fldCharType="separate"/>
            </w:r>
            <w:r w:rsidR="009239EF">
              <w:rPr>
                <w:noProof/>
                <w:webHidden/>
              </w:rPr>
              <w:t>3</w:t>
            </w:r>
            <w:r w:rsidR="009239EF">
              <w:rPr>
                <w:noProof/>
                <w:webHidden/>
              </w:rPr>
              <w:fldChar w:fldCharType="end"/>
            </w:r>
          </w:hyperlink>
        </w:p>
        <w:p w14:paraId="32C67EA9" w14:textId="7A37E32A" w:rsidR="009239EF" w:rsidRDefault="00784654">
          <w:pPr>
            <w:pStyle w:val="TOC2"/>
            <w:tabs>
              <w:tab w:val="right" w:leader="dot" w:pos="9016"/>
            </w:tabs>
            <w:rPr>
              <w:rFonts w:asciiTheme="minorHAnsi" w:eastAsiaTheme="minorEastAsia" w:hAnsiTheme="minorHAnsi" w:cs="Mangal"/>
              <w:noProof/>
              <w:szCs w:val="20"/>
              <w:lang w:eastAsia="zh-CN" w:bidi="hi-IN"/>
            </w:rPr>
          </w:pPr>
          <w:hyperlink w:anchor="_Toc49786107" w:history="1">
            <w:r w:rsidR="009239EF" w:rsidRPr="005E5039">
              <w:rPr>
                <w:rStyle w:val="Hyperlink"/>
                <w:noProof/>
              </w:rPr>
              <w:t>Statement of preparation</w:t>
            </w:r>
            <w:r w:rsidR="009239EF">
              <w:rPr>
                <w:noProof/>
                <w:webHidden/>
              </w:rPr>
              <w:tab/>
            </w:r>
            <w:r w:rsidR="009239EF">
              <w:rPr>
                <w:noProof/>
                <w:webHidden/>
              </w:rPr>
              <w:fldChar w:fldCharType="begin"/>
            </w:r>
            <w:r w:rsidR="009239EF">
              <w:rPr>
                <w:noProof/>
                <w:webHidden/>
              </w:rPr>
              <w:instrText xml:space="preserve"> PAGEREF _Toc49786107 \h </w:instrText>
            </w:r>
            <w:r w:rsidR="009239EF">
              <w:rPr>
                <w:noProof/>
                <w:webHidden/>
              </w:rPr>
            </w:r>
            <w:r w:rsidR="009239EF">
              <w:rPr>
                <w:noProof/>
                <w:webHidden/>
              </w:rPr>
              <w:fldChar w:fldCharType="separate"/>
            </w:r>
            <w:r w:rsidR="009239EF">
              <w:rPr>
                <w:noProof/>
                <w:webHidden/>
              </w:rPr>
              <w:t>3</w:t>
            </w:r>
            <w:r w:rsidR="009239EF">
              <w:rPr>
                <w:noProof/>
                <w:webHidden/>
              </w:rPr>
              <w:fldChar w:fldCharType="end"/>
            </w:r>
          </w:hyperlink>
        </w:p>
        <w:p w14:paraId="03F5D98A" w14:textId="2324AC53" w:rsidR="009239EF" w:rsidRDefault="00784654">
          <w:pPr>
            <w:pStyle w:val="TOC2"/>
            <w:tabs>
              <w:tab w:val="right" w:leader="dot" w:pos="9016"/>
            </w:tabs>
            <w:rPr>
              <w:rFonts w:asciiTheme="minorHAnsi" w:eastAsiaTheme="minorEastAsia" w:hAnsiTheme="minorHAnsi" w:cs="Mangal"/>
              <w:noProof/>
              <w:szCs w:val="20"/>
              <w:lang w:eastAsia="zh-CN" w:bidi="hi-IN"/>
            </w:rPr>
          </w:pPr>
          <w:hyperlink w:anchor="_Toc49786108" w:history="1">
            <w:r w:rsidR="009239EF" w:rsidRPr="005E5039">
              <w:rPr>
                <w:rStyle w:val="Hyperlink"/>
                <w:noProof/>
              </w:rPr>
              <w:t>Introduction</w:t>
            </w:r>
            <w:r w:rsidR="009239EF">
              <w:rPr>
                <w:noProof/>
                <w:webHidden/>
              </w:rPr>
              <w:tab/>
            </w:r>
            <w:r w:rsidR="009239EF">
              <w:rPr>
                <w:noProof/>
                <w:webHidden/>
              </w:rPr>
              <w:fldChar w:fldCharType="begin"/>
            </w:r>
            <w:r w:rsidR="009239EF">
              <w:rPr>
                <w:noProof/>
                <w:webHidden/>
              </w:rPr>
              <w:instrText xml:space="preserve"> PAGEREF _Toc49786108 \h </w:instrText>
            </w:r>
            <w:r w:rsidR="009239EF">
              <w:rPr>
                <w:noProof/>
                <w:webHidden/>
              </w:rPr>
            </w:r>
            <w:r w:rsidR="009239EF">
              <w:rPr>
                <w:noProof/>
                <w:webHidden/>
              </w:rPr>
              <w:fldChar w:fldCharType="separate"/>
            </w:r>
            <w:r w:rsidR="009239EF">
              <w:rPr>
                <w:noProof/>
                <w:webHidden/>
              </w:rPr>
              <w:t>3</w:t>
            </w:r>
            <w:r w:rsidR="009239EF">
              <w:rPr>
                <w:noProof/>
                <w:webHidden/>
              </w:rPr>
              <w:fldChar w:fldCharType="end"/>
            </w:r>
          </w:hyperlink>
        </w:p>
        <w:p w14:paraId="09A722D5" w14:textId="13781C99" w:rsidR="009239EF" w:rsidRDefault="00784654">
          <w:pPr>
            <w:pStyle w:val="TOC2"/>
            <w:tabs>
              <w:tab w:val="right" w:leader="dot" w:pos="9016"/>
            </w:tabs>
            <w:rPr>
              <w:rFonts w:asciiTheme="minorHAnsi" w:eastAsiaTheme="minorEastAsia" w:hAnsiTheme="minorHAnsi" w:cs="Mangal"/>
              <w:noProof/>
              <w:szCs w:val="20"/>
              <w:lang w:eastAsia="zh-CN" w:bidi="hi-IN"/>
            </w:rPr>
          </w:pPr>
          <w:hyperlink w:anchor="_Toc49786109" w:history="1">
            <w:r w:rsidR="009239EF" w:rsidRPr="005E5039">
              <w:rPr>
                <w:rStyle w:val="Hyperlink"/>
                <w:noProof/>
              </w:rPr>
              <w:t>Our purpose</w:t>
            </w:r>
            <w:r w:rsidR="009239EF">
              <w:rPr>
                <w:noProof/>
                <w:webHidden/>
              </w:rPr>
              <w:tab/>
            </w:r>
            <w:r w:rsidR="009239EF">
              <w:rPr>
                <w:noProof/>
                <w:webHidden/>
              </w:rPr>
              <w:fldChar w:fldCharType="begin"/>
            </w:r>
            <w:r w:rsidR="009239EF">
              <w:rPr>
                <w:noProof/>
                <w:webHidden/>
              </w:rPr>
              <w:instrText xml:space="preserve"> PAGEREF _Toc49786109 \h </w:instrText>
            </w:r>
            <w:r w:rsidR="009239EF">
              <w:rPr>
                <w:noProof/>
                <w:webHidden/>
              </w:rPr>
            </w:r>
            <w:r w:rsidR="009239EF">
              <w:rPr>
                <w:noProof/>
                <w:webHidden/>
              </w:rPr>
              <w:fldChar w:fldCharType="separate"/>
            </w:r>
            <w:r w:rsidR="009239EF">
              <w:rPr>
                <w:noProof/>
                <w:webHidden/>
              </w:rPr>
              <w:t>3</w:t>
            </w:r>
            <w:r w:rsidR="009239EF">
              <w:rPr>
                <w:noProof/>
                <w:webHidden/>
              </w:rPr>
              <w:fldChar w:fldCharType="end"/>
            </w:r>
          </w:hyperlink>
        </w:p>
        <w:p w14:paraId="6BEFF27C" w14:textId="31030029" w:rsidR="009239EF" w:rsidRDefault="00784654">
          <w:pPr>
            <w:pStyle w:val="TOC2"/>
            <w:tabs>
              <w:tab w:val="right" w:leader="dot" w:pos="9016"/>
            </w:tabs>
            <w:rPr>
              <w:rFonts w:asciiTheme="minorHAnsi" w:eastAsiaTheme="minorEastAsia" w:hAnsiTheme="minorHAnsi" w:cs="Mangal"/>
              <w:noProof/>
              <w:szCs w:val="20"/>
              <w:lang w:eastAsia="zh-CN" w:bidi="hi-IN"/>
            </w:rPr>
          </w:pPr>
          <w:hyperlink w:anchor="_Toc49786110" w:history="1">
            <w:r w:rsidR="009239EF" w:rsidRPr="005E5039">
              <w:rPr>
                <w:rStyle w:val="Hyperlink"/>
                <w:noProof/>
              </w:rPr>
              <w:t>Our strategic goals</w:t>
            </w:r>
            <w:r w:rsidR="009239EF">
              <w:rPr>
                <w:noProof/>
                <w:webHidden/>
              </w:rPr>
              <w:tab/>
            </w:r>
            <w:r w:rsidR="009239EF">
              <w:rPr>
                <w:noProof/>
                <w:webHidden/>
              </w:rPr>
              <w:fldChar w:fldCharType="begin"/>
            </w:r>
            <w:r w:rsidR="009239EF">
              <w:rPr>
                <w:noProof/>
                <w:webHidden/>
              </w:rPr>
              <w:instrText xml:space="preserve"> PAGEREF _Toc49786110 \h </w:instrText>
            </w:r>
            <w:r w:rsidR="009239EF">
              <w:rPr>
                <w:noProof/>
                <w:webHidden/>
              </w:rPr>
            </w:r>
            <w:r w:rsidR="009239EF">
              <w:rPr>
                <w:noProof/>
                <w:webHidden/>
              </w:rPr>
              <w:fldChar w:fldCharType="separate"/>
            </w:r>
            <w:r w:rsidR="009239EF">
              <w:rPr>
                <w:noProof/>
                <w:webHidden/>
              </w:rPr>
              <w:t>3</w:t>
            </w:r>
            <w:r w:rsidR="009239EF">
              <w:rPr>
                <w:noProof/>
                <w:webHidden/>
              </w:rPr>
              <w:fldChar w:fldCharType="end"/>
            </w:r>
          </w:hyperlink>
        </w:p>
        <w:p w14:paraId="6F366638" w14:textId="7FB768DC" w:rsidR="009239EF" w:rsidRDefault="00784654">
          <w:pPr>
            <w:pStyle w:val="TOC2"/>
            <w:tabs>
              <w:tab w:val="right" w:leader="dot" w:pos="9016"/>
            </w:tabs>
            <w:rPr>
              <w:rFonts w:asciiTheme="minorHAnsi" w:eastAsiaTheme="minorEastAsia" w:hAnsiTheme="minorHAnsi" w:cs="Mangal"/>
              <w:noProof/>
              <w:szCs w:val="20"/>
              <w:lang w:eastAsia="zh-CN" w:bidi="hi-IN"/>
            </w:rPr>
          </w:pPr>
          <w:hyperlink w:anchor="_Toc49786111" w:history="1">
            <w:r w:rsidR="009239EF" w:rsidRPr="005E5039">
              <w:rPr>
                <w:rStyle w:val="Hyperlink"/>
                <w:noProof/>
              </w:rPr>
              <w:t>Our regulatory framework and model</w:t>
            </w:r>
            <w:r w:rsidR="009239EF">
              <w:rPr>
                <w:noProof/>
                <w:webHidden/>
              </w:rPr>
              <w:tab/>
            </w:r>
            <w:r w:rsidR="009239EF">
              <w:rPr>
                <w:noProof/>
                <w:webHidden/>
              </w:rPr>
              <w:fldChar w:fldCharType="begin"/>
            </w:r>
            <w:r w:rsidR="009239EF">
              <w:rPr>
                <w:noProof/>
                <w:webHidden/>
              </w:rPr>
              <w:instrText xml:space="preserve"> PAGEREF _Toc49786111 \h </w:instrText>
            </w:r>
            <w:r w:rsidR="009239EF">
              <w:rPr>
                <w:noProof/>
                <w:webHidden/>
              </w:rPr>
            </w:r>
            <w:r w:rsidR="009239EF">
              <w:rPr>
                <w:noProof/>
                <w:webHidden/>
              </w:rPr>
              <w:fldChar w:fldCharType="separate"/>
            </w:r>
            <w:r w:rsidR="009239EF">
              <w:rPr>
                <w:noProof/>
                <w:webHidden/>
              </w:rPr>
              <w:t>4</w:t>
            </w:r>
            <w:r w:rsidR="009239EF">
              <w:rPr>
                <w:noProof/>
                <w:webHidden/>
              </w:rPr>
              <w:fldChar w:fldCharType="end"/>
            </w:r>
          </w:hyperlink>
        </w:p>
        <w:p w14:paraId="14FC7732" w14:textId="6AF75DC1" w:rsidR="009239EF" w:rsidRDefault="00784654">
          <w:pPr>
            <w:pStyle w:val="TOC2"/>
            <w:tabs>
              <w:tab w:val="right" w:leader="dot" w:pos="9016"/>
            </w:tabs>
            <w:rPr>
              <w:rFonts w:asciiTheme="minorHAnsi" w:eastAsiaTheme="minorEastAsia" w:hAnsiTheme="minorHAnsi" w:cs="Mangal"/>
              <w:noProof/>
              <w:szCs w:val="20"/>
              <w:lang w:eastAsia="zh-CN" w:bidi="hi-IN"/>
            </w:rPr>
          </w:pPr>
          <w:hyperlink w:anchor="_Toc49786112" w:history="1">
            <w:r w:rsidR="009239EF" w:rsidRPr="005E5039">
              <w:rPr>
                <w:rStyle w:val="Hyperlink"/>
                <w:noProof/>
              </w:rPr>
              <w:t>Our regulatory priorities</w:t>
            </w:r>
            <w:r w:rsidR="009239EF">
              <w:rPr>
                <w:noProof/>
                <w:webHidden/>
              </w:rPr>
              <w:tab/>
            </w:r>
            <w:r w:rsidR="009239EF">
              <w:rPr>
                <w:noProof/>
                <w:webHidden/>
              </w:rPr>
              <w:fldChar w:fldCharType="begin"/>
            </w:r>
            <w:r w:rsidR="009239EF">
              <w:rPr>
                <w:noProof/>
                <w:webHidden/>
              </w:rPr>
              <w:instrText xml:space="preserve"> PAGEREF _Toc49786112 \h </w:instrText>
            </w:r>
            <w:r w:rsidR="009239EF">
              <w:rPr>
                <w:noProof/>
                <w:webHidden/>
              </w:rPr>
            </w:r>
            <w:r w:rsidR="009239EF">
              <w:rPr>
                <w:noProof/>
                <w:webHidden/>
              </w:rPr>
              <w:fldChar w:fldCharType="separate"/>
            </w:r>
            <w:r w:rsidR="009239EF">
              <w:rPr>
                <w:noProof/>
                <w:webHidden/>
              </w:rPr>
              <w:t>4</w:t>
            </w:r>
            <w:r w:rsidR="009239EF">
              <w:rPr>
                <w:noProof/>
                <w:webHidden/>
              </w:rPr>
              <w:fldChar w:fldCharType="end"/>
            </w:r>
          </w:hyperlink>
        </w:p>
        <w:p w14:paraId="34756E97" w14:textId="5315D1DC" w:rsidR="009239EF" w:rsidRDefault="00784654">
          <w:pPr>
            <w:pStyle w:val="TOC2"/>
            <w:tabs>
              <w:tab w:val="right" w:leader="dot" w:pos="9016"/>
            </w:tabs>
            <w:rPr>
              <w:rFonts w:asciiTheme="minorHAnsi" w:eastAsiaTheme="minorEastAsia" w:hAnsiTheme="minorHAnsi" w:cs="Mangal"/>
              <w:noProof/>
              <w:szCs w:val="20"/>
              <w:lang w:eastAsia="zh-CN" w:bidi="hi-IN"/>
            </w:rPr>
          </w:pPr>
          <w:hyperlink w:anchor="_Toc49786113" w:history="1">
            <w:r w:rsidR="009239EF" w:rsidRPr="005E5039">
              <w:rPr>
                <w:rStyle w:val="Hyperlink"/>
                <w:noProof/>
              </w:rPr>
              <w:t>Our vision</w:t>
            </w:r>
            <w:r w:rsidR="009239EF">
              <w:rPr>
                <w:noProof/>
                <w:webHidden/>
              </w:rPr>
              <w:tab/>
            </w:r>
            <w:r w:rsidR="009239EF">
              <w:rPr>
                <w:noProof/>
                <w:webHidden/>
              </w:rPr>
              <w:fldChar w:fldCharType="begin"/>
            </w:r>
            <w:r w:rsidR="009239EF">
              <w:rPr>
                <w:noProof/>
                <w:webHidden/>
              </w:rPr>
              <w:instrText xml:space="preserve"> PAGEREF _Toc49786113 \h </w:instrText>
            </w:r>
            <w:r w:rsidR="009239EF">
              <w:rPr>
                <w:noProof/>
                <w:webHidden/>
              </w:rPr>
            </w:r>
            <w:r w:rsidR="009239EF">
              <w:rPr>
                <w:noProof/>
                <w:webHidden/>
              </w:rPr>
              <w:fldChar w:fldCharType="separate"/>
            </w:r>
            <w:r w:rsidR="009239EF">
              <w:rPr>
                <w:noProof/>
                <w:webHidden/>
              </w:rPr>
              <w:t>5</w:t>
            </w:r>
            <w:r w:rsidR="009239EF">
              <w:rPr>
                <w:noProof/>
                <w:webHidden/>
              </w:rPr>
              <w:fldChar w:fldCharType="end"/>
            </w:r>
          </w:hyperlink>
        </w:p>
        <w:p w14:paraId="18205DE4" w14:textId="6718F290" w:rsidR="009239EF" w:rsidRDefault="00784654">
          <w:pPr>
            <w:pStyle w:val="TOC2"/>
            <w:tabs>
              <w:tab w:val="right" w:leader="dot" w:pos="9016"/>
            </w:tabs>
            <w:rPr>
              <w:rFonts w:asciiTheme="minorHAnsi" w:eastAsiaTheme="minorEastAsia" w:hAnsiTheme="minorHAnsi" w:cs="Mangal"/>
              <w:noProof/>
              <w:szCs w:val="20"/>
              <w:lang w:eastAsia="zh-CN" w:bidi="hi-IN"/>
            </w:rPr>
          </w:pPr>
          <w:hyperlink w:anchor="_Toc49786114" w:history="1">
            <w:r w:rsidR="009239EF" w:rsidRPr="005E5039">
              <w:rPr>
                <w:rStyle w:val="Hyperlink"/>
                <w:noProof/>
              </w:rPr>
              <w:t>Our functions</w:t>
            </w:r>
            <w:r w:rsidR="009239EF">
              <w:rPr>
                <w:noProof/>
                <w:webHidden/>
              </w:rPr>
              <w:tab/>
            </w:r>
            <w:r w:rsidR="009239EF">
              <w:rPr>
                <w:noProof/>
                <w:webHidden/>
              </w:rPr>
              <w:fldChar w:fldCharType="begin"/>
            </w:r>
            <w:r w:rsidR="009239EF">
              <w:rPr>
                <w:noProof/>
                <w:webHidden/>
              </w:rPr>
              <w:instrText xml:space="preserve"> PAGEREF _Toc49786114 \h </w:instrText>
            </w:r>
            <w:r w:rsidR="009239EF">
              <w:rPr>
                <w:noProof/>
                <w:webHidden/>
              </w:rPr>
            </w:r>
            <w:r w:rsidR="009239EF">
              <w:rPr>
                <w:noProof/>
                <w:webHidden/>
              </w:rPr>
              <w:fldChar w:fldCharType="separate"/>
            </w:r>
            <w:r w:rsidR="009239EF">
              <w:rPr>
                <w:noProof/>
                <w:webHidden/>
              </w:rPr>
              <w:t>5</w:t>
            </w:r>
            <w:r w:rsidR="009239EF">
              <w:rPr>
                <w:noProof/>
                <w:webHidden/>
              </w:rPr>
              <w:fldChar w:fldCharType="end"/>
            </w:r>
          </w:hyperlink>
        </w:p>
        <w:p w14:paraId="2CBEAECC" w14:textId="5DF5FB95" w:rsidR="009239EF" w:rsidRDefault="00784654">
          <w:pPr>
            <w:pStyle w:val="TOC2"/>
            <w:tabs>
              <w:tab w:val="right" w:leader="dot" w:pos="9016"/>
            </w:tabs>
            <w:rPr>
              <w:rFonts w:asciiTheme="minorHAnsi" w:eastAsiaTheme="minorEastAsia" w:hAnsiTheme="minorHAnsi" w:cs="Mangal"/>
              <w:noProof/>
              <w:szCs w:val="20"/>
              <w:lang w:eastAsia="zh-CN" w:bidi="hi-IN"/>
            </w:rPr>
          </w:pPr>
          <w:hyperlink w:anchor="_Toc49786115" w:history="1">
            <w:r w:rsidR="009239EF" w:rsidRPr="005E5039">
              <w:rPr>
                <w:rStyle w:val="Hyperlink"/>
                <w:noProof/>
              </w:rPr>
              <w:t>How we work</w:t>
            </w:r>
            <w:r w:rsidR="009239EF">
              <w:rPr>
                <w:noProof/>
                <w:webHidden/>
              </w:rPr>
              <w:tab/>
            </w:r>
            <w:r w:rsidR="009239EF">
              <w:rPr>
                <w:noProof/>
                <w:webHidden/>
              </w:rPr>
              <w:fldChar w:fldCharType="begin"/>
            </w:r>
            <w:r w:rsidR="009239EF">
              <w:rPr>
                <w:noProof/>
                <w:webHidden/>
              </w:rPr>
              <w:instrText xml:space="preserve"> PAGEREF _Toc49786115 \h </w:instrText>
            </w:r>
            <w:r w:rsidR="009239EF">
              <w:rPr>
                <w:noProof/>
                <w:webHidden/>
              </w:rPr>
            </w:r>
            <w:r w:rsidR="009239EF">
              <w:rPr>
                <w:noProof/>
                <w:webHidden/>
              </w:rPr>
              <w:fldChar w:fldCharType="separate"/>
            </w:r>
            <w:r w:rsidR="009239EF">
              <w:rPr>
                <w:noProof/>
                <w:webHidden/>
              </w:rPr>
              <w:t>5</w:t>
            </w:r>
            <w:r w:rsidR="009239EF">
              <w:rPr>
                <w:noProof/>
                <w:webHidden/>
              </w:rPr>
              <w:fldChar w:fldCharType="end"/>
            </w:r>
          </w:hyperlink>
        </w:p>
        <w:p w14:paraId="2A44A014" w14:textId="7BC3ECF6" w:rsidR="009239EF" w:rsidRDefault="00784654">
          <w:pPr>
            <w:pStyle w:val="TOC1"/>
            <w:tabs>
              <w:tab w:val="right" w:leader="dot" w:pos="9016"/>
            </w:tabs>
            <w:rPr>
              <w:rFonts w:asciiTheme="minorHAnsi" w:eastAsiaTheme="minorEastAsia" w:hAnsiTheme="minorHAnsi" w:cs="Mangal"/>
              <w:noProof/>
              <w:szCs w:val="20"/>
              <w:lang w:eastAsia="zh-CN" w:bidi="hi-IN"/>
            </w:rPr>
          </w:pPr>
          <w:hyperlink w:anchor="_Toc49786116" w:history="1">
            <w:r w:rsidR="009239EF" w:rsidRPr="005E5039">
              <w:rPr>
                <w:rStyle w:val="Hyperlink"/>
                <w:noProof/>
              </w:rPr>
              <w:t>Key activities</w:t>
            </w:r>
            <w:r w:rsidR="009239EF">
              <w:rPr>
                <w:noProof/>
                <w:webHidden/>
              </w:rPr>
              <w:tab/>
            </w:r>
            <w:r w:rsidR="009239EF">
              <w:rPr>
                <w:noProof/>
                <w:webHidden/>
              </w:rPr>
              <w:fldChar w:fldCharType="begin"/>
            </w:r>
            <w:r w:rsidR="009239EF">
              <w:rPr>
                <w:noProof/>
                <w:webHidden/>
              </w:rPr>
              <w:instrText xml:space="preserve"> PAGEREF _Toc49786116 \h </w:instrText>
            </w:r>
            <w:r w:rsidR="009239EF">
              <w:rPr>
                <w:noProof/>
                <w:webHidden/>
              </w:rPr>
            </w:r>
            <w:r w:rsidR="009239EF">
              <w:rPr>
                <w:noProof/>
                <w:webHidden/>
              </w:rPr>
              <w:fldChar w:fldCharType="separate"/>
            </w:r>
            <w:r w:rsidR="009239EF">
              <w:rPr>
                <w:noProof/>
                <w:webHidden/>
              </w:rPr>
              <w:t>6</w:t>
            </w:r>
            <w:r w:rsidR="009239EF">
              <w:rPr>
                <w:noProof/>
                <w:webHidden/>
              </w:rPr>
              <w:fldChar w:fldCharType="end"/>
            </w:r>
          </w:hyperlink>
        </w:p>
        <w:p w14:paraId="25BDDC2F" w14:textId="61D9AC27" w:rsidR="009239EF" w:rsidRDefault="00784654">
          <w:pPr>
            <w:pStyle w:val="TOC2"/>
            <w:tabs>
              <w:tab w:val="right" w:leader="dot" w:pos="9016"/>
            </w:tabs>
            <w:rPr>
              <w:rFonts w:asciiTheme="minorHAnsi" w:eastAsiaTheme="minorEastAsia" w:hAnsiTheme="minorHAnsi" w:cs="Mangal"/>
              <w:noProof/>
              <w:szCs w:val="20"/>
              <w:lang w:eastAsia="zh-CN" w:bidi="hi-IN"/>
            </w:rPr>
          </w:pPr>
          <w:hyperlink w:anchor="_Toc49786117" w:history="1">
            <w:r w:rsidR="009239EF" w:rsidRPr="005E5039">
              <w:rPr>
                <w:rStyle w:val="Hyperlink"/>
                <w:noProof/>
              </w:rPr>
              <w:t>Principal near-term and medium-term activities</w:t>
            </w:r>
            <w:r w:rsidR="009239EF">
              <w:rPr>
                <w:noProof/>
                <w:webHidden/>
              </w:rPr>
              <w:tab/>
            </w:r>
            <w:r w:rsidR="009239EF">
              <w:rPr>
                <w:noProof/>
                <w:webHidden/>
              </w:rPr>
              <w:fldChar w:fldCharType="begin"/>
            </w:r>
            <w:r w:rsidR="009239EF">
              <w:rPr>
                <w:noProof/>
                <w:webHidden/>
              </w:rPr>
              <w:instrText xml:space="preserve"> PAGEREF _Toc49786117 \h </w:instrText>
            </w:r>
            <w:r w:rsidR="009239EF">
              <w:rPr>
                <w:noProof/>
                <w:webHidden/>
              </w:rPr>
            </w:r>
            <w:r w:rsidR="009239EF">
              <w:rPr>
                <w:noProof/>
                <w:webHidden/>
              </w:rPr>
              <w:fldChar w:fldCharType="separate"/>
            </w:r>
            <w:r w:rsidR="009239EF">
              <w:rPr>
                <w:noProof/>
                <w:webHidden/>
              </w:rPr>
              <w:t>6</w:t>
            </w:r>
            <w:r w:rsidR="009239EF">
              <w:rPr>
                <w:noProof/>
                <w:webHidden/>
              </w:rPr>
              <w:fldChar w:fldCharType="end"/>
            </w:r>
          </w:hyperlink>
        </w:p>
        <w:p w14:paraId="7FB4C466" w14:textId="6FF926DF" w:rsidR="009239EF" w:rsidRDefault="00784654">
          <w:pPr>
            <w:pStyle w:val="TOC2"/>
            <w:tabs>
              <w:tab w:val="right" w:leader="dot" w:pos="9016"/>
            </w:tabs>
            <w:rPr>
              <w:rFonts w:asciiTheme="minorHAnsi" w:eastAsiaTheme="minorEastAsia" w:hAnsiTheme="minorHAnsi" w:cs="Mangal"/>
              <w:noProof/>
              <w:szCs w:val="20"/>
              <w:lang w:eastAsia="zh-CN" w:bidi="hi-IN"/>
            </w:rPr>
          </w:pPr>
          <w:hyperlink w:anchor="_Toc49786118" w:history="1">
            <w:r w:rsidR="009239EF" w:rsidRPr="005E5039">
              <w:rPr>
                <w:rStyle w:val="Hyperlink"/>
                <w:noProof/>
              </w:rPr>
              <w:t>Enduring activities</w:t>
            </w:r>
            <w:r w:rsidR="009239EF">
              <w:rPr>
                <w:noProof/>
                <w:webHidden/>
              </w:rPr>
              <w:tab/>
            </w:r>
            <w:r w:rsidR="009239EF">
              <w:rPr>
                <w:noProof/>
                <w:webHidden/>
              </w:rPr>
              <w:fldChar w:fldCharType="begin"/>
            </w:r>
            <w:r w:rsidR="009239EF">
              <w:rPr>
                <w:noProof/>
                <w:webHidden/>
              </w:rPr>
              <w:instrText xml:space="preserve"> PAGEREF _Toc49786118 \h </w:instrText>
            </w:r>
            <w:r w:rsidR="009239EF">
              <w:rPr>
                <w:noProof/>
                <w:webHidden/>
              </w:rPr>
            </w:r>
            <w:r w:rsidR="009239EF">
              <w:rPr>
                <w:noProof/>
                <w:webHidden/>
              </w:rPr>
              <w:fldChar w:fldCharType="separate"/>
            </w:r>
            <w:r w:rsidR="009239EF">
              <w:rPr>
                <w:noProof/>
                <w:webHidden/>
              </w:rPr>
              <w:t>7</w:t>
            </w:r>
            <w:r w:rsidR="009239EF">
              <w:rPr>
                <w:noProof/>
                <w:webHidden/>
              </w:rPr>
              <w:fldChar w:fldCharType="end"/>
            </w:r>
          </w:hyperlink>
        </w:p>
        <w:p w14:paraId="54DF6847" w14:textId="2A894897" w:rsidR="009239EF" w:rsidRDefault="00784654">
          <w:pPr>
            <w:pStyle w:val="TOC1"/>
            <w:tabs>
              <w:tab w:val="right" w:leader="dot" w:pos="9016"/>
            </w:tabs>
            <w:rPr>
              <w:rFonts w:asciiTheme="minorHAnsi" w:eastAsiaTheme="minorEastAsia" w:hAnsiTheme="minorHAnsi" w:cs="Mangal"/>
              <w:noProof/>
              <w:szCs w:val="20"/>
              <w:lang w:eastAsia="zh-CN" w:bidi="hi-IN"/>
            </w:rPr>
          </w:pPr>
          <w:hyperlink w:anchor="_Toc49786119" w:history="1">
            <w:r w:rsidR="009239EF" w:rsidRPr="005E5039">
              <w:rPr>
                <w:rStyle w:val="Hyperlink"/>
                <w:noProof/>
              </w:rPr>
              <w:t>Operating context</w:t>
            </w:r>
            <w:r w:rsidR="009239EF">
              <w:rPr>
                <w:noProof/>
                <w:webHidden/>
              </w:rPr>
              <w:tab/>
            </w:r>
            <w:r w:rsidR="009239EF">
              <w:rPr>
                <w:noProof/>
                <w:webHidden/>
              </w:rPr>
              <w:fldChar w:fldCharType="begin"/>
            </w:r>
            <w:r w:rsidR="009239EF">
              <w:rPr>
                <w:noProof/>
                <w:webHidden/>
              </w:rPr>
              <w:instrText xml:space="preserve"> PAGEREF _Toc49786119 \h </w:instrText>
            </w:r>
            <w:r w:rsidR="009239EF">
              <w:rPr>
                <w:noProof/>
                <w:webHidden/>
              </w:rPr>
            </w:r>
            <w:r w:rsidR="009239EF">
              <w:rPr>
                <w:noProof/>
                <w:webHidden/>
              </w:rPr>
              <w:fldChar w:fldCharType="separate"/>
            </w:r>
            <w:r w:rsidR="009239EF">
              <w:rPr>
                <w:noProof/>
                <w:webHidden/>
              </w:rPr>
              <w:t>8</w:t>
            </w:r>
            <w:r w:rsidR="009239EF">
              <w:rPr>
                <w:noProof/>
                <w:webHidden/>
              </w:rPr>
              <w:fldChar w:fldCharType="end"/>
            </w:r>
          </w:hyperlink>
        </w:p>
        <w:p w14:paraId="19B042F0" w14:textId="39CEBC3B" w:rsidR="009239EF" w:rsidRDefault="00784654">
          <w:pPr>
            <w:pStyle w:val="TOC2"/>
            <w:tabs>
              <w:tab w:val="right" w:leader="dot" w:pos="9016"/>
            </w:tabs>
            <w:rPr>
              <w:rFonts w:asciiTheme="minorHAnsi" w:eastAsiaTheme="minorEastAsia" w:hAnsiTheme="minorHAnsi" w:cs="Mangal"/>
              <w:noProof/>
              <w:szCs w:val="20"/>
              <w:lang w:eastAsia="zh-CN" w:bidi="hi-IN"/>
            </w:rPr>
          </w:pPr>
          <w:hyperlink w:anchor="_Toc49786120" w:history="1">
            <w:r w:rsidR="009239EF" w:rsidRPr="005E5039">
              <w:rPr>
                <w:rStyle w:val="Hyperlink"/>
                <w:noProof/>
              </w:rPr>
              <w:t>Operating environment</w:t>
            </w:r>
            <w:r w:rsidR="009239EF">
              <w:rPr>
                <w:noProof/>
                <w:webHidden/>
              </w:rPr>
              <w:tab/>
            </w:r>
            <w:r w:rsidR="009239EF">
              <w:rPr>
                <w:noProof/>
                <w:webHidden/>
              </w:rPr>
              <w:fldChar w:fldCharType="begin"/>
            </w:r>
            <w:r w:rsidR="009239EF">
              <w:rPr>
                <w:noProof/>
                <w:webHidden/>
              </w:rPr>
              <w:instrText xml:space="preserve"> PAGEREF _Toc49786120 \h </w:instrText>
            </w:r>
            <w:r w:rsidR="009239EF">
              <w:rPr>
                <w:noProof/>
                <w:webHidden/>
              </w:rPr>
            </w:r>
            <w:r w:rsidR="009239EF">
              <w:rPr>
                <w:noProof/>
                <w:webHidden/>
              </w:rPr>
              <w:fldChar w:fldCharType="separate"/>
            </w:r>
            <w:r w:rsidR="009239EF">
              <w:rPr>
                <w:noProof/>
                <w:webHidden/>
              </w:rPr>
              <w:t>8</w:t>
            </w:r>
            <w:r w:rsidR="009239EF">
              <w:rPr>
                <w:noProof/>
                <w:webHidden/>
              </w:rPr>
              <w:fldChar w:fldCharType="end"/>
            </w:r>
          </w:hyperlink>
        </w:p>
        <w:p w14:paraId="1A04AE2F" w14:textId="7BE71288" w:rsidR="009239EF" w:rsidRDefault="00784654">
          <w:pPr>
            <w:pStyle w:val="TOC2"/>
            <w:tabs>
              <w:tab w:val="right" w:leader="dot" w:pos="9016"/>
            </w:tabs>
            <w:rPr>
              <w:rFonts w:asciiTheme="minorHAnsi" w:eastAsiaTheme="minorEastAsia" w:hAnsiTheme="minorHAnsi" w:cs="Mangal"/>
              <w:noProof/>
              <w:szCs w:val="20"/>
              <w:lang w:eastAsia="zh-CN" w:bidi="hi-IN"/>
            </w:rPr>
          </w:pPr>
          <w:hyperlink w:anchor="_Toc49786121" w:history="1">
            <w:r w:rsidR="009239EF" w:rsidRPr="005E5039">
              <w:rPr>
                <w:rStyle w:val="Hyperlink"/>
                <w:noProof/>
              </w:rPr>
              <w:t>Capability, strategy and plans</w:t>
            </w:r>
            <w:r w:rsidR="009239EF">
              <w:rPr>
                <w:noProof/>
                <w:webHidden/>
              </w:rPr>
              <w:tab/>
            </w:r>
            <w:r w:rsidR="009239EF">
              <w:rPr>
                <w:noProof/>
                <w:webHidden/>
              </w:rPr>
              <w:fldChar w:fldCharType="begin"/>
            </w:r>
            <w:r w:rsidR="009239EF">
              <w:rPr>
                <w:noProof/>
                <w:webHidden/>
              </w:rPr>
              <w:instrText xml:space="preserve"> PAGEREF _Toc49786121 \h </w:instrText>
            </w:r>
            <w:r w:rsidR="009239EF">
              <w:rPr>
                <w:noProof/>
                <w:webHidden/>
              </w:rPr>
            </w:r>
            <w:r w:rsidR="009239EF">
              <w:rPr>
                <w:noProof/>
                <w:webHidden/>
              </w:rPr>
              <w:fldChar w:fldCharType="separate"/>
            </w:r>
            <w:r w:rsidR="009239EF">
              <w:rPr>
                <w:noProof/>
                <w:webHidden/>
              </w:rPr>
              <w:t>9</w:t>
            </w:r>
            <w:r w:rsidR="009239EF">
              <w:rPr>
                <w:noProof/>
                <w:webHidden/>
              </w:rPr>
              <w:fldChar w:fldCharType="end"/>
            </w:r>
          </w:hyperlink>
        </w:p>
        <w:p w14:paraId="409AEF01" w14:textId="2E9D7F48" w:rsidR="009239EF" w:rsidRDefault="00784654">
          <w:pPr>
            <w:pStyle w:val="TOC2"/>
            <w:tabs>
              <w:tab w:val="right" w:leader="dot" w:pos="9016"/>
            </w:tabs>
            <w:rPr>
              <w:rFonts w:asciiTheme="minorHAnsi" w:eastAsiaTheme="minorEastAsia" w:hAnsiTheme="minorHAnsi" w:cs="Mangal"/>
              <w:noProof/>
              <w:szCs w:val="20"/>
              <w:lang w:eastAsia="zh-CN" w:bidi="hi-IN"/>
            </w:rPr>
          </w:pPr>
          <w:hyperlink w:anchor="_Toc49786122" w:history="1">
            <w:r w:rsidR="009239EF" w:rsidRPr="005E5039">
              <w:rPr>
                <w:rStyle w:val="Hyperlink"/>
                <w:noProof/>
              </w:rPr>
              <w:t>Risk management</w:t>
            </w:r>
            <w:r w:rsidR="009239EF">
              <w:rPr>
                <w:noProof/>
                <w:webHidden/>
              </w:rPr>
              <w:tab/>
            </w:r>
            <w:r w:rsidR="009239EF">
              <w:rPr>
                <w:noProof/>
                <w:webHidden/>
              </w:rPr>
              <w:fldChar w:fldCharType="begin"/>
            </w:r>
            <w:r w:rsidR="009239EF">
              <w:rPr>
                <w:noProof/>
                <w:webHidden/>
              </w:rPr>
              <w:instrText xml:space="preserve"> PAGEREF _Toc49786122 \h </w:instrText>
            </w:r>
            <w:r w:rsidR="009239EF">
              <w:rPr>
                <w:noProof/>
                <w:webHidden/>
              </w:rPr>
            </w:r>
            <w:r w:rsidR="009239EF">
              <w:rPr>
                <w:noProof/>
                <w:webHidden/>
              </w:rPr>
              <w:fldChar w:fldCharType="separate"/>
            </w:r>
            <w:r w:rsidR="009239EF">
              <w:rPr>
                <w:noProof/>
                <w:webHidden/>
              </w:rPr>
              <w:t>10</w:t>
            </w:r>
            <w:r w:rsidR="009239EF">
              <w:rPr>
                <w:noProof/>
                <w:webHidden/>
              </w:rPr>
              <w:fldChar w:fldCharType="end"/>
            </w:r>
          </w:hyperlink>
        </w:p>
        <w:p w14:paraId="12CFE078" w14:textId="08DA5461" w:rsidR="009239EF" w:rsidRDefault="00784654">
          <w:pPr>
            <w:pStyle w:val="TOC2"/>
            <w:tabs>
              <w:tab w:val="right" w:leader="dot" w:pos="9016"/>
            </w:tabs>
            <w:rPr>
              <w:rFonts w:asciiTheme="minorHAnsi" w:eastAsiaTheme="minorEastAsia" w:hAnsiTheme="minorHAnsi" w:cs="Mangal"/>
              <w:noProof/>
              <w:szCs w:val="20"/>
              <w:lang w:eastAsia="zh-CN" w:bidi="hi-IN"/>
            </w:rPr>
          </w:pPr>
          <w:hyperlink w:anchor="_Toc49786123" w:history="1">
            <w:r w:rsidR="009239EF" w:rsidRPr="005E5039">
              <w:rPr>
                <w:rStyle w:val="Hyperlink"/>
                <w:noProof/>
              </w:rPr>
              <w:t>Cooperation</w:t>
            </w:r>
            <w:r w:rsidR="009239EF">
              <w:rPr>
                <w:noProof/>
                <w:webHidden/>
              </w:rPr>
              <w:tab/>
            </w:r>
            <w:r w:rsidR="009239EF">
              <w:rPr>
                <w:noProof/>
                <w:webHidden/>
              </w:rPr>
              <w:fldChar w:fldCharType="begin"/>
            </w:r>
            <w:r w:rsidR="009239EF">
              <w:rPr>
                <w:noProof/>
                <w:webHidden/>
              </w:rPr>
              <w:instrText xml:space="preserve"> PAGEREF _Toc49786123 \h </w:instrText>
            </w:r>
            <w:r w:rsidR="009239EF">
              <w:rPr>
                <w:noProof/>
                <w:webHidden/>
              </w:rPr>
            </w:r>
            <w:r w:rsidR="009239EF">
              <w:rPr>
                <w:noProof/>
                <w:webHidden/>
              </w:rPr>
              <w:fldChar w:fldCharType="separate"/>
            </w:r>
            <w:r w:rsidR="009239EF">
              <w:rPr>
                <w:noProof/>
                <w:webHidden/>
              </w:rPr>
              <w:t>11</w:t>
            </w:r>
            <w:r w:rsidR="009239EF">
              <w:rPr>
                <w:noProof/>
                <w:webHidden/>
              </w:rPr>
              <w:fldChar w:fldCharType="end"/>
            </w:r>
          </w:hyperlink>
        </w:p>
        <w:p w14:paraId="4BE30CAC" w14:textId="427B8B23" w:rsidR="009239EF" w:rsidRDefault="00784654">
          <w:pPr>
            <w:pStyle w:val="TOC1"/>
            <w:tabs>
              <w:tab w:val="right" w:leader="dot" w:pos="9016"/>
            </w:tabs>
            <w:rPr>
              <w:rFonts w:asciiTheme="minorHAnsi" w:eastAsiaTheme="minorEastAsia" w:hAnsiTheme="minorHAnsi" w:cs="Mangal"/>
              <w:noProof/>
              <w:szCs w:val="20"/>
              <w:lang w:eastAsia="zh-CN" w:bidi="hi-IN"/>
            </w:rPr>
          </w:pPr>
          <w:hyperlink w:anchor="_Toc49786124" w:history="1">
            <w:r w:rsidR="009239EF" w:rsidRPr="005E5039">
              <w:rPr>
                <w:rStyle w:val="Hyperlink"/>
                <w:noProof/>
              </w:rPr>
              <w:t>Performance</w:t>
            </w:r>
            <w:r w:rsidR="009239EF">
              <w:rPr>
                <w:noProof/>
                <w:webHidden/>
              </w:rPr>
              <w:tab/>
            </w:r>
            <w:r w:rsidR="009239EF">
              <w:rPr>
                <w:noProof/>
                <w:webHidden/>
              </w:rPr>
              <w:fldChar w:fldCharType="begin"/>
            </w:r>
            <w:r w:rsidR="009239EF">
              <w:rPr>
                <w:noProof/>
                <w:webHidden/>
              </w:rPr>
              <w:instrText xml:space="preserve"> PAGEREF _Toc49786124 \h </w:instrText>
            </w:r>
            <w:r w:rsidR="009239EF">
              <w:rPr>
                <w:noProof/>
                <w:webHidden/>
              </w:rPr>
            </w:r>
            <w:r w:rsidR="009239EF">
              <w:rPr>
                <w:noProof/>
                <w:webHidden/>
              </w:rPr>
              <w:fldChar w:fldCharType="separate"/>
            </w:r>
            <w:r w:rsidR="009239EF">
              <w:rPr>
                <w:noProof/>
                <w:webHidden/>
              </w:rPr>
              <w:t>12</w:t>
            </w:r>
            <w:r w:rsidR="009239EF">
              <w:rPr>
                <w:noProof/>
                <w:webHidden/>
              </w:rPr>
              <w:fldChar w:fldCharType="end"/>
            </w:r>
          </w:hyperlink>
        </w:p>
        <w:p w14:paraId="6069FB59" w14:textId="6DFCD166" w:rsidR="009239EF" w:rsidRDefault="00784654">
          <w:pPr>
            <w:pStyle w:val="TOC2"/>
            <w:tabs>
              <w:tab w:val="right" w:leader="dot" w:pos="9016"/>
            </w:tabs>
            <w:rPr>
              <w:rFonts w:asciiTheme="minorHAnsi" w:eastAsiaTheme="minorEastAsia" w:hAnsiTheme="minorHAnsi" w:cs="Mangal"/>
              <w:noProof/>
              <w:szCs w:val="20"/>
              <w:lang w:eastAsia="zh-CN" w:bidi="hi-IN"/>
            </w:rPr>
          </w:pPr>
          <w:hyperlink w:anchor="_Toc49786125" w:history="1">
            <w:r w:rsidR="009239EF" w:rsidRPr="005E5039">
              <w:rPr>
                <w:rStyle w:val="Hyperlink"/>
                <w:noProof/>
              </w:rPr>
              <w:t>Performance measure discussion</w:t>
            </w:r>
            <w:r w:rsidR="009239EF">
              <w:rPr>
                <w:noProof/>
                <w:webHidden/>
              </w:rPr>
              <w:tab/>
            </w:r>
            <w:r w:rsidR="009239EF">
              <w:rPr>
                <w:noProof/>
                <w:webHidden/>
              </w:rPr>
              <w:fldChar w:fldCharType="begin"/>
            </w:r>
            <w:r w:rsidR="009239EF">
              <w:rPr>
                <w:noProof/>
                <w:webHidden/>
              </w:rPr>
              <w:instrText xml:space="preserve"> PAGEREF _Toc49786125 \h </w:instrText>
            </w:r>
            <w:r w:rsidR="009239EF">
              <w:rPr>
                <w:noProof/>
                <w:webHidden/>
              </w:rPr>
            </w:r>
            <w:r w:rsidR="009239EF">
              <w:rPr>
                <w:noProof/>
                <w:webHidden/>
              </w:rPr>
              <w:fldChar w:fldCharType="separate"/>
            </w:r>
            <w:r w:rsidR="009239EF">
              <w:rPr>
                <w:noProof/>
                <w:webHidden/>
              </w:rPr>
              <w:t>12</w:t>
            </w:r>
            <w:r w:rsidR="009239EF">
              <w:rPr>
                <w:noProof/>
                <w:webHidden/>
              </w:rPr>
              <w:fldChar w:fldCharType="end"/>
            </w:r>
          </w:hyperlink>
        </w:p>
        <w:p w14:paraId="5CDC6F81" w14:textId="2152F0A2" w:rsidR="009239EF" w:rsidRDefault="00784654">
          <w:pPr>
            <w:pStyle w:val="TOC2"/>
            <w:tabs>
              <w:tab w:val="right" w:leader="dot" w:pos="9016"/>
            </w:tabs>
            <w:rPr>
              <w:rFonts w:asciiTheme="minorHAnsi" w:eastAsiaTheme="minorEastAsia" w:hAnsiTheme="minorHAnsi" w:cs="Mangal"/>
              <w:noProof/>
              <w:szCs w:val="20"/>
              <w:lang w:eastAsia="zh-CN" w:bidi="hi-IN"/>
            </w:rPr>
          </w:pPr>
          <w:hyperlink w:anchor="_Toc49786126" w:history="1">
            <w:r w:rsidR="009239EF" w:rsidRPr="005E5039">
              <w:rPr>
                <w:rStyle w:val="Hyperlink"/>
                <w:noProof/>
              </w:rPr>
              <w:t>Performance measures</w:t>
            </w:r>
            <w:r w:rsidR="009239EF">
              <w:rPr>
                <w:noProof/>
                <w:webHidden/>
              </w:rPr>
              <w:tab/>
            </w:r>
            <w:r w:rsidR="009239EF">
              <w:rPr>
                <w:noProof/>
                <w:webHidden/>
              </w:rPr>
              <w:fldChar w:fldCharType="begin"/>
            </w:r>
            <w:r w:rsidR="009239EF">
              <w:rPr>
                <w:noProof/>
                <w:webHidden/>
              </w:rPr>
              <w:instrText xml:space="preserve"> PAGEREF _Toc49786126 \h </w:instrText>
            </w:r>
            <w:r w:rsidR="009239EF">
              <w:rPr>
                <w:noProof/>
                <w:webHidden/>
              </w:rPr>
            </w:r>
            <w:r w:rsidR="009239EF">
              <w:rPr>
                <w:noProof/>
                <w:webHidden/>
              </w:rPr>
              <w:fldChar w:fldCharType="separate"/>
            </w:r>
            <w:r w:rsidR="009239EF">
              <w:rPr>
                <w:noProof/>
                <w:webHidden/>
              </w:rPr>
              <w:t>12</w:t>
            </w:r>
            <w:r w:rsidR="009239EF">
              <w:rPr>
                <w:noProof/>
                <w:webHidden/>
              </w:rPr>
              <w:fldChar w:fldCharType="end"/>
            </w:r>
          </w:hyperlink>
        </w:p>
        <w:p w14:paraId="0FAE9077" w14:textId="6F5B9A2A" w:rsidR="009239EF" w:rsidRDefault="00784654">
          <w:pPr>
            <w:pStyle w:val="TOC2"/>
            <w:tabs>
              <w:tab w:val="right" w:leader="dot" w:pos="9016"/>
            </w:tabs>
            <w:rPr>
              <w:rFonts w:asciiTheme="minorHAnsi" w:eastAsiaTheme="minorEastAsia" w:hAnsiTheme="minorHAnsi" w:cs="Mangal"/>
              <w:noProof/>
              <w:szCs w:val="20"/>
              <w:lang w:eastAsia="zh-CN" w:bidi="hi-IN"/>
            </w:rPr>
          </w:pPr>
          <w:hyperlink w:anchor="_Toc49786127" w:history="1">
            <w:r w:rsidR="009239EF" w:rsidRPr="005E5039">
              <w:rPr>
                <w:rStyle w:val="Hyperlink"/>
                <w:noProof/>
              </w:rPr>
              <w:t>Regulator performance framework</w:t>
            </w:r>
            <w:r w:rsidR="009239EF">
              <w:rPr>
                <w:noProof/>
                <w:webHidden/>
              </w:rPr>
              <w:tab/>
            </w:r>
            <w:r w:rsidR="009239EF">
              <w:rPr>
                <w:noProof/>
                <w:webHidden/>
              </w:rPr>
              <w:fldChar w:fldCharType="begin"/>
            </w:r>
            <w:r w:rsidR="009239EF">
              <w:rPr>
                <w:noProof/>
                <w:webHidden/>
              </w:rPr>
              <w:instrText xml:space="preserve"> PAGEREF _Toc49786127 \h </w:instrText>
            </w:r>
            <w:r w:rsidR="009239EF">
              <w:rPr>
                <w:noProof/>
                <w:webHidden/>
              </w:rPr>
            </w:r>
            <w:r w:rsidR="009239EF">
              <w:rPr>
                <w:noProof/>
                <w:webHidden/>
              </w:rPr>
              <w:fldChar w:fldCharType="separate"/>
            </w:r>
            <w:r w:rsidR="009239EF">
              <w:rPr>
                <w:noProof/>
                <w:webHidden/>
              </w:rPr>
              <w:t>14</w:t>
            </w:r>
            <w:r w:rsidR="009239EF">
              <w:rPr>
                <w:noProof/>
                <w:webHidden/>
              </w:rPr>
              <w:fldChar w:fldCharType="end"/>
            </w:r>
          </w:hyperlink>
        </w:p>
        <w:p w14:paraId="36E8EE96" w14:textId="67D6766C" w:rsidR="009239EF" w:rsidRDefault="00784654">
          <w:pPr>
            <w:pStyle w:val="TOC1"/>
            <w:tabs>
              <w:tab w:val="right" w:leader="dot" w:pos="9016"/>
            </w:tabs>
            <w:rPr>
              <w:rFonts w:asciiTheme="minorHAnsi" w:eastAsiaTheme="minorEastAsia" w:hAnsiTheme="minorHAnsi" w:cs="Mangal"/>
              <w:noProof/>
              <w:szCs w:val="20"/>
              <w:lang w:eastAsia="zh-CN" w:bidi="hi-IN"/>
            </w:rPr>
          </w:pPr>
          <w:hyperlink w:anchor="_Toc49786128" w:history="1">
            <w:r w:rsidR="009239EF" w:rsidRPr="005E5039">
              <w:rPr>
                <w:rStyle w:val="Hyperlink"/>
                <w:noProof/>
              </w:rPr>
              <w:t>Appendix 1: Compliance table</w:t>
            </w:r>
            <w:r w:rsidR="009239EF">
              <w:rPr>
                <w:noProof/>
                <w:webHidden/>
              </w:rPr>
              <w:tab/>
            </w:r>
            <w:r w:rsidR="009239EF">
              <w:rPr>
                <w:noProof/>
                <w:webHidden/>
              </w:rPr>
              <w:fldChar w:fldCharType="begin"/>
            </w:r>
            <w:r w:rsidR="009239EF">
              <w:rPr>
                <w:noProof/>
                <w:webHidden/>
              </w:rPr>
              <w:instrText xml:space="preserve"> PAGEREF _Toc49786128 \h </w:instrText>
            </w:r>
            <w:r w:rsidR="009239EF">
              <w:rPr>
                <w:noProof/>
                <w:webHidden/>
              </w:rPr>
            </w:r>
            <w:r w:rsidR="009239EF">
              <w:rPr>
                <w:noProof/>
                <w:webHidden/>
              </w:rPr>
              <w:fldChar w:fldCharType="separate"/>
            </w:r>
            <w:r w:rsidR="009239EF">
              <w:rPr>
                <w:noProof/>
                <w:webHidden/>
              </w:rPr>
              <w:t>15</w:t>
            </w:r>
            <w:r w:rsidR="009239EF">
              <w:rPr>
                <w:noProof/>
                <w:webHidden/>
              </w:rPr>
              <w:fldChar w:fldCharType="end"/>
            </w:r>
          </w:hyperlink>
        </w:p>
        <w:p w14:paraId="2115C3AA" w14:textId="56EABC18" w:rsidR="009239EF" w:rsidRDefault="00784654">
          <w:pPr>
            <w:pStyle w:val="TOC1"/>
            <w:tabs>
              <w:tab w:val="right" w:leader="dot" w:pos="9016"/>
            </w:tabs>
            <w:rPr>
              <w:rFonts w:asciiTheme="minorHAnsi" w:eastAsiaTheme="minorEastAsia" w:hAnsiTheme="minorHAnsi" w:cs="Mangal"/>
              <w:noProof/>
              <w:szCs w:val="20"/>
              <w:lang w:eastAsia="zh-CN" w:bidi="hi-IN"/>
            </w:rPr>
          </w:pPr>
          <w:hyperlink w:anchor="_Toc49786129" w:history="1">
            <w:r w:rsidR="009239EF" w:rsidRPr="005E5039">
              <w:rPr>
                <w:rStyle w:val="Hyperlink"/>
                <w:noProof/>
              </w:rPr>
              <w:t>Appendix 2: Glossary</w:t>
            </w:r>
            <w:r w:rsidR="009239EF">
              <w:rPr>
                <w:noProof/>
                <w:webHidden/>
              </w:rPr>
              <w:tab/>
            </w:r>
            <w:r w:rsidR="009239EF">
              <w:rPr>
                <w:noProof/>
                <w:webHidden/>
              </w:rPr>
              <w:fldChar w:fldCharType="begin"/>
            </w:r>
            <w:r w:rsidR="009239EF">
              <w:rPr>
                <w:noProof/>
                <w:webHidden/>
              </w:rPr>
              <w:instrText xml:space="preserve"> PAGEREF _Toc49786129 \h </w:instrText>
            </w:r>
            <w:r w:rsidR="009239EF">
              <w:rPr>
                <w:noProof/>
                <w:webHidden/>
              </w:rPr>
            </w:r>
            <w:r w:rsidR="009239EF">
              <w:rPr>
                <w:noProof/>
                <w:webHidden/>
              </w:rPr>
              <w:fldChar w:fldCharType="separate"/>
            </w:r>
            <w:r w:rsidR="009239EF">
              <w:rPr>
                <w:noProof/>
                <w:webHidden/>
              </w:rPr>
              <w:t>16</w:t>
            </w:r>
            <w:r w:rsidR="009239EF">
              <w:rPr>
                <w:noProof/>
                <w:webHidden/>
              </w:rPr>
              <w:fldChar w:fldCharType="end"/>
            </w:r>
          </w:hyperlink>
        </w:p>
        <w:p w14:paraId="5B001C0F" w14:textId="1CF1984D" w:rsidR="009239EF" w:rsidRDefault="00784654">
          <w:pPr>
            <w:pStyle w:val="TOC1"/>
            <w:tabs>
              <w:tab w:val="right" w:leader="dot" w:pos="9016"/>
            </w:tabs>
            <w:rPr>
              <w:rFonts w:asciiTheme="minorHAnsi" w:eastAsiaTheme="minorEastAsia" w:hAnsiTheme="minorHAnsi" w:cs="Mangal"/>
              <w:noProof/>
              <w:szCs w:val="20"/>
              <w:lang w:eastAsia="zh-CN" w:bidi="hi-IN"/>
            </w:rPr>
          </w:pPr>
          <w:hyperlink w:anchor="_Toc49786130" w:history="1">
            <w:r w:rsidR="009239EF" w:rsidRPr="005E5039">
              <w:rPr>
                <w:rStyle w:val="Hyperlink"/>
                <w:noProof/>
              </w:rPr>
              <w:t>Appendix 3: Strategic capabilities</w:t>
            </w:r>
            <w:r w:rsidR="009239EF">
              <w:rPr>
                <w:noProof/>
                <w:webHidden/>
              </w:rPr>
              <w:tab/>
            </w:r>
            <w:r w:rsidR="009239EF">
              <w:rPr>
                <w:noProof/>
                <w:webHidden/>
              </w:rPr>
              <w:fldChar w:fldCharType="begin"/>
            </w:r>
            <w:r w:rsidR="009239EF">
              <w:rPr>
                <w:noProof/>
                <w:webHidden/>
              </w:rPr>
              <w:instrText xml:space="preserve"> PAGEREF _Toc49786130 \h </w:instrText>
            </w:r>
            <w:r w:rsidR="009239EF">
              <w:rPr>
                <w:noProof/>
                <w:webHidden/>
              </w:rPr>
            </w:r>
            <w:r w:rsidR="009239EF">
              <w:rPr>
                <w:noProof/>
                <w:webHidden/>
              </w:rPr>
              <w:fldChar w:fldCharType="separate"/>
            </w:r>
            <w:r w:rsidR="009239EF">
              <w:rPr>
                <w:noProof/>
                <w:webHidden/>
              </w:rPr>
              <w:t>17</w:t>
            </w:r>
            <w:r w:rsidR="009239EF">
              <w:rPr>
                <w:noProof/>
                <w:webHidden/>
              </w:rPr>
              <w:fldChar w:fldCharType="end"/>
            </w:r>
          </w:hyperlink>
        </w:p>
        <w:p w14:paraId="72530026" w14:textId="4E9E42BF" w:rsidR="00466E48" w:rsidRPr="00E4618E" w:rsidRDefault="00466E48">
          <w:r w:rsidRPr="00E4618E">
            <w:rPr>
              <w:b/>
              <w:bCs/>
              <w:noProof/>
            </w:rPr>
            <w:fldChar w:fldCharType="end"/>
          </w:r>
        </w:p>
      </w:sdtContent>
    </w:sdt>
    <w:p w14:paraId="72530029" w14:textId="77777777" w:rsidR="000C0D56" w:rsidRPr="00E4618E" w:rsidRDefault="000C0D56" w:rsidP="006474D6">
      <w:r w:rsidRPr="00E4618E">
        <w:br w:type="page"/>
      </w:r>
    </w:p>
    <w:p w14:paraId="7253002A" w14:textId="1058945D" w:rsidR="006F3C5B" w:rsidRPr="00E4618E" w:rsidRDefault="00AC4FC5" w:rsidP="00AC4FC5">
      <w:pPr>
        <w:pStyle w:val="Heading1"/>
      </w:pPr>
      <w:bookmarkStart w:id="6" w:name="_Toc45528194"/>
      <w:bookmarkStart w:id="7" w:name="_Toc49786106"/>
      <w:r w:rsidRPr="00E4618E">
        <w:lastRenderedPageBreak/>
        <w:t>Introduction and p</w:t>
      </w:r>
      <w:r w:rsidR="000C0D56" w:rsidRPr="00E4618E">
        <w:t>urpose</w:t>
      </w:r>
      <w:bookmarkEnd w:id="6"/>
      <w:bookmarkEnd w:id="7"/>
    </w:p>
    <w:p w14:paraId="7253002B" w14:textId="40FF4127" w:rsidR="000C0D56" w:rsidRPr="00E4618E" w:rsidRDefault="00AC4FC5" w:rsidP="006474D6">
      <w:pPr>
        <w:pStyle w:val="Heading2"/>
      </w:pPr>
      <w:bookmarkStart w:id="8" w:name="_Toc45528195"/>
      <w:bookmarkStart w:id="9" w:name="_Toc49786107"/>
      <w:r w:rsidRPr="00E4618E">
        <w:t>Statement of p</w:t>
      </w:r>
      <w:r w:rsidR="000C0D56" w:rsidRPr="00E4618E">
        <w:t>reparation</w:t>
      </w:r>
      <w:bookmarkEnd w:id="8"/>
      <w:bookmarkEnd w:id="9"/>
    </w:p>
    <w:p w14:paraId="7253002C" w14:textId="77777777" w:rsidR="00D735B9" w:rsidRPr="00E4618E" w:rsidRDefault="00D735B9" w:rsidP="006474D6">
      <w:pPr>
        <w:rPr>
          <w:b/>
          <w:bCs/>
        </w:rPr>
      </w:pPr>
      <w:r w:rsidRPr="00E4618E">
        <w:t xml:space="preserve">I, Graeme Head, as the accountable authority of the NDIS Quality and Safeguards </w:t>
      </w:r>
      <w:r w:rsidRPr="00E4618E">
        <w:rPr>
          <w:bCs/>
        </w:rPr>
        <w:t>C</w:t>
      </w:r>
      <w:r w:rsidRPr="00E4618E">
        <w:t xml:space="preserve">ommission, present the </w:t>
      </w:r>
      <w:r w:rsidRPr="00E4618E">
        <w:rPr>
          <w:bCs/>
        </w:rPr>
        <w:t>2020</w:t>
      </w:r>
      <w:r w:rsidR="004000BB" w:rsidRPr="00E4618E">
        <w:rPr>
          <w:bCs/>
        </w:rPr>
        <w:t>–</w:t>
      </w:r>
      <w:r w:rsidRPr="00E4618E">
        <w:rPr>
          <w:bCs/>
        </w:rPr>
        <w:t>21</w:t>
      </w:r>
      <w:r w:rsidRPr="00E4618E">
        <w:t xml:space="preserve"> Corporate Plan, which covers the next four annua</w:t>
      </w:r>
      <w:r w:rsidRPr="00E4618E">
        <w:rPr>
          <w:bCs/>
        </w:rPr>
        <w:t>l reporting periods from 2020</w:t>
      </w:r>
      <w:r w:rsidR="004000BB" w:rsidRPr="00E4618E">
        <w:rPr>
          <w:bCs/>
        </w:rPr>
        <w:t>–</w:t>
      </w:r>
      <w:r w:rsidRPr="00E4618E">
        <w:rPr>
          <w:bCs/>
        </w:rPr>
        <w:t>21 through 2023–24</w:t>
      </w:r>
      <w:r w:rsidRPr="00E4618E">
        <w:t xml:space="preserve">, as required under section 35(1)(b) of the </w:t>
      </w:r>
      <w:r w:rsidRPr="00E4618E">
        <w:rPr>
          <w:i/>
        </w:rPr>
        <w:t>Public Governance, Performance and Accountability Act 2013</w:t>
      </w:r>
      <w:r w:rsidRPr="00E4618E">
        <w:t>.</w:t>
      </w:r>
    </w:p>
    <w:p w14:paraId="7253002D" w14:textId="77777777" w:rsidR="007F5FE2" w:rsidRPr="00E4618E" w:rsidRDefault="007F5FE2" w:rsidP="007F5FE2">
      <w:pPr>
        <w:pStyle w:val="BodyText"/>
        <w:rPr>
          <w:color w:val="5E2265"/>
          <w:sz w:val="22"/>
          <w:szCs w:val="22"/>
          <w:lang w:val="en-AU"/>
        </w:rPr>
      </w:pPr>
      <w:r w:rsidRPr="00E4618E">
        <w:rPr>
          <w:noProof/>
          <w:sz w:val="22"/>
          <w:szCs w:val="22"/>
          <w:lang w:val="en-AU" w:eastAsia="en-AU"/>
        </w:rPr>
        <w:t>SIGNED</w:t>
      </w:r>
    </w:p>
    <w:p w14:paraId="7253002E" w14:textId="77777777" w:rsidR="00D735B9" w:rsidRPr="00E4618E" w:rsidRDefault="00D735B9" w:rsidP="006474D6">
      <w:pPr>
        <w:spacing w:after="0"/>
      </w:pPr>
      <w:r w:rsidRPr="00E4618E">
        <w:t>Graeme Head AO</w:t>
      </w:r>
    </w:p>
    <w:p w14:paraId="7253002F" w14:textId="77777777" w:rsidR="00D735B9" w:rsidRPr="00E4618E" w:rsidRDefault="00D735B9" w:rsidP="006474D6">
      <w:pPr>
        <w:spacing w:after="0"/>
      </w:pPr>
      <w:r w:rsidRPr="00E4618E">
        <w:t>NDIS Quality and Safeguards Commission</w:t>
      </w:r>
      <w:r w:rsidR="00A74A34" w:rsidRPr="00E4618E">
        <w:t>er</w:t>
      </w:r>
    </w:p>
    <w:p w14:paraId="72530030" w14:textId="6A82836D" w:rsidR="00D735B9" w:rsidRPr="00E4618E" w:rsidRDefault="00AC4FC5" w:rsidP="006474D6">
      <w:r w:rsidRPr="00E4618E">
        <w:t>31</w:t>
      </w:r>
      <w:r w:rsidR="00D735B9" w:rsidRPr="00E4618E">
        <w:t xml:space="preserve"> August 2020</w:t>
      </w:r>
    </w:p>
    <w:p w14:paraId="72530031" w14:textId="77777777" w:rsidR="000C0D56" w:rsidRPr="00E4618E" w:rsidRDefault="000C0D56" w:rsidP="006474D6">
      <w:pPr>
        <w:pStyle w:val="Heading2"/>
      </w:pPr>
      <w:bookmarkStart w:id="10" w:name="_Toc45528196"/>
      <w:bookmarkStart w:id="11" w:name="_Toc49786108"/>
      <w:r w:rsidRPr="00E4618E">
        <w:t>Introduction</w:t>
      </w:r>
      <w:bookmarkEnd w:id="10"/>
      <w:bookmarkEnd w:id="11"/>
    </w:p>
    <w:p w14:paraId="72530032" w14:textId="77777777" w:rsidR="00A96FD8" w:rsidRPr="00E4618E" w:rsidRDefault="00220506" w:rsidP="006474D6">
      <w:r w:rsidRPr="00E4618E">
        <w:t xml:space="preserve">The NDIS </w:t>
      </w:r>
      <w:r w:rsidR="00A96FD8" w:rsidRPr="00E4618E">
        <w:t xml:space="preserve">Quality and Safeguards </w:t>
      </w:r>
      <w:r w:rsidRPr="00E4618E">
        <w:t xml:space="preserve">Commission </w:t>
      </w:r>
      <w:r w:rsidR="00A96FD8" w:rsidRPr="00E4618E">
        <w:t xml:space="preserve">(the </w:t>
      </w:r>
      <w:r w:rsidR="00A94F87" w:rsidRPr="00E4618E">
        <w:t xml:space="preserve">NDIS </w:t>
      </w:r>
      <w:r w:rsidR="00A96FD8" w:rsidRPr="00E4618E">
        <w:t xml:space="preserve">Commission) </w:t>
      </w:r>
      <w:proofErr w:type="gramStart"/>
      <w:r w:rsidRPr="00E4618E">
        <w:t>was established</w:t>
      </w:r>
      <w:proofErr w:type="gramEnd"/>
      <w:r w:rsidRPr="00E4618E">
        <w:t xml:space="preserve"> through amendments to the </w:t>
      </w:r>
      <w:r w:rsidRPr="00E4618E">
        <w:rPr>
          <w:i/>
        </w:rPr>
        <w:t>National Disability Insurance Scheme Act 2013</w:t>
      </w:r>
      <w:r w:rsidRPr="00E4618E">
        <w:t xml:space="preserve"> (</w:t>
      </w:r>
      <w:r w:rsidR="00B67AEE" w:rsidRPr="00E4618E">
        <w:t xml:space="preserve">the </w:t>
      </w:r>
      <w:r w:rsidRPr="00E4618E">
        <w:t xml:space="preserve">NDIS Act). </w:t>
      </w:r>
      <w:r w:rsidR="007B24D2" w:rsidRPr="00E4618E">
        <w:t xml:space="preserve">We have </w:t>
      </w:r>
      <w:r w:rsidRPr="00E4618E">
        <w:t>been in operation since 1 July 2018</w:t>
      </w:r>
      <w:r w:rsidR="00A96FD8" w:rsidRPr="00E4618E">
        <w:t>.</w:t>
      </w:r>
      <w:r w:rsidR="001437FF" w:rsidRPr="00E4618E">
        <w:t xml:space="preserve"> </w:t>
      </w:r>
      <w:r w:rsidR="007B24D2" w:rsidRPr="00E4618E">
        <w:t xml:space="preserve">Our </w:t>
      </w:r>
      <w:r w:rsidRPr="00E4618E">
        <w:t>principal goals</w:t>
      </w:r>
      <w:r w:rsidR="00A96FD8" w:rsidRPr="00E4618E">
        <w:t xml:space="preserve"> are </w:t>
      </w:r>
      <w:r w:rsidRPr="00E4618E">
        <w:t>to</w:t>
      </w:r>
      <w:r w:rsidR="00A96FD8" w:rsidRPr="00E4618E">
        <w:t>:</w:t>
      </w:r>
    </w:p>
    <w:p w14:paraId="72530033" w14:textId="77777777" w:rsidR="00A96FD8" w:rsidRPr="00E4618E" w:rsidRDefault="00220506" w:rsidP="00A96FD8">
      <w:pPr>
        <w:pStyle w:val="ListParagraph"/>
        <w:numPr>
          <w:ilvl w:val="0"/>
          <w:numId w:val="28"/>
        </w:numPr>
      </w:pPr>
      <w:r w:rsidRPr="00E4618E">
        <w:t>improve the quality and safety of NDIS supports and services</w:t>
      </w:r>
      <w:r w:rsidR="00A96FD8" w:rsidRPr="00E4618E">
        <w:br/>
      </w:r>
      <w:r w:rsidRPr="00E4618E">
        <w:t>investigate and resolve issues related to quality and safet</w:t>
      </w:r>
      <w:r w:rsidR="00A96FD8" w:rsidRPr="00E4618E">
        <w:t>y</w:t>
      </w:r>
    </w:p>
    <w:p w14:paraId="72530034" w14:textId="77777777" w:rsidR="00A96FD8" w:rsidRPr="00E4618E" w:rsidRDefault="00220506" w:rsidP="00A96FD8">
      <w:pPr>
        <w:pStyle w:val="ListParagraph"/>
        <w:numPr>
          <w:ilvl w:val="0"/>
          <w:numId w:val="28"/>
        </w:numPr>
      </w:pPr>
      <w:r w:rsidRPr="00E4618E">
        <w:t>to strengthen the skills and knowledge of NDIS providers and worker</w:t>
      </w:r>
    </w:p>
    <w:p w14:paraId="72530035" w14:textId="77777777" w:rsidR="000C0D56" w:rsidRPr="00E4618E" w:rsidRDefault="00220506" w:rsidP="007659E6">
      <w:pPr>
        <w:pStyle w:val="ListParagraph"/>
        <w:numPr>
          <w:ilvl w:val="0"/>
          <w:numId w:val="28"/>
        </w:numPr>
      </w:pPr>
      <w:proofErr w:type="gramStart"/>
      <w:r w:rsidRPr="00E4618E">
        <w:t>to</w:t>
      </w:r>
      <w:proofErr w:type="gramEnd"/>
      <w:r w:rsidRPr="00E4618E">
        <w:t xml:space="preserve"> support NDIS participants across Australia to have a stronger voice.</w:t>
      </w:r>
    </w:p>
    <w:p w14:paraId="72530036" w14:textId="77777777" w:rsidR="00F92417" w:rsidRPr="00E4618E" w:rsidRDefault="00F92417" w:rsidP="006474D6">
      <w:r w:rsidRPr="00E4618E">
        <w:t xml:space="preserve">This </w:t>
      </w:r>
      <w:r w:rsidR="004000BB" w:rsidRPr="00E4618E">
        <w:t>C</w:t>
      </w:r>
      <w:r w:rsidRPr="00E4618E">
        <w:t xml:space="preserve">orporate </w:t>
      </w:r>
      <w:r w:rsidR="004000BB" w:rsidRPr="00E4618E">
        <w:t>P</w:t>
      </w:r>
      <w:r w:rsidRPr="00E4618E">
        <w:t xml:space="preserve">lan </w:t>
      </w:r>
      <w:r w:rsidR="00A96FD8" w:rsidRPr="00E4618E">
        <w:t xml:space="preserve">(the Plan) </w:t>
      </w:r>
      <w:r w:rsidRPr="00E4618E">
        <w:t xml:space="preserve">is the primary published planning document for the </w:t>
      </w:r>
      <w:r w:rsidR="00A94F87" w:rsidRPr="00E4618E">
        <w:t>NDIS</w:t>
      </w:r>
      <w:r w:rsidR="00993480" w:rsidRPr="00E4618E">
        <w:t xml:space="preserve"> </w:t>
      </w:r>
      <w:r w:rsidRPr="00E4618E">
        <w:t xml:space="preserve">Commission. It describes </w:t>
      </w:r>
      <w:r w:rsidR="00367BCF" w:rsidRPr="00E4618E">
        <w:t xml:space="preserve">our </w:t>
      </w:r>
      <w:r w:rsidRPr="00E4618E">
        <w:t>purpose, operating context, key activities, and performance measure</w:t>
      </w:r>
      <w:r w:rsidR="00B67AEE" w:rsidRPr="00E4618E">
        <w:t>s</w:t>
      </w:r>
      <w:r w:rsidRPr="00E4618E">
        <w:t xml:space="preserve"> for the next four reporting periods.</w:t>
      </w:r>
    </w:p>
    <w:p w14:paraId="72530037" w14:textId="55C7DA93" w:rsidR="000C0D56" w:rsidRPr="00E4618E" w:rsidRDefault="000C0D56" w:rsidP="006474D6">
      <w:pPr>
        <w:pStyle w:val="Heading2"/>
      </w:pPr>
      <w:bookmarkStart w:id="12" w:name="_Toc45528197"/>
      <w:bookmarkStart w:id="13" w:name="_Toc49786109"/>
      <w:r w:rsidRPr="00E4618E">
        <w:t xml:space="preserve">Our </w:t>
      </w:r>
      <w:r w:rsidR="00AC4FC5" w:rsidRPr="00E4618E">
        <w:t>p</w:t>
      </w:r>
      <w:r w:rsidRPr="00E4618E">
        <w:t>urpose</w:t>
      </w:r>
      <w:bookmarkEnd w:id="12"/>
      <w:bookmarkEnd w:id="13"/>
    </w:p>
    <w:p w14:paraId="72530038" w14:textId="77777777" w:rsidR="00D735B9" w:rsidRPr="00E4618E" w:rsidRDefault="007B24D2" w:rsidP="006474D6">
      <w:r w:rsidRPr="00E4618E">
        <w:t xml:space="preserve">Our </w:t>
      </w:r>
      <w:r w:rsidR="00D735B9" w:rsidRPr="00E4618E">
        <w:t>purpose is to work with people with disability, providers</w:t>
      </w:r>
      <w:r w:rsidR="004000BB" w:rsidRPr="00E4618E">
        <w:t>,</w:t>
      </w:r>
      <w:r w:rsidR="00D735B9" w:rsidRPr="00E4618E">
        <w:t xml:space="preserve"> and the community to deliver nationally consistent, responsive</w:t>
      </w:r>
      <w:r w:rsidR="004000BB" w:rsidRPr="00E4618E">
        <w:t>,</w:t>
      </w:r>
      <w:r w:rsidR="00D735B9" w:rsidRPr="00E4618E">
        <w:t xml:space="preserve"> and effective regulation of providers. We promote the provision of safe and quality supports and services to people with disability under the NDIS. We will approach our responsibilities in a consultative and inclusive way. We </w:t>
      </w:r>
      <w:proofErr w:type="gramStart"/>
      <w:r w:rsidR="00D735B9" w:rsidRPr="00E4618E">
        <w:t>are guided</w:t>
      </w:r>
      <w:proofErr w:type="gramEnd"/>
      <w:r w:rsidR="00D735B9" w:rsidRPr="00E4618E">
        <w:t xml:space="preserve"> by the underpinning principles in the NDIS Act.</w:t>
      </w:r>
    </w:p>
    <w:p w14:paraId="72530039" w14:textId="72C011EC" w:rsidR="00021FCF" w:rsidRPr="00E4618E" w:rsidRDefault="00AC4FC5" w:rsidP="00021FCF">
      <w:pPr>
        <w:pStyle w:val="Heading2"/>
      </w:pPr>
      <w:bookmarkStart w:id="14" w:name="_Toc45528198"/>
      <w:bookmarkStart w:id="15" w:name="_Toc49786110"/>
      <w:r w:rsidRPr="00E4618E">
        <w:t>Our strategic g</w:t>
      </w:r>
      <w:r w:rsidR="00021FCF" w:rsidRPr="00E4618E">
        <w:t>oals</w:t>
      </w:r>
      <w:bookmarkEnd w:id="14"/>
      <w:bookmarkEnd w:id="15"/>
    </w:p>
    <w:p w14:paraId="7253003A" w14:textId="77777777" w:rsidR="00021FCF" w:rsidRPr="00E4618E" w:rsidRDefault="007B24D2" w:rsidP="00021FCF">
      <w:r w:rsidRPr="00E4618E">
        <w:t>O</w:t>
      </w:r>
      <w:r w:rsidR="00021FCF" w:rsidRPr="00E4618E">
        <w:t>ur strategic goals for the 20</w:t>
      </w:r>
      <w:r w:rsidR="00903B8B" w:rsidRPr="00E4618E">
        <w:t>20</w:t>
      </w:r>
      <w:r w:rsidR="004000BB" w:rsidRPr="00E4618E">
        <w:t>–2</w:t>
      </w:r>
      <w:r w:rsidR="00903B8B" w:rsidRPr="00E4618E">
        <w:t xml:space="preserve">1 year </w:t>
      </w:r>
      <w:r w:rsidR="007D46F2" w:rsidRPr="00E4618E">
        <w:t>are</w:t>
      </w:r>
      <w:r w:rsidR="004000BB" w:rsidRPr="00E4618E">
        <w:t xml:space="preserve"> to:</w:t>
      </w:r>
    </w:p>
    <w:p w14:paraId="7253003B" w14:textId="77777777" w:rsidR="00903B8B" w:rsidRPr="00E4618E" w:rsidRDefault="004000BB" w:rsidP="00903B8B">
      <w:pPr>
        <w:pStyle w:val="ListParagraph"/>
        <w:numPr>
          <w:ilvl w:val="0"/>
          <w:numId w:val="23"/>
        </w:numPr>
      </w:pPr>
      <w:r w:rsidRPr="00E4618E">
        <w:t>p</w:t>
      </w:r>
      <w:r w:rsidR="00903B8B" w:rsidRPr="00E4618E">
        <w:t>ositively influence the disability support system through effective quality and safeguarding activities, including but not limited to:</w:t>
      </w:r>
    </w:p>
    <w:p w14:paraId="7253003C" w14:textId="77777777" w:rsidR="00903B8B" w:rsidRPr="00E4618E" w:rsidRDefault="00903B8B" w:rsidP="00903B8B">
      <w:pPr>
        <w:pStyle w:val="ListParagraph"/>
        <w:numPr>
          <w:ilvl w:val="1"/>
          <w:numId w:val="23"/>
        </w:numPr>
      </w:pPr>
      <w:r w:rsidRPr="00E4618E">
        <w:t>management of complaints and reportable incidents</w:t>
      </w:r>
    </w:p>
    <w:p w14:paraId="7253003D" w14:textId="77777777" w:rsidR="00903B8B" w:rsidRPr="00E4618E" w:rsidRDefault="00903B8B" w:rsidP="00903B8B">
      <w:pPr>
        <w:pStyle w:val="ListParagraph"/>
        <w:numPr>
          <w:ilvl w:val="1"/>
          <w:numId w:val="23"/>
        </w:numPr>
      </w:pPr>
      <w:r w:rsidRPr="00E4618E">
        <w:t>oversight of and leadership in behaviour support</w:t>
      </w:r>
    </w:p>
    <w:p w14:paraId="1ADD0AD9" w14:textId="77777777" w:rsidR="00D01FC7" w:rsidRPr="00E4618E" w:rsidRDefault="00903B8B" w:rsidP="00903B8B">
      <w:pPr>
        <w:pStyle w:val="ListParagraph"/>
        <w:numPr>
          <w:ilvl w:val="1"/>
          <w:numId w:val="23"/>
        </w:numPr>
      </w:pPr>
      <w:r w:rsidRPr="00E4618E">
        <w:t>registration of NDIS service providers</w:t>
      </w:r>
    </w:p>
    <w:p w14:paraId="7253003E" w14:textId="1E405405" w:rsidR="00903B8B" w:rsidRPr="00E4618E" w:rsidRDefault="00D01FC7" w:rsidP="00903B8B">
      <w:pPr>
        <w:pStyle w:val="ListParagraph"/>
        <w:numPr>
          <w:ilvl w:val="1"/>
          <w:numId w:val="23"/>
        </w:numPr>
      </w:pPr>
      <w:r w:rsidRPr="00E4618E">
        <w:t>taking appropriate compliance and enforcement action where providers ar</w:t>
      </w:r>
      <w:r w:rsidR="00C4418B">
        <w:t>e not meeting their obligations</w:t>
      </w:r>
    </w:p>
    <w:p w14:paraId="7253003F" w14:textId="77777777" w:rsidR="00903B8B" w:rsidRPr="00E4618E" w:rsidRDefault="004000BB" w:rsidP="00231A3A">
      <w:pPr>
        <w:pStyle w:val="ListParagraph"/>
        <w:numPr>
          <w:ilvl w:val="0"/>
          <w:numId w:val="23"/>
        </w:numPr>
      </w:pPr>
      <w:r w:rsidRPr="00E4618E">
        <w:t>f</w:t>
      </w:r>
      <w:r w:rsidR="003679C6" w:rsidRPr="00E4618E">
        <w:t>inalise transition activities and continue to mature and gro</w:t>
      </w:r>
      <w:r w:rsidR="00BB2649" w:rsidRPr="00E4618E">
        <w:t>w our</w:t>
      </w:r>
      <w:r w:rsidR="00903B8B" w:rsidRPr="00E4618E">
        <w:t xml:space="preserve"> capability</w:t>
      </w:r>
      <w:r w:rsidR="003679C6" w:rsidRPr="00E4618E">
        <w:t xml:space="preserve"> for full operation</w:t>
      </w:r>
      <w:r w:rsidR="00903B8B" w:rsidRPr="00E4618E">
        <w:t xml:space="preserve"> </w:t>
      </w:r>
      <w:r w:rsidR="003679C6" w:rsidRPr="00E4618E">
        <w:t>in all jurisdictions and across the spectrum of regulatory activities</w:t>
      </w:r>
    </w:p>
    <w:p w14:paraId="72530040" w14:textId="03DA0D13" w:rsidR="00903B8B" w:rsidRPr="00E4618E" w:rsidRDefault="004000BB" w:rsidP="00231A3A">
      <w:pPr>
        <w:pStyle w:val="ListParagraph"/>
        <w:numPr>
          <w:ilvl w:val="0"/>
          <w:numId w:val="23"/>
        </w:numPr>
      </w:pPr>
      <w:r w:rsidRPr="00E4618E">
        <w:lastRenderedPageBreak/>
        <w:t>c</w:t>
      </w:r>
      <w:r w:rsidR="003679C6" w:rsidRPr="00E4618E">
        <w:t>ontinue to refine and develop our</w:t>
      </w:r>
      <w:r w:rsidR="00961173" w:rsidRPr="00E4618E">
        <w:t xml:space="preserve"> business a</w:t>
      </w:r>
      <w:r w:rsidR="00694C08" w:rsidRPr="00E4618E">
        <w:t>nd operating models to continue to provide efficient, eviden</w:t>
      </w:r>
      <w:r w:rsidR="009E24B0" w:rsidRPr="00E4618E">
        <w:t xml:space="preserve">ce-based, consistent regulation with the </w:t>
      </w:r>
      <w:r w:rsidR="00A94F87" w:rsidRPr="00E4618E">
        <w:t xml:space="preserve">NDIS </w:t>
      </w:r>
      <w:r w:rsidR="009E24B0" w:rsidRPr="00E4618E">
        <w:t>Commission focused on key priorities</w:t>
      </w:r>
    </w:p>
    <w:p w14:paraId="5F345363" w14:textId="206ABAEF" w:rsidR="00D01FC7" w:rsidRPr="00E4618E" w:rsidRDefault="00D01FC7" w:rsidP="00231A3A">
      <w:pPr>
        <w:pStyle w:val="ListParagraph"/>
        <w:numPr>
          <w:ilvl w:val="0"/>
          <w:numId w:val="23"/>
        </w:numPr>
      </w:pPr>
      <w:r w:rsidRPr="00E4618E">
        <w:t>respond effectively to the specific challenges for NDIS participants and providers presented by the global COVID-19 pandemic</w:t>
      </w:r>
    </w:p>
    <w:p w14:paraId="72530041" w14:textId="77777777" w:rsidR="00903B8B" w:rsidRPr="00E4618E" w:rsidRDefault="004F157A" w:rsidP="00231A3A">
      <w:pPr>
        <w:pStyle w:val="ListParagraph"/>
        <w:numPr>
          <w:ilvl w:val="0"/>
          <w:numId w:val="23"/>
        </w:numPr>
      </w:pPr>
      <w:proofErr w:type="gramStart"/>
      <w:r w:rsidRPr="00E4618E">
        <w:t>w</w:t>
      </w:r>
      <w:r w:rsidR="00231A3A" w:rsidRPr="00E4618E">
        <w:t>ork</w:t>
      </w:r>
      <w:proofErr w:type="gramEnd"/>
      <w:r w:rsidR="00903B8B" w:rsidRPr="00E4618E">
        <w:t xml:space="preserve"> with stakeholders</w:t>
      </w:r>
      <w:r w:rsidR="00231A3A" w:rsidRPr="00E4618E">
        <w:t xml:space="preserve">, including </w:t>
      </w:r>
      <w:r w:rsidR="003679C6" w:rsidRPr="00E4618E">
        <w:t>grant recipients and other partners</w:t>
      </w:r>
      <w:r w:rsidR="00231A3A" w:rsidRPr="00E4618E">
        <w:t>, to positively impact the quality and safety of disability supports</w:t>
      </w:r>
      <w:r w:rsidRPr="00E4618E">
        <w:t>.</w:t>
      </w:r>
    </w:p>
    <w:p w14:paraId="72530042" w14:textId="5149B2A0" w:rsidR="00D12132" w:rsidRPr="00E4618E" w:rsidRDefault="00AC4FC5" w:rsidP="00D12132">
      <w:pPr>
        <w:pStyle w:val="Heading2"/>
      </w:pPr>
      <w:bookmarkStart w:id="16" w:name="_Toc45528199"/>
      <w:bookmarkStart w:id="17" w:name="_Toc49786111"/>
      <w:r w:rsidRPr="00E4618E">
        <w:t>Our r</w:t>
      </w:r>
      <w:r w:rsidR="00D12132" w:rsidRPr="00E4618E">
        <w:t>egulatory</w:t>
      </w:r>
      <w:r w:rsidRPr="00E4618E">
        <w:t xml:space="preserve"> fr</w:t>
      </w:r>
      <w:r w:rsidR="00462B56" w:rsidRPr="00E4618E">
        <w:t>amework and</w:t>
      </w:r>
      <w:r w:rsidRPr="00E4618E">
        <w:t xml:space="preserve"> m</w:t>
      </w:r>
      <w:r w:rsidR="00D12132" w:rsidRPr="00E4618E">
        <w:t>odel</w:t>
      </w:r>
      <w:bookmarkEnd w:id="16"/>
      <w:bookmarkEnd w:id="17"/>
    </w:p>
    <w:p w14:paraId="72530043" w14:textId="77777777" w:rsidR="00906C07" w:rsidRPr="00E4618E" w:rsidRDefault="00BB2649" w:rsidP="00B06BFA">
      <w:r w:rsidRPr="00E4618E">
        <w:t xml:space="preserve">Our </w:t>
      </w:r>
      <w:r w:rsidR="00462B56" w:rsidRPr="00E4618E">
        <w:t xml:space="preserve">regulatory model </w:t>
      </w:r>
      <w:r w:rsidR="00B06BFA" w:rsidRPr="00E4618E">
        <w:t xml:space="preserve">is a product of the </w:t>
      </w:r>
      <w:r w:rsidR="00906C07" w:rsidRPr="00E4618E">
        <w:t>NDIS Quality and Safeguards Framework</w:t>
      </w:r>
      <w:r w:rsidR="00A52B15" w:rsidRPr="00E4618E">
        <w:t xml:space="preserve"> (the Framework) </w:t>
      </w:r>
      <w:r w:rsidR="00B06BFA" w:rsidRPr="00E4618E">
        <w:t>which</w:t>
      </w:r>
      <w:r w:rsidR="00906C07" w:rsidRPr="00E4618E">
        <w:t xml:space="preserve"> </w:t>
      </w:r>
      <w:proofErr w:type="gramStart"/>
      <w:r w:rsidR="00906C07" w:rsidRPr="00E4618E">
        <w:t>was developed over a three</w:t>
      </w:r>
      <w:r w:rsidR="00CC102B" w:rsidRPr="00E4618E">
        <w:t>-</w:t>
      </w:r>
      <w:r w:rsidR="00906C07" w:rsidRPr="00E4618E">
        <w:t>year period following extensive stakeholder consultation</w:t>
      </w:r>
      <w:r w:rsidR="00B63AE8" w:rsidRPr="00E4618E">
        <w:t xml:space="preserve">, and agreed by all </w:t>
      </w:r>
      <w:r w:rsidR="00A65BD1" w:rsidRPr="00E4618E">
        <w:t>s</w:t>
      </w:r>
      <w:r w:rsidR="00B63AE8" w:rsidRPr="00E4618E">
        <w:t xml:space="preserve">tates and </w:t>
      </w:r>
      <w:r w:rsidR="00A65BD1" w:rsidRPr="00E4618E">
        <w:t>t</w:t>
      </w:r>
      <w:r w:rsidR="00B63AE8" w:rsidRPr="00E4618E">
        <w:t>erritories</w:t>
      </w:r>
      <w:r w:rsidR="00B06BFA" w:rsidRPr="00E4618E">
        <w:t>, setting</w:t>
      </w:r>
      <w:r w:rsidR="00906C07" w:rsidRPr="00E4618E">
        <w:t xml:space="preserve"> out a new nationally consistent approach to regulation for the NDIS</w:t>
      </w:r>
      <w:proofErr w:type="gramEnd"/>
      <w:r w:rsidR="00906C07" w:rsidRPr="00E4618E">
        <w:t>.</w:t>
      </w:r>
    </w:p>
    <w:p w14:paraId="72530044" w14:textId="184B7D62" w:rsidR="00B06BFA" w:rsidRPr="00E4618E" w:rsidRDefault="00BB2649" w:rsidP="00FC6082">
      <w:r w:rsidRPr="00E4618E">
        <w:t xml:space="preserve">We </w:t>
      </w:r>
      <w:r w:rsidR="00B06BFA" w:rsidRPr="00E4618E">
        <w:t xml:space="preserve">regulate the quality and safety of NDIS services and supports. </w:t>
      </w:r>
      <w:proofErr w:type="gramStart"/>
      <w:r w:rsidR="00F82EC6" w:rsidRPr="00E4618E">
        <w:t xml:space="preserve">Our activities in this regard </w:t>
      </w:r>
      <w:r w:rsidR="00B06BFA" w:rsidRPr="00E4618E">
        <w:t>include upholding the rights, health and safety of people with disability; development of a nationally consistent approach to managing quality and safeguards; registration of providers; education</w:t>
      </w:r>
      <w:r w:rsidR="00F82EC6" w:rsidRPr="00E4618E">
        <w:t xml:space="preserve"> activities</w:t>
      </w:r>
      <w:r w:rsidR="00B06BFA" w:rsidRPr="00E4618E">
        <w:t xml:space="preserve"> and</w:t>
      </w:r>
      <w:r w:rsidR="00F82EC6" w:rsidRPr="00E4618E">
        <w:t xml:space="preserve"> provision of</w:t>
      </w:r>
      <w:r w:rsidR="00B06BFA" w:rsidRPr="00E4618E">
        <w:t xml:space="preserve"> information; complaints</w:t>
      </w:r>
      <w:r w:rsidR="00F82EC6" w:rsidRPr="00E4618E">
        <w:t xml:space="preserve"> management, including investigation, management, conciliation and resolution of </w:t>
      </w:r>
      <w:r w:rsidR="00345832" w:rsidRPr="00E4618E">
        <w:t>complaints</w:t>
      </w:r>
      <w:r w:rsidR="00345832" w:rsidRPr="00E4618E">
        <w:rPr>
          <w:rStyle w:val="CommentReference"/>
        </w:rPr>
        <w:t>;</w:t>
      </w:r>
      <w:r w:rsidR="00345832" w:rsidRPr="00E4618E">
        <w:t xml:space="preserve"> receiving</w:t>
      </w:r>
      <w:r w:rsidR="00F82EC6" w:rsidRPr="00E4618E">
        <w:t xml:space="preserve"> reports of</w:t>
      </w:r>
      <w:r w:rsidR="00B06BFA" w:rsidRPr="00E4618E">
        <w:t xml:space="preserve"> reportable inciden</w:t>
      </w:r>
      <w:r w:rsidR="00F82EC6" w:rsidRPr="00E4618E">
        <w:t>ts and actioning them as appropriate</w:t>
      </w:r>
      <w:r w:rsidR="00B06BFA" w:rsidRPr="00E4618E">
        <w:t>; behaviour support oversight; compliance and enforcement including investigations; market oversight</w:t>
      </w:r>
      <w:r w:rsidR="00C4418B">
        <w:t>;</w:t>
      </w:r>
      <w:r w:rsidR="00B06BFA" w:rsidRPr="00E4618E">
        <w:t xml:space="preserve"> and NDIS worker screening.</w:t>
      </w:r>
      <w:proofErr w:type="gramEnd"/>
    </w:p>
    <w:p w14:paraId="72530045" w14:textId="77777777" w:rsidR="0090517C" w:rsidRPr="00E4618E" w:rsidRDefault="00BB2649" w:rsidP="0090517C">
      <w:r w:rsidRPr="00E4618E">
        <w:t xml:space="preserve">We </w:t>
      </w:r>
      <w:r w:rsidR="0090517C" w:rsidRPr="00E4618E">
        <w:t>also monitor individuals engaged in the provision of NDIS supports and services for compliance with the NDIS Code of Conduct.</w:t>
      </w:r>
    </w:p>
    <w:p w14:paraId="72530046" w14:textId="45619D8C" w:rsidR="00CE4FAF" w:rsidRPr="00E4618E" w:rsidRDefault="00784654" w:rsidP="00345832">
      <w:r w:rsidRPr="00784654">
        <w:t>The NDIS Act has a number of civil penalty provisions and criminal offences. For breaches of civil penalty provisions the Commissioner has broad powers, including seeking a civil penalty, giving an infringement notice, or applying for an injunction. Investigations of criminal offences can result in briefs being referred to the Commonwealth Director of Public Prosecutions.</w:t>
      </w:r>
      <w:bookmarkStart w:id="18" w:name="_GoBack"/>
      <w:bookmarkEnd w:id="18"/>
      <w:r w:rsidR="0090517C" w:rsidRPr="00E4618E">
        <w:t xml:space="preserve"> The </w:t>
      </w:r>
      <w:r w:rsidR="00A94F87" w:rsidRPr="00E4618E">
        <w:t xml:space="preserve">NDIS </w:t>
      </w:r>
      <w:r w:rsidR="0090517C" w:rsidRPr="00E4618E">
        <w:t>Commissioner can also make banning orders, precluding individuals and providers from being involved in the provision of disability supports and services. The range of powers available through the regulatory model mean that action taken against a provider or individual are proportionate and in line with community expectations.</w:t>
      </w:r>
    </w:p>
    <w:p w14:paraId="72530047" w14:textId="15C3579B" w:rsidR="00D12132" w:rsidRPr="00E4618E" w:rsidRDefault="00AC4FC5" w:rsidP="00345832">
      <w:pPr>
        <w:pStyle w:val="Heading2"/>
      </w:pPr>
      <w:bookmarkStart w:id="19" w:name="_Toc45528200"/>
      <w:bookmarkStart w:id="20" w:name="_Toc49786112"/>
      <w:r w:rsidRPr="00E4618E">
        <w:t>Our regulatory p</w:t>
      </w:r>
      <w:r w:rsidR="00D12132" w:rsidRPr="00E4618E">
        <w:t>riorities</w:t>
      </w:r>
      <w:bookmarkEnd w:id="19"/>
      <w:bookmarkEnd w:id="20"/>
    </w:p>
    <w:p w14:paraId="72530048" w14:textId="77777777" w:rsidR="00D12132" w:rsidRPr="00E4618E" w:rsidRDefault="00D12132" w:rsidP="00D12132">
      <w:r w:rsidRPr="00E4618E">
        <w:t>Our regulatory priorities, at the time of issue of this Plan, are:</w:t>
      </w:r>
    </w:p>
    <w:p w14:paraId="58993A16" w14:textId="77777777" w:rsidR="00E95D32" w:rsidRPr="00E4618E" w:rsidRDefault="00E95D32" w:rsidP="00E95D32">
      <w:pPr>
        <w:pStyle w:val="ListParagraph"/>
        <w:numPr>
          <w:ilvl w:val="0"/>
          <w:numId w:val="2"/>
        </w:numPr>
      </w:pPr>
      <w:r w:rsidRPr="00E4618E">
        <w:rPr>
          <w:i/>
          <w:iCs/>
        </w:rPr>
        <w:t>deploying compliance tools:</w:t>
      </w:r>
      <w:r w:rsidRPr="00E4618E">
        <w:t xml:space="preserve"> moving to full use of the array of regulatory tools available to the NDIS Commission</w:t>
      </w:r>
    </w:p>
    <w:p w14:paraId="7253004A" w14:textId="77777777" w:rsidR="00D12132" w:rsidRPr="00E4618E" w:rsidRDefault="00D12132" w:rsidP="00D12132">
      <w:pPr>
        <w:pStyle w:val="ListParagraph"/>
        <w:numPr>
          <w:ilvl w:val="0"/>
          <w:numId w:val="2"/>
        </w:numPr>
      </w:pPr>
      <w:r w:rsidRPr="00E4618E">
        <w:rPr>
          <w:i/>
          <w:iCs/>
        </w:rPr>
        <w:t>incident management and reporting:</w:t>
      </w:r>
      <w:r w:rsidRPr="00E4618E">
        <w:t xml:space="preserve"> monitoring providers’ compliance with obligations to prevent, manage</w:t>
      </w:r>
      <w:r w:rsidR="00A65BD1" w:rsidRPr="00E4618E">
        <w:t>,</w:t>
      </w:r>
      <w:r w:rsidRPr="00E4618E">
        <w:t xml:space="preserve"> and report serious incidents</w:t>
      </w:r>
    </w:p>
    <w:p w14:paraId="7253004B" w14:textId="77777777" w:rsidR="00D12132" w:rsidRPr="00E4618E" w:rsidRDefault="00D12132" w:rsidP="004000BB">
      <w:pPr>
        <w:pStyle w:val="ListParagraph"/>
        <w:numPr>
          <w:ilvl w:val="0"/>
          <w:numId w:val="2"/>
        </w:numPr>
      </w:pPr>
      <w:r w:rsidRPr="00E4618E">
        <w:rPr>
          <w:i/>
          <w:iCs/>
        </w:rPr>
        <w:t>suitability</w:t>
      </w:r>
      <w:r w:rsidRPr="00E4618E">
        <w:t>: using the registration process to ensure that all registered providers meet</w:t>
      </w:r>
      <w:r w:rsidR="00C16DB0" w:rsidRPr="00E4618E">
        <w:t xml:space="preserve"> </w:t>
      </w:r>
      <w:r w:rsidRPr="00E4618E">
        <w:t>suitability criteria and that the findings of provider audits against the NDIS Practice Standards are driving continuous improvement</w:t>
      </w:r>
    </w:p>
    <w:p w14:paraId="7253004C" w14:textId="77777777" w:rsidR="00D12132" w:rsidRPr="00E4618E" w:rsidRDefault="00D12132" w:rsidP="00B06BFA">
      <w:pPr>
        <w:pStyle w:val="ListParagraph"/>
        <w:numPr>
          <w:ilvl w:val="0"/>
          <w:numId w:val="2"/>
        </w:numPr>
      </w:pPr>
      <w:r w:rsidRPr="00E4618E">
        <w:rPr>
          <w:i/>
          <w:iCs/>
        </w:rPr>
        <w:t>regulatory intelligence:</w:t>
      </w:r>
      <w:r w:rsidRPr="00E4618E">
        <w:t xml:space="preserve"> targeting action on providers that have been the subject of adverse findings, such as fraud, including using trends in complaints and reportable </w:t>
      </w:r>
      <w:r w:rsidRPr="00E4618E">
        <w:lastRenderedPageBreak/>
        <w:t>incidents, or enforcement action by other authorities to inform compliance and monitoring activities</w:t>
      </w:r>
    </w:p>
    <w:p w14:paraId="5A907C89" w14:textId="77777777" w:rsidR="00E95D32" w:rsidRPr="00E4618E" w:rsidRDefault="00E95D32" w:rsidP="00E95D32">
      <w:pPr>
        <w:pStyle w:val="ListParagraph"/>
        <w:numPr>
          <w:ilvl w:val="0"/>
          <w:numId w:val="2"/>
        </w:numPr>
      </w:pPr>
      <w:r w:rsidRPr="00E4618E">
        <w:rPr>
          <w:i/>
          <w:iCs/>
        </w:rPr>
        <w:t>education</w:t>
      </w:r>
      <w:r w:rsidRPr="00E4618E">
        <w:t>: educating and informing participants, providers, and others about their respective rights and responsibilities under the NDIS Act and associated Rules</w:t>
      </w:r>
    </w:p>
    <w:p w14:paraId="7253004E" w14:textId="77777777" w:rsidR="00D12132" w:rsidRPr="00E4618E" w:rsidRDefault="00D12132" w:rsidP="00B06BFA">
      <w:pPr>
        <w:pStyle w:val="ListParagraph"/>
        <w:numPr>
          <w:ilvl w:val="0"/>
          <w:numId w:val="2"/>
        </w:numPr>
      </w:pPr>
      <w:r w:rsidRPr="00E4618E">
        <w:rPr>
          <w:i/>
          <w:iCs/>
        </w:rPr>
        <w:t>COVID-19 preparedness and response:</w:t>
      </w:r>
      <w:r w:rsidRPr="00E4618E">
        <w:t xml:space="preserve"> monitoring providers’ compliance with obligations to manage risk, ensure continuity of supports</w:t>
      </w:r>
      <w:r w:rsidR="00A65BD1" w:rsidRPr="00E4618E">
        <w:t>,</w:t>
      </w:r>
      <w:r w:rsidRPr="00E4618E">
        <w:t xml:space="preserve"> and mitigate impacts on the health and wellbeing of NDIS participants </w:t>
      </w:r>
      <w:proofErr w:type="gramStart"/>
      <w:r w:rsidRPr="00E4618E">
        <w:t>as a result</w:t>
      </w:r>
      <w:proofErr w:type="gramEnd"/>
      <w:r w:rsidRPr="00E4618E">
        <w:t xml:space="preserve"> of the COVID-19 pandemic</w:t>
      </w:r>
      <w:r w:rsidR="00A65BD1" w:rsidRPr="00E4618E">
        <w:t>.</w:t>
      </w:r>
    </w:p>
    <w:p w14:paraId="7253004F" w14:textId="77777777" w:rsidR="00D2675E" w:rsidRPr="00E4618E" w:rsidRDefault="00E466E6" w:rsidP="00D2675E">
      <w:r w:rsidRPr="00E4618E">
        <w:t xml:space="preserve">We </w:t>
      </w:r>
      <w:r w:rsidR="00D2675E" w:rsidRPr="00E4618E">
        <w:t xml:space="preserve">update </w:t>
      </w:r>
      <w:r w:rsidRPr="00E4618E">
        <w:t>our</w:t>
      </w:r>
      <w:r w:rsidR="00D2675E" w:rsidRPr="00E4618E">
        <w:t xml:space="preserve"> priorities from time to time, and these priorities do not limit or constrain </w:t>
      </w:r>
      <w:r w:rsidRPr="00E4618E">
        <w:t>our</w:t>
      </w:r>
      <w:r w:rsidR="00D2675E" w:rsidRPr="00E4618E">
        <w:t xml:space="preserve"> regulatory activities.</w:t>
      </w:r>
    </w:p>
    <w:p w14:paraId="72530050" w14:textId="2D23E020" w:rsidR="00220506" w:rsidRPr="00E4618E" w:rsidRDefault="00AC4FC5" w:rsidP="00C939BA">
      <w:pPr>
        <w:pStyle w:val="Heading2"/>
        <w:keepNext/>
      </w:pPr>
      <w:bookmarkStart w:id="21" w:name="_Toc45528201"/>
      <w:bookmarkStart w:id="22" w:name="_Toc49786113"/>
      <w:r w:rsidRPr="00E4618E">
        <w:t>Our v</w:t>
      </w:r>
      <w:r w:rsidR="00220506" w:rsidRPr="00E4618E">
        <w:t>ision</w:t>
      </w:r>
      <w:bookmarkEnd w:id="21"/>
      <w:bookmarkEnd w:id="22"/>
    </w:p>
    <w:p w14:paraId="72530051" w14:textId="77777777" w:rsidR="00220506" w:rsidRPr="00E4618E" w:rsidRDefault="00A2482E" w:rsidP="006474D6">
      <w:r w:rsidRPr="00E4618E">
        <w:t xml:space="preserve">Our </w:t>
      </w:r>
      <w:r w:rsidR="00220506" w:rsidRPr="00E4618E">
        <w:t>vision is for people with disability to receive quality and safe supports and services under the NDIS.</w:t>
      </w:r>
    </w:p>
    <w:p w14:paraId="72530052" w14:textId="3B524134" w:rsidR="000C0D56" w:rsidRPr="00E4618E" w:rsidRDefault="00AC4FC5" w:rsidP="006474D6">
      <w:pPr>
        <w:pStyle w:val="Heading2"/>
      </w:pPr>
      <w:bookmarkStart w:id="23" w:name="_Toc45528202"/>
      <w:bookmarkStart w:id="24" w:name="_Toc49786114"/>
      <w:r w:rsidRPr="00E4618E">
        <w:t>Our f</w:t>
      </w:r>
      <w:r w:rsidR="000C0D56" w:rsidRPr="00E4618E">
        <w:t>unctions</w:t>
      </w:r>
      <w:bookmarkEnd w:id="23"/>
      <w:bookmarkEnd w:id="24"/>
      <w:r w:rsidR="000C0D56" w:rsidRPr="00E4618E">
        <w:t xml:space="preserve"> </w:t>
      </w:r>
    </w:p>
    <w:p w14:paraId="72530053" w14:textId="77777777" w:rsidR="00220506" w:rsidRPr="00E4618E" w:rsidRDefault="00626534" w:rsidP="006474D6">
      <w:r w:rsidRPr="00E4618E">
        <w:t>The NDIS Commission</w:t>
      </w:r>
      <w:r w:rsidR="00DB6E07" w:rsidRPr="00E4618E">
        <w:t>er</w:t>
      </w:r>
      <w:r w:rsidR="00220506" w:rsidRPr="00E4618E">
        <w:t xml:space="preserve"> has core functions set out in section 181E of the NDIS Act:</w:t>
      </w:r>
    </w:p>
    <w:p w14:paraId="72530054" w14:textId="77777777" w:rsidR="00220506" w:rsidRPr="00E4618E" w:rsidRDefault="00220506" w:rsidP="006474D6">
      <w:pPr>
        <w:pStyle w:val="ListParagraph"/>
        <w:numPr>
          <w:ilvl w:val="0"/>
          <w:numId w:val="2"/>
        </w:numPr>
      </w:pPr>
      <w:r w:rsidRPr="00E4618E">
        <w:t>upholding the rights of, and promoting the health, safety</w:t>
      </w:r>
      <w:r w:rsidR="00A65BD1" w:rsidRPr="00E4618E">
        <w:t>,</w:t>
      </w:r>
      <w:r w:rsidRPr="00E4618E">
        <w:t xml:space="preserve"> and wellbeing of people with disability receiving supports or services, including those received under the NDIS</w:t>
      </w:r>
    </w:p>
    <w:p w14:paraId="72530055" w14:textId="77777777" w:rsidR="00220506" w:rsidRPr="00E4618E" w:rsidRDefault="00220506" w:rsidP="006474D6">
      <w:pPr>
        <w:pStyle w:val="ListParagraph"/>
        <w:numPr>
          <w:ilvl w:val="0"/>
          <w:numId w:val="2"/>
        </w:numPr>
      </w:pPr>
      <w:r w:rsidRPr="00E4618E">
        <w:t>developing a nationally consistent approach to managing quality and safeguards for people with disability receiving supports or services, including those received under the NDIS</w:t>
      </w:r>
    </w:p>
    <w:p w14:paraId="72530056" w14:textId="77777777" w:rsidR="00220506" w:rsidRPr="00E4618E" w:rsidRDefault="00220506" w:rsidP="006474D6">
      <w:pPr>
        <w:pStyle w:val="ListParagraph"/>
        <w:numPr>
          <w:ilvl w:val="0"/>
          <w:numId w:val="2"/>
        </w:numPr>
      </w:pPr>
      <w:r w:rsidRPr="00E4618E">
        <w:t>promoting the provision of advice, information, education</w:t>
      </w:r>
      <w:r w:rsidR="00A65BD1" w:rsidRPr="00E4618E">
        <w:t>,</w:t>
      </w:r>
      <w:r w:rsidRPr="00E4618E">
        <w:t xml:space="preserve"> and training to NDIS providers and people with disability</w:t>
      </w:r>
    </w:p>
    <w:p w14:paraId="72530057" w14:textId="77777777" w:rsidR="00220506" w:rsidRPr="00E4618E" w:rsidRDefault="00220506" w:rsidP="006474D6">
      <w:pPr>
        <w:pStyle w:val="ListParagraph"/>
        <w:numPr>
          <w:ilvl w:val="0"/>
          <w:numId w:val="2"/>
        </w:numPr>
      </w:pPr>
      <w:r w:rsidRPr="00E4618E">
        <w:t>securing compliance with the NDIS Act through effective compliance and enforcement arrangements</w:t>
      </w:r>
    </w:p>
    <w:p w14:paraId="72530058" w14:textId="77777777" w:rsidR="00220506" w:rsidRPr="00E4618E" w:rsidRDefault="00220506" w:rsidP="006474D6">
      <w:pPr>
        <w:pStyle w:val="ListParagraph"/>
        <w:numPr>
          <w:ilvl w:val="0"/>
          <w:numId w:val="2"/>
        </w:numPr>
      </w:pPr>
      <w:r w:rsidRPr="00E4618E">
        <w:t>promoting continuous improvement amongst NDIS providers and the delivery of progressively higher standards of supports and services to people with disability</w:t>
      </w:r>
    </w:p>
    <w:p w14:paraId="72530059" w14:textId="77777777" w:rsidR="00220506" w:rsidRPr="00E4618E" w:rsidRDefault="00220506" w:rsidP="006474D6">
      <w:pPr>
        <w:pStyle w:val="ListParagraph"/>
        <w:numPr>
          <w:ilvl w:val="0"/>
          <w:numId w:val="2"/>
        </w:numPr>
      </w:pPr>
      <w:r w:rsidRPr="00E4618E">
        <w:t>developing and overseeing the broad policy design for a nationally consistent framework relating to the screening of workers involved in the provision of supports and services to people with disability</w:t>
      </w:r>
    </w:p>
    <w:p w14:paraId="7253005A" w14:textId="77777777" w:rsidR="00220506" w:rsidRPr="00E4618E" w:rsidRDefault="00220506" w:rsidP="006474D6">
      <w:pPr>
        <w:pStyle w:val="ListParagraph"/>
        <w:numPr>
          <w:ilvl w:val="0"/>
          <w:numId w:val="2"/>
        </w:numPr>
      </w:pPr>
      <w:r w:rsidRPr="00E4618E">
        <w:t>providing advice or recommendations to the NDIA or the NDIA Board in relation to the performance of the NDIA’s functions</w:t>
      </w:r>
    </w:p>
    <w:p w14:paraId="7253005B" w14:textId="77777777" w:rsidR="00763C3F" w:rsidRPr="00E4618E" w:rsidRDefault="00220506" w:rsidP="006474D6">
      <w:pPr>
        <w:pStyle w:val="ListParagraph"/>
        <w:numPr>
          <w:ilvl w:val="0"/>
          <w:numId w:val="2"/>
        </w:numPr>
      </w:pPr>
      <w:r w:rsidRPr="00E4618E">
        <w:t>engaging in, promoting</w:t>
      </w:r>
      <w:r w:rsidR="00A65BD1" w:rsidRPr="00E4618E">
        <w:t>,</w:t>
      </w:r>
      <w:r w:rsidRPr="00E4618E">
        <w:t xml:space="preserve"> and coordinating the sharing of information to achieve the objectives of the NDIS Act</w:t>
      </w:r>
    </w:p>
    <w:p w14:paraId="7253005C" w14:textId="0DA0B4F9" w:rsidR="00763C3F" w:rsidRPr="00E4618E" w:rsidRDefault="00220506" w:rsidP="006474D6">
      <w:pPr>
        <w:pStyle w:val="ListParagraph"/>
        <w:numPr>
          <w:ilvl w:val="0"/>
          <w:numId w:val="2"/>
        </w:numPr>
      </w:pPr>
      <w:r w:rsidRPr="00E4618E">
        <w:t>providing NDIS market oversight, including</w:t>
      </w:r>
      <w:r w:rsidR="00C4418B">
        <w:t xml:space="preserve"> by</w:t>
      </w:r>
      <w:r w:rsidRPr="00E4618E">
        <w:t>:</w:t>
      </w:r>
    </w:p>
    <w:p w14:paraId="7253005D" w14:textId="283B0693" w:rsidR="00763C3F" w:rsidRPr="00E4618E" w:rsidRDefault="00220506" w:rsidP="006474D6">
      <w:pPr>
        <w:pStyle w:val="ListParagraph"/>
        <w:numPr>
          <w:ilvl w:val="1"/>
          <w:numId w:val="2"/>
        </w:numPr>
      </w:pPr>
      <w:r w:rsidRPr="00E4618E">
        <w:t>monitoring changes in the NDIS market which may indicate emerging risk</w:t>
      </w:r>
    </w:p>
    <w:p w14:paraId="7253005E" w14:textId="73A73DCD" w:rsidR="00220506" w:rsidRPr="00E4618E" w:rsidRDefault="00220506" w:rsidP="006474D6">
      <w:pPr>
        <w:pStyle w:val="ListParagraph"/>
        <w:numPr>
          <w:ilvl w:val="1"/>
          <w:numId w:val="2"/>
        </w:numPr>
      </w:pPr>
      <w:proofErr w:type="gramStart"/>
      <w:r w:rsidRPr="00E4618E">
        <w:t>monitoring</w:t>
      </w:r>
      <w:proofErr w:type="gramEnd"/>
      <w:r w:rsidRPr="00E4618E">
        <w:t xml:space="preserve"> and mitigating the risks of unplanned service withdrawal.</w:t>
      </w:r>
    </w:p>
    <w:p w14:paraId="7253005F" w14:textId="77777777" w:rsidR="00220506" w:rsidRPr="00E4618E" w:rsidRDefault="00220506" w:rsidP="006474D6">
      <w:r w:rsidRPr="00E4618E">
        <w:t xml:space="preserve">In addition, the </w:t>
      </w:r>
      <w:r w:rsidR="00A94F87" w:rsidRPr="00E4618E">
        <w:t xml:space="preserve">NDIS </w:t>
      </w:r>
      <w:r w:rsidRPr="00E4618E">
        <w:t>Commissioner has the following functions set out in the NDIS Act:</w:t>
      </w:r>
    </w:p>
    <w:p w14:paraId="72530060" w14:textId="77777777" w:rsidR="00220506" w:rsidRPr="00E4618E" w:rsidRDefault="00220506" w:rsidP="006474D6">
      <w:pPr>
        <w:pStyle w:val="ListParagraph"/>
        <w:numPr>
          <w:ilvl w:val="0"/>
          <w:numId w:val="3"/>
        </w:numPr>
      </w:pPr>
      <w:r w:rsidRPr="00E4618E">
        <w:t>registration and reportable incidents</w:t>
      </w:r>
    </w:p>
    <w:p w14:paraId="72530061" w14:textId="77777777" w:rsidR="00220506" w:rsidRPr="00E4618E" w:rsidRDefault="00220506" w:rsidP="006474D6">
      <w:pPr>
        <w:pStyle w:val="ListParagraph"/>
        <w:numPr>
          <w:ilvl w:val="0"/>
          <w:numId w:val="3"/>
        </w:numPr>
      </w:pPr>
      <w:r w:rsidRPr="00E4618E">
        <w:t>complaints</w:t>
      </w:r>
    </w:p>
    <w:p w14:paraId="72530062" w14:textId="77777777" w:rsidR="00220506" w:rsidRPr="00E4618E" w:rsidRDefault="00220506" w:rsidP="006474D6">
      <w:pPr>
        <w:pStyle w:val="ListParagraph"/>
        <w:numPr>
          <w:ilvl w:val="0"/>
          <w:numId w:val="3"/>
        </w:numPr>
      </w:pPr>
      <w:proofErr w:type="gramStart"/>
      <w:r w:rsidRPr="00E4618E">
        <w:t>behaviour</w:t>
      </w:r>
      <w:proofErr w:type="gramEnd"/>
      <w:r w:rsidRPr="00E4618E">
        <w:t xml:space="preserve"> support.</w:t>
      </w:r>
    </w:p>
    <w:p w14:paraId="72530063" w14:textId="4A6BF66D" w:rsidR="000C0D56" w:rsidRPr="00E4618E" w:rsidRDefault="00AC4FC5" w:rsidP="006474D6">
      <w:pPr>
        <w:pStyle w:val="Heading2"/>
      </w:pPr>
      <w:bookmarkStart w:id="25" w:name="_Toc45528203"/>
      <w:bookmarkStart w:id="26" w:name="_Toc49786115"/>
      <w:r w:rsidRPr="00E4618E">
        <w:t>How we w</w:t>
      </w:r>
      <w:r w:rsidR="000C0D56" w:rsidRPr="00E4618E">
        <w:t>ork</w:t>
      </w:r>
      <w:bookmarkEnd w:id="25"/>
      <w:bookmarkEnd w:id="26"/>
    </w:p>
    <w:p w14:paraId="72530064" w14:textId="77777777" w:rsidR="00763C3F" w:rsidRPr="00E4618E" w:rsidRDefault="00763C3F" w:rsidP="006474D6">
      <w:r w:rsidRPr="00E4618E">
        <w:lastRenderedPageBreak/>
        <w:t>We work in a manner consistent with the values of the broader Australian Public Service:</w:t>
      </w:r>
    </w:p>
    <w:p w14:paraId="72530065" w14:textId="77777777" w:rsidR="00763C3F" w:rsidRPr="00E4618E" w:rsidRDefault="00763C3F" w:rsidP="006474D6">
      <w:pPr>
        <w:pStyle w:val="ListParagraph"/>
        <w:numPr>
          <w:ilvl w:val="0"/>
          <w:numId w:val="5"/>
        </w:numPr>
      </w:pPr>
      <w:r w:rsidRPr="00E4618E">
        <w:rPr>
          <w:i/>
          <w:iCs/>
        </w:rPr>
        <w:t>Impartial:</w:t>
      </w:r>
      <w:r w:rsidRPr="00E4618E">
        <w:t xml:space="preserve"> The </w:t>
      </w:r>
      <w:r w:rsidR="00A94F87" w:rsidRPr="00E4618E">
        <w:t xml:space="preserve">NDIS </w:t>
      </w:r>
      <w:r w:rsidRPr="00E4618E">
        <w:t>Commission, like the APS, is apolitical and provides the Government with advice that is frank, honest, timely</w:t>
      </w:r>
      <w:r w:rsidR="00A65BD1" w:rsidRPr="00E4618E">
        <w:t>,</w:t>
      </w:r>
      <w:r w:rsidRPr="00E4618E">
        <w:t xml:space="preserve"> and based on the best available evidence.</w:t>
      </w:r>
    </w:p>
    <w:p w14:paraId="72530066" w14:textId="77777777" w:rsidR="00763C3F" w:rsidRPr="00E4618E" w:rsidRDefault="00763C3F" w:rsidP="006474D6">
      <w:pPr>
        <w:pStyle w:val="ListParagraph"/>
        <w:numPr>
          <w:ilvl w:val="0"/>
          <w:numId w:val="5"/>
        </w:numPr>
      </w:pPr>
      <w:r w:rsidRPr="00E4618E">
        <w:rPr>
          <w:i/>
          <w:iCs/>
        </w:rPr>
        <w:t>Committed to service:</w:t>
      </w:r>
      <w:r w:rsidRPr="00E4618E">
        <w:t xml:space="preserve"> The</w:t>
      </w:r>
      <w:r w:rsidR="00A65BD1" w:rsidRPr="00E4618E">
        <w:t xml:space="preserve"> </w:t>
      </w:r>
      <w:r w:rsidR="00A94F87" w:rsidRPr="00E4618E">
        <w:t xml:space="preserve">NDIS </w:t>
      </w:r>
      <w:r w:rsidRPr="00E4618E">
        <w:t xml:space="preserve">Commission, like the APS, </w:t>
      </w:r>
      <w:r w:rsidRPr="00E4618E">
        <w:rPr>
          <w:shd w:val="clear" w:color="auto" w:fill="FFFFFF"/>
        </w:rPr>
        <w:t>is professional, objective, innovative</w:t>
      </w:r>
      <w:r w:rsidR="00A65BD1" w:rsidRPr="00E4618E">
        <w:rPr>
          <w:shd w:val="clear" w:color="auto" w:fill="FFFFFF"/>
        </w:rPr>
        <w:t>,</w:t>
      </w:r>
      <w:r w:rsidRPr="00E4618E">
        <w:rPr>
          <w:shd w:val="clear" w:color="auto" w:fill="FFFFFF"/>
        </w:rPr>
        <w:t xml:space="preserve"> and efficient, and works collaboratively to achieve the best results for the Australian community and the Government.</w:t>
      </w:r>
    </w:p>
    <w:p w14:paraId="72530067" w14:textId="77777777" w:rsidR="00763C3F" w:rsidRPr="00E4618E" w:rsidRDefault="00763C3F" w:rsidP="006474D6">
      <w:pPr>
        <w:pStyle w:val="ListParagraph"/>
        <w:numPr>
          <w:ilvl w:val="0"/>
          <w:numId w:val="5"/>
        </w:numPr>
      </w:pPr>
      <w:r w:rsidRPr="00E4618E">
        <w:rPr>
          <w:i/>
          <w:iCs/>
          <w:shd w:val="clear" w:color="auto" w:fill="FFFFFF"/>
        </w:rPr>
        <w:t>Accountable:</w:t>
      </w:r>
      <w:r w:rsidRPr="00E4618E">
        <w:rPr>
          <w:shd w:val="clear" w:color="auto" w:fill="FFFFFF"/>
        </w:rPr>
        <w:t xml:space="preserve"> The </w:t>
      </w:r>
      <w:r w:rsidR="00A94F87" w:rsidRPr="00E4618E">
        <w:rPr>
          <w:shd w:val="clear" w:color="auto" w:fill="FFFFFF"/>
        </w:rPr>
        <w:t xml:space="preserve">NDIS </w:t>
      </w:r>
      <w:r w:rsidRPr="00E4618E">
        <w:rPr>
          <w:shd w:val="clear" w:color="auto" w:fill="FFFFFF"/>
        </w:rPr>
        <w:t>Commission, like the APS, is open and accountable to the Australian community under the law and within the framework of Ministerial responsibility.</w:t>
      </w:r>
    </w:p>
    <w:p w14:paraId="72530068" w14:textId="77777777" w:rsidR="00763C3F" w:rsidRPr="00E4618E" w:rsidRDefault="00763C3F" w:rsidP="006474D6">
      <w:pPr>
        <w:pStyle w:val="ListParagraph"/>
        <w:numPr>
          <w:ilvl w:val="0"/>
          <w:numId w:val="5"/>
        </w:numPr>
      </w:pPr>
      <w:r w:rsidRPr="00E4618E">
        <w:rPr>
          <w:i/>
          <w:iCs/>
          <w:shd w:val="clear" w:color="auto" w:fill="FFFFFF"/>
        </w:rPr>
        <w:t>Respectful:</w:t>
      </w:r>
      <w:r w:rsidRPr="00E4618E">
        <w:rPr>
          <w:shd w:val="clear" w:color="auto" w:fill="FFFFFF"/>
        </w:rPr>
        <w:t xml:space="preserve"> The </w:t>
      </w:r>
      <w:r w:rsidR="00A94F87" w:rsidRPr="00E4618E">
        <w:rPr>
          <w:shd w:val="clear" w:color="auto" w:fill="FFFFFF"/>
        </w:rPr>
        <w:t xml:space="preserve">NDIS </w:t>
      </w:r>
      <w:r w:rsidRPr="00E4618E">
        <w:rPr>
          <w:shd w:val="clear" w:color="auto" w:fill="FFFFFF"/>
        </w:rPr>
        <w:t>Commission, like the APS, respects all people, including their rights and their heritage.</w:t>
      </w:r>
    </w:p>
    <w:p w14:paraId="72530069" w14:textId="77777777" w:rsidR="00763C3F" w:rsidRPr="00E4618E" w:rsidRDefault="00763C3F" w:rsidP="006474D6">
      <w:pPr>
        <w:pStyle w:val="ListParagraph"/>
        <w:numPr>
          <w:ilvl w:val="0"/>
          <w:numId w:val="5"/>
        </w:numPr>
      </w:pPr>
      <w:r w:rsidRPr="00E4618E">
        <w:rPr>
          <w:i/>
          <w:iCs/>
          <w:shd w:val="clear" w:color="auto" w:fill="FFFFFF"/>
        </w:rPr>
        <w:t>Ethical:</w:t>
      </w:r>
      <w:r w:rsidRPr="00E4618E">
        <w:rPr>
          <w:shd w:val="clear" w:color="auto" w:fill="FFFFFF"/>
        </w:rPr>
        <w:t xml:space="preserve"> The </w:t>
      </w:r>
      <w:r w:rsidR="00A94F87" w:rsidRPr="00E4618E">
        <w:rPr>
          <w:shd w:val="clear" w:color="auto" w:fill="FFFFFF"/>
        </w:rPr>
        <w:t xml:space="preserve">NDIS </w:t>
      </w:r>
      <w:r w:rsidRPr="00E4618E">
        <w:rPr>
          <w:shd w:val="clear" w:color="auto" w:fill="FFFFFF"/>
        </w:rPr>
        <w:t>Commission, like the APS, demonstrates leadership, is trustworthy, and acts with integrity in all that it does.</w:t>
      </w:r>
    </w:p>
    <w:p w14:paraId="7253006A" w14:textId="77777777" w:rsidR="000C0D56" w:rsidRPr="00E4618E" w:rsidRDefault="00763C3F" w:rsidP="00462B56">
      <w:pPr>
        <w:keepNext/>
      </w:pPr>
      <w:r w:rsidRPr="00E4618E">
        <w:t xml:space="preserve">In addition, we commit </w:t>
      </w:r>
      <w:proofErr w:type="gramStart"/>
      <w:r w:rsidRPr="00E4618E">
        <w:t>to</w:t>
      </w:r>
      <w:proofErr w:type="gramEnd"/>
      <w:r w:rsidRPr="00E4618E">
        <w:t>:</w:t>
      </w:r>
    </w:p>
    <w:p w14:paraId="7253006B" w14:textId="77777777" w:rsidR="00763C3F" w:rsidRPr="00E4618E" w:rsidRDefault="00763C3F" w:rsidP="006474D6">
      <w:pPr>
        <w:pStyle w:val="ListParagraph"/>
        <w:numPr>
          <w:ilvl w:val="0"/>
          <w:numId w:val="6"/>
        </w:numPr>
      </w:pPr>
      <w:r w:rsidRPr="00E4618E">
        <w:t>consult and cooperate with stakeholders on the performance of our functions</w:t>
      </w:r>
    </w:p>
    <w:p w14:paraId="7253006C" w14:textId="77777777" w:rsidR="00763C3F" w:rsidRPr="00E4618E" w:rsidRDefault="00763C3F" w:rsidP="006474D6">
      <w:pPr>
        <w:pStyle w:val="ListParagraph"/>
        <w:numPr>
          <w:ilvl w:val="0"/>
          <w:numId w:val="6"/>
        </w:numPr>
      </w:pPr>
      <w:r w:rsidRPr="00E4618E">
        <w:t>give people with disability every opportunity to participate in discussions that relate to them</w:t>
      </w:r>
      <w:r w:rsidR="0030517B" w:rsidRPr="00E4618E">
        <w:t xml:space="preserve"> </w:t>
      </w:r>
      <w:r w:rsidRPr="00E4618E">
        <w:t>and take into consideration their wishes and views about those matters</w:t>
      </w:r>
    </w:p>
    <w:p w14:paraId="7253006D" w14:textId="77777777" w:rsidR="00A65BD1" w:rsidRPr="00E4618E" w:rsidRDefault="00763C3F" w:rsidP="00BB2649">
      <w:pPr>
        <w:pStyle w:val="ListParagraph"/>
        <w:numPr>
          <w:ilvl w:val="0"/>
          <w:numId w:val="6"/>
        </w:numPr>
      </w:pPr>
      <w:r w:rsidRPr="00E4618E">
        <w:t>conduct compliance and enforcement activities in a risk responsive and proportionate</w:t>
      </w:r>
      <w:r w:rsidR="0030517B" w:rsidRPr="00E4618E">
        <w:t xml:space="preserve"> </w:t>
      </w:r>
      <w:r w:rsidRPr="00E4618E">
        <w:t>manner</w:t>
      </w:r>
    </w:p>
    <w:p w14:paraId="7253006E" w14:textId="77777777" w:rsidR="00763C3F" w:rsidRPr="00E4618E" w:rsidRDefault="00763C3F">
      <w:pPr>
        <w:pStyle w:val="ListParagraph"/>
        <w:numPr>
          <w:ilvl w:val="0"/>
          <w:numId w:val="6"/>
        </w:numPr>
      </w:pPr>
      <w:proofErr w:type="gramStart"/>
      <w:r w:rsidRPr="00E4618E">
        <w:t>promote</w:t>
      </w:r>
      <w:proofErr w:type="gramEnd"/>
      <w:r w:rsidRPr="00E4618E">
        <w:t xml:space="preserve"> the development of a diverse, high</w:t>
      </w:r>
      <w:r w:rsidR="00A52B15" w:rsidRPr="00E4618E">
        <w:t>-</w:t>
      </w:r>
      <w:r w:rsidRPr="00E4618E">
        <w:t>quality and sustainable NDIS market.</w:t>
      </w:r>
    </w:p>
    <w:p w14:paraId="7253006F" w14:textId="490D02F2" w:rsidR="000C0D56" w:rsidRPr="00E4618E" w:rsidRDefault="00AC4FC5" w:rsidP="004F5179">
      <w:pPr>
        <w:pStyle w:val="Heading1"/>
        <w:keepNext/>
      </w:pPr>
      <w:bookmarkStart w:id="27" w:name="_Toc45528204"/>
      <w:bookmarkStart w:id="28" w:name="_Toc49786116"/>
      <w:r w:rsidRPr="00E4618E">
        <w:t>Key a</w:t>
      </w:r>
      <w:r w:rsidR="000C0D56" w:rsidRPr="00E4618E">
        <w:t>ctivities</w:t>
      </w:r>
      <w:bookmarkEnd w:id="27"/>
      <w:bookmarkEnd w:id="28"/>
    </w:p>
    <w:p w14:paraId="72530070" w14:textId="6D8FAA6D" w:rsidR="00F45CC8" w:rsidRPr="00E4618E" w:rsidRDefault="00AC4FC5" w:rsidP="004F5179">
      <w:pPr>
        <w:pStyle w:val="Heading2"/>
        <w:keepNext/>
      </w:pPr>
      <w:bookmarkStart w:id="29" w:name="_Toc45528205"/>
      <w:bookmarkStart w:id="30" w:name="_Toc49786117"/>
      <w:r w:rsidRPr="00E4618E">
        <w:t>Principal n</w:t>
      </w:r>
      <w:r w:rsidR="00F45CC8" w:rsidRPr="00E4618E">
        <w:t>ear-term</w:t>
      </w:r>
      <w:r w:rsidR="00965C2D" w:rsidRPr="00E4618E">
        <w:t xml:space="preserve"> and </w:t>
      </w:r>
      <w:r w:rsidRPr="00E4618E">
        <w:t>m</w:t>
      </w:r>
      <w:r w:rsidR="00965C2D" w:rsidRPr="00E4618E">
        <w:t>edium-term</w:t>
      </w:r>
      <w:r w:rsidRPr="00E4618E">
        <w:t xml:space="preserve"> a</w:t>
      </w:r>
      <w:r w:rsidR="00F45CC8" w:rsidRPr="00E4618E">
        <w:t>ctivities</w:t>
      </w:r>
      <w:bookmarkEnd w:id="29"/>
      <w:bookmarkEnd w:id="30"/>
    </w:p>
    <w:p w14:paraId="72530071" w14:textId="77777777" w:rsidR="00F45CC8" w:rsidRPr="00E4618E" w:rsidRDefault="00F45CC8" w:rsidP="004F5179">
      <w:pPr>
        <w:keepNext/>
      </w:pPr>
      <w:r w:rsidRPr="00E4618E">
        <w:t xml:space="preserve">In the first year covered by this </w:t>
      </w:r>
      <w:r w:rsidR="008151B3" w:rsidRPr="00E4618E">
        <w:t>P</w:t>
      </w:r>
      <w:r w:rsidRPr="00E4618E">
        <w:t xml:space="preserve">lan, </w:t>
      </w:r>
      <w:r w:rsidR="00A2482E" w:rsidRPr="00E4618E">
        <w:t xml:space="preserve">our </w:t>
      </w:r>
      <w:r w:rsidRPr="00E4618E">
        <w:t>priorit</w:t>
      </w:r>
      <w:r w:rsidR="001806B3" w:rsidRPr="00E4618E">
        <w:t>y activities</w:t>
      </w:r>
      <w:r w:rsidRPr="00E4618E">
        <w:t xml:space="preserve"> will include:</w:t>
      </w:r>
    </w:p>
    <w:p w14:paraId="72530072" w14:textId="77777777" w:rsidR="00F45CC8" w:rsidRPr="00E4618E" w:rsidRDefault="00F45CC8" w:rsidP="00F45CC8">
      <w:pPr>
        <w:pStyle w:val="ListParagraph"/>
        <w:numPr>
          <w:ilvl w:val="0"/>
          <w:numId w:val="10"/>
        </w:numPr>
      </w:pPr>
      <w:r w:rsidRPr="00E4618E">
        <w:t>commencing operation in Western Australia</w:t>
      </w:r>
      <w:r w:rsidR="001806B3" w:rsidRPr="00E4618E">
        <w:t xml:space="preserve"> from 1 December 2020</w:t>
      </w:r>
    </w:p>
    <w:p w14:paraId="72530073" w14:textId="77777777" w:rsidR="003A1282" w:rsidRPr="00E4618E" w:rsidRDefault="003A1282" w:rsidP="00F45CC8">
      <w:pPr>
        <w:pStyle w:val="ListParagraph"/>
        <w:numPr>
          <w:ilvl w:val="0"/>
          <w:numId w:val="10"/>
        </w:numPr>
      </w:pPr>
      <w:r w:rsidRPr="00E4618E">
        <w:t xml:space="preserve">managing the transition of providers supporting NDIS participants in residential aged care to the safeguarding arrangements overseen by the </w:t>
      </w:r>
      <w:r w:rsidR="00A94F87" w:rsidRPr="00E4618E">
        <w:t xml:space="preserve">NDIS </w:t>
      </w:r>
      <w:r w:rsidRPr="00E4618E">
        <w:t xml:space="preserve">Commission from 1 </w:t>
      </w:r>
      <w:r w:rsidR="001806B3" w:rsidRPr="00E4618E">
        <w:t>December</w:t>
      </w:r>
      <w:r w:rsidRPr="00E4618E">
        <w:t xml:space="preserve"> 2020</w:t>
      </w:r>
    </w:p>
    <w:p w14:paraId="72530074" w14:textId="5F21AD5A" w:rsidR="00965C2D" w:rsidRPr="00E4618E" w:rsidRDefault="00965C2D" w:rsidP="00F45CC8">
      <w:pPr>
        <w:pStyle w:val="ListParagraph"/>
        <w:numPr>
          <w:ilvl w:val="0"/>
          <w:numId w:val="10"/>
        </w:numPr>
      </w:pPr>
      <w:r w:rsidRPr="00E4618E">
        <w:t>completing the overall transition to full operation across Australia</w:t>
      </w:r>
      <w:r w:rsidR="00D01FC7" w:rsidRPr="00E4618E">
        <w:t xml:space="preserve"> with the commencement of the NDIS Commission’s jurisdiction in Western Australia on 1 December 2020</w:t>
      </w:r>
    </w:p>
    <w:p w14:paraId="2A0432E8" w14:textId="6CD19654" w:rsidR="00D01FC7" w:rsidRPr="00E4618E" w:rsidRDefault="00E95D32" w:rsidP="00F45CC8">
      <w:pPr>
        <w:pStyle w:val="ListParagraph"/>
        <w:numPr>
          <w:ilvl w:val="0"/>
          <w:numId w:val="10"/>
        </w:numPr>
      </w:pPr>
      <w:r w:rsidRPr="00E4618E">
        <w:t>t</w:t>
      </w:r>
      <w:r w:rsidR="00D01FC7" w:rsidRPr="00E4618E">
        <w:t>aking targeted compliance action</w:t>
      </w:r>
    </w:p>
    <w:p w14:paraId="28936CC3" w14:textId="77777777" w:rsidR="00E7118D" w:rsidRPr="00E4618E" w:rsidRDefault="00E7118D" w:rsidP="00E7118D">
      <w:pPr>
        <w:pStyle w:val="ListParagraph"/>
        <w:numPr>
          <w:ilvl w:val="0"/>
          <w:numId w:val="10"/>
        </w:numPr>
      </w:pPr>
      <w:r w:rsidRPr="00E4618E">
        <w:t>continuing to develop the NDIS Commission to ensure we have the skills, systems, and capabilities to deliver our functions as we move to full operation across Australia</w:t>
      </w:r>
    </w:p>
    <w:p w14:paraId="72530075" w14:textId="7402948D" w:rsidR="003A1282" w:rsidRPr="00E4618E" w:rsidRDefault="008C7F44" w:rsidP="00E95D32">
      <w:pPr>
        <w:pStyle w:val="ListParagraph"/>
        <w:numPr>
          <w:ilvl w:val="0"/>
          <w:numId w:val="10"/>
        </w:numPr>
      </w:pPr>
      <w:r w:rsidRPr="00E4618E">
        <w:t xml:space="preserve">completing key actions in response to </w:t>
      </w:r>
      <w:r w:rsidR="00E95D32" w:rsidRPr="00E4618E">
        <w:t xml:space="preserve">Professor Julian </w:t>
      </w:r>
      <w:proofErr w:type="spellStart"/>
      <w:r w:rsidR="00E95D32" w:rsidRPr="00E4618E">
        <w:t>Trollor’s</w:t>
      </w:r>
      <w:proofErr w:type="spellEnd"/>
      <w:r w:rsidR="00E95D32" w:rsidRPr="00E4618E">
        <w:t xml:space="preserve"> review titled </w:t>
      </w:r>
      <w:r w:rsidR="00E95D32" w:rsidRPr="00E4618E">
        <w:rPr>
          <w:i/>
        </w:rPr>
        <w:t>A</w:t>
      </w:r>
      <w:r w:rsidR="00E95D32" w:rsidRPr="00E4618E">
        <w:t xml:space="preserve"> s</w:t>
      </w:r>
      <w:r w:rsidR="00E95D32" w:rsidRPr="00E4618E">
        <w:rPr>
          <w:i/>
        </w:rPr>
        <w:t>coping review of causes and contributors to deaths of people with disability in Australia</w:t>
      </w:r>
      <w:r w:rsidR="00E95D32" w:rsidRPr="00E4618E">
        <w:t xml:space="preserve"> </w:t>
      </w:r>
    </w:p>
    <w:p w14:paraId="72530076" w14:textId="46ABEE32" w:rsidR="001806B3" w:rsidRPr="00E4618E" w:rsidRDefault="00223475" w:rsidP="003A1282">
      <w:pPr>
        <w:pStyle w:val="ListParagraph"/>
        <w:numPr>
          <w:ilvl w:val="0"/>
          <w:numId w:val="10"/>
        </w:numPr>
      </w:pPr>
      <w:r w:rsidRPr="00E4618E">
        <w:t xml:space="preserve">maximising our information management capabilities, including </w:t>
      </w:r>
      <w:r w:rsidR="008C7F44" w:rsidRPr="00E4618E">
        <w:t xml:space="preserve">completing </w:t>
      </w:r>
      <w:r w:rsidRPr="00E4618E">
        <w:t xml:space="preserve"> </w:t>
      </w:r>
      <w:r w:rsidR="001806B3" w:rsidRPr="00E4618E">
        <w:t xml:space="preserve"> information-sharing arrangements</w:t>
      </w:r>
      <w:r w:rsidR="008C7F44" w:rsidRPr="00E4618E">
        <w:t xml:space="preserve"> with states and territories as well as key Commonwealth entities</w:t>
      </w:r>
      <w:r w:rsidR="001806B3" w:rsidRPr="00E4618E">
        <w:t xml:space="preserve"> </w:t>
      </w:r>
    </w:p>
    <w:p w14:paraId="72530077" w14:textId="77777777" w:rsidR="00ED0411" w:rsidRPr="00E4618E" w:rsidRDefault="00ED0411" w:rsidP="003A1282">
      <w:pPr>
        <w:pStyle w:val="ListParagraph"/>
        <w:numPr>
          <w:ilvl w:val="0"/>
          <w:numId w:val="10"/>
        </w:numPr>
      </w:pPr>
      <w:r w:rsidRPr="00E4618E">
        <w:lastRenderedPageBreak/>
        <w:t>ensuring that all regulated restrictive practices</w:t>
      </w:r>
      <w:r w:rsidR="0030058B" w:rsidRPr="00E4618E">
        <w:t xml:space="preserve"> are documented in behaviour support plans </w:t>
      </w:r>
      <w:r w:rsidR="00CE4FAF" w:rsidRPr="00E4618E">
        <w:t>by registered behaviour support practitioners</w:t>
      </w:r>
    </w:p>
    <w:p w14:paraId="72530079" w14:textId="77777777" w:rsidR="00F45CC8" w:rsidRPr="00E4618E" w:rsidRDefault="00F45CC8" w:rsidP="00F45CC8">
      <w:pPr>
        <w:pStyle w:val="ListParagraph"/>
        <w:numPr>
          <w:ilvl w:val="0"/>
          <w:numId w:val="10"/>
        </w:numPr>
      </w:pPr>
      <w:proofErr w:type="gramStart"/>
      <w:r w:rsidRPr="00E4618E">
        <w:t>working</w:t>
      </w:r>
      <w:proofErr w:type="gramEnd"/>
      <w:r w:rsidRPr="00E4618E">
        <w:t xml:space="preserve"> with the Department of Social Services</w:t>
      </w:r>
      <w:r w:rsidR="005C5419" w:rsidRPr="00E4618E">
        <w:t xml:space="preserve"> </w:t>
      </w:r>
      <w:r w:rsidR="008151B3" w:rsidRPr="00E4618E">
        <w:t>(DSS)</w:t>
      </w:r>
      <w:r w:rsidRPr="00E4618E">
        <w:t xml:space="preserve"> and the states and territories to finalise implementation of nationally consistent NDIS worker screening.</w:t>
      </w:r>
    </w:p>
    <w:p w14:paraId="7253007A" w14:textId="77777777" w:rsidR="001806B3" w:rsidRPr="00E4618E" w:rsidRDefault="001806B3" w:rsidP="001806B3">
      <w:pPr>
        <w:keepNext/>
      </w:pPr>
      <w:r w:rsidRPr="00E4618E">
        <w:t xml:space="preserve">Across the four years covered by this </w:t>
      </w:r>
      <w:r w:rsidR="008151B3" w:rsidRPr="00E4618E">
        <w:t>P</w:t>
      </w:r>
      <w:r w:rsidRPr="00E4618E">
        <w:t xml:space="preserve">lan, </w:t>
      </w:r>
      <w:r w:rsidR="00A2482E" w:rsidRPr="00E4618E">
        <w:t xml:space="preserve">our </w:t>
      </w:r>
      <w:r w:rsidRPr="00E4618E">
        <w:t>priority activities will include</w:t>
      </w:r>
      <w:r w:rsidR="009E24B0" w:rsidRPr="00E4618E">
        <w:t>:</w:t>
      </w:r>
    </w:p>
    <w:p w14:paraId="7253007B" w14:textId="77777777" w:rsidR="00965C2D" w:rsidRPr="00E4618E" w:rsidRDefault="00965C2D" w:rsidP="001806B3">
      <w:pPr>
        <w:pStyle w:val="ListParagraph"/>
        <w:numPr>
          <w:ilvl w:val="0"/>
          <w:numId w:val="10"/>
        </w:numPr>
      </w:pPr>
      <w:r w:rsidRPr="00E4618E">
        <w:t xml:space="preserve">moving beyond completion of transition to ensure mature full-scale operation for the </w:t>
      </w:r>
      <w:r w:rsidR="00A94F87" w:rsidRPr="00E4618E">
        <w:t xml:space="preserve">NDIS </w:t>
      </w:r>
      <w:r w:rsidRPr="00E4618E">
        <w:t>Commission</w:t>
      </w:r>
      <w:r w:rsidR="009E24B0" w:rsidRPr="00E4618E">
        <w:t xml:space="preserve">, with business processes supporting all aspects of </w:t>
      </w:r>
      <w:r w:rsidR="008151B3" w:rsidRPr="00E4618E">
        <w:t xml:space="preserve">our </w:t>
      </w:r>
      <w:r w:rsidR="009E24B0" w:rsidRPr="00E4618E">
        <w:t>function</w:t>
      </w:r>
    </w:p>
    <w:p w14:paraId="7253007C" w14:textId="527A1D17" w:rsidR="001806B3" w:rsidRPr="00E4618E" w:rsidRDefault="001806B3" w:rsidP="001806B3">
      <w:pPr>
        <w:pStyle w:val="ListParagraph"/>
        <w:numPr>
          <w:ilvl w:val="0"/>
          <w:numId w:val="10"/>
        </w:numPr>
      </w:pPr>
      <w:r w:rsidRPr="00E4618E">
        <w:t xml:space="preserve">development of </w:t>
      </w:r>
      <w:r w:rsidR="008151B3" w:rsidRPr="00E4618E">
        <w:t>our</w:t>
      </w:r>
      <w:r w:rsidRPr="00E4618E">
        <w:t xml:space="preserve"> data and analytics capability</w:t>
      </w:r>
      <w:r w:rsidR="008C7F44" w:rsidRPr="00E4618E">
        <w:t xml:space="preserve"> so that predictive analytics play an increasing role in shaping regulatory activity and to ensure that NDIS Commission reporting is shedding light on progress in addressing problems and highlighting matters that require attention</w:t>
      </w:r>
    </w:p>
    <w:p w14:paraId="7253007D" w14:textId="2EC152D4" w:rsidR="001806B3" w:rsidRPr="00E4618E" w:rsidRDefault="00384B56" w:rsidP="0070449D">
      <w:pPr>
        <w:pStyle w:val="ListParagraph"/>
        <w:numPr>
          <w:ilvl w:val="0"/>
          <w:numId w:val="10"/>
        </w:numPr>
      </w:pPr>
      <w:r w:rsidRPr="00E4618E">
        <w:t xml:space="preserve">achieving national consistency in authorisation </w:t>
      </w:r>
      <w:r w:rsidR="00AA7232" w:rsidRPr="00E4618E">
        <w:t>processes for the use of restrictive practices</w:t>
      </w:r>
      <w:r w:rsidR="00AA7232" w:rsidRPr="00E4618E" w:rsidDel="00AA7232">
        <w:t xml:space="preserve"> </w:t>
      </w:r>
      <w:r w:rsidR="001806B3" w:rsidRPr="00E4618E">
        <w:t>continuing implementation of a comprehensive operating model for the</w:t>
      </w:r>
      <w:r w:rsidR="008151B3" w:rsidRPr="00E4618E">
        <w:t xml:space="preserve"> </w:t>
      </w:r>
      <w:r w:rsidR="00A94F87" w:rsidRPr="00E4618E">
        <w:t xml:space="preserve">NDIS </w:t>
      </w:r>
      <w:r w:rsidR="001806B3" w:rsidRPr="00E4618E">
        <w:t xml:space="preserve">Commission, to ensure an efficient and consistent approach to </w:t>
      </w:r>
      <w:r w:rsidR="008151B3" w:rsidRPr="00E4618E">
        <w:t xml:space="preserve">our </w:t>
      </w:r>
      <w:r w:rsidR="001806B3" w:rsidRPr="00E4618E">
        <w:t>work</w:t>
      </w:r>
    </w:p>
    <w:p w14:paraId="7253007E" w14:textId="2B247B45" w:rsidR="001806B3" w:rsidRPr="00E4618E" w:rsidRDefault="00AD5815" w:rsidP="001806B3">
      <w:pPr>
        <w:pStyle w:val="ListParagraph"/>
        <w:numPr>
          <w:ilvl w:val="0"/>
          <w:numId w:val="10"/>
        </w:numPr>
      </w:pPr>
      <w:r w:rsidRPr="00E4618E">
        <w:t xml:space="preserve">supporting </w:t>
      </w:r>
      <w:r w:rsidR="008C7F44" w:rsidRPr="00E4618E">
        <w:t>the work</w:t>
      </w:r>
      <w:r w:rsidRPr="00E4618E">
        <w:t xml:space="preserve"> of the </w:t>
      </w:r>
      <w:r w:rsidRPr="001E6455">
        <w:t>Royal Commission into Violence, Abuse, Neglect and Exploitation of People with Disability</w:t>
      </w:r>
      <w:r w:rsidR="008C7F44" w:rsidRPr="00E4618E">
        <w:rPr>
          <w:i/>
          <w:iCs/>
        </w:rPr>
        <w:t xml:space="preserve"> </w:t>
      </w:r>
      <w:r w:rsidR="008C7F44" w:rsidRPr="00E4618E">
        <w:rPr>
          <w:iCs/>
        </w:rPr>
        <w:t>and responding to any decisions of Government in relation to its recommendations</w:t>
      </w:r>
    </w:p>
    <w:p w14:paraId="7253007F" w14:textId="63B692EA" w:rsidR="00AD5815" w:rsidRPr="00E4618E" w:rsidRDefault="008C7F44" w:rsidP="001806B3">
      <w:pPr>
        <w:pStyle w:val="ListParagraph"/>
        <w:numPr>
          <w:ilvl w:val="0"/>
          <w:numId w:val="10"/>
        </w:numPr>
      </w:pPr>
      <w:r w:rsidRPr="00E4618E">
        <w:t xml:space="preserve">taking </w:t>
      </w:r>
      <w:r w:rsidR="00A70F6B" w:rsidRPr="00E4618E">
        <w:t>regu</w:t>
      </w:r>
      <w:r w:rsidR="00825A3D" w:rsidRPr="00E4618E">
        <w:t xml:space="preserve">latory </w:t>
      </w:r>
      <w:r w:rsidRPr="00E4618E">
        <w:t xml:space="preserve">actions in response to priority issues (systemic and individual) that are </w:t>
      </w:r>
      <w:r w:rsidR="00825A3D" w:rsidRPr="00E4618E">
        <w:t>proportionate, thereby increasing the</w:t>
      </w:r>
      <w:r w:rsidRPr="00E4618E">
        <w:t xml:space="preserve"> impact of these actions on the behaviour of all providers</w:t>
      </w:r>
    </w:p>
    <w:p w14:paraId="72530080" w14:textId="1CFEF6AE" w:rsidR="001806B3" w:rsidRPr="00E4618E" w:rsidRDefault="00F61CA9" w:rsidP="001806B3">
      <w:pPr>
        <w:pStyle w:val="ListParagraph"/>
        <w:numPr>
          <w:ilvl w:val="0"/>
          <w:numId w:val="10"/>
        </w:numPr>
      </w:pPr>
      <w:proofErr w:type="gramStart"/>
      <w:r w:rsidRPr="00E4618E">
        <w:t>continue</w:t>
      </w:r>
      <w:proofErr w:type="gramEnd"/>
      <w:r w:rsidRPr="00E4618E">
        <w:t xml:space="preserve"> to educate the widest possible audience about the </w:t>
      </w:r>
      <w:r w:rsidR="00825A3D" w:rsidRPr="00E4618E">
        <w:t>rights of people with disability</w:t>
      </w:r>
      <w:r w:rsidRPr="00E4618E">
        <w:t xml:space="preserve"> and the centrality of these rights to our approach to safeguarding</w:t>
      </w:r>
      <w:r w:rsidR="00825A3D" w:rsidRPr="00E4618E">
        <w:t>.</w:t>
      </w:r>
    </w:p>
    <w:p w14:paraId="72530081" w14:textId="55940194" w:rsidR="00536D0D" w:rsidRPr="00E4618E" w:rsidRDefault="00F45CC8" w:rsidP="00D75A9F">
      <w:pPr>
        <w:pStyle w:val="Heading2"/>
        <w:keepNext/>
      </w:pPr>
      <w:bookmarkStart w:id="31" w:name="_Toc45528206"/>
      <w:bookmarkStart w:id="32" w:name="_Toc49786118"/>
      <w:r w:rsidRPr="00E4618E">
        <w:t xml:space="preserve">Enduring </w:t>
      </w:r>
      <w:r w:rsidR="00AC4FC5" w:rsidRPr="00E4618E">
        <w:t>a</w:t>
      </w:r>
      <w:r w:rsidRPr="00E4618E">
        <w:t>ctivities</w:t>
      </w:r>
      <w:bookmarkEnd w:id="31"/>
      <w:bookmarkEnd w:id="32"/>
    </w:p>
    <w:p w14:paraId="72530082" w14:textId="77777777" w:rsidR="00536D0D" w:rsidRPr="00E4618E" w:rsidRDefault="001E573C" w:rsidP="006474D6">
      <w:r w:rsidRPr="00E4618E">
        <w:t xml:space="preserve">Our principal ongoing activities </w:t>
      </w:r>
      <w:proofErr w:type="gramStart"/>
      <w:r w:rsidRPr="00E4618E">
        <w:t>are carried out</w:t>
      </w:r>
      <w:proofErr w:type="gramEnd"/>
      <w:r w:rsidRPr="00E4618E">
        <w:t xml:space="preserve"> to fulfil our functions, as listed above. The activities include:</w:t>
      </w:r>
    </w:p>
    <w:p w14:paraId="72530083" w14:textId="77777777" w:rsidR="001E573C" w:rsidRPr="00E4618E" w:rsidRDefault="001437FF" w:rsidP="001E573C">
      <w:pPr>
        <w:pStyle w:val="ListParagraph"/>
        <w:numPr>
          <w:ilvl w:val="0"/>
          <w:numId w:val="11"/>
        </w:numPr>
      </w:pPr>
      <w:r w:rsidRPr="00E4618E">
        <w:t>R</w:t>
      </w:r>
      <w:r w:rsidR="001E573C" w:rsidRPr="00E4618E">
        <w:t xml:space="preserve">egistration of providers, who </w:t>
      </w:r>
      <w:proofErr w:type="gramStart"/>
      <w:r w:rsidR="001E573C" w:rsidRPr="00E4618E">
        <w:t>must be registered</w:t>
      </w:r>
      <w:proofErr w:type="gramEnd"/>
      <w:r w:rsidR="001E573C" w:rsidRPr="00E4618E">
        <w:t xml:space="preserve"> to deliver supports and services to participants whose plans are managed by the NDIA, or to deliver certain support types to any participant. As part of the registration activity, we assess the suitability of applicants, taking into account their </w:t>
      </w:r>
      <w:r w:rsidR="00DE5CFC" w:rsidRPr="00E4618E">
        <w:t>third</w:t>
      </w:r>
      <w:r w:rsidR="008151B3" w:rsidRPr="00E4618E">
        <w:t>-</w:t>
      </w:r>
      <w:r w:rsidR="00DE5CFC" w:rsidRPr="00E4618E">
        <w:t>party audit outcomes and their application. We also monitor the compliance of providers with their obligations</w:t>
      </w:r>
    </w:p>
    <w:p w14:paraId="72530084" w14:textId="77777777" w:rsidR="00DE5CFC" w:rsidRPr="00E4618E" w:rsidRDefault="001437FF" w:rsidP="001E573C">
      <w:pPr>
        <w:pStyle w:val="ListParagraph"/>
        <w:numPr>
          <w:ilvl w:val="0"/>
          <w:numId w:val="11"/>
        </w:numPr>
      </w:pPr>
      <w:r w:rsidRPr="00E4618E">
        <w:t>O</w:t>
      </w:r>
      <w:r w:rsidR="00DE5CFC" w:rsidRPr="00E4618E">
        <w:t>verseeing unregistered providers, through application of the Code of Conduct, supporting participants in making complaints about unregistered providers, and taking action where a complaint raises a compliance issue</w:t>
      </w:r>
      <w:r w:rsidRPr="00E4618E">
        <w:t>.</w:t>
      </w:r>
    </w:p>
    <w:p w14:paraId="72530085" w14:textId="1710493E" w:rsidR="00DE5CFC" w:rsidRPr="00E4618E" w:rsidRDefault="001437FF" w:rsidP="001E573C">
      <w:pPr>
        <w:pStyle w:val="ListParagraph"/>
        <w:numPr>
          <w:ilvl w:val="0"/>
          <w:numId w:val="11"/>
        </w:numPr>
      </w:pPr>
      <w:r w:rsidRPr="00E4618E">
        <w:t>I</w:t>
      </w:r>
      <w:r w:rsidR="00825A3D" w:rsidRPr="00E4618E">
        <w:t>mplementing</w:t>
      </w:r>
      <w:r w:rsidR="00DE5CFC" w:rsidRPr="00E4618E">
        <w:t xml:space="preserve"> behaviour support strategies and restrictive practices, including maintaining the Positive Behaviour </w:t>
      </w:r>
      <w:r w:rsidR="00C4418B">
        <w:t>S</w:t>
      </w:r>
      <w:r w:rsidR="00DE5CFC" w:rsidRPr="00E4618E">
        <w:t>upport Capability Framework,</w:t>
      </w:r>
      <w:r w:rsidR="00825A3D" w:rsidRPr="00E4618E">
        <w:t xml:space="preserve"> ensuring the quality of behaviour support plans,</w:t>
      </w:r>
      <w:r w:rsidR="00DE5CFC" w:rsidRPr="00E4618E">
        <w:t xml:space="preserve"> assessing the skills and experience of practitioners, providing best practice advice, reviewing reports on use of restrictive practices, responding to unauthorised use of restrictive practices, and reporting on restrictive practice use</w:t>
      </w:r>
      <w:r w:rsidRPr="00E4618E">
        <w:t>.</w:t>
      </w:r>
    </w:p>
    <w:p w14:paraId="72530086" w14:textId="77777777" w:rsidR="00DE5CFC" w:rsidRPr="00E4618E" w:rsidRDefault="001437FF" w:rsidP="001E573C">
      <w:pPr>
        <w:pStyle w:val="ListParagraph"/>
        <w:numPr>
          <w:ilvl w:val="0"/>
          <w:numId w:val="11"/>
        </w:numPr>
      </w:pPr>
      <w:r w:rsidRPr="00E4618E">
        <w:t>M</w:t>
      </w:r>
      <w:r w:rsidR="002C0246" w:rsidRPr="00E4618E">
        <w:t>anaging complaints, including responding to complaints, supporting their resolution, referring matters to other relevant authorities when appropriate, reviewing and sharing complaints data to identify systemic issues,</w:t>
      </w:r>
      <w:r w:rsidR="003D2B0F" w:rsidRPr="00E4618E">
        <w:t xml:space="preserve"> using conciliation and other alternative dispute resolution approaches to rebuild relationships,</w:t>
      </w:r>
      <w:r w:rsidR="002C0246" w:rsidRPr="00E4618E">
        <w:t xml:space="preserve"> and reporting on overall complaints and resolution data</w:t>
      </w:r>
      <w:r w:rsidRPr="00E4618E">
        <w:t>.</w:t>
      </w:r>
    </w:p>
    <w:p w14:paraId="72530087" w14:textId="77777777" w:rsidR="002C0246" w:rsidRPr="00E4618E" w:rsidRDefault="001437FF" w:rsidP="001E573C">
      <w:pPr>
        <w:pStyle w:val="ListParagraph"/>
        <w:numPr>
          <w:ilvl w:val="0"/>
          <w:numId w:val="11"/>
        </w:numPr>
      </w:pPr>
      <w:r w:rsidRPr="00E4618E">
        <w:lastRenderedPageBreak/>
        <w:t>M</w:t>
      </w:r>
      <w:r w:rsidR="002C0246" w:rsidRPr="00E4618E">
        <w:t xml:space="preserve">anaging reportable incidents, including </w:t>
      </w:r>
      <w:r w:rsidR="001961C7" w:rsidRPr="00E4618E">
        <w:t>receiving and reviewing notifications of reportable incidents, taking further actions as appropriate including</w:t>
      </w:r>
      <w:r w:rsidR="002C0246" w:rsidRPr="00E4618E">
        <w:t xml:space="preserve"> referring matters to other relevant authorities, reviewing and sharing reportable incident data to identify systemic issues, and reporting on overall reportable incident data</w:t>
      </w:r>
      <w:r w:rsidRPr="00E4618E">
        <w:t>.</w:t>
      </w:r>
    </w:p>
    <w:p w14:paraId="72530088" w14:textId="77777777" w:rsidR="002C0246" w:rsidRPr="00E4618E" w:rsidRDefault="001437FF" w:rsidP="001E573C">
      <w:pPr>
        <w:pStyle w:val="ListParagraph"/>
        <w:numPr>
          <w:ilvl w:val="0"/>
          <w:numId w:val="11"/>
        </w:numPr>
      </w:pPr>
      <w:r w:rsidRPr="00E4618E">
        <w:t>U</w:t>
      </w:r>
      <w:r w:rsidR="002C0246" w:rsidRPr="00E4618E">
        <w:t>ndertaking compliance and enforcement, including applying appropriate regulatory responses to non-compliance</w:t>
      </w:r>
      <w:r w:rsidR="0060514E" w:rsidRPr="00E4618E">
        <w:t xml:space="preserve">, determining registered provider compliance, using information-gathering and other powers to investigate apparent non-compliance, and taking protective action in serious cases. </w:t>
      </w:r>
      <w:r w:rsidR="008151B3" w:rsidRPr="00E4618E">
        <w:t xml:space="preserve">We have </w:t>
      </w:r>
      <w:r w:rsidR="0060514E" w:rsidRPr="00E4618E">
        <w:t xml:space="preserve">a comprehensive range of compliance and enforcement powers, tools, and </w:t>
      </w:r>
      <w:proofErr w:type="gramStart"/>
      <w:r w:rsidR="0060514E" w:rsidRPr="00E4618E">
        <w:t>methods which</w:t>
      </w:r>
      <w:proofErr w:type="gramEnd"/>
      <w:r w:rsidR="0060514E" w:rsidRPr="00E4618E">
        <w:t xml:space="preserve"> can be applied in these cases</w:t>
      </w:r>
      <w:r w:rsidRPr="00E4618E">
        <w:t>.</w:t>
      </w:r>
    </w:p>
    <w:p w14:paraId="72530089" w14:textId="77777777" w:rsidR="0060514E" w:rsidRPr="00E4618E" w:rsidRDefault="001437FF" w:rsidP="001E573C">
      <w:pPr>
        <w:pStyle w:val="ListParagraph"/>
        <w:numPr>
          <w:ilvl w:val="0"/>
          <w:numId w:val="11"/>
        </w:numPr>
      </w:pPr>
      <w:r w:rsidRPr="00E4618E">
        <w:t>I</w:t>
      </w:r>
      <w:r w:rsidR="0060514E" w:rsidRPr="00E4618E">
        <w:t>dentifying, categorising, assessing</w:t>
      </w:r>
      <w:r w:rsidR="008151B3" w:rsidRPr="00E4618E">
        <w:t>,</w:t>
      </w:r>
      <w:r w:rsidR="0060514E" w:rsidRPr="00E4618E">
        <w:t xml:space="preserve"> and managing systemic risks to protect people with disability from harm arising from poor-quality or unsafe supports or services. This includes monitoring and analysing intelligence from a range of data sources, and monitoring changes in the NDIS </w:t>
      </w:r>
      <w:proofErr w:type="gramStart"/>
      <w:r w:rsidR="0060514E" w:rsidRPr="00E4618E">
        <w:t>market which</w:t>
      </w:r>
      <w:proofErr w:type="gramEnd"/>
      <w:r w:rsidR="0060514E" w:rsidRPr="00E4618E">
        <w:t xml:space="preserve"> may indicate risk</w:t>
      </w:r>
      <w:r w:rsidRPr="00E4618E">
        <w:t>.</w:t>
      </w:r>
    </w:p>
    <w:p w14:paraId="7253008A" w14:textId="37D557DE" w:rsidR="001E573C" w:rsidRPr="00E4618E" w:rsidRDefault="001437FF" w:rsidP="006474D6">
      <w:pPr>
        <w:pStyle w:val="ListParagraph"/>
        <w:numPr>
          <w:ilvl w:val="0"/>
          <w:numId w:val="11"/>
        </w:numPr>
      </w:pPr>
      <w:r w:rsidRPr="00E4618E">
        <w:t>E</w:t>
      </w:r>
      <w:r w:rsidR="00150244" w:rsidRPr="00E4618E">
        <w:t>ngag</w:t>
      </w:r>
      <w:r w:rsidR="008151B3" w:rsidRPr="00E4618E">
        <w:t>ing</w:t>
      </w:r>
      <w:r w:rsidR="00150244" w:rsidRPr="00E4618E">
        <w:t xml:space="preserve"> in a variety of communication activities, including publishing guidance materials, delivering education campaigns to build the capability of service providers</w:t>
      </w:r>
      <w:r w:rsidR="008151B3" w:rsidRPr="00E4618E">
        <w:t xml:space="preserve"> </w:t>
      </w:r>
      <w:r w:rsidR="00150244" w:rsidRPr="00E4618E">
        <w:t xml:space="preserve">and behaviour support practitioners, </w:t>
      </w:r>
      <w:r w:rsidR="003A1282" w:rsidRPr="00E4618E">
        <w:t xml:space="preserve">maintaining consultative committees, </w:t>
      </w:r>
      <w:r w:rsidR="00150244" w:rsidRPr="00E4618E">
        <w:t>and delivering engagement and communications campaigns to build the knowledge and awareness of participants, providers, and behaviour support practitioners</w:t>
      </w:r>
      <w:r w:rsidRPr="00E4618E">
        <w:t>. K</w:t>
      </w:r>
      <w:r w:rsidR="0081681C" w:rsidRPr="00E4618E">
        <w:t xml:space="preserve">ey examples of </w:t>
      </w:r>
      <w:r w:rsidRPr="00E4618E">
        <w:t>these activities</w:t>
      </w:r>
      <w:r w:rsidR="0081681C" w:rsidRPr="00E4618E">
        <w:t xml:space="preserve"> provider alerts (including a number focussed on coronavirus), newsletters for providers and behaviour support providers, and maintenance of a worker orientation module to assist NDIS workers in complying with the NDIS Code of Conduct</w:t>
      </w:r>
    </w:p>
    <w:p w14:paraId="7253008B" w14:textId="246AD387" w:rsidR="00536D0D" w:rsidRPr="00E4618E" w:rsidRDefault="00AC4FC5" w:rsidP="00252082">
      <w:pPr>
        <w:pStyle w:val="Heading1"/>
        <w:keepNext/>
      </w:pPr>
      <w:bookmarkStart w:id="33" w:name="_Toc45528207"/>
      <w:bookmarkStart w:id="34" w:name="_Toc49786119"/>
      <w:r w:rsidRPr="00E4618E">
        <w:t>Operating c</w:t>
      </w:r>
      <w:r w:rsidR="00536D0D" w:rsidRPr="00E4618E">
        <w:t>ontext</w:t>
      </w:r>
      <w:bookmarkEnd w:id="33"/>
      <w:bookmarkEnd w:id="34"/>
    </w:p>
    <w:p w14:paraId="7253008C" w14:textId="779EB9B6" w:rsidR="00536D0D" w:rsidRPr="00E4618E" w:rsidRDefault="00AC4FC5" w:rsidP="00D75A9F">
      <w:pPr>
        <w:pStyle w:val="Heading2"/>
        <w:keepNext/>
      </w:pPr>
      <w:bookmarkStart w:id="35" w:name="_Toc45528208"/>
      <w:bookmarkStart w:id="36" w:name="_Toc49786120"/>
      <w:r w:rsidRPr="00E4618E">
        <w:t>Operating e</w:t>
      </w:r>
      <w:r w:rsidR="00536D0D" w:rsidRPr="00E4618E">
        <w:t>nvironment</w:t>
      </w:r>
      <w:bookmarkEnd w:id="35"/>
      <w:bookmarkEnd w:id="36"/>
    </w:p>
    <w:p w14:paraId="7253008D" w14:textId="77777777" w:rsidR="00642FF1" w:rsidRPr="00E4618E" w:rsidRDefault="00642FF1" w:rsidP="006474D6">
      <w:r w:rsidRPr="00E4618E">
        <w:t>The N</w:t>
      </w:r>
      <w:r w:rsidR="0014780A" w:rsidRPr="00E4618E">
        <w:t>DIS</w:t>
      </w:r>
      <w:r w:rsidRPr="00E4618E">
        <w:t xml:space="preserve"> is a profound change in Australian social policy. It supports Australians who are born with or acquire a permanent and significant disability before the age of 65, enabling them to lead a more independent and inclusive life. It fundamentally changes </w:t>
      </w:r>
      <w:proofErr w:type="gramStart"/>
      <w:r w:rsidRPr="00E4618E">
        <w:t>disability funding</w:t>
      </w:r>
      <w:proofErr w:type="gramEnd"/>
      <w:r w:rsidRPr="00E4618E">
        <w:t xml:space="preserve"> models, creating an environment where people with disability are purchasers of services from a diverse market of providers under the NDIS. </w:t>
      </w:r>
      <w:r w:rsidR="00F648AC" w:rsidRPr="00E4618E">
        <w:t>The NDIS is still</w:t>
      </w:r>
      <w:r w:rsidRPr="00E4618E">
        <w:t xml:space="preserve"> in the process of rolling out as of the date of this </w:t>
      </w:r>
      <w:r w:rsidR="00A96FD8" w:rsidRPr="00E4618E">
        <w:t>P</w:t>
      </w:r>
      <w:r w:rsidRPr="00E4618E">
        <w:t>lan</w:t>
      </w:r>
      <w:r w:rsidR="00F648AC" w:rsidRPr="00E4618E">
        <w:t>;</w:t>
      </w:r>
      <w:r w:rsidRPr="00E4618E">
        <w:t xml:space="preserve"> at full </w:t>
      </w:r>
      <w:proofErr w:type="gramStart"/>
      <w:r w:rsidRPr="00E4618E">
        <w:t>scheme</w:t>
      </w:r>
      <w:proofErr w:type="gramEnd"/>
      <w:r w:rsidRPr="00E4618E">
        <w:t xml:space="preserve"> </w:t>
      </w:r>
      <w:r w:rsidR="001F2FC9" w:rsidRPr="00E4618E">
        <w:t>hundreds of thousands of</w:t>
      </w:r>
      <w:r w:rsidR="00463F2D" w:rsidRPr="00E4618E">
        <w:t xml:space="preserve"> </w:t>
      </w:r>
      <w:r w:rsidRPr="00E4618E">
        <w:t>people with disability will receive supports and services from thousands of NDIS providers.</w:t>
      </w:r>
      <w:r w:rsidR="009C1703" w:rsidRPr="00E4618E">
        <w:t xml:space="preserve"> </w:t>
      </w:r>
      <w:r w:rsidRPr="00E4618E">
        <w:t>The scale of this change makes for a challenging environment, as the market of NDIS providers grows and adapts to the new model.</w:t>
      </w:r>
    </w:p>
    <w:p w14:paraId="7253008E" w14:textId="77777777" w:rsidR="00642FF1" w:rsidRPr="00E4618E" w:rsidRDefault="00642FF1" w:rsidP="006474D6">
      <w:r w:rsidRPr="00E4618E">
        <w:t xml:space="preserve">Further, safeguarding arrangements for disability supports and services are transitioning from state-based regulatory bodies to the </w:t>
      </w:r>
      <w:r w:rsidR="00A94F87" w:rsidRPr="00E4618E">
        <w:t xml:space="preserve">NDIS </w:t>
      </w:r>
      <w:r w:rsidRPr="00E4618E">
        <w:t>Commission. This change adds to the challenge</w:t>
      </w:r>
      <w:r w:rsidR="0014780A" w:rsidRPr="00E4618E">
        <w:t xml:space="preserve"> </w:t>
      </w:r>
      <w:r w:rsidRPr="00E4618E">
        <w:t>and requires significant and proactive provider education.</w:t>
      </w:r>
    </w:p>
    <w:p w14:paraId="24022560" w14:textId="77777777" w:rsidR="00C4418B" w:rsidRDefault="00E55A68" w:rsidP="00E55A68">
      <w:r w:rsidRPr="00E4618E">
        <w:t xml:space="preserve">The operating environment </w:t>
      </w:r>
      <w:proofErr w:type="gramStart"/>
      <w:r w:rsidRPr="00E4618E">
        <w:t>is also made</w:t>
      </w:r>
      <w:proofErr w:type="gramEnd"/>
      <w:r w:rsidRPr="00E4618E">
        <w:t xml:space="preserve"> uncertain by the COVID-19 pandemic, which occurred in early 2020. </w:t>
      </w:r>
      <w:r w:rsidR="00A2482E" w:rsidRPr="00E4618E">
        <w:t xml:space="preserve">We </w:t>
      </w:r>
      <w:r w:rsidR="003A1282" w:rsidRPr="00E4618E">
        <w:t xml:space="preserve">contributed to the </w:t>
      </w:r>
      <w:r w:rsidR="00A2482E" w:rsidRPr="00E4618E">
        <w:t>G</w:t>
      </w:r>
      <w:r w:rsidR="003A1282" w:rsidRPr="00E4618E">
        <w:t>overnment response, including by participating in the Advisory Committee for the COVID-19 Response for People with Disability</w:t>
      </w:r>
      <w:r w:rsidRPr="00E4618E">
        <w:t xml:space="preserve">, by altering </w:t>
      </w:r>
      <w:r w:rsidR="002C6970" w:rsidRPr="00E4618E">
        <w:t xml:space="preserve">our internal </w:t>
      </w:r>
      <w:r w:rsidRPr="00E4618E">
        <w:t>operations appropriately and</w:t>
      </w:r>
      <w:r w:rsidR="00457CED" w:rsidRPr="00E4618E">
        <w:t xml:space="preserve"> by</w:t>
      </w:r>
      <w:r w:rsidRPr="00E4618E">
        <w:t xml:space="preserve"> issuing relevant guidance. </w:t>
      </w:r>
    </w:p>
    <w:p w14:paraId="7253008F" w14:textId="6CC6DC66" w:rsidR="00E55A68" w:rsidRPr="00E4618E" w:rsidRDefault="00E55A68" w:rsidP="00E55A68">
      <w:r w:rsidRPr="00E4618E">
        <w:lastRenderedPageBreak/>
        <w:t xml:space="preserve">To the extent that ongoing or recurring pandemic-related issues </w:t>
      </w:r>
      <w:r w:rsidR="00E201D6" w:rsidRPr="00E4618E">
        <w:t>requires</w:t>
      </w:r>
      <w:r w:rsidRPr="00E4618E">
        <w:t xml:space="preserve"> changes to disability support practices or standards, </w:t>
      </w:r>
      <w:r w:rsidR="00A2482E" w:rsidRPr="00E4618E">
        <w:t>we</w:t>
      </w:r>
      <w:r w:rsidRPr="00E4618E">
        <w:t xml:space="preserve"> will </w:t>
      </w:r>
      <w:r w:rsidR="002C6970" w:rsidRPr="00E4618E">
        <w:t xml:space="preserve">do so with respect to those for which we are responsible, and will </w:t>
      </w:r>
      <w:r w:rsidR="00E201D6" w:rsidRPr="00E4618E">
        <w:t xml:space="preserve">ensure </w:t>
      </w:r>
      <w:r w:rsidR="002C6970" w:rsidRPr="00E4618E">
        <w:t xml:space="preserve">standards </w:t>
      </w:r>
      <w:r w:rsidR="00E201D6" w:rsidRPr="00E4618E">
        <w:t>are appropriately adhered to.</w:t>
      </w:r>
    </w:p>
    <w:p w14:paraId="72530090" w14:textId="77777777" w:rsidR="004F5179" w:rsidRPr="00E4618E" w:rsidRDefault="004F5179" w:rsidP="00E55A68">
      <w:r w:rsidRPr="00E4618E">
        <w:t xml:space="preserve">To the extent that the COVID-19 pandemic has significant economic impacts, it will also affect </w:t>
      </w:r>
      <w:r w:rsidR="00CF23F3" w:rsidRPr="00E4618E">
        <w:t>our operating</w:t>
      </w:r>
      <w:r w:rsidRPr="00E4618E">
        <w:t xml:space="preserve"> environment. </w:t>
      </w:r>
      <w:r w:rsidR="002C6970" w:rsidRPr="00E4618E">
        <w:t>For</w:t>
      </w:r>
      <w:r w:rsidR="007C005F" w:rsidRPr="00E4618E">
        <w:t xml:space="preserve"> instance,</w:t>
      </w:r>
      <w:r w:rsidR="008D18E3" w:rsidRPr="00E4618E">
        <w:t xml:space="preserve"> economic impacts from COVID-19 may increase the supply of </w:t>
      </w:r>
      <w:r w:rsidR="002C6970" w:rsidRPr="00E4618E">
        <w:t xml:space="preserve">prospective disability support </w:t>
      </w:r>
      <w:r w:rsidR="008D18E3" w:rsidRPr="00E4618E">
        <w:t>workers</w:t>
      </w:r>
      <w:r w:rsidR="007C005F" w:rsidRPr="00E4618E">
        <w:t>. H</w:t>
      </w:r>
      <w:r w:rsidR="008D18E3" w:rsidRPr="00E4618E">
        <w:t xml:space="preserve">owever, if a high proportion of these </w:t>
      </w:r>
      <w:r w:rsidR="00EC7DBB" w:rsidRPr="00E4618E">
        <w:t xml:space="preserve">workers </w:t>
      </w:r>
      <w:proofErr w:type="gramStart"/>
      <w:r w:rsidR="008D18E3" w:rsidRPr="00E4618E">
        <w:t>are redeployed</w:t>
      </w:r>
      <w:proofErr w:type="gramEnd"/>
      <w:r w:rsidR="008D18E3" w:rsidRPr="00E4618E">
        <w:t xml:space="preserve"> from affected industries that will create a significant need for training and upskilling.</w:t>
      </w:r>
      <w:r w:rsidR="002C6970" w:rsidRPr="00E4618E">
        <w:t xml:space="preserve"> Additionally, effective disability support may be of value in minimising economic impacts if it maximises the ability of people with disability to participate in the economy.</w:t>
      </w:r>
    </w:p>
    <w:p w14:paraId="72530091" w14:textId="77777777" w:rsidR="004A0B5E" w:rsidRPr="00E4618E" w:rsidRDefault="004A0B5E" w:rsidP="00E55A68">
      <w:r w:rsidRPr="00E4618E">
        <w:t xml:space="preserve">It is also noteworthy that the expectations of the community may evolve, such as through </w:t>
      </w:r>
      <w:r w:rsidR="00EC7DBB" w:rsidRPr="00E4618E">
        <w:t xml:space="preserve">the </w:t>
      </w:r>
      <w:r w:rsidRPr="00E4618E">
        <w:t xml:space="preserve">outcomes and media coverage of the </w:t>
      </w:r>
      <w:r w:rsidRPr="001E6455">
        <w:t>Royal Commission into Violence, Abuse, Neglect and Exploitation of People with Disability,</w:t>
      </w:r>
      <w:r w:rsidRPr="00E4618E">
        <w:t xml:space="preserve"> or through continued evolution in community standards more broadly. This may greatly increase the extent of quality and safeguarding activity if providers of disability support face challenge</w:t>
      </w:r>
      <w:r w:rsidR="00FE3D4A" w:rsidRPr="00E4618E">
        <w:t xml:space="preserve">s in meeting these expectations, particularly where those </w:t>
      </w:r>
      <w:proofErr w:type="gramStart"/>
      <w:r w:rsidR="00FE3D4A" w:rsidRPr="00E4618E">
        <w:t>are reflected</w:t>
      </w:r>
      <w:proofErr w:type="gramEnd"/>
      <w:r w:rsidR="00FE3D4A" w:rsidRPr="00E4618E">
        <w:t xml:space="preserve"> in changes to legislation or regulatory instruments.</w:t>
      </w:r>
    </w:p>
    <w:p w14:paraId="72530092" w14:textId="0B9F8302" w:rsidR="00536D0D" w:rsidRPr="00E4618E" w:rsidRDefault="00536D0D" w:rsidP="00C16DB0">
      <w:pPr>
        <w:pStyle w:val="Heading2"/>
        <w:keepNext/>
      </w:pPr>
      <w:bookmarkStart w:id="37" w:name="_Toc45528209"/>
      <w:bookmarkStart w:id="38" w:name="_Toc49786121"/>
      <w:r w:rsidRPr="00E4618E">
        <w:t>Capability</w:t>
      </w:r>
      <w:r w:rsidR="00CA47EE" w:rsidRPr="00E4618E">
        <w:t xml:space="preserve">, </w:t>
      </w:r>
      <w:r w:rsidR="00AC4FC5" w:rsidRPr="00E4618E">
        <w:t>s</w:t>
      </w:r>
      <w:r w:rsidR="00CA47EE" w:rsidRPr="00E4618E">
        <w:t xml:space="preserve">trategy and </w:t>
      </w:r>
      <w:r w:rsidR="00AC4FC5" w:rsidRPr="00E4618E">
        <w:t>p</w:t>
      </w:r>
      <w:r w:rsidR="00CA47EE" w:rsidRPr="00E4618E">
        <w:t>lans</w:t>
      </w:r>
      <w:bookmarkEnd w:id="37"/>
      <w:bookmarkEnd w:id="38"/>
    </w:p>
    <w:p w14:paraId="72530093" w14:textId="77777777" w:rsidR="00536D0D" w:rsidRPr="00E4618E" w:rsidRDefault="0014780A" w:rsidP="00C16DB0">
      <w:pPr>
        <w:keepNext/>
      </w:pPr>
      <w:r w:rsidRPr="00E4618E">
        <w:t xml:space="preserve">We have </w:t>
      </w:r>
      <w:r w:rsidR="00CA47EE" w:rsidRPr="00E4618E">
        <w:t>develope</w:t>
      </w:r>
      <w:r w:rsidRPr="00E4618E">
        <w:t>d</w:t>
      </w:r>
      <w:r w:rsidR="00CA47EE" w:rsidRPr="00E4618E">
        <w:t xml:space="preserve"> and continue to develop appropriate organisational capability</w:t>
      </w:r>
      <w:r w:rsidR="00D165F0" w:rsidRPr="00E4618E">
        <w:t xml:space="preserve">. </w:t>
      </w:r>
      <w:r w:rsidR="009C1703" w:rsidRPr="00E4618E">
        <w:t>Examples of this</w:t>
      </w:r>
      <w:r w:rsidR="00D165F0" w:rsidRPr="00E4618E">
        <w:t xml:space="preserve"> include:</w:t>
      </w:r>
    </w:p>
    <w:p w14:paraId="72530094" w14:textId="77777777" w:rsidR="00EC7DBB" w:rsidRPr="00E4618E" w:rsidRDefault="0014780A" w:rsidP="00A17CF1">
      <w:pPr>
        <w:pStyle w:val="ListParagraph"/>
        <w:numPr>
          <w:ilvl w:val="0"/>
          <w:numId w:val="29"/>
        </w:numPr>
      </w:pPr>
      <w:r w:rsidRPr="00E4618E">
        <w:t xml:space="preserve">We have </w:t>
      </w:r>
      <w:r w:rsidR="009A14D0" w:rsidRPr="00E4618E">
        <w:t xml:space="preserve">staff with appropriate training and experience in delivering all </w:t>
      </w:r>
      <w:r w:rsidRPr="00E4618E">
        <w:t>our</w:t>
      </w:r>
      <w:r w:rsidR="009A14D0" w:rsidRPr="00E4618E">
        <w:t xml:space="preserve"> functions, including</w:t>
      </w:r>
      <w:r w:rsidR="00EC7DBB" w:rsidRPr="00E4618E">
        <w:t>:</w:t>
      </w:r>
    </w:p>
    <w:p w14:paraId="33748677" w14:textId="6B675AE3" w:rsidR="00E7118D" w:rsidRPr="00E4618E" w:rsidRDefault="00E7118D" w:rsidP="00D165F0">
      <w:pPr>
        <w:pStyle w:val="ListParagraph"/>
        <w:numPr>
          <w:ilvl w:val="0"/>
          <w:numId w:val="13"/>
        </w:numPr>
      </w:pPr>
      <w:r w:rsidRPr="00E4618E">
        <w:t>applying our regulatory framework</w:t>
      </w:r>
    </w:p>
    <w:p w14:paraId="72530095" w14:textId="3CD0DB29" w:rsidR="00EC7DBB" w:rsidRPr="00E4618E" w:rsidRDefault="009A14D0" w:rsidP="00D165F0">
      <w:pPr>
        <w:pStyle w:val="ListParagraph"/>
        <w:numPr>
          <w:ilvl w:val="0"/>
          <w:numId w:val="13"/>
        </w:numPr>
      </w:pPr>
      <w:r w:rsidRPr="00E4618E">
        <w:t>complaints and reportable incidents management</w:t>
      </w:r>
    </w:p>
    <w:p w14:paraId="72530096" w14:textId="1ADFD14D" w:rsidR="00EC7DBB" w:rsidRPr="00E4618E" w:rsidRDefault="00EC7DBB" w:rsidP="00D165F0">
      <w:pPr>
        <w:pStyle w:val="ListParagraph"/>
        <w:numPr>
          <w:ilvl w:val="0"/>
          <w:numId w:val="13"/>
        </w:numPr>
      </w:pPr>
      <w:r w:rsidRPr="00E4618E">
        <w:t>r</w:t>
      </w:r>
      <w:r w:rsidR="009A14D0" w:rsidRPr="00E4618E">
        <w:t>egistration</w:t>
      </w:r>
    </w:p>
    <w:p w14:paraId="72530097" w14:textId="77777777" w:rsidR="00EC7DBB" w:rsidRPr="00E4618E" w:rsidRDefault="009A14D0" w:rsidP="00D165F0">
      <w:pPr>
        <w:pStyle w:val="ListParagraph"/>
        <w:numPr>
          <w:ilvl w:val="0"/>
          <w:numId w:val="13"/>
        </w:numPr>
      </w:pPr>
      <w:r w:rsidRPr="00E4618E">
        <w:t>providing leadership in behaviour support</w:t>
      </w:r>
    </w:p>
    <w:p w14:paraId="72530098" w14:textId="77777777" w:rsidR="00EC7DBB" w:rsidRPr="00E4618E" w:rsidRDefault="009A14D0" w:rsidP="00D165F0">
      <w:pPr>
        <w:pStyle w:val="ListParagraph"/>
        <w:numPr>
          <w:ilvl w:val="0"/>
          <w:numId w:val="13"/>
        </w:numPr>
      </w:pPr>
      <w:r w:rsidRPr="00E4618E">
        <w:t>investigating incidents and allegations</w:t>
      </w:r>
    </w:p>
    <w:p w14:paraId="72530099" w14:textId="77777777" w:rsidR="00EC7DBB" w:rsidRPr="00E4618E" w:rsidRDefault="00345832" w:rsidP="00D165F0">
      <w:pPr>
        <w:pStyle w:val="ListParagraph"/>
        <w:numPr>
          <w:ilvl w:val="0"/>
          <w:numId w:val="13"/>
        </w:numPr>
      </w:pPr>
      <w:proofErr w:type="gramStart"/>
      <w:r w:rsidRPr="00E4618E">
        <w:t>communicating</w:t>
      </w:r>
      <w:proofErr w:type="gramEnd"/>
      <w:r w:rsidR="009A14D0" w:rsidRPr="00E4618E">
        <w:t xml:space="preserve"> effectively with participants and providers.</w:t>
      </w:r>
    </w:p>
    <w:p w14:paraId="7253009A" w14:textId="486506CF" w:rsidR="00EA0C7C" w:rsidRPr="00E4618E" w:rsidRDefault="007B4C29" w:rsidP="00A17CF1">
      <w:pPr>
        <w:pStyle w:val="ListParagraph"/>
        <w:numPr>
          <w:ilvl w:val="0"/>
          <w:numId w:val="29"/>
        </w:numPr>
      </w:pPr>
      <w:r w:rsidRPr="00E4618E">
        <w:t>We</w:t>
      </w:r>
      <w:r w:rsidR="009A14D0" w:rsidRPr="00E4618E">
        <w:t xml:space="preserve"> will continue to develop and enhance the capability of </w:t>
      </w:r>
      <w:r w:rsidRPr="00E4618E">
        <w:t>our</w:t>
      </w:r>
      <w:r w:rsidR="009A14D0" w:rsidRPr="00E4618E">
        <w:t xml:space="preserve"> people, including </w:t>
      </w:r>
      <w:r w:rsidR="00E7118D" w:rsidRPr="00E4618E">
        <w:t xml:space="preserve">through broad capability development programs and </w:t>
      </w:r>
      <w:r w:rsidR="009A14D0" w:rsidRPr="00E4618E">
        <w:t>through targeted recruit</w:t>
      </w:r>
      <w:r w:rsidR="00B61D1B" w:rsidRPr="00E4618E">
        <w:t>ment</w:t>
      </w:r>
      <w:r w:rsidR="002E15A6" w:rsidRPr="00E4618E">
        <w:t>.</w:t>
      </w:r>
    </w:p>
    <w:p w14:paraId="7253009B" w14:textId="113997F7" w:rsidR="00975163" w:rsidRPr="00E4618E" w:rsidRDefault="00975163" w:rsidP="00A17CF1">
      <w:pPr>
        <w:pStyle w:val="ListParagraph"/>
        <w:numPr>
          <w:ilvl w:val="0"/>
          <w:numId w:val="29"/>
        </w:numPr>
      </w:pPr>
      <w:r w:rsidRPr="00E4618E">
        <w:t xml:space="preserve">We are continuing to develop a comprehensive operating </w:t>
      </w:r>
      <w:proofErr w:type="gramStart"/>
      <w:r w:rsidRPr="00E4618E">
        <w:t>model which</w:t>
      </w:r>
      <w:proofErr w:type="gramEnd"/>
      <w:r w:rsidRPr="00E4618E">
        <w:t xml:space="preserve"> supports efficient and consistent decision-making. A key capability supported by the operating model is the ability to ensure that, regardless of the means by which an issue comes to our attention, it </w:t>
      </w:r>
      <w:proofErr w:type="gramStart"/>
      <w:r w:rsidRPr="00E4618E">
        <w:t>is triaged</w:t>
      </w:r>
      <w:proofErr w:type="gramEnd"/>
      <w:r w:rsidRPr="00E4618E">
        <w:t xml:space="preserve"> effectively to ensure the most appropriate response is consistently applied across all issues</w:t>
      </w:r>
      <w:r w:rsidR="002C6970" w:rsidRPr="00E4618E">
        <w:t xml:space="preserve">. It also </w:t>
      </w:r>
      <w:r w:rsidR="00345832" w:rsidRPr="00E4618E">
        <w:t>ensures that we</w:t>
      </w:r>
      <w:r w:rsidR="00960F65" w:rsidRPr="00E4618E">
        <w:t xml:space="preserve"> actively look to solve systemic problems</w:t>
      </w:r>
      <w:r w:rsidRPr="00E4618E">
        <w:t>.</w:t>
      </w:r>
    </w:p>
    <w:p w14:paraId="7253009C" w14:textId="0192D66C" w:rsidR="00D165F0" w:rsidRPr="00E4618E" w:rsidRDefault="0014780A" w:rsidP="00A17CF1">
      <w:pPr>
        <w:pStyle w:val="ListParagraph"/>
        <w:numPr>
          <w:ilvl w:val="0"/>
          <w:numId w:val="29"/>
        </w:numPr>
      </w:pPr>
      <w:r w:rsidRPr="00E4618E">
        <w:t xml:space="preserve">We have </w:t>
      </w:r>
      <w:r w:rsidR="009A14D0" w:rsidRPr="00E4618E">
        <w:t>a suite of ICT capabilities</w:t>
      </w:r>
      <w:r w:rsidR="00975163" w:rsidRPr="00E4618E">
        <w:t>,</w:t>
      </w:r>
      <w:r w:rsidR="009A14D0" w:rsidRPr="00E4618E">
        <w:t xml:space="preserve"> most notably </w:t>
      </w:r>
      <w:r w:rsidRPr="00E4618E">
        <w:t>our</w:t>
      </w:r>
      <w:r w:rsidR="009A14D0" w:rsidRPr="00E4618E">
        <w:t xml:space="preserve"> custom-buil</w:t>
      </w:r>
      <w:r w:rsidRPr="00E4618E">
        <w:t>t</w:t>
      </w:r>
      <w:r w:rsidR="009A14D0" w:rsidRPr="00E4618E">
        <w:t xml:space="preserve"> business processing system, </w:t>
      </w:r>
      <w:r w:rsidR="000727E0" w:rsidRPr="00E4618E">
        <w:t xml:space="preserve">the </w:t>
      </w:r>
      <w:r w:rsidR="00A94F87" w:rsidRPr="00E4618E">
        <w:t xml:space="preserve">NDIS </w:t>
      </w:r>
      <w:r w:rsidR="000727E0" w:rsidRPr="00E4618E">
        <w:t xml:space="preserve">Commission’s </w:t>
      </w:r>
      <w:r w:rsidR="009A14D0" w:rsidRPr="00E4618E">
        <w:t>Operating System</w:t>
      </w:r>
      <w:r w:rsidR="00C4418B">
        <w:t xml:space="preserve"> (</w:t>
      </w:r>
      <w:r w:rsidR="009A14D0" w:rsidRPr="00E4618E">
        <w:t>known as</w:t>
      </w:r>
      <w:r w:rsidR="005774DA" w:rsidRPr="00E4618E">
        <w:t xml:space="preserve"> </w:t>
      </w:r>
      <w:r w:rsidR="009A14D0" w:rsidRPr="00E4618E">
        <w:t>COS</w:t>
      </w:r>
      <w:r w:rsidR="00C4418B">
        <w:t>)</w:t>
      </w:r>
      <w:r w:rsidR="009A14D0" w:rsidRPr="00E4618E">
        <w:t>.</w:t>
      </w:r>
      <w:r w:rsidR="005774DA" w:rsidRPr="00E4618E">
        <w:t xml:space="preserve"> COS has undergone significant enhancements to date to ensure its continuing fitness for purpose, and </w:t>
      </w:r>
      <w:r w:rsidR="000727E0" w:rsidRPr="00E4618E">
        <w:t xml:space="preserve">we </w:t>
      </w:r>
      <w:r w:rsidR="005774DA" w:rsidRPr="00E4618E">
        <w:t>will continue to investigate further enhancement options.</w:t>
      </w:r>
    </w:p>
    <w:p w14:paraId="7253009D" w14:textId="77777777" w:rsidR="005774DA" w:rsidRPr="00E4618E" w:rsidRDefault="0014780A" w:rsidP="00A17CF1">
      <w:pPr>
        <w:pStyle w:val="ListParagraph"/>
        <w:numPr>
          <w:ilvl w:val="0"/>
          <w:numId w:val="29"/>
        </w:numPr>
      </w:pPr>
      <w:r w:rsidRPr="00E4618E">
        <w:t xml:space="preserve">We have </w:t>
      </w:r>
      <w:r w:rsidR="009A14D0" w:rsidRPr="00E4618E">
        <w:t xml:space="preserve">established appropriate avenues for contact. </w:t>
      </w:r>
      <w:r w:rsidRPr="00E4618E">
        <w:t xml:space="preserve">We now have </w:t>
      </w:r>
      <w:r w:rsidR="005774DA" w:rsidRPr="00E4618E">
        <w:t>state offices in every capital city</w:t>
      </w:r>
      <w:r w:rsidR="00EA0C7C" w:rsidRPr="00E4618E">
        <w:t>, each of which has interview room facilities to allow participants to visit and raise any concerns</w:t>
      </w:r>
      <w:r w:rsidR="009A14D0" w:rsidRPr="00E4618E">
        <w:t>, as well as a contact centre</w:t>
      </w:r>
      <w:r w:rsidR="00342ECD" w:rsidRPr="00E4618E">
        <w:t>.</w:t>
      </w:r>
    </w:p>
    <w:p w14:paraId="7253009E" w14:textId="77777777" w:rsidR="00840B1C" w:rsidRPr="00E4618E" w:rsidRDefault="00544B14" w:rsidP="00A17CF1">
      <w:pPr>
        <w:pStyle w:val="ListParagraph"/>
        <w:numPr>
          <w:ilvl w:val="0"/>
          <w:numId w:val="29"/>
        </w:numPr>
      </w:pPr>
      <w:r w:rsidRPr="00E4618E">
        <w:t xml:space="preserve">We </w:t>
      </w:r>
      <w:r w:rsidR="00840B1C" w:rsidRPr="00E4618E">
        <w:t xml:space="preserve">maintain a data and analytics capability to allow analysis of data with respect to all </w:t>
      </w:r>
      <w:r w:rsidR="000727E0" w:rsidRPr="00E4618E">
        <w:t>our</w:t>
      </w:r>
      <w:r w:rsidR="00840B1C" w:rsidRPr="00E4618E">
        <w:t xml:space="preserve"> operations, including analysis and monitoring of trends and patterns.</w:t>
      </w:r>
    </w:p>
    <w:p w14:paraId="7253009F" w14:textId="77777777" w:rsidR="009A14D0" w:rsidRPr="00E4618E" w:rsidRDefault="00544B14" w:rsidP="00A17CF1">
      <w:pPr>
        <w:pStyle w:val="ListParagraph"/>
        <w:numPr>
          <w:ilvl w:val="0"/>
          <w:numId w:val="29"/>
        </w:numPr>
      </w:pPr>
      <w:r w:rsidRPr="00E4618E">
        <w:lastRenderedPageBreak/>
        <w:t>We have</w:t>
      </w:r>
      <w:r w:rsidR="009A14D0" w:rsidRPr="00E4618E">
        <w:t xml:space="preserve"> all required </w:t>
      </w:r>
      <w:r w:rsidR="00B61D1B" w:rsidRPr="00E4618E">
        <w:t xml:space="preserve">corporate </w:t>
      </w:r>
      <w:r w:rsidR="009A14D0" w:rsidRPr="00E4618E">
        <w:t xml:space="preserve">enabling functions, including </w:t>
      </w:r>
      <w:r w:rsidR="00136CE0" w:rsidRPr="00E4618E">
        <w:t xml:space="preserve">finance, communications, human resources, </w:t>
      </w:r>
      <w:r w:rsidR="00136CE0" w:rsidRPr="00E4618E">
        <w:rPr>
          <w:spacing w:val="-3"/>
        </w:rPr>
        <w:t xml:space="preserve">ICT, </w:t>
      </w:r>
      <w:r w:rsidR="00136CE0" w:rsidRPr="00E4618E">
        <w:t>legal, parliamentary liaison, program office, property</w:t>
      </w:r>
      <w:r w:rsidR="00342ECD" w:rsidRPr="00E4618E">
        <w:t>,</w:t>
      </w:r>
      <w:r w:rsidR="00136CE0" w:rsidRPr="00E4618E">
        <w:t xml:space="preserve"> and security functions. </w:t>
      </w:r>
      <w:r w:rsidR="000727E0" w:rsidRPr="00E4618E">
        <w:t xml:space="preserve">We </w:t>
      </w:r>
      <w:r w:rsidR="00136CE0" w:rsidRPr="00E4618E">
        <w:t>also receive selected corporate support services through shared services arrangements with the Department of Social Services and Services Australia.</w:t>
      </w:r>
    </w:p>
    <w:p w14:paraId="725300A0" w14:textId="351F8DD7" w:rsidR="00737901" w:rsidRPr="00E4618E" w:rsidRDefault="00452597" w:rsidP="00136CE0">
      <w:r w:rsidRPr="00E4618E">
        <w:t>Our</w:t>
      </w:r>
      <w:r w:rsidR="00737901" w:rsidRPr="00E4618E">
        <w:t xml:space="preserve"> capability development </w:t>
      </w:r>
      <w:proofErr w:type="gramStart"/>
      <w:r w:rsidR="00737901" w:rsidRPr="00E4618E">
        <w:t>is shaped</w:t>
      </w:r>
      <w:proofErr w:type="gramEnd"/>
      <w:r w:rsidR="00737901" w:rsidRPr="00E4618E">
        <w:t xml:space="preserve"> by six identified strategic capabilities</w:t>
      </w:r>
      <w:r w:rsidR="00E7118D" w:rsidRPr="00E4618E">
        <w:t>, which are listed in Appendix 3</w:t>
      </w:r>
      <w:r w:rsidR="00737901" w:rsidRPr="00E4618E">
        <w:t xml:space="preserve">. </w:t>
      </w:r>
      <w:r w:rsidRPr="00E4618E">
        <w:t xml:space="preserve">Our </w:t>
      </w:r>
      <w:r w:rsidR="00EC3943" w:rsidRPr="00E4618E">
        <w:t>overall strategy and</w:t>
      </w:r>
      <w:r w:rsidR="00737901" w:rsidRPr="00E4618E">
        <w:t xml:space="preserve"> internal planning </w:t>
      </w:r>
      <w:proofErr w:type="gramStart"/>
      <w:r w:rsidR="00737901" w:rsidRPr="00E4618E">
        <w:t>is shaped</w:t>
      </w:r>
      <w:proofErr w:type="gramEnd"/>
      <w:r w:rsidR="00737901" w:rsidRPr="00E4618E">
        <w:t xml:space="preserve"> by a goal of maximising performance with respect to each of these.</w:t>
      </w:r>
    </w:p>
    <w:p w14:paraId="725300A1" w14:textId="6FA365E2" w:rsidR="00136CE0" w:rsidRPr="00E4618E" w:rsidRDefault="002E15A6" w:rsidP="00136CE0">
      <w:proofErr w:type="gramStart"/>
      <w:r w:rsidRPr="00E4618E">
        <w:t xml:space="preserve">While </w:t>
      </w:r>
      <w:r w:rsidR="00452597" w:rsidRPr="00E4618E">
        <w:t xml:space="preserve">we have </w:t>
      </w:r>
      <w:r w:rsidRPr="00E4618E">
        <w:t xml:space="preserve">strong internal capability, there are a number of ways in which </w:t>
      </w:r>
      <w:r w:rsidR="00452597" w:rsidRPr="00E4618E">
        <w:t>our</w:t>
      </w:r>
      <w:r w:rsidR="00B61D1B" w:rsidRPr="00E4618E">
        <w:t xml:space="preserve"> capability </w:t>
      </w:r>
      <w:r w:rsidRPr="00E4618E">
        <w:t>requirements may change.</w:t>
      </w:r>
      <w:proofErr w:type="gramEnd"/>
      <w:r w:rsidRPr="00E4618E">
        <w:t xml:space="preserve"> </w:t>
      </w:r>
      <w:r w:rsidR="00452597" w:rsidRPr="00E4618E">
        <w:t xml:space="preserve">We </w:t>
      </w:r>
      <w:r w:rsidR="006363BF" w:rsidRPr="00E4618E">
        <w:t xml:space="preserve">manage these through constant monitoring and </w:t>
      </w:r>
      <w:r w:rsidR="00E7118D" w:rsidRPr="00E4618E">
        <w:t>anticipation</w:t>
      </w:r>
      <w:r w:rsidR="006363BF" w:rsidRPr="00E4618E">
        <w:t xml:space="preserve"> of requirements, combined with the capacity to respond to emerging capability shortfalls. For </w:t>
      </w:r>
      <w:r w:rsidR="000C7E68" w:rsidRPr="00E4618E">
        <w:t>example</w:t>
      </w:r>
      <w:r w:rsidR="006363BF" w:rsidRPr="00E4618E">
        <w:t>:</w:t>
      </w:r>
    </w:p>
    <w:p w14:paraId="725300A2" w14:textId="67E5E338" w:rsidR="006363BF" w:rsidRPr="00E4618E" w:rsidRDefault="006363BF" w:rsidP="006363BF">
      <w:pPr>
        <w:pStyle w:val="ListParagraph"/>
        <w:numPr>
          <w:ilvl w:val="0"/>
          <w:numId w:val="20"/>
        </w:numPr>
      </w:pPr>
      <w:r w:rsidRPr="00E4618E">
        <w:t xml:space="preserve">An increase in </w:t>
      </w:r>
      <w:proofErr w:type="gramStart"/>
      <w:r w:rsidRPr="00E4618E">
        <w:t>case</w:t>
      </w:r>
      <w:r w:rsidR="00452597" w:rsidRPr="00E4618E">
        <w:t xml:space="preserve"> </w:t>
      </w:r>
      <w:r w:rsidRPr="00E4618E">
        <w:t>load</w:t>
      </w:r>
      <w:proofErr w:type="gramEnd"/>
      <w:r w:rsidRPr="00E4618E">
        <w:t xml:space="preserve"> or case complexity</w:t>
      </w:r>
      <w:r w:rsidR="007D705D" w:rsidRPr="00E4618E">
        <w:t xml:space="preserve">, and support to external activities such as </w:t>
      </w:r>
      <w:r w:rsidR="0002006D" w:rsidRPr="001E6455">
        <w:rPr>
          <w:iCs/>
        </w:rPr>
        <w:t>the</w:t>
      </w:r>
      <w:r w:rsidR="0002006D" w:rsidRPr="00E4618E">
        <w:rPr>
          <w:i/>
        </w:rPr>
        <w:t xml:space="preserve"> </w:t>
      </w:r>
      <w:r w:rsidR="0002006D" w:rsidRPr="001E6455">
        <w:rPr>
          <w:iCs/>
        </w:rPr>
        <w:t>Royal Commission into Violence, Abuse, Neglect and Exploitation of People with Disability</w:t>
      </w:r>
      <w:r w:rsidR="00872544" w:rsidRPr="001E6455">
        <w:rPr>
          <w:iCs/>
        </w:rPr>
        <w:t>,</w:t>
      </w:r>
      <w:r w:rsidRPr="00E4618E">
        <w:t xml:space="preserve"> may </w:t>
      </w:r>
      <w:r w:rsidR="00E7118D" w:rsidRPr="00E4618E">
        <w:t>create</w:t>
      </w:r>
      <w:r w:rsidR="007D705D" w:rsidRPr="00E4618E">
        <w:t xml:space="preserve"> </w:t>
      </w:r>
      <w:r w:rsidRPr="00E4618E">
        <w:t>workforce</w:t>
      </w:r>
      <w:r w:rsidR="007D705D" w:rsidRPr="00E4618E">
        <w:t xml:space="preserve"> capacity</w:t>
      </w:r>
      <w:r w:rsidR="00E7118D" w:rsidRPr="00E4618E">
        <w:t xml:space="preserve"> shortfalls</w:t>
      </w:r>
      <w:r w:rsidR="000727E0" w:rsidRPr="00E4618E">
        <w:t xml:space="preserve">. </w:t>
      </w:r>
      <w:r w:rsidR="00452597" w:rsidRPr="00E4618E">
        <w:t xml:space="preserve">We have </w:t>
      </w:r>
      <w:r w:rsidRPr="00E4618E">
        <w:t xml:space="preserve">recently enhanced </w:t>
      </w:r>
      <w:r w:rsidR="00452597" w:rsidRPr="00E4618E">
        <w:t>our</w:t>
      </w:r>
      <w:r w:rsidRPr="00E4618E">
        <w:t xml:space="preserve"> strategic human resources capacity to assist in planning for such eventualities and </w:t>
      </w:r>
      <w:r w:rsidR="000727E0" w:rsidRPr="00E4618E">
        <w:t xml:space="preserve">we are </w:t>
      </w:r>
      <w:r w:rsidRPr="00E4618E">
        <w:t>able to seek additional resources through the budget process.</w:t>
      </w:r>
    </w:p>
    <w:p w14:paraId="725300A3" w14:textId="52D194D2" w:rsidR="00C4655A" w:rsidRPr="00E4618E" w:rsidRDefault="00C4655A" w:rsidP="006363BF">
      <w:pPr>
        <w:pStyle w:val="ListParagraph"/>
        <w:numPr>
          <w:ilvl w:val="0"/>
          <w:numId w:val="20"/>
        </w:numPr>
      </w:pPr>
      <w:r w:rsidRPr="00E4618E">
        <w:t xml:space="preserve">Ongoing evolution in our environment may require adjustments to </w:t>
      </w:r>
      <w:r w:rsidR="00452597" w:rsidRPr="00E4618E">
        <w:t xml:space="preserve">our </w:t>
      </w:r>
      <w:r w:rsidRPr="00E4618E">
        <w:t>workforce skills</w:t>
      </w:r>
      <w:r w:rsidR="00452597" w:rsidRPr="00E4618E">
        <w:t xml:space="preserve">. </w:t>
      </w:r>
      <w:r w:rsidR="00872544" w:rsidRPr="00E4618E">
        <w:t>Examples of this include</w:t>
      </w:r>
      <w:r w:rsidR="003F0211" w:rsidRPr="00E4618E">
        <w:t xml:space="preserve"> changes in </w:t>
      </w:r>
      <w:r w:rsidRPr="00E4618E">
        <w:t>compliance patterns</w:t>
      </w:r>
      <w:r w:rsidR="003F0211" w:rsidRPr="00E4618E">
        <w:t xml:space="preserve"> that would </w:t>
      </w:r>
      <w:r w:rsidRPr="00E4618E">
        <w:t>requir</w:t>
      </w:r>
      <w:r w:rsidR="003F0211" w:rsidRPr="00E4618E">
        <w:t>e</w:t>
      </w:r>
      <w:r w:rsidRPr="00E4618E">
        <w:t xml:space="preserve"> enhanced broad-based regulatory experience</w:t>
      </w:r>
      <w:r w:rsidR="00872544" w:rsidRPr="00E4618E">
        <w:t>, or changes in complainant preferences leading to increased demand for approaches such as mediation and conciliation</w:t>
      </w:r>
      <w:r w:rsidRPr="00E4618E">
        <w:t xml:space="preserve">. </w:t>
      </w:r>
      <w:r w:rsidR="00452597" w:rsidRPr="00E4618E">
        <w:t xml:space="preserve">Our </w:t>
      </w:r>
      <w:r w:rsidRPr="00E4618E">
        <w:t>strategic human resources capability can monitor and address this need as it arises.</w:t>
      </w:r>
    </w:p>
    <w:p w14:paraId="725300A4" w14:textId="77777777" w:rsidR="006363BF" w:rsidRPr="00E4618E" w:rsidRDefault="006363BF" w:rsidP="006363BF">
      <w:pPr>
        <w:pStyle w:val="ListParagraph"/>
        <w:numPr>
          <w:ilvl w:val="0"/>
          <w:numId w:val="20"/>
        </w:numPr>
      </w:pPr>
      <w:r w:rsidRPr="00E4618E">
        <w:t>Infrastructure needs may change over time, such as facility upgrades in the event that security standards change. The corporate group, working with its allocated property service provider under whole of government arrangements, is able to execute property programs as required to accommodate such changes.</w:t>
      </w:r>
    </w:p>
    <w:p w14:paraId="725300A5" w14:textId="77777777" w:rsidR="006363BF" w:rsidRPr="00E4618E" w:rsidRDefault="006363BF" w:rsidP="006363BF">
      <w:pPr>
        <w:pStyle w:val="ListParagraph"/>
        <w:numPr>
          <w:ilvl w:val="0"/>
          <w:numId w:val="20"/>
        </w:numPr>
      </w:pPr>
      <w:r w:rsidRPr="00E4618E">
        <w:t xml:space="preserve">A variety of user requirements, software and interface standards, and other requirements may lead to a need to modify or upgrade ICT systems, including COS. </w:t>
      </w:r>
      <w:r w:rsidR="00452597" w:rsidRPr="00E4618E">
        <w:t xml:space="preserve">We </w:t>
      </w:r>
      <w:r w:rsidRPr="00E4618E">
        <w:t xml:space="preserve">manage this risk by continuously monitoring system demands and requirements, and maintaining the capability, through both </w:t>
      </w:r>
      <w:r w:rsidR="000C7E68" w:rsidRPr="00E4618E">
        <w:t>our</w:t>
      </w:r>
      <w:r w:rsidRPr="00E4618E">
        <w:t xml:space="preserve"> internal ICT team and support from Services Australia, to execute </w:t>
      </w:r>
      <w:r w:rsidR="00AD5815" w:rsidRPr="00E4618E">
        <w:t xml:space="preserve">ongoing upgrades to COS and to </w:t>
      </w:r>
      <w:r w:rsidR="000C7E68" w:rsidRPr="00E4618E">
        <w:t xml:space="preserve">our </w:t>
      </w:r>
      <w:r w:rsidR="00AD5815" w:rsidRPr="00E4618E">
        <w:t>broader ICT platforms.</w:t>
      </w:r>
    </w:p>
    <w:p w14:paraId="725300A6" w14:textId="2A0DBBB0" w:rsidR="00536D0D" w:rsidRPr="00E4618E" w:rsidRDefault="00AC4FC5" w:rsidP="006474D6">
      <w:pPr>
        <w:pStyle w:val="Heading2"/>
      </w:pPr>
      <w:bookmarkStart w:id="39" w:name="_Toc45528210"/>
      <w:bookmarkStart w:id="40" w:name="_Toc49786122"/>
      <w:r w:rsidRPr="00E4618E">
        <w:t>Risk m</w:t>
      </w:r>
      <w:r w:rsidR="00536D0D" w:rsidRPr="00E4618E">
        <w:t>anagement</w:t>
      </w:r>
      <w:bookmarkEnd w:id="39"/>
      <w:bookmarkEnd w:id="40"/>
    </w:p>
    <w:p w14:paraId="725300A7" w14:textId="77777777" w:rsidR="00536D0D" w:rsidRPr="00E4618E" w:rsidRDefault="00452597" w:rsidP="006474D6">
      <w:r w:rsidRPr="00E4618E">
        <w:t xml:space="preserve">We </w:t>
      </w:r>
      <w:r w:rsidR="00B76CE6" w:rsidRPr="00E4618E">
        <w:t xml:space="preserve">implement risk management in accordance with Commonwealth requirements, including the Commonwealth Risk Management Policy. </w:t>
      </w:r>
      <w:r w:rsidRPr="00E4618E">
        <w:t xml:space="preserve">We have </w:t>
      </w:r>
      <w:r w:rsidR="00B76CE6" w:rsidRPr="00E4618E">
        <w:t>published appropriate governing documents, including a Risk Management Policy, a Risk Management Framework</w:t>
      </w:r>
      <w:r w:rsidRPr="00E4618E">
        <w:t>,</w:t>
      </w:r>
      <w:r w:rsidR="00B76CE6" w:rsidRPr="00E4618E">
        <w:t xml:space="preserve"> and Risk Management Guidelines. These define </w:t>
      </w:r>
      <w:r w:rsidRPr="00E4618E">
        <w:t>our</w:t>
      </w:r>
      <w:r w:rsidR="00B76CE6" w:rsidRPr="00E4618E">
        <w:t xml:space="preserve"> overall approach, including risk assessment methodologies, </w:t>
      </w:r>
      <w:r w:rsidRPr="00E4618E">
        <w:t xml:space="preserve">our </w:t>
      </w:r>
      <w:r w:rsidR="00B76CE6" w:rsidRPr="00E4618E">
        <w:t xml:space="preserve">risk tolerance and risk thresholds, key responsibilities for staff and management, and </w:t>
      </w:r>
      <w:r w:rsidRPr="00E4618E">
        <w:t>our</w:t>
      </w:r>
      <w:r w:rsidR="00B76CE6" w:rsidRPr="00E4618E">
        <w:t xml:space="preserve"> approach to shared risk.</w:t>
      </w:r>
    </w:p>
    <w:p w14:paraId="725300A8" w14:textId="77777777" w:rsidR="00B76CE6" w:rsidRPr="00E4618E" w:rsidRDefault="00B76CE6" w:rsidP="006474D6">
      <w:proofErr w:type="gramStart"/>
      <w:r w:rsidRPr="00E4618E">
        <w:t>Risk oversight is supported by an internal audit program</w:t>
      </w:r>
      <w:proofErr w:type="gramEnd"/>
      <w:r w:rsidRPr="00E4618E">
        <w:t>. In addition</w:t>
      </w:r>
      <w:r w:rsidR="00452597" w:rsidRPr="00E4618E">
        <w:t>,</w:t>
      </w:r>
      <w:r w:rsidRPr="00E4618E">
        <w:t xml:space="preserve"> </w:t>
      </w:r>
      <w:r w:rsidR="00452597" w:rsidRPr="00E4618E">
        <w:t xml:space="preserve">we </w:t>
      </w:r>
      <w:proofErr w:type="gramStart"/>
      <w:r w:rsidR="00452597" w:rsidRPr="00E4618E">
        <w:t xml:space="preserve">are </w:t>
      </w:r>
      <w:r w:rsidRPr="00E4618E">
        <w:t>supported</w:t>
      </w:r>
      <w:proofErr w:type="gramEnd"/>
      <w:r w:rsidRPr="00E4618E">
        <w:t xml:space="preserve"> through external oversight by an Audit Committee, which meets four times per year, or more frequently when</w:t>
      </w:r>
      <w:r w:rsidR="00607C86" w:rsidRPr="00E4618E">
        <w:t xml:space="preserve"> required. The Audit C</w:t>
      </w:r>
      <w:r w:rsidRPr="00E4618E">
        <w:t xml:space="preserve">ommittee provides our </w:t>
      </w:r>
      <w:r w:rsidR="00607C86" w:rsidRPr="00E4618E">
        <w:t>Commissioner</w:t>
      </w:r>
      <w:r w:rsidRPr="00E4618E">
        <w:t xml:space="preserve"> with </w:t>
      </w:r>
      <w:r w:rsidRPr="00E4618E">
        <w:lastRenderedPageBreak/>
        <w:t>independent advice and assurance on the appropriateness of our financial reporting, governance, performance reporting, and management of risk.</w:t>
      </w:r>
    </w:p>
    <w:p w14:paraId="725300A9" w14:textId="77777777" w:rsidR="00B76CE6" w:rsidRPr="00E4618E" w:rsidRDefault="00452597" w:rsidP="006474D6">
      <w:r w:rsidRPr="00E4618E">
        <w:t xml:space="preserve">We </w:t>
      </w:r>
      <w:proofErr w:type="gramStart"/>
      <w:r w:rsidRPr="00E4618E">
        <w:t>have</w:t>
      </w:r>
      <w:r w:rsidR="00B76CE6" w:rsidRPr="00E4618E">
        <w:t>, through a variety of senior executive workshops and interviews, identified</w:t>
      </w:r>
      <w:proofErr w:type="gramEnd"/>
      <w:r w:rsidR="00B76CE6" w:rsidRPr="00E4618E">
        <w:t xml:space="preserve"> a number of </w:t>
      </w:r>
      <w:r w:rsidR="007F2A68" w:rsidRPr="00E4618E">
        <w:t xml:space="preserve">key risks. </w:t>
      </w:r>
      <w:r w:rsidR="003F0211" w:rsidRPr="00E4618E">
        <w:t>These</w:t>
      </w:r>
      <w:r w:rsidR="007F2A68" w:rsidRPr="00E4618E">
        <w:t xml:space="preserve"> risks, and their mitigations, include:</w:t>
      </w:r>
    </w:p>
    <w:p w14:paraId="725300AA" w14:textId="77777777" w:rsidR="007F2A68" w:rsidRPr="00E4618E" w:rsidRDefault="00872544" w:rsidP="007F2A68">
      <w:pPr>
        <w:pStyle w:val="ListParagraph"/>
        <w:numPr>
          <w:ilvl w:val="0"/>
          <w:numId w:val="14"/>
        </w:numPr>
      </w:pPr>
      <w:r w:rsidRPr="00E4618E">
        <w:t xml:space="preserve">The risk </w:t>
      </w:r>
      <w:r w:rsidR="003F0211" w:rsidRPr="00E4618E">
        <w:t xml:space="preserve">that </w:t>
      </w:r>
      <w:r w:rsidR="00F60347" w:rsidRPr="00E4618E">
        <w:t>t</w:t>
      </w:r>
      <w:r w:rsidR="00F95059" w:rsidRPr="00E4618E">
        <w:t>he NDIS system overall ha</w:t>
      </w:r>
      <w:r w:rsidR="003F0211" w:rsidRPr="00E4618E">
        <w:t>s</w:t>
      </w:r>
      <w:r w:rsidR="00F95059" w:rsidRPr="00E4618E">
        <w:t xml:space="preserve"> insufficient capability and capacity. </w:t>
      </w:r>
      <w:r w:rsidR="00452597" w:rsidRPr="00E4618E">
        <w:t xml:space="preserve">We </w:t>
      </w:r>
      <w:r w:rsidR="00F95059" w:rsidRPr="00E4618E">
        <w:t>mitigate this risk by ensuring the registration process is efficient and proportionate, so as not to deter providers from entering the market, and by developing education and guidance to maximise provider capability</w:t>
      </w:r>
      <w:r w:rsidRPr="00E4618E">
        <w:t>.</w:t>
      </w:r>
    </w:p>
    <w:p w14:paraId="725300AB" w14:textId="77777777" w:rsidR="00F95059" w:rsidRPr="00E4618E" w:rsidRDefault="00872544" w:rsidP="007F2A68">
      <w:pPr>
        <w:pStyle w:val="ListParagraph"/>
        <w:numPr>
          <w:ilvl w:val="0"/>
          <w:numId w:val="14"/>
        </w:numPr>
      </w:pPr>
      <w:r w:rsidRPr="00E4618E">
        <w:t xml:space="preserve">The risk </w:t>
      </w:r>
      <w:r w:rsidR="00F60347" w:rsidRPr="00E4618E">
        <w:t xml:space="preserve">that </w:t>
      </w:r>
      <w:r w:rsidR="00452597" w:rsidRPr="00E4618E">
        <w:t>we</w:t>
      </w:r>
      <w:r w:rsidR="00F95059" w:rsidRPr="00E4618E">
        <w:t xml:space="preserve"> lack resources necessary to deliver </w:t>
      </w:r>
      <w:r w:rsidR="00452597" w:rsidRPr="00E4618E">
        <w:t>our</w:t>
      </w:r>
      <w:r w:rsidR="00F95059" w:rsidRPr="00E4618E">
        <w:t xml:space="preserve"> remit.</w:t>
      </w:r>
      <w:r w:rsidR="00452597" w:rsidRPr="00E4618E">
        <w:t xml:space="preserve"> We</w:t>
      </w:r>
      <w:r w:rsidR="00F95059" w:rsidRPr="00E4618E">
        <w:t xml:space="preserve"> mitigate this risk, in consultation with </w:t>
      </w:r>
      <w:r w:rsidR="00452597" w:rsidRPr="00E4618E">
        <w:t>our</w:t>
      </w:r>
      <w:r w:rsidR="00F95059" w:rsidRPr="00E4618E">
        <w:t xml:space="preserve"> portfolio department</w:t>
      </w:r>
      <w:r w:rsidR="004E783C" w:rsidRPr="00E4618E">
        <w:t xml:space="preserve">, </w:t>
      </w:r>
      <w:r w:rsidR="00452597" w:rsidRPr="00E4618E">
        <w:t xml:space="preserve">DSS, </w:t>
      </w:r>
      <w:r w:rsidR="00F95059" w:rsidRPr="00E4618E">
        <w:t>by monitoring caseloads carefully</w:t>
      </w:r>
      <w:r w:rsidRPr="00E4618E">
        <w:t>, and</w:t>
      </w:r>
      <w:r w:rsidR="00F95059" w:rsidRPr="00E4618E">
        <w:t xml:space="preserve"> can seek additional resources through the budget process if it is required</w:t>
      </w:r>
      <w:r w:rsidRPr="00E4618E">
        <w:t>.</w:t>
      </w:r>
    </w:p>
    <w:p w14:paraId="725300AC" w14:textId="77777777" w:rsidR="00F95059" w:rsidRPr="00E4618E" w:rsidRDefault="00872544" w:rsidP="007F2A68">
      <w:pPr>
        <w:pStyle w:val="ListParagraph"/>
        <w:numPr>
          <w:ilvl w:val="0"/>
          <w:numId w:val="14"/>
        </w:numPr>
      </w:pPr>
      <w:r w:rsidRPr="00E4618E">
        <w:t xml:space="preserve">The risk </w:t>
      </w:r>
      <w:r w:rsidR="004E783C" w:rsidRPr="00E4618E">
        <w:t>that s</w:t>
      </w:r>
      <w:r w:rsidR="00F95059" w:rsidRPr="00E4618E">
        <w:t xml:space="preserve">taff wellbeing </w:t>
      </w:r>
      <w:proofErr w:type="gramStart"/>
      <w:r w:rsidR="00F95059" w:rsidRPr="00E4618E">
        <w:t>is negatively impacted</w:t>
      </w:r>
      <w:proofErr w:type="gramEnd"/>
      <w:r w:rsidR="00F95059" w:rsidRPr="00E4618E">
        <w:t xml:space="preserve"> by exposure to highly confronting incidents as part of their work. </w:t>
      </w:r>
      <w:r w:rsidR="00452597" w:rsidRPr="00E4618E">
        <w:t xml:space="preserve">We </w:t>
      </w:r>
      <w:r w:rsidR="00F95059" w:rsidRPr="00E4618E">
        <w:t xml:space="preserve">mitigate this risk by supporting </w:t>
      </w:r>
      <w:r w:rsidR="00452597" w:rsidRPr="00E4618E">
        <w:t>our</w:t>
      </w:r>
      <w:r w:rsidR="00F95059" w:rsidRPr="00E4618E">
        <w:t xml:space="preserve"> staff, including by allowing extensive access to an employee assistance program</w:t>
      </w:r>
      <w:r w:rsidRPr="00E4618E">
        <w:t>.</w:t>
      </w:r>
    </w:p>
    <w:p w14:paraId="725300AD" w14:textId="0410DA41" w:rsidR="00F95059" w:rsidRPr="00E4618E" w:rsidRDefault="00872544" w:rsidP="007F2A68">
      <w:pPr>
        <w:pStyle w:val="ListParagraph"/>
        <w:numPr>
          <w:ilvl w:val="0"/>
          <w:numId w:val="14"/>
        </w:numPr>
      </w:pPr>
      <w:r w:rsidRPr="00E4618E">
        <w:t xml:space="preserve">The risk </w:t>
      </w:r>
      <w:r w:rsidR="004E783C" w:rsidRPr="00E4618E">
        <w:t xml:space="preserve">that </w:t>
      </w:r>
      <w:r w:rsidR="00452597" w:rsidRPr="00E4618E">
        <w:t xml:space="preserve">we are </w:t>
      </w:r>
      <w:r w:rsidR="00F95059" w:rsidRPr="00E4618E">
        <w:t xml:space="preserve">unable to make effective use of the information </w:t>
      </w:r>
      <w:r w:rsidR="00C4418B">
        <w:t>we</w:t>
      </w:r>
      <w:r w:rsidR="00F95059" w:rsidRPr="00E4618E">
        <w:t xml:space="preserve"> possess</w:t>
      </w:r>
      <w:r w:rsidRPr="00E4618E">
        <w:t>.</w:t>
      </w:r>
      <w:r w:rsidR="005014F1" w:rsidRPr="00E4618E">
        <w:t xml:space="preserve"> We</w:t>
      </w:r>
      <w:r w:rsidR="00F95059" w:rsidRPr="00E4618E">
        <w:t xml:space="preserve"> mitig</w:t>
      </w:r>
      <w:r w:rsidR="00856E9C" w:rsidRPr="00E4618E">
        <w:t>ate this risk by maintaining a dedicated data analytics capability, as well as ensuring senior leaders are aware of significant trends in data received</w:t>
      </w:r>
      <w:r w:rsidRPr="00E4618E">
        <w:t>.</w:t>
      </w:r>
    </w:p>
    <w:p w14:paraId="725300AE" w14:textId="751D7B81" w:rsidR="00F95059" w:rsidRPr="00E4618E" w:rsidRDefault="00872544" w:rsidP="007F2A68">
      <w:pPr>
        <w:pStyle w:val="ListParagraph"/>
        <w:numPr>
          <w:ilvl w:val="0"/>
          <w:numId w:val="14"/>
        </w:numPr>
      </w:pPr>
      <w:r w:rsidRPr="00E4618E">
        <w:t xml:space="preserve">The risk </w:t>
      </w:r>
      <w:r w:rsidR="003F0211" w:rsidRPr="00E4618E">
        <w:t>t</w:t>
      </w:r>
      <w:r w:rsidR="004E783C" w:rsidRPr="00E4618E">
        <w:t xml:space="preserve">hat </w:t>
      </w:r>
      <w:r w:rsidR="005014F1" w:rsidRPr="00E4618E">
        <w:t>we</w:t>
      </w:r>
      <w:r w:rsidR="00F95059" w:rsidRPr="00E4618E">
        <w:t xml:space="preserve"> fail to make consistent and effective decisions.</w:t>
      </w:r>
      <w:r w:rsidR="00856E9C" w:rsidRPr="00E4618E">
        <w:t xml:space="preserve"> </w:t>
      </w:r>
      <w:r w:rsidR="005014F1" w:rsidRPr="00E4618E">
        <w:t xml:space="preserve">We </w:t>
      </w:r>
      <w:r w:rsidR="00856E9C" w:rsidRPr="00E4618E">
        <w:t xml:space="preserve">mitigate this by maintaining all operational state offices in a </w:t>
      </w:r>
      <w:r w:rsidR="00975163" w:rsidRPr="00E4618E">
        <w:t xml:space="preserve">carefully designed </w:t>
      </w:r>
      <w:r w:rsidR="00856E9C" w:rsidRPr="00E4618E">
        <w:t xml:space="preserve">Branch structure, allowing for consistency of direction, and through an ongoing program to develop and maintain a comprehensive operating </w:t>
      </w:r>
      <w:proofErr w:type="gramStart"/>
      <w:r w:rsidR="00856E9C" w:rsidRPr="00E4618E">
        <w:t>model which</w:t>
      </w:r>
      <w:proofErr w:type="gramEnd"/>
      <w:r w:rsidR="00856E9C" w:rsidRPr="00E4618E">
        <w:t xml:space="preserve"> </w:t>
      </w:r>
      <w:r w:rsidR="00975163" w:rsidRPr="00E4618E">
        <w:t>supports efficient and consistent decision-making</w:t>
      </w:r>
      <w:r w:rsidR="00856E9C" w:rsidRPr="00E4618E">
        <w:t>.</w:t>
      </w:r>
    </w:p>
    <w:p w14:paraId="725300AF" w14:textId="77777777" w:rsidR="00536D0D" w:rsidRPr="00E4618E" w:rsidRDefault="0081151F" w:rsidP="00EC3943">
      <w:pPr>
        <w:pStyle w:val="Heading2"/>
        <w:keepNext/>
      </w:pPr>
      <w:bookmarkStart w:id="41" w:name="_Toc45528211"/>
      <w:bookmarkStart w:id="42" w:name="_Toc49786123"/>
      <w:r w:rsidRPr="00E4618E">
        <w:t>Cooperation</w:t>
      </w:r>
      <w:bookmarkEnd w:id="41"/>
      <w:bookmarkEnd w:id="42"/>
    </w:p>
    <w:p w14:paraId="725300B0" w14:textId="77777777" w:rsidR="00536D0D" w:rsidRPr="00E4618E" w:rsidRDefault="005014F1" w:rsidP="00EC3943">
      <w:pPr>
        <w:keepNext/>
      </w:pPr>
      <w:r w:rsidRPr="00E4618E">
        <w:t>We</w:t>
      </w:r>
      <w:r w:rsidR="0081151F" w:rsidRPr="00E4618E">
        <w:t xml:space="preserve"> cooperate with a wide variety of other government agencies and other stakeholders. For example:</w:t>
      </w:r>
    </w:p>
    <w:p w14:paraId="725300B1" w14:textId="4613A8FB" w:rsidR="0081151F" w:rsidRPr="00E4618E" w:rsidRDefault="005014F1" w:rsidP="0081151F">
      <w:pPr>
        <w:pStyle w:val="ListParagraph"/>
        <w:numPr>
          <w:ilvl w:val="0"/>
          <w:numId w:val="15"/>
        </w:numPr>
      </w:pPr>
      <w:r w:rsidRPr="00E4618E">
        <w:t xml:space="preserve">We </w:t>
      </w:r>
      <w:r w:rsidR="0081151F" w:rsidRPr="00E4618E">
        <w:t xml:space="preserve">work closely with </w:t>
      </w:r>
      <w:r w:rsidRPr="00E4618E">
        <w:t>our</w:t>
      </w:r>
      <w:r w:rsidR="0081151F" w:rsidRPr="00E4618E">
        <w:t xml:space="preserve"> portfolio department,</w:t>
      </w:r>
      <w:r w:rsidR="004E783C" w:rsidRPr="00E4618E">
        <w:t xml:space="preserve"> DSS,</w:t>
      </w:r>
      <w:r w:rsidR="0081151F" w:rsidRPr="00E4618E">
        <w:t xml:space="preserve"> on a wide range of issues relating to overall quality and safeguarding, and on a variety of corporate and governance matters.</w:t>
      </w:r>
      <w:r w:rsidR="004106D5" w:rsidRPr="00E4618E">
        <w:t xml:space="preserve"> A key outcome for DSS is improved independence of, and participation by, people with disability, including improved support for carers, by providing targeted support and services, and </w:t>
      </w:r>
      <w:r w:rsidRPr="00E4618E">
        <w:t xml:space="preserve">we </w:t>
      </w:r>
      <w:r w:rsidR="004106D5" w:rsidRPr="00E4618E">
        <w:t>contribute to this through effective regulation of providers.</w:t>
      </w:r>
    </w:p>
    <w:p w14:paraId="725300B2" w14:textId="77777777" w:rsidR="00A70F6B" w:rsidRPr="00E4618E" w:rsidRDefault="005014F1" w:rsidP="0081151F">
      <w:pPr>
        <w:pStyle w:val="ListParagraph"/>
        <w:numPr>
          <w:ilvl w:val="0"/>
          <w:numId w:val="15"/>
        </w:numPr>
      </w:pPr>
      <w:r w:rsidRPr="00E4618E">
        <w:t xml:space="preserve">We </w:t>
      </w:r>
      <w:r w:rsidR="0081151F" w:rsidRPr="00E4618E">
        <w:t xml:space="preserve">work closely with the </w:t>
      </w:r>
      <w:r w:rsidR="004E783C" w:rsidRPr="00E4618E">
        <w:t>NDIA</w:t>
      </w:r>
      <w:r w:rsidR="0081151F" w:rsidRPr="00E4618E">
        <w:t xml:space="preserve"> on a variety of matters</w:t>
      </w:r>
      <w:r w:rsidR="003C258D" w:rsidRPr="00E4618E">
        <w:t xml:space="preserve">. </w:t>
      </w:r>
      <w:r w:rsidRPr="00E4618E">
        <w:t xml:space="preserve">We </w:t>
      </w:r>
      <w:r w:rsidR="003C258D" w:rsidRPr="00E4618E">
        <w:t xml:space="preserve">contribute to </w:t>
      </w:r>
      <w:r w:rsidR="00A50D95" w:rsidRPr="00E4618E">
        <w:t>each other’s</w:t>
      </w:r>
      <w:r w:rsidR="003C258D" w:rsidRPr="00E4618E">
        <w:t xml:space="preserve"> desired outcomes</w:t>
      </w:r>
      <w:r w:rsidR="004106D5" w:rsidRPr="00E4618E">
        <w:t xml:space="preserve">: </w:t>
      </w:r>
      <w:r w:rsidR="004E783C" w:rsidRPr="00E4618E">
        <w:t>the NDIA</w:t>
      </w:r>
      <w:r w:rsidR="0010482D" w:rsidRPr="00E4618E">
        <w:t xml:space="preserve"> </w:t>
      </w:r>
      <w:r w:rsidR="004106D5" w:rsidRPr="00E4618E">
        <w:t>suppor</w:t>
      </w:r>
      <w:r w:rsidR="0010482D" w:rsidRPr="00E4618E">
        <w:t>ts</w:t>
      </w:r>
      <w:r w:rsidR="004106D5" w:rsidRPr="00E4618E">
        <w:t xml:space="preserve"> service providers with the costs of obtaining registration and provision of education and training for providers, workers and auditors</w:t>
      </w:r>
      <w:r w:rsidR="0010482D" w:rsidRPr="00E4618E">
        <w:t xml:space="preserve">. This </w:t>
      </w:r>
      <w:r w:rsidR="004106D5" w:rsidRPr="00E4618E">
        <w:t xml:space="preserve">supports </w:t>
      </w:r>
      <w:r w:rsidRPr="00E4618E">
        <w:t>us</w:t>
      </w:r>
      <w:r w:rsidR="004106D5" w:rsidRPr="00E4618E">
        <w:t xml:space="preserve"> in </w:t>
      </w:r>
      <w:r w:rsidRPr="00E4618E">
        <w:t>our</w:t>
      </w:r>
      <w:r w:rsidR="004106D5" w:rsidRPr="00E4618E">
        <w:t xml:space="preserve"> goals to regulate and improve the quality of supports and services</w:t>
      </w:r>
      <w:r w:rsidR="003C258D" w:rsidRPr="00E4618E">
        <w:t xml:space="preserve">, and </w:t>
      </w:r>
      <w:r w:rsidR="0010482D" w:rsidRPr="00E4618E">
        <w:t xml:space="preserve">to </w:t>
      </w:r>
      <w:r w:rsidR="003C258D" w:rsidRPr="00E4618E">
        <w:t>regulat</w:t>
      </w:r>
      <w:r w:rsidR="0010482D" w:rsidRPr="00E4618E">
        <w:t>e</w:t>
      </w:r>
      <w:r w:rsidR="003C258D" w:rsidRPr="00E4618E">
        <w:t xml:space="preserve"> providers and respond to complaints</w:t>
      </w:r>
      <w:r w:rsidR="0010482D" w:rsidRPr="00E4618E">
        <w:t>. This in turn</w:t>
      </w:r>
      <w:r w:rsidR="003C258D" w:rsidRPr="00E4618E">
        <w:t xml:space="preserve"> supports the NDIA in its delivery of a successful NDIS.</w:t>
      </w:r>
    </w:p>
    <w:p w14:paraId="725300B3" w14:textId="77777777" w:rsidR="0081151F" w:rsidRPr="00E4618E" w:rsidRDefault="005014F1" w:rsidP="00A70F6B">
      <w:pPr>
        <w:pStyle w:val="ListParagraph"/>
        <w:numPr>
          <w:ilvl w:val="0"/>
          <w:numId w:val="15"/>
        </w:numPr>
      </w:pPr>
      <w:r w:rsidRPr="00E4618E">
        <w:t xml:space="preserve">We have </w:t>
      </w:r>
      <w:r w:rsidR="00A70F6B" w:rsidRPr="00E4618E">
        <w:t xml:space="preserve">worked with a wide variety of agencies in responding to the COVID-19 pandemic, including through </w:t>
      </w:r>
      <w:r w:rsidR="00244A45" w:rsidRPr="00E4618E">
        <w:t>participation</w:t>
      </w:r>
      <w:r w:rsidR="00A70F6B" w:rsidRPr="00E4618E">
        <w:t xml:space="preserve"> in the Advisory Committee on Health Emergency Response to Coronavirus (COVID-19) for People with Disability.</w:t>
      </w:r>
    </w:p>
    <w:p w14:paraId="725300B4" w14:textId="77777777" w:rsidR="007A576A" w:rsidRPr="00E4618E" w:rsidRDefault="005014F1" w:rsidP="007A576A">
      <w:pPr>
        <w:pStyle w:val="ListParagraph"/>
        <w:numPr>
          <w:ilvl w:val="0"/>
          <w:numId w:val="15"/>
        </w:numPr>
      </w:pPr>
      <w:proofErr w:type="gramStart"/>
      <w:r w:rsidRPr="00E4618E">
        <w:t>We have</w:t>
      </w:r>
      <w:r w:rsidR="007A576A" w:rsidRPr="00E4618E">
        <w:t xml:space="preserve"> entered into information-sharing arrangements with other </w:t>
      </w:r>
      <w:r w:rsidR="001806B3" w:rsidRPr="00E4618E">
        <w:t xml:space="preserve">Commonwealth </w:t>
      </w:r>
      <w:r w:rsidR="007A576A" w:rsidRPr="00E4618E">
        <w:t>government agencies, such as the Australian Health Practitioner Regulation Agency,</w:t>
      </w:r>
      <w:r w:rsidR="002C6970" w:rsidRPr="00E4618E">
        <w:t xml:space="preserve"> the Aged Care Quality and Safety Commission, the Australian Commission on Safety and Quality in Health Care,</w:t>
      </w:r>
      <w:r w:rsidR="007A576A" w:rsidRPr="00E4618E">
        <w:t xml:space="preserve"> the Australian Securities and Investments Commission, the Australian Competition and Consumer Commission</w:t>
      </w:r>
      <w:r w:rsidRPr="00E4618E">
        <w:t>,</w:t>
      </w:r>
      <w:r w:rsidR="007A576A" w:rsidRPr="00E4618E">
        <w:t xml:space="preserve"> and the Department of </w:t>
      </w:r>
      <w:r w:rsidR="007A576A" w:rsidRPr="00E4618E">
        <w:lastRenderedPageBreak/>
        <w:t>Health</w:t>
      </w:r>
      <w:r w:rsidR="001806B3" w:rsidRPr="00E4618E">
        <w:t xml:space="preserve"> to help support regulatory functions and prevent regulatory gaps from emerging.</w:t>
      </w:r>
      <w:proofErr w:type="gramEnd"/>
    </w:p>
    <w:p w14:paraId="725300B5" w14:textId="77777777" w:rsidR="001806B3" w:rsidRPr="00E4618E" w:rsidRDefault="005014F1" w:rsidP="007A576A">
      <w:pPr>
        <w:pStyle w:val="ListParagraph"/>
        <w:numPr>
          <w:ilvl w:val="0"/>
          <w:numId w:val="15"/>
        </w:numPr>
      </w:pPr>
      <w:r w:rsidRPr="00E4618E">
        <w:t>We are</w:t>
      </w:r>
      <w:r w:rsidR="001806B3" w:rsidRPr="00E4618E">
        <w:t xml:space="preserve"> also developing information sharing-arrangements with a variety of </w:t>
      </w:r>
      <w:r w:rsidRPr="00E4618E">
        <w:t>s</w:t>
      </w:r>
      <w:r w:rsidR="001806B3" w:rsidRPr="00E4618E">
        <w:t xml:space="preserve">tate and </w:t>
      </w:r>
      <w:r w:rsidRPr="00E4618E">
        <w:t>t</w:t>
      </w:r>
      <w:r w:rsidR="001806B3" w:rsidRPr="00E4618E">
        <w:t xml:space="preserve">erritory agencies, including police and coroners in each jurisdiction, to help support </w:t>
      </w:r>
      <w:r w:rsidRPr="00E4618E">
        <w:t xml:space="preserve">our </w:t>
      </w:r>
      <w:r w:rsidR="001806B3" w:rsidRPr="00E4618E">
        <w:t xml:space="preserve">regulatory functions and to assist those agencies in carrying out their functions, including by pursuing matters that are outside </w:t>
      </w:r>
      <w:r w:rsidRPr="00E4618E">
        <w:t xml:space="preserve">our </w:t>
      </w:r>
      <w:r w:rsidR="001806B3" w:rsidRPr="00E4618E">
        <w:t>jurisdiction.</w:t>
      </w:r>
    </w:p>
    <w:p w14:paraId="725300B6" w14:textId="77777777" w:rsidR="009D5DD9" w:rsidRPr="00E4618E" w:rsidRDefault="009D5DD9" w:rsidP="009D5DD9">
      <w:r w:rsidRPr="00E4618E">
        <w:t xml:space="preserve">Beyond these examples of formal cooperation, </w:t>
      </w:r>
      <w:r w:rsidR="005014F1" w:rsidRPr="00E4618E">
        <w:t xml:space="preserve">we </w:t>
      </w:r>
      <w:r w:rsidRPr="00E4618E">
        <w:t>maintain informal links and regularly interact with other regulators, a</w:t>
      </w:r>
      <w:r w:rsidR="00F334C8" w:rsidRPr="00E4618E">
        <w:t xml:space="preserve">dvocacy groups, and peak bodies, and engage with programs such as community visitor </w:t>
      </w:r>
      <w:proofErr w:type="gramStart"/>
      <w:r w:rsidR="00F334C8" w:rsidRPr="00E4618E">
        <w:t>schemes which</w:t>
      </w:r>
      <w:proofErr w:type="gramEnd"/>
      <w:r w:rsidR="00F334C8" w:rsidRPr="00E4618E">
        <w:t xml:space="preserve"> provide advocacy and support to people with disability.</w:t>
      </w:r>
    </w:p>
    <w:p w14:paraId="725300B7" w14:textId="77777777" w:rsidR="00536D0D" w:rsidRPr="00E4618E" w:rsidRDefault="00536D0D" w:rsidP="004E783C">
      <w:pPr>
        <w:pStyle w:val="Heading1"/>
        <w:keepNext/>
      </w:pPr>
      <w:bookmarkStart w:id="43" w:name="_Toc45528212"/>
      <w:bookmarkStart w:id="44" w:name="_Toc49786124"/>
      <w:r w:rsidRPr="00E4618E">
        <w:t>Performance</w:t>
      </w:r>
      <w:bookmarkEnd w:id="43"/>
      <w:bookmarkEnd w:id="44"/>
    </w:p>
    <w:p w14:paraId="725300B8" w14:textId="13B1AF0D" w:rsidR="00536D0D" w:rsidRPr="00E4618E" w:rsidRDefault="00AC4FC5" w:rsidP="004E783C">
      <w:pPr>
        <w:pStyle w:val="Heading2"/>
        <w:keepNext/>
      </w:pPr>
      <w:bookmarkStart w:id="45" w:name="_Toc45528213"/>
      <w:bookmarkStart w:id="46" w:name="_Toc49786125"/>
      <w:r w:rsidRPr="00E4618E">
        <w:t>Performance measure d</w:t>
      </w:r>
      <w:r w:rsidR="00536D0D" w:rsidRPr="00E4618E">
        <w:t>iscussion</w:t>
      </w:r>
      <w:bookmarkEnd w:id="45"/>
      <w:bookmarkEnd w:id="46"/>
    </w:p>
    <w:p w14:paraId="725300B9" w14:textId="77777777" w:rsidR="00AA6D48" w:rsidRPr="00E4618E" w:rsidRDefault="005014F1" w:rsidP="00243433">
      <w:r w:rsidRPr="00E4618E">
        <w:t>Our</w:t>
      </w:r>
      <w:r w:rsidR="00243433" w:rsidRPr="00E4618E">
        <w:t xml:space="preserve"> performance measures </w:t>
      </w:r>
      <w:proofErr w:type="gramStart"/>
      <w:r w:rsidR="00243433" w:rsidRPr="00E4618E">
        <w:t>are intended</w:t>
      </w:r>
      <w:proofErr w:type="gramEnd"/>
      <w:r w:rsidR="00243433" w:rsidRPr="00E4618E">
        <w:t xml:space="preserve"> to demonstrate </w:t>
      </w:r>
      <w:r w:rsidRPr="00E4618E">
        <w:t xml:space="preserve">our </w:t>
      </w:r>
      <w:r w:rsidR="00243433" w:rsidRPr="00E4618E">
        <w:t xml:space="preserve">overall performance in delivering against </w:t>
      </w:r>
      <w:r w:rsidRPr="00E4618E">
        <w:t xml:space="preserve">our </w:t>
      </w:r>
      <w:r w:rsidR="00243433" w:rsidRPr="00E4618E">
        <w:t>purpose.</w:t>
      </w:r>
      <w:r w:rsidR="00AA6D48" w:rsidRPr="00E4618E">
        <w:t xml:space="preserve"> </w:t>
      </w:r>
      <w:r w:rsidRPr="00E4618E">
        <w:t>Our</w:t>
      </w:r>
      <w:r w:rsidR="00B57C4F" w:rsidRPr="00E4618E">
        <w:t xml:space="preserve"> performance framework has evolved over the first two years of</w:t>
      </w:r>
      <w:r w:rsidR="000C7E68" w:rsidRPr="00E4618E">
        <w:t xml:space="preserve"> our </w:t>
      </w:r>
      <w:r w:rsidR="00B57C4F" w:rsidRPr="00E4618E">
        <w:t>existence as it moves towards maturity.</w:t>
      </w:r>
    </w:p>
    <w:p w14:paraId="4C1472B6" w14:textId="77777777" w:rsidR="00F04E34" w:rsidRDefault="00AA6D48" w:rsidP="00243433">
      <w:r w:rsidRPr="00E4618E">
        <w:t>The</w:t>
      </w:r>
      <w:r w:rsidR="0030751A" w:rsidRPr="00E4618E">
        <w:t xml:space="preserve"> performance measures are consistent with </w:t>
      </w:r>
      <w:r w:rsidRPr="00E4618E">
        <w:t xml:space="preserve">the performance criteria to </w:t>
      </w:r>
      <w:proofErr w:type="gramStart"/>
      <w:r w:rsidRPr="00E4618E">
        <w:t>be published</w:t>
      </w:r>
      <w:proofErr w:type="gramEnd"/>
      <w:r w:rsidRPr="00E4618E">
        <w:t xml:space="preserve"> in the Portfolio Budget Statements </w:t>
      </w:r>
      <w:r w:rsidR="008761D6" w:rsidRPr="00E4618E">
        <w:t xml:space="preserve">(PBS) </w:t>
      </w:r>
      <w:r w:rsidRPr="00E4618E">
        <w:t xml:space="preserve">for the current year. </w:t>
      </w:r>
    </w:p>
    <w:p w14:paraId="725300BA" w14:textId="36E2010D" w:rsidR="00243433" w:rsidRPr="00E4618E" w:rsidRDefault="00F04E34" w:rsidP="00243433">
      <w:r w:rsidRPr="00F04E34">
        <w:t>The following table describes the performance criteria for the first year covered by this Corporate Plan.  They all support Outcome 1 for the NDIS Commission as listed in the PBS, which is to promote the delivery of quality supports and services to people with disability under the NDIS and other prescribed supports and services, including through nationally consistent and responsive regulation, policy development, advice and education.</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rformance criteria for Outcome 1"/>
        <w:tblDescription w:val="Program 1.1 – Support for National Disability Insurance Scheme providers in relation to registration – support for NDIS providers in relation to registration to support service providers with the costs of obtaining NDIS registration and to support the provision of education and training for providers, workers and auditors.&#10;2020-21 Performance criteria: provide guidance and support to service providers, workers, and auditors.&#10;2020-21 Targets: program supports provision of guidance, education, and training for providers, workers, and auditors.&#10;&#10;Program 1.2 – Program Support for the NDIS Quality and Safeguards Commission – provide departmental funding for the annual operating costs of the NDIS Commission to enable us to achieve our outcomes. &#10;2020-21 Performance criteria: &#10;• manage complaints about the quality and safety of NDIS services&#10;• manage reportable incidents with respect to NDIS services&#10;• increase capability and capacity of behaviour support practitioners through leadership and guidance on education&#10;• manage the registration of NDIS service providers &#10;2020-21 Targets:&#10;• complaints about the quality and safety of NDIS services managed across Australia&#10;• reportable incidents are effectively managed across Australia&#10;• leadership and guidance on behavior support is provided across Australia&#10;• service provider registration is managed across Australia"/>
      </w:tblPr>
      <w:tblGrid>
        <w:gridCol w:w="3006"/>
        <w:gridCol w:w="3260"/>
        <w:gridCol w:w="2977"/>
      </w:tblGrid>
      <w:tr w:rsidR="00AA6D48" w:rsidRPr="00E4618E" w14:paraId="725300C0" w14:textId="77777777" w:rsidTr="0070449D">
        <w:trPr>
          <w:cantSplit/>
          <w:tblHeader/>
        </w:trPr>
        <w:tc>
          <w:tcPr>
            <w:tcW w:w="3006" w:type="dxa"/>
            <w:tcBorders>
              <w:top w:val="double" w:sz="4" w:space="0" w:color="auto"/>
              <w:left w:val="single" w:sz="4" w:space="0" w:color="auto"/>
              <w:bottom w:val="single" w:sz="4" w:space="0" w:color="auto"/>
              <w:right w:val="single" w:sz="4" w:space="0" w:color="auto"/>
            </w:tcBorders>
            <w:hideMark/>
          </w:tcPr>
          <w:p w14:paraId="725300BD" w14:textId="77777777" w:rsidR="00AA6D48" w:rsidRPr="00E4618E" w:rsidRDefault="00AA6D48" w:rsidP="004106D5">
            <w:pPr>
              <w:pStyle w:val="Normal98"/>
              <w:spacing w:before="60" w:after="60" w:line="240" w:lineRule="auto"/>
              <w:jc w:val="both"/>
              <w:rPr>
                <w:rFonts w:ascii="Arial" w:hAnsi="Arial" w:cs="Arial"/>
                <w:b/>
                <w:sz w:val="16"/>
                <w:szCs w:val="16"/>
              </w:rPr>
            </w:pPr>
            <w:r w:rsidRPr="00E4618E">
              <w:rPr>
                <w:rFonts w:ascii="Arial" w:hAnsi="Arial" w:cs="Arial"/>
                <w:b/>
                <w:sz w:val="16"/>
                <w:szCs w:val="16"/>
              </w:rPr>
              <w:t>Program</w:t>
            </w:r>
          </w:p>
        </w:tc>
        <w:tc>
          <w:tcPr>
            <w:tcW w:w="3260" w:type="dxa"/>
            <w:tcBorders>
              <w:top w:val="double" w:sz="4" w:space="0" w:color="auto"/>
              <w:left w:val="single" w:sz="4" w:space="0" w:color="auto"/>
              <w:bottom w:val="single" w:sz="4" w:space="0" w:color="auto"/>
              <w:right w:val="single" w:sz="4" w:space="0" w:color="auto"/>
            </w:tcBorders>
            <w:hideMark/>
          </w:tcPr>
          <w:p w14:paraId="725300BE" w14:textId="77777777" w:rsidR="00AA6D48" w:rsidRPr="00E4618E" w:rsidRDefault="00AA6D48" w:rsidP="004106D5">
            <w:pPr>
              <w:pStyle w:val="Normal98"/>
              <w:spacing w:before="60" w:after="60" w:line="240" w:lineRule="auto"/>
              <w:jc w:val="both"/>
              <w:rPr>
                <w:rFonts w:ascii="Arial" w:hAnsi="Arial" w:cs="Arial"/>
                <w:b/>
                <w:sz w:val="16"/>
                <w:szCs w:val="16"/>
              </w:rPr>
            </w:pPr>
            <w:r w:rsidRPr="00E4618E">
              <w:rPr>
                <w:rFonts w:ascii="Arial" w:hAnsi="Arial" w:cs="Arial"/>
                <w:b/>
                <w:sz w:val="16"/>
                <w:szCs w:val="16"/>
              </w:rPr>
              <w:t>2020</w:t>
            </w:r>
            <w:r w:rsidR="00101627" w:rsidRPr="00E4618E">
              <w:rPr>
                <w:rFonts w:ascii="Arial" w:hAnsi="Arial" w:cs="Arial"/>
                <w:b/>
                <w:sz w:val="16"/>
                <w:szCs w:val="16"/>
              </w:rPr>
              <w:t>–</w:t>
            </w:r>
            <w:r w:rsidRPr="00E4618E">
              <w:rPr>
                <w:rFonts w:ascii="Arial" w:hAnsi="Arial" w:cs="Arial"/>
                <w:b/>
                <w:sz w:val="16"/>
                <w:szCs w:val="16"/>
              </w:rPr>
              <w:t>21 Performance criteria</w:t>
            </w:r>
          </w:p>
        </w:tc>
        <w:tc>
          <w:tcPr>
            <w:tcW w:w="2977" w:type="dxa"/>
            <w:tcBorders>
              <w:top w:val="double" w:sz="4" w:space="0" w:color="auto"/>
              <w:left w:val="single" w:sz="4" w:space="0" w:color="auto"/>
              <w:bottom w:val="single" w:sz="4" w:space="0" w:color="auto"/>
              <w:right w:val="single" w:sz="4" w:space="0" w:color="auto"/>
            </w:tcBorders>
            <w:hideMark/>
          </w:tcPr>
          <w:p w14:paraId="725300BF" w14:textId="77777777" w:rsidR="00AA6D48" w:rsidRPr="00E4618E" w:rsidRDefault="00AA6D48" w:rsidP="004106D5">
            <w:pPr>
              <w:pStyle w:val="Normal98"/>
              <w:spacing w:before="60" w:after="60" w:line="240" w:lineRule="auto"/>
              <w:jc w:val="both"/>
              <w:rPr>
                <w:rFonts w:ascii="Arial" w:hAnsi="Arial" w:cs="Arial"/>
                <w:b/>
                <w:sz w:val="16"/>
                <w:szCs w:val="16"/>
                <w:vertAlign w:val="superscript"/>
              </w:rPr>
            </w:pPr>
            <w:r w:rsidRPr="00E4618E">
              <w:rPr>
                <w:rFonts w:ascii="Arial" w:hAnsi="Arial" w:cs="Arial"/>
                <w:b/>
                <w:sz w:val="16"/>
                <w:szCs w:val="16"/>
              </w:rPr>
              <w:t>2020</w:t>
            </w:r>
            <w:r w:rsidR="00101627" w:rsidRPr="00E4618E">
              <w:rPr>
                <w:rFonts w:ascii="Arial" w:hAnsi="Arial" w:cs="Arial"/>
                <w:b/>
                <w:sz w:val="16"/>
                <w:szCs w:val="16"/>
              </w:rPr>
              <w:t>–</w:t>
            </w:r>
            <w:r w:rsidRPr="00E4618E">
              <w:rPr>
                <w:rFonts w:ascii="Arial" w:hAnsi="Arial" w:cs="Arial"/>
                <w:b/>
                <w:sz w:val="16"/>
                <w:szCs w:val="16"/>
              </w:rPr>
              <w:t>21 Targets</w:t>
            </w:r>
          </w:p>
        </w:tc>
      </w:tr>
      <w:tr w:rsidR="00AA6D48" w:rsidRPr="00E4618E" w14:paraId="725300C4" w14:textId="77777777" w:rsidTr="00AA6D48">
        <w:trPr>
          <w:cantSplit/>
        </w:trPr>
        <w:tc>
          <w:tcPr>
            <w:tcW w:w="3006" w:type="dxa"/>
            <w:tcBorders>
              <w:top w:val="single" w:sz="4" w:space="0" w:color="auto"/>
              <w:left w:val="single" w:sz="4" w:space="0" w:color="auto"/>
              <w:bottom w:val="single" w:sz="4" w:space="0" w:color="auto"/>
              <w:right w:val="single" w:sz="4" w:space="0" w:color="auto"/>
            </w:tcBorders>
            <w:hideMark/>
          </w:tcPr>
          <w:p w14:paraId="725300C1" w14:textId="77777777" w:rsidR="00AA6D48" w:rsidRPr="00E4618E" w:rsidRDefault="00AA6D48" w:rsidP="00124F46">
            <w:pPr>
              <w:pStyle w:val="Normal98"/>
              <w:spacing w:before="60" w:after="60" w:line="240" w:lineRule="auto"/>
              <w:rPr>
                <w:rFonts w:ascii="Arial" w:hAnsi="Arial" w:cs="Arial"/>
                <w:sz w:val="16"/>
                <w:szCs w:val="16"/>
              </w:rPr>
            </w:pPr>
            <w:r w:rsidRPr="00E4618E">
              <w:rPr>
                <w:rFonts w:ascii="Arial" w:hAnsi="Arial" w:cs="Arial"/>
                <w:b/>
                <w:sz w:val="16"/>
                <w:szCs w:val="16"/>
              </w:rPr>
              <w:t>Program 1.1</w:t>
            </w:r>
            <w:r w:rsidRPr="00E4618E">
              <w:rPr>
                <w:rFonts w:ascii="Arial" w:hAnsi="Arial" w:cs="Arial"/>
                <w:sz w:val="16"/>
                <w:szCs w:val="16"/>
              </w:rPr>
              <w:t xml:space="preserve"> </w:t>
            </w:r>
            <w:r w:rsidRPr="00E4618E">
              <w:rPr>
                <w:rFonts w:ascii="Arial" w:hAnsi="Arial" w:cs="Arial"/>
                <w:b/>
                <w:sz w:val="16"/>
                <w:szCs w:val="16"/>
              </w:rPr>
              <w:t>– Support for National Disability Insurance Scheme providers in relation to registration</w:t>
            </w:r>
            <w:r w:rsidRPr="00E4618E">
              <w:rPr>
                <w:rFonts w:ascii="Arial" w:hAnsi="Arial" w:cs="Arial"/>
                <w:sz w:val="16"/>
                <w:szCs w:val="16"/>
              </w:rPr>
              <w:t xml:space="preserve"> – </w:t>
            </w:r>
            <w:r w:rsidR="00A60137" w:rsidRPr="00E4618E">
              <w:rPr>
                <w:rFonts w:ascii="Arial" w:hAnsi="Arial" w:cs="Arial"/>
                <w:sz w:val="16"/>
                <w:szCs w:val="16"/>
              </w:rPr>
              <w:t>s</w:t>
            </w:r>
            <w:r w:rsidRPr="00E4618E">
              <w:rPr>
                <w:rFonts w:ascii="Arial" w:hAnsi="Arial" w:cs="Arial"/>
                <w:sz w:val="16"/>
                <w:szCs w:val="16"/>
              </w:rPr>
              <w:t>upport for NDIS providers in relation to registration to support service providers with the costs of obtaining NDIS registration and to support the provision of education and training for providers, workers and auditors.</w:t>
            </w:r>
          </w:p>
        </w:tc>
        <w:tc>
          <w:tcPr>
            <w:tcW w:w="3260" w:type="dxa"/>
            <w:tcBorders>
              <w:top w:val="single" w:sz="4" w:space="0" w:color="auto"/>
              <w:left w:val="single" w:sz="4" w:space="0" w:color="auto"/>
              <w:bottom w:val="single" w:sz="4" w:space="0" w:color="auto"/>
              <w:right w:val="single" w:sz="4" w:space="0" w:color="auto"/>
            </w:tcBorders>
            <w:hideMark/>
          </w:tcPr>
          <w:p w14:paraId="725300C2" w14:textId="6E02580B" w:rsidR="00AA6D48" w:rsidRPr="00E4618E" w:rsidRDefault="00101627" w:rsidP="00AA6D48">
            <w:pPr>
              <w:pStyle w:val="ListParagraph7"/>
              <w:numPr>
                <w:ilvl w:val="0"/>
                <w:numId w:val="16"/>
              </w:numPr>
              <w:tabs>
                <w:tab w:val="left" w:pos="360"/>
              </w:tabs>
              <w:spacing w:after="60" w:line="240" w:lineRule="auto"/>
              <w:ind w:left="318" w:hanging="318"/>
              <w:rPr>
                <w:rFonts w:ascii="Arial" w:hAnsi="Arial" w:cs="Arial"/>
                <w:sz w:val="16"/>
                <w:szCs w:val="16"/>
                <w:lang w:val="en-AU"/>
              </w:rPr>
            </w:pPr>
            <w:r w:rsidRPr="00E4618E">
              <w:rPr>
                <w:rFonts w:ascii="Arial" w:hAnsi="Arial" w:cs="Arial"/>
                <w:sz w:val="16"/>
                <w:szCs w:val="16"/>
                <w:lang w:val="en-AU"/>
              </w:rPr>
              <w:t>p</w:t>
            </w:r>
            <w:r w:rsidR="00AA6D48" w:rsidRPr="00E4618E">
              <w:rPr>
                <w:rFonts w:ascii="Arial" w:hAnsi="Arial" w:cs="Arial"/>
                <w:sz w:val="16"/>
                <w:szCs w:val="16"/>
                <w:lang w:val="en-AU"/>
              </w:rPr>
              <w:t>rovide guidance and support to service providers, workers</w:t>
            </w:r>
            <w:r w:rsidR="004F4729" w:rsidRPr="00E4618E">
              <w:rPr>
                <w:rFonts w:ascii="Arial" w:hAnsi="Arial" w:cs="Arial"/>
                <w:sz w:val="16"/>
                <w:szCs w:val="16"/>
                <w:lang w:val="en-AU"/>
              </w:rPr>
              <w:t>,</w:t>
            </w:r>
            <w:r w:rsidR="00A3127A">
              <w:rPr>
                <w:rFonts w:ascii="Arial" w:hAnsi="Arial" w:cs="Arial"/>
                <w:sz w:val="16"/>
                <w:szCs w:val="16"/>
                <w:lang w:val="en-AU"/>
              </w:rPr>
              <w:t xml:space="preserve"> and auditors</w:t>
            </w:r>
          </w:p>
        </w:tc>
        <w:tc>
          <w:tcPr>
            <w:tcW w:w="2977" w:type="dxa"/>
            <w:tcBorders>
              <w:top w:val="single" w:sz="4" w:space="0" w:color="auto"/>
              <w:left w:val="single" w:sz="4" w:space="0" w:color="auto"/>
              <w:bottom w:val="single" w:sz="4" w:space="0" w:color="auto"/>
              <w:right w:val="single" w:sz="4" w:space="0" w:color="auto"/>
            </w:tcBorders>
            <w:hideMark/>
          </w:tcPr>
          <w:p w14:paraId="725300C3" w14:textId="221E84EF" w:rsidR="00AA6D48" w:rsidRPr="00E4618E" w:rsidRDefault="00AA6D48" w:rsidP="00AA6D48">
            <w:pPr>
              <w:pStyle w:val="ListParagraph7"/>
              <w:numPr>
                <w:ilvl w:val="0"/>
                <w:numId w:val="16"/>
              </w:numPr>
              <w:tabs>
                <w:tab w:val="left" w:pos="360"/>
              </w:tabs>
              <w:spacing w:after="60" w:line="240" w:lineRule="auto"/>
              <w:ind w:left="318" w:hanging="318"/>
              <w:rPr>
                <w:rFonts w:ascii="Arial" w:hAnsi="Arial" w:cs="Arial"/>
                <w:sz w:val="16"/>
                <w:szCs w:val="16"/>
                <w:lang w:val="en-AU"/>
              </w:rPr>
            </w:pPr>
            <w:r w:rsidRPr="00E4618E">
              <w:rPr>
                <w:rFonts w:ascii="Arial" w:hAnsi="Arial" w:cs="Arial"/>
                <w:sz w:val="16"/>
                <w:szCs w:val="16"/>
                <w:lang w:val="en-AU"/>
              </w:rPr>
              <w:t>program supports provision of guidance, education</w:t>
            </w:r>
            <w:r w:rsidR="00101627" w:rsidRPr="00E4618E">
              <w:rPr>
                <w:rFonts w:ascii="Arial" w:hAnsi="Arial" w:cs="Arial"/>
                <w:sz w:val="16"/>
                <w:szCs w:val="16"/>
                <w:lang w:val="en-AU"/>
              </w:rPr>
              <w:t>,</w:t>
            </w:r>
            <w:r w:rsidRPr="00E4618E">
              <w:rPr>
                <w:rFonts w:ascii="Arial" w:hAnsi="Arial" w:cs="Arial"/>
                <w:sz w:val="16"/>
                <w:szCs w:val="16"/>
                <w:lang w:val="en-AU"/>
              </w:rPr>
              <w:t xml:space="preserve"> and training for providers, workers</w:t>
            </w:r>
            <w:r w:rsidR="00101627" w:rsidRPr="00E4618E">
              <w:rPr>
                <w:rFonts w:ascii="Arial" w:hAnsi="Arial" w:cs="Arial"/>
                <w:sz w:val="16"/>
                <w:szCs w:val="16"/>
                <w:lang w:val="en-AU"/>
              </w:rPr>
              <w:t>,</w:t>
            </w:r>
            <w:r w:rsidR="00A3127A">
              <w:rPr>
                <w:rFonts w:ascii="Arial" w:hAnsi="Arial" w:cs="Arial"/>
                <w:sz w:val="16"/>
                <w:szCs w:val="16"/>
                <w:lang w:val="en-AU"/>
              </w:rPr>
              <w:t xml:space="preserve"> and auditors</w:t>
            </w:r>
          </w:p>
        </w:tc>
      </w:tr>
      <w:tr w:rsidR="00AA6D48" w:rsidRPr="00E4618E" w14:paraId="725300CE" w14:textId="77777777" w:rsidTr="00AA6D48">
        <w:trPr>
          <w:cantSplit/>
        </w:trPr>
        <w:tc>
          <w:tcPr>
            <w:tcW w:w="3006" w:type="dxa"/>
            <w:tcBorders>
              <w:top w:val="single" w:sz="4" w:space="0" w:color="auto"/>
              <w:left w:val="single" w:sz="4" w:space="0" w:color="auto"/>
              <w:bottom w:val="single" w:sz="4" w:space="0" w:color="auto"/>
              <w:right w:val="single" w:sz="4" w:space="0" w:color="auto"/>
            </w:tcBorders>
            <w:hideMark/>
          </w:tcPr>
          <w:p w14:paraId="725300C5" w14:textId="77777777" w:rsidR="00AA6D48" w:rsidRPr="00E4618E" w:rsidRDefault="00AA6D48" w:rsidP="00124F46">
            <w:pPr>
              <w:pStyle w:val="Normal98"/>
              <w:spacing w:before="60" w:after="60" w:line="240" w:lineRule="auto"/>
              <w:rPr>
                <w:rFonts w:ascii="Arial" w:hAnsi="Arial" w:cs="Arial"/>
                <w:sz w:val="16"/>
                <w:szCs w:val="16"/>
              </w:rPr>
            </w:pPr>
            <w:r w:rsidRPr="00E4618E">
              <w:rPr>
                <w:rFonts w:ascii="Arial" w:hAnsi="Arial" w:cs="Arial"/>
                <w:b/>
                <w:color w:val="000000" w:themeColor="text1"/>
                <w:sz w:val="16"/>
                <w:szCs w:val="16"/>
              </w:rPr>
              <w:t xml:space="preserve">Program 1.2 – </w:t>
            </w:r>
            <w:r w:rsidRPr="00E4618E">
              <w:rPr>
                <w:rFonts w:ascii="Arial" w:hAnsi="Arial" w:cs="Arial"/>
                <w:b/>
                <w:sz w:val="16"/>
                <w:szCs w:val="16"/>
              </w:rPr>
              <w:t xml:space="preserve">Program Support for the NDIS Quality and Safeguards Commission </w:t>
            </w:r>
            <w:r w:rsidRPr="00E4618E">
              <w:rPr>
                <w:rFonts w:ascii="Arial" w:hAnsi="Arial" w:cs="Arial"/>
                <w:sz w:val="16"/>
                <w:szCs w:val="16"/>
              </w:rPr>
              <w:t xml:space="preserve">– provide departmental funding for the annual operating costs of the </w:t>
            </w:r>
            <w:r w:rsidR="00A94F87" w:rsidRPr="00E4618E">
              <w:rPr>
                <w:rFonts w:ascii="Arial" w:hAnsi="Arial" w:cs="Arial"/>
                <w:sz w:val="16"/>
                <w:szCs w:val="16"/>
              </w:rPr>
              <w:t xml:space="preserve">NDIS </w:t>
            </w:r>
            <w:r w:rsidRPr="00E4618E">
              <w:rPr>
                <w:rFonts w:ascii="Arial" w:hAnsi="Arial" w:cs="Arial"/>
                <w:sz w:val="16"/>
                <w:szCs w:val="16"/>
              </w:rPr>
              <w:t>Commission to enable</w:t>
            </w:r>
            <w:r w:rsidR="00A60137" w:rsidRPr="00E4618E">
              <w:rPr>
                <w:rFonts w:ascii="Arial" w:hAnsi="Arial" w:cs="Arial"/>
                <w:sz w:val="16"/>
                <w:szCs w:val="16"/>
              </w:rPr>
              <w:t xml:space="preserve"> us</w:t>
            </w:r>
            <w:r w:rsidRPr="00E4618E">
              <w:rPr>
                <w:rFonts w:ascii="Arial" w:hAnsi="Arial" w:cs="Arial"/>
                <w:sz w:val="16"/>
                <w:szCs w:val="16"/>
              </w:rPr>
              <w:t xml:space="preserve"> to achieve </w:t>
            </w:r>
            <w:r w:rsidR="000C7E68" w:rsidRPr="00E4618E">
              <w:rPr>
                <w:rFonts w:ascii="Arial" w:hAnsi="Arial" w:cs="Arial"/>
                <w:sz w:val="16"/>
                <w:szCs w:val="16"/>
              </w:rPr>
              <w:t>our</w:t>
            </w:r>
            <w:r w:rsidRPr="00E4618E">
              <w:rPr>
                <w:rFonts w:ascii="Arial" w:hAnsi="Arial" w:cs="Arial"/>
                <w:sz w:val="16"/>
                <w:szCs w:val="16"/>
              </w:rPr>
              <w:t xml:space="preserve"> outcomes</w:t>
            </w:r>
            <w:r w:rsidRPr="00E4618E">
              <w:rPr>
                <w:rFonts w:ascii="Arial" w:hAnsi="Arial" w:cs="Arial"/>
                <w:color w:val="FF0000"/>
                <w:sz w:val="16"/>
                <w:szCs w:val="16"/>
              </w:rPr>
              <w:t>.</w:t>
            </w:r>
          </w:p>
        </w:tc>
        <w:tc>
          <w:tcPr>
            <w:tcW w:w="3260" w:type="dxa"/>
            <w:tcBorders>
              <w:top w:val="single" w:sz="4" w:space="0" w:color="auto"/>
              <w:left w:val="single" w:sz="4" w:space="0" w:color="auto"/>
              <w:bottom w:val="single" w:sz="4" w:space="0" w:color="auto"/>
              <w:right w:val="single" w:sz="4" w:space="0" w:color="auto"/>
            </w:tcBorders>
            <w:hideMark/>
          </w:tcPr>
          <w:p w14:paraId="725300C6" w14:textId="77777777" w:rsidR="00AA6D48" w:rsidRPr="00E4618E" w:rsidRDefault="004F4729" w:rsidP="00AA6D48">
            <w:pPr>
              <w:pStyle w:val="ListParagraph7"/>
              <w:numPr>
                <w:ilvl w:val="0"/>
                <w:numId w:val="16"/>
              </w:numPr>
              <w:tabs>
                <w:tab w:val="left" w:pos="360"/>
              </w:tabs>
              <w:spacing w:after="60" w:line="240" w:lineRule="auto"/>
              <w:ind w:left="318" w:hanging="318"/>
              <w:rPr>
                <w:rFonts w:ascii="Arial" w:hAnsi="Arial" w:cs="Arial"/>
                <w:sz w:val="16"/>
                <w:szCs w:val="16"/>
                <w:lang w:val="en-AU"/>
              </w:rPr>
            </w:pPr>
            <w:r w:rsidRPr="00E4618E">
              <w:rPr>
                <w:rFonts w:ascii="Arial" w:hAnsi="Arial" w:cs="Arial"/>
                <w:sz w:val="16"/>
                <w:szCs w:val="16"/>
                <w:lang w:val="en-AU"/>
              </w:rPr>
              <w:t>m</w:t>
            </w:r>
            <w:r w:rsidR="00AA6D48" w:rsidRPr="00E4618E">
              <w:rPr>
                <w:rFonts w:ascii="Arial" w:hAnsi="Arial" w:cs="Arial"/>
                <w:sz w:val="16"/>
                <w:szCs w:val="16"/>
                <w:lang w:val="en-AU"/>
              </w:rPr>
              <w:t>anage complaints about the quality and safety of NDIS services</w:t>
            </w:r>
          </w:p>
          <w:p w14:paraId="725300C7" w14:textId="77777777" w:rsidR="00AA6D48" w:rsidRPr="00E4618E" w:rsidRDefault="004F4729" w:rsidP="00AA6D48">
            <w:pPr>
              <w:pStyle w:val="ListParagraph7"/>
              <w:numPr>
                <w:ilvl w:val="0"/>
                <w:numId w:val="16"/>
              </w:numPr>
              <w:tabs>
                <w:tab w:val="left" w:pos="360"/>
              </w:tabs>
              <w:spacing w:after="60" w:line="240" w:lineRule="auto"/>
              <w:ind w:left="318" w:hanging="318"/>
              <w:rPr>
                <w:rFonts w:ascii="Arial" w:hAnsi="Arial" w:cs="Arial"/>
                <w:sz w:val="16"/>
                <w:szCs w:val="16"/>
                <w:lang w:val="en-AU"/>
              </w:rPr>
            </w:pPr>
            <w:r w:rsidRPr="00E4618E">
              <w:rPr>
                <w:rFonts w:ascii="Arial" w:hAnsi="Arial" w:cs="Arial"/>
                <w:sz w:val="16"/>
                <w:szCs w:val="16"/>
                <w:lang w:val="en-AU"/>
              </w:rPr>
              <w:t>m</w:t>
            </w:r>
            <w:r w:rsidR="00AA6D48" w:rsidRPr="00E4618E">
              <w:rPr>
                <w:rFonts w:ascii="Arial" w:hAnsi="Arial" w:cs="Arial"/>
                <w:sz w:val="16"/>
                <w:szCs w:val="16"/>
                <w:lang w:val="en-AU"/>
              </w:rPr>
              <w:t>anage reportable incidents with respect to NDIS services</w:t>
            </w:r>
          </w:p>
          <w:p w14:paraId="725300C8" w14:textId="77777777" w:rsidR="00AA6D48" w:rsidRPr="00E4618E" w:rsidRDefault="004F4729" w:rsidP="00AA6D48">
            <w:pPr>
              <w:pStyle w:val="ListParagraph7"/>
              <w:numPr>
                <w:ilvl w:val="0"/>
                <w:numId w:val="16"/>
              </w:numPr>
              <w:tabs>
                <w:tab w:val="left" w:pos="360"/>
              </w:tabs>
              <w:spacing w:after="60" w:line="240" w:lineRule="auto"/>
              <w:ind w:left="318" w:hanging="318"/>
              <w:rPr>
                <w:rFonts w:ascii="Arial" w:hAnsi="Arial" w:cs="Arial"/>
                <w:sz w:val="16"/>
                <w:szCs w:val="16"/>
                <w:lang w:val="en-AU"/>
              </w:rPr>
            </w:pPr>
            <w:r w:rsidRPr="00E4618E">
              <w:rPr>
                <w:rFonts w:ascii="Arial" w:hAnsi="Arial" w:cs="Arial"/>
                <w:sz w:val="16"/>
                <w:szCs w:val="16"/>
                <w:lang w:val="en-AU"/>
              </w:rPr>
              <w:t>i</w:t>
            </w:r>
            <w:r w:rsidR="00AA6D48" w:rsidRPr="00E4618E">
              <w:rPr>
                <w:rFonts w:ascii="Arial" w:hAnsi="Arial" w:cs="Arial"/>
                <w:sz w:val="16"/>
                <w:szCs w:val="16"/>
                <w:lang w:val="en-AU"/>
              </w:rPr>
              <w:t>ncrease capability and capacity of behaviour support practitioners through leadership and guidance on education</w:t>
            </w:r>
          </w:p>
          <w:p w14:paraId="725300C9" w14:textId="77777777" w:rsidR="00AA6D48" w:rsidRPr="00E4618E" w:rsidRDefault="004F4729" w:rsidP="00AA6D48">
            <w:pPr>
              <w:pStyle w:val="ListParagraph7"/>
              <w:numPr>
                <w:ilvl w:val="0"/>
                <w:numId w:val="16"/>
              </w:numPr>
              <w:tabs>
                <w:tab w:val="left" w:pos="360"/>
              </w:tabs>
              <w:spacing w:after="60" w:line="240" w:lineRule="auto"/>
              <w:ind w:left="318" w:hanging="318"/>
              <w:rPr>
                <w:rFonts w:ascii="Arial" w:hAnsi="Arial" w:cs="Arial"/>
                <w:sz w:val="16"/>
                <w:szCs w:val="16"/>
                <w:lang w:val="en-AU"/>
              </w:rPr>
            </w:pPr>
            <w:r w:rsidRPr="00E4618E">
              <w:rPr>
                <w:rFonts w:ascii="Arial" w:hAnsi="Arial" w:cs="Arial"/>
                <w:sz w:val="16"/>
                <w:szCs w:val="16"/>
                <w:lang w:val="en-AU"/>
              </w:rPr>
              <w:t>m</w:t>
            </w:r>
            <w:r w:rsidR="00AA6D48" w:rsidRPr="00E4618E">
              <w:rPr>
                <w:rFonts w:ascii="Arial" w:hAnsi="Arial" w:cs="Arial"/>
                <w:sz w:val="16"/>
                <w:szCs w:val="16"/>
                <w:lang w:val="en-AU"/>
              </w:rPr>
              <w:t>anage the registration of NDIS service providers</w:t>
            </w:r>
          </w:p>
        </w:tc>
        <w:tc>
          <w:tcPr>
            <w:tcW w:w="2977" w:type="dxa"/>
            <w:tcBorders>
              <w:top w:val="single" w:sz="4" w:space="0" w:color="auto"/>
              <w:left w:val="single" w:sz="4" w:space="0" w:color="auto"/>
              <w:bottom w:val="single" w:sz="4" w:space="0" w:color="auto"/>
              <w:right w:val="single" w:sz="4" w:space="0" w:color="auto"/>
            </w:tcBorders>
            <w:hideMark/>
          </w:tcPr>
          <w:p w14:paraId="725300CA" w14:textId="77777777" w:rsidR="00AA6D48" w:rsidRPr="00E4618E" w:rsidRDefault="00A60137" w:rsidP="00AA6D48">
            <w:pPr>
              <w:pStyle w:val="ListParagraph7"/>
              <w:numPr>
                <w:ilvl w:val="0"/>
                <w:numId w:val="16"/>
              </w:numPr>
              <w:tabs>
                <w:tab w:val="left" w:pos="360"/>
              </w:tabs>
              <w:spacing w:after="60" w:line="240" w:lineRule="auto"/>
              <w:ind w:left="318" w:hanging="318"/>
              <w:rPr>
                <w:rFonts w:ascii="Arial" w:hAnsi="Arial" w:cs="Arial"/>
                <w:sz w:val="16"/>
                <w:szCs w:val="16"/>
                <w:lang w:val="en-AU"/>
              </w:rPr>
            </w:pPr>
            <w:r w:rsidRPr="00E4618E">
              <w:rPr>
                <w:rFonts w:ascii="Arial" w:hAnsi="Arial" w:cs="Arial"/>
                <w:sz w:val="16"/>
                <w:szCs w:val="16"/>
                <w:lang w:val="en-AU"/>
              </w:rPr>
              <w:t>c</w:t>
            </w:r>
            <w:r w:rsidR="00AA6D48" w:rsidRPr="00E4618E">
              <w:rPr>
                <w:rFonts w:ascii="Arial" w:hAnsi="Arial" w:cs="Arial"/>
                <w:sz w:val="16"/>
                <w:szCs w:val="16"/>
                <w:lang w:val="en-AU"/>
              </w:rPr>
              <w:t>omplaints about the quality and safety of NDIS services managed across Australia</w:t>
            </w:r>
          </w:p>
          <w:p w14:paraId="725300CB" w14:textId="77777777" w:rsidR="00AA6D48" w:rsidRPr="00E4618E" w:rsidRDefault="00A60137" w:rsidP="00AA6D48">
            <w:pPr>
              <w:pStyle w:val="ListParagraph7"/>
              <w:numPr>
                <w:ilvl w:val="0"/>
                <w:numId w:val="16"/>
              </w:numPr>
              <w:tabs>
                <w:tab w:val="left" w:pos="360"/>
              </w:tabs>
              <w:spacing w:after="60" w:line="240" w:lineRule="auto"/>
              <w:ind w:left="318" w:hanging="318"/>
              <w:rPr>
                <w:rFonts w:ascii="Arial" w:hAnsi="Arial" w:cs="Arial"/>
                <w:sz w:val="16"/>
                <w:szCs w:val="16"/>
                <w:lang w:val="en-AU"/>
              </w:rPr>
            </w:pPr>
            <w:r w:rsidRPr="00E4618E">
              <w:rPr>
                <w:rFonts w:ascii="Arial" w:hAnsi="Arial" w:cs="Arial"/>
                <w:sz w:val="16"/>
                <w:szCs w:val="16"/>
                <w:lang w:val="en-AU"/>
              </w:rPr>
              <w:t>r</w:t>
            </w:r>
            <w:r w:rsidR="00AA6D48" w:rsidRPr="00E4618E">
              <w:rPr>
                <w:rFonts w:ascii="Arial" w:hAnsi="Arial" w:cs="Arial"/>
                <w:sz w:val="16"/>
                <w:szCs w:val="16"/>
                <w:lang w:val="en-AU"/>
              </w:rPr>
              <w:t>eportable incidents are effectively managed across Australia</w:t>
            </w:r>
          </w:p>
          <w:p w14:paraId="725300CC" w14:textId="77777777" w:rsidR="00AA6D48" w:rsidRPr="00E4618E" w:rsidRDefault="00A60137" w:rsidP="00AA6D48">
            <w:pPr>
              <w:pStyle w:val="ListParagraph7"/>
              <w:numPr>
                <w:ilvl w:val="0"/>
                <w:numId w:val="16"/>
              </w:numPr>
              <w:tabs>
                <w:tab w:val="left" w:pos="360"/>
              </w:tabs>
              <w:spacing w:after="60" w:line="240" w:lineRule="auto"/>
              <w:ind w:left="318" w:hanging="318"/>
              <w:rPr>
                <w:rFonts w:ascii="Arial" w:hAnsi="Arial" w:cs="Arial"/>
                <w:sz w:val="16"/>
                <w:szCs w:val="16"/>
                <w:lang w:val="en-AU"/>
              </w:rPr>
            </w:pPr>
            <w:r w:rsidRPr="00E4618E">
              <w:rPr>
                <w:rFonts w:ascii="Arial" w:hAnsi="Arial" w:cs="Arial"/>
                <w:sz w:val="16"/>
                <w:szCs w:val="16"/>
                <w:lang w:val="en-AU"/>
              </w:rPr>
              <w:t>l</w:t>
            </w:r>
            <w:r w:rsidR="00AA6D48" w:rsidRPr="00E4618E">
              <w:rPr>
                <w:rFonts w:ascii="Arial" w:hAnsi="Arial" w:cs="Arial"/>
                <w:sz w:val="16"/>
                <w:szCs w:val="16"/>
                <w:lang w:val="en-AU"/>
              </w:rPr>
              <w:t xml:space="preserve">eadership and guidance on </w:t>
            </w:r>
            <w:proofErr w:type="spellStart"/>
            <w:r w:rsidR="00AA6D48" w:rsidRPr="00E4618E">
              <w:rPr>
                <w:rFonts w:ascii="Arial" w:hAnsi="Arial" w:cs="Arial"/>
                <w:sz w:val="16"/>
                <w:szCs w:val="16"/>
                <w:lang w:val="en-AU"/>
              </w:rPr>
              <w:t>behavior</w:t>
            </w:r>
            <w:proofErr w:type="spellEnd"/>
            <w:r w:rsidR="00AA6D48" w:rsidRPr="00E4618E">
              <w:rPr>
                <w:rFonts w:ascii="Arial" w:hAnsi="Arial" w:cs="Arial"/>
                <w:sz w:val="16"/>
                <w:szCs w:val="16"/>
                <w:lang w:val="en-AU"/>
              </w:rPr>
              <w:t xml:space="preserve"> support is provided across Australia</w:t>
            </w:r>
          </w:p>
          <w:p w14:paraId="725300CD" w14:textId="77777777" w:rsidR="00AA6D48" w:rsidRPr="00E4618E" w:rsidRDefault="00A60137">
            <w:pPr>
              <w:pStyle w:val="ListParagraph7"/>
              <w:numPr>
                <w:ilvl w:val="0"/>
                <w:numId w:val="16"/>
              </w:numPr>
              <w:tabs>
                <w:tab w:val="left" w:pos="360"/>
              </w:tabs>
              <w:spacing w:after="60" w:line="240" w:lineRule="auto"/>
              <w:ind w:left="318" w:hanging="318"/>
              <w:rPr>
                <w:rFonts w:ascii="Arial" w:hAnsi="Arial" w:cs="Arial"/>
                <w:iCs/>
                <w:sz w:val="16"/>
                <w:szCs w:val="16"/>
                <w:lang w:val="en-AU"/>
              </w:rPr>
            </w:pPr>
            <w:r w:rsidRPr="00E4618E">
              <w:rPr>
                <w:rFonts w:ascii="Arial" w:hAnsi="Arial" w:cs="Arial"/>
                <w:sz w:val="16"/>
                <w:szCs w:val="16"/>
                <w:lang w:val="en-AU"/>
              </w:rPr>
              <w:t>s</w:t>
            </w:r>
            <w:r w:rsidR="00AA6D48" w:rsidRPr="00E4618E">
              <w:rPr>
                <w:rFonts w:ascii="Arial" w:hAnsi="Arial" w:cs="Arial"/>
                <w:sz w:val="16"/>
                <w:szCs w:val="16"/>
                <w:lang w:val="en-AU"/>
              </w:rPr>
              <w:t>ervice provider registration is managed across Australia</w:t>
            </w:r>
          </w:p>
        </w:tc>
      </w:tr>
    </w:tbl>
    <w:p w14:paraId="725300D0" w14:textId="77777777" w:rsidR="006278D8" w:rsidRPr="00E4618E" w:rsidRDefault="006278D8" w:rsidP="00131D90">
      <w:pPr>
        <w:spacing w:before="360"/>
      </w:pPr>
      <w:r w:rsidRPr="00E4618E">
        <w:t>Note that the 2020</w:t>
      </w:r>
      <w:r w:rsidR="004F4729" w:rsidRPr="00E4618E">
        <w:t>–</w:t>
      </w:r>
      <w:r w:rsidRPr="00E4618E">
        <w:t xml:space="preserve">21 </w:t>
      </w:r>
      <w:r w:rsidR="004F4729" w:rsidRPr="00E4618E">
        <w:t>B</w:t>
      </w:r>
      <w:r w:rsidRPr="00E4618E">
        <w:t xml:space="preserve">udget </w:t>
      </w:r>
      <w:proofErr w:type="gramStart"/>
      <w:r w:rsidRPr="00E4618E">
        <w:t>was delayed</w:t>
      </w:r>
      <w:proofErr w:type="gramEnd"/>
      <w:r w:rsidRPr="00E4618E">
        <w:t xml:space="preserve"> until after the publication of this </w:t>
      </w:r>
      <w:r w:rsidR="004F4729" w:rsidRPr="00E4618E">
        <w:t>P</w:t>
      </w:r>
      <w:r w:rsidRPr="00E4618E">
        <w:t xml:space="preserve">lan. The above measures </w:t>
      </w:r>
      <w:proofErr w:type="gramStart"/>
      <w:r w:rsidRPr="00E4618E">
        <w:t>are, therefore, planned, but not published at the time this document was finalised</w:t>
      </w:r>
      <w:proofErr w:type="gramEnd"/>
      <w:r w:rsidRPr="00E4618E">
        <w:t xml:space="preserve">. In the event that the </w:t>
      </w:r>
      <w:r w:rsidR="004F4729" w:rsidRPr="00E4618E">
        <w:t>P</w:t>
      </w:r>
      <w:r w:rsidRPr="00E4618E">
        <w:t xml:space="preserve">ortfolio </w:t>
      </w:r>
      <w:r w:rsidR="004F4729" w:rsidRPr="00E4618E">
        <w:t>B</w:t>
      </w:r>
      <w:r w:rsidRPr="00E4618E">
        <w:t xml:space="preserve">udget </w:t>
      </w:r>
      <w:r w:rsidR="004F4729" w:rsidRPr="00E4618E">
        <w:t>S</w:t>
      </w:r>
      <w:r w:rsidRPr="00E4618E">
        <w:t xml:space="preserve">tatements differ from the above, </w:t>
      </w:r>
      <w:r w:rsidR="004F4729" w:rsidRPr="00E4618E">
        <w:t xml:space="preserve">we </w:t>
      </w:r>
      <w:r w:rsidRPr="00E4618E">
        <w:t xml:space="preserve">will issue an update to this </w:t>
      </w:r>
      <w:r w:rsidR="004F4729" w:rsidRPr="00E4618E">
        <w:t>P</w:t>
      </w:r>
      <w:r w:rsidRPr="00E4618E">
        <w:t>lan.</w:t>
      </w:r>
    </w:p>
    <w:p w14:paraId="725300D1" w14:textId="789C90DA" w:rsidR="00536D0D" w:rsidRPr="00E4618E" w:rsidRDefault="00AC4FC5" w:rsidP="00D75A9F">
      <w:pPr>
        <w:pStyle w:val="Heading2"/>
        <w:keepNext/>
      </w:pPr>
      <w:bookmarkStart w:id="47" w:name="_Toc45528214"/>
      <w:bookmarkStart w:id="48" w:name="_Toc49786126"/>
      <w:r w:rsidRPr="00E4618E">
        <w:lastRenderedPageBreak/>
        <w:t>Performance m</w:t>
      </w:r>
      <w:r w:rsidR="00536D0D" w:rsidRPr="00E4618E">
        <w:t>easure</w:t>
      </w:r>
      <w:r w:rsidR="003D76C1" w:rsidRPr="00E4618E">
        <w:t>s</w:t>
      </w:r>
      <w:bookmarkEnd w:id="47"/>
      <w:bookmarkEnd w:id="48"/>
    </w:p>
    <w:p w14:paraId="725300D2" w14:textId="32CA3FDA" w:rsidR="009E7859" w:rsidRPr="00E4618E" w:rsidRDefault="004F4729" w:rsidP="009E7859">
      <w:r w:rsidRPr="00E4618E">
        <w:t xml:space="preserve">Our </w:t>
      </w:r>
      <w:r w:rsidR="009E7859" w:rsidRPr="00E4618E">
        <w:t xml:space="preserve">performance measures </w:t>
      </w:r>
      <w:proofErr w:type="gramStart"/>
      <w:r w:rsidR="009E7859" w:rsidRPr="00E4618E">
        <w:t>are described</w:t>
      </w:r>
      <w:proofErr w:type="gramEnd"/>
      <w:r w:rsidR="009E7859" w:rsidRPr="00E4618E">
        <w:t xml:space="preserve"> in the following table</w:t>
      </w:r>
      <w:r w:rsidR="00593ED9">
        <w:t>s</w:t>
      </w:r>
      <w:r w:rsidR="009E7859" w:rsidRPr="00E4618E">
        <w:t xml:space="preserve">. They </w:t>
      </w:r>
      <w:proofErr w:type="gramStart"/>
      <w:r w:rsidR="009E7859" w:rsidRPr="00E4618E">
        <w:t>are mapped</w:t>
      </w:r>
      <w:proofErr w:type="gramEnd"/>
      <w:r w:rsidR="009E7859" w:rsidRPr="00E4618E">
        <w:t xml:space="preserve"> to the strategic goals described earlier in this</w:t>
      </w:r>
      <w:r w:rsidRPr="00E4618E">
        <w:t xml:space="preserve"> P</w:t>
      </w:r>
      <w:r w:rsidR="009E7859" w:rsidRPr="00E4618E">
        <w:t xml:space="preserve">lan. All measures support </w:t>
      </w:r>
      <w:r w:rsidR="0066100C" w:rsidRPr="00E4618E">
        <w:t xml:space="preserve">our purpose as described earlier in this </w:t>
      </w:r>
      <w:r w:rsidRPr="00E4618E">
        <w:t>P</w:t>
      </w:r>
      <w:r w:rsidR="0066100C" w:rsidRPr="00E4618E">
        <w:t>lan and</w:t>
      </w:r>
      <w:r w:rsidRPr="00E4618E">
        <w:t xml:space="preserve"> </w:t>
      </w:r>
      <w:r w:rsidR="009E7859" w:rsidRPr="00E4618E">
        <w:t xml:space="preserve">program 1.2 as described above, and </w:t>
      </w:r>
      <w:r w:rsidR="0066100C" w:rsidRPr="00E4618E">
        <w:t xml:space="preserve">performance </w:t>
      </w:r>
      <w:r w:rsidR="009E7859" w:rsidRPr="00E4618E">
        <w:t xml:space="preserve">measure </w:t>
      </w:r>
      <w:proofErr w:type="gramStart"/>
      <w:r w:rsidR="009E7859" w:rsidRPr="00E4618E">
        <w:t>4.1 also</w:t>
      </w:r>
      <w:proofErr w:type="gramEnd"/>
      <w:r w:rsidR="009E7859" w:rsidRPr="00E4618E">
        <w:t xml:space="preserve"> supports program 1.1.</w:t>
      </w:r>
    </w:p>
    <w:p w14:paraId="092775DD" w14:textId="2980ACAA" w:rsidR="00593ED9" w:rsidRPr="00593ED9" w:rsidRDefault="00593ED9" w:rsidP="00593ED9">
      <w:pPr>
        <w:rPr>
          <w:rFonts w:asciiTheme="minorHAnsi" w:hAnsiTheme="minorHAnsi" w:cstheme="minorHAnsi"/>
          <w:b/>
          <w:bCs/>
        </w:rPr>
      </w:pPr>
      <w:proofErr w:type="gramStart"/>
      <w:r w:rsidRPr="00593ED9">
        <w:rPr>
          <w:rFonts w:asciiTheme="minorHAnsi" w:hAnsiTheme="minorHAnsi" w:cstheme="minorHAnsi"/>
          <w:b/>
          <w:bCs/>
        </w:rPr>
        <w:t>1</w:t>
      </w:r>
      <w:proofErr w:type="gramEnd"/>
      <w:r w:rsidRPr="00593ED9">
        <w:rPr>
          <w:rFonts w:asciiTheme="minorHAnsi" w:hAnsiTheme="minorHAnsi" w:cstheme="minorHAnsi"/>
          <w:b/>
          <w:bCs/>
        </w:rPr>
        <w:t>: Positively influence the disability support system through effective quality and safeguarding activities, including but not limited to:</w:t>
      </w:r>
    </w:p>
    <w:p w14:paraId="49E150AA" w14:textId="77777777" w:rsidR="00593ED9" w:rsidRPr="00593ED9" w:rsidRDefault="00593ED9" w:rsidP="00593ED9">
      <w:pPr>
        <w:pStyle w:val="ListParagraph"/>
        <w:numPr>
          <w:ilvl w:val="0"/>
          <w:numId w:val="35"/>
        </w:numPr>
        <w:rPr>
          <w:rFonts w:asciiTheme="minorHAnsi" w:hAnsiTheme="minorHAnsi" w:cstheme="minorHAnsi"/>
          <w:b/>
          <w:bCs/>
        </w:rPr>
      </w:pPr>
      <w:r w:rsidRPr="00593ED9">
        <w:rPr>
          <w:rFonts w:asciiTheme="minorHAnsi" w:hAnsiTheme="minorHAnsi" w:cstheme="minorHAnsi"/>
          <w:b/>
          <w:bCs/>
        </w:rPr>
        <w:t>management of complaints and reportable incidents</w:t>
      </w:r>
    </w:p>
    <w:p w14:paraId="63E05822" w14:textId="77777777" w:rsidR="00593ED9" w:rsidRPr="00593ED9" w:rsidRDefault="00593ED9" w:rsidP="00593ED9">
      <w:pPr>
        <w:pStyle w:val="ListParagraph"/>
        <w:numPr>
          <w:ilvl w:val="0"/>
          <w:numId w:val="35"/>
        </w:numPr>
        <w:rPr>
          <w:rFonts w:asciiTheme="minorHAnsi" w:hAnsiTheme="minorHAnsi" w:cstheme="minorHAnsi"/>
          <w:b/>
          <w:bCs/>
        </w:rPr>
      </w:pPr>
      <w:r w:rsidRPr="00593ED9">
        <w:rPr>
          <w:rFonts w:asciiTheme="minorHAnsi" w:hAnsiTheme="minorHAnsi" w:cstheme="minorHAnsi"/>
          <w:b/>
          <w:bCs/>
        </w:rPr>
        <w:t>oversight of and leadership in behaviour support</w:t>
      </w:r>
    </w:p>
    <w:p w14:paraId="30A1EA0B" w14:textId="77777777" w:rsidR="00593ED9" w:rsidRPr="00593ED9" w:rsidRDefault="00593ED9" w:rsidP="00593ED9">
      <w:pPr>
        <w:pStyle w:val="ListParagraph"/>
        <w:numPr>
          <w:ilvl w:val="0"/>
          <w:numId w:val="35"/>
        </w:numPr>
        <w:rPr>
          <w:rFonts w:asciiTheme="minorHAnsi" w:hAnsiTheme="minorHAnsi" w:cstheme="minorHAnsi"/>
          <w:b/>
          <w:bCs/>
        </w:rPr>
      </w:pPr>
      <w:r w:rsidRPr="00593ED9">
        <w:rPr>
          <w:rFonts w:asciiTheme="minorHAnsi" w:hAnsiTheme="minorHAnsi" w:cstheme="minorHAnsi"/>
          <w:b/>
          <w:bCs/>
        </w:rPr>
        <w:t>registration of NDIS service providers</w:t>
      </w:r>
    </w:p>
    <w:p w14:paraId="2F590DA6" w14:textId="499EDD7E" w:rsidR="00593ED9" w:rsidRPr="00593ED9" w:rsidRDefault="00593ED9" w:rsidP="00593ED9">
      <w:pPr>
        <w:tabs>
          <w:tab w:val="left" w:pos="1164"/>
        </w:tabs>
        <w:spacing w:before="240" w:after="0"/>
        <w:ind w:left="113"/>
        <w:rPr>
          <w:rFonts w:asciiTheme="minorHAnsi" w:hAnsiTheme="minorHAnsi" w:cstheme="minorHAnsi"/>
          <w:b/>
          <w:bCs/>
        </w:rPr>
      </w:pPr>
      <w:proofErr w:type="gramStart"/>
      <w:r w:rsidRPr="00593ED9">
        <w:rPr>
          <w:rFonts w:asciiTheme="minorHAnsi" w:hAnsiTheme="minorHAnsi" w:cstheme="minorHAnsi"/>
          <w:b/>
          <w:bCs/>
        </w:rPr>
        <w:t>1.1</w:t>
      </w:r>
      <w:proofErr w:type="gramEnd"/>
      <w:r w:rsidRPr="00593ED9">
        <w:rPr>
          <w:rFonts w:asciiTheme="minorHAnsi" w:hAnsiTheme="minorHAnsi" w:cstheme="minorHAnsi"/>
          <w:b/>
          <w:bCs/>
        </w:rPr>
        <w:t>:  Management of complaints and reportable incidents</w:t>
      </w:r>
    </w:p>
    <w:tbl>
      <w:tblPr>
        <w:tblStyle w:val="TableGrid"/>
        <w:tblW w:w="9067" w:type="dxa"/>
        <w:tblLook w:val="04A0" w:firstRow="1" w:lastRow="0" w:firstColumn="1" w:lastColumn="0" w:noHBand="0" w:noVBand="1"/>
        <w:tblCaption w:val="1.1 Management of complaints and reportable incidents"/>
        <w:tblDescription w:val="1.1.1 The NDIS Commission receives and responds to complaints&#10;1.1.2 The NDIS Commission receives reports of reportable incidents and takes action where appropriate&#10;"/>
      </w:tblPr>
      <w:tblGrid>
        <w:gridCol w:w="1051"/>
        <w:gridCol w:w="4695"/>
        <w:gridCol w:w="828"/>
        <w:gridCol w:w="828"/>
        <w:gridCol w:w="828"/>
        <w:gridCol w:w="837"/>
      </w:tblGrid>
      <w:tr w:rsidR="00593ED9" w:rsidRPr="00E4618E" w14:paraId="0AF3CA56" w14:textId="77777777" w:rsidTr="009458DB">
        <w:trPr>
          <w:tblHeader/>
        </w:trPr>
        <w:tc>
          <w:tcPr>
            <w:tcW w:w="1051" w:type="dxa"/>
            <w:shd w:val="clear" w:color="auto" w:fill="000000" w:themeFill="text1"/>
          </w:tcPr>
          <w:p w14:paraId="0141466C" w14:textId="77777777" w:rsidR="00593ED9" w:rsidRPr="00E4618E" w:rsidRDefault="00593ED9" w:rsidP="009458DB">
            <w:pPr>
              <w:spacing w:after="0"/>
              <w:rPr>
                <w:rFonts w:asciiTheme="minorHAnsi" w:hAnsiTheme="minorHAnsi" w:cstheme="minorHAnsi"/>
                <w:b/>
                <w:bCs/>
                <w:sz w:val="20"/>
                <w:szCs w:val="20"/>
              </w:rPr>
            </w:pPr>
            <w:proofErr w:type="spellStart"/>
            <w:r w:rsidRPr="00E4618E">
              <w:rPr>
                <w:rFonts w:asciiTheme="minorHAnsi" w:hAnsiTheme="minorHAnsi" w:cstheme="minorHAnsi"/>
                <w:b/>
                <w:bCs/>
                <w:sz w:val="20"/>
                <w:szCs w:val="20"/>
              </w:rPr>
              <w:t>Ser</w:t>
            </w:r>
            <w:proofErr w:type="spellEnd"/>
          </w:p>
        </w:tc>
        <w:tc>
          <w:tcPr>
            <w:tcW w:w="4695" w:type="dxa"/>
            <w:shd w:val="clear" w:color="auto" w:fill="000000" w:themeFill="text1"/>
          </w:tcPr>
          <w:p w14:paraId="403750DC" w14:textId="77777777" w:rsidR="00593ED9" w:rsidRPr="00E4618E" w:rsidRDefault="00593ED9" w:rsidP="009458DB">
            <w:pPr>
              <w:spacing w:after="0"/>
              <w:rPr>
                <w:rFonts w:asciiTheme="minorHAnsi" w:hAnsiTheme="minorHAnsi" w:cstheme="minorHAnsi"/>
                <w:b/>
                <w:bCs/>
                <w:sz w:val="20"/>
                <w:szCs w:val="20"/>
              </w:rPr>
            </w:pPr>
            <w:r w:rsidRPr="00E4618E">
              <w:rPr>
                <w:rFonts w:asciiTheme="minorHAnsi" w:hAnsiTheme="minorHAnsi" w:cstheme="minorHAnsi"/>
                <w:b/>
                <w:bCs/>
                <w:sz w:val="20"/>
                <w:szCs w:val="20"/>
              </w:rPr>
              <w:t>Performance measure</w:t>
            </w:r>
          </w:p>
        </w:tc>
        <w:tc>
          <w:tcPr>
            <w:tcW w:w="828" w:type="dxa"/>
            <w:shd w:val="clear" w:color="auto" w:fill="000000" w:themeFill="text1"/>
          </w:tcPr>
          <w:p w14:paraId="2525E789" w14:textId="77777777" w:rsidR="00593ED9" w:rsidRPr="00E4618E" w:rsidRDefault="00593ED9" w:rsidP="009458DB">
            <w:pPr>
              <w:spacing w:after="0"/>
              <w:rPr>
                <w:rFonts w:asciiTheme="minorHAnsi" w:hAnsiTheme="minorHAnsi" w:cstheme="minorHAnsi"/>
                <w:b/>
                <w:bCs/>
                <w:sz w:val="20"/>
                <w:szCs w:val="20"/>
              </w:rPr>
            </w:pPr>
            <w:r w:rsidRPr="00E4618E">
              <w:rPr>
                <w:rFonts w:asciiTheme="minorHAnsi" w:hAnsiTheme="minorHAnsi" w:cstheme="minorHAnsi"/>
                <w:b/>
                <w:bCs/>
                <w:sz w:val="20"/>
                <w:szCs w:val="20"/>
              </w:rPr>
              <w:t>2020–21</w:t>
            </w:r>
          </w:p>
        </w:tc>
        <w:tc>
          <w:tcPr>
            <w:tcW w:w="828" w:type="dxa"/>
            <w:shd w:val="clear" w:color="auto" w:fill="000000" w:themeFill="text1"/>
          </w:tcPr>
          <w:p w14:paraId="3A302905" w14:textId="77777777" w:rsidR="00593ED9" w:rsidRPr="00E4618E" w:rsidRDefault="00593ED9" w:rsidP="009458DB">
            <w:pPr>
              <w:spacing w:after="0"/>
              <w:rPr>
                <w:rFonts w:asciiTheme="minorHAnsi" w:hAnsiTheme="minorHAnsi" w:cstheme="minorHAnsi"/>
                <w:b/>
                <w:bCs/>
                <w:sz w:val="20"/>
                <w:szCs w:val="20"/>
              </w:rPr>
            </w:pPr>
            <w:r w:rsidRPr="00E4618E">
              <w:rPr>
                <w:rFonts w:asciiTheme="minorHAnsi" w:hAnsiTheme="minorHAnsi" w:cstheme="minorHAnsi"/>
                <w:b/>
                <w:bCs/>
                <w:sz w:val="20"/>
                <w:szCs w:val="20"/>
              </w:rPr>
              <w:t>2021–22</w:t>
            </w:r>
          </w:p>
        </w:tc>
        <w:tc>
          <w:tcPr>
            <w:tcW w:w="828" w:type="dxa"/>
            <w:shd w:val="clear" w:color="auto" w:fill="000000" w:themeFill="text1"/>
          </w:tcPr>
          <w:p w14:paraId="64A26BC6" w14:textId="77777777" w:rsidR="00593ED9" w:rsidRPr="00E4618E" w:rsidRDefault="00593ED9" w:rsidP="009458DB">
            <w:pPr>
              <w:spacing w:after="0"/>
              <w:rPr>
                <w:rFonts w:asciiTheme="minorHAnsi" w:hAnsiTheme="minorHAnsi" w:cstheme="minorHAnsi"/>
                <w:b/>
                <w:bCs/>
                <w:sz w:val="20"/>
                <w:szCs w:val="20"/>
              </w:rPr>
            </w:pPr>
            <w:r w:rsidRPr="00E4618E">
              <w:rPr>
                <w:rFonts w:asciiTheme="minorHAnsi" w:hAnsiTheme="minorHAnsi" w:cstheme="minorHAnsi"/>
                <w:b/>
                <w:bCs/>
                <w:sz w:val="20"/>
                <w:szCs w:val="20"/>
              </w:rPr>
              <w:t>2022–23</w:t>
            </w:r>
          </w:p>
        </w:tc>
        <w:tc>
          <w:tcPr>
            <w:tcW w:w="837" w:type="dxa"/>
            <w:shd w:val="clear" w:color="auto" w:fill="000000" w:themeFill="text1"/>
          </w:tcPr>
          <w:p w14:paraId="460D654B" w14:textId="77777777" w:rsidR="00593ED9" w:rsidRPr="00E4618E" w:rsidRDefault="00593ED9" w:rsidP="009458DB">
            <w:pPr>
              <w:spacing w:after="0"/>
              <w:rPr>
                <w:rFonts w:asciiTheme="minorHAnsi" w:hAnsiTheme="minorHAnsi" w:cstheme="minorHAnsi"/>
                <w:b/>
                <w:bCs/>
                <w:sz w:val="20"/>
                <w:szCs w:val="20"/>
              </w:rPr>
            </w:pPr>
            <w:r w:rsidRPr="00E4618E">
              <w:rPr>
                <w:rFonts w:asciiTheme="minorHAnsi" w:hAnsiTheme="minorHAnsi" w:cstheme="minorHAnsi"/>
                <w:b/>
                <w:bCs/>
                <w:sz w:val="20"/>
                <w:szCs w:val="20"/>
              </w:rPr>
              <w:t>2023–24</w:t>
            </w:r>
          </w:p>
        </w:tc>
      </w:tr>
      <w:tr w:rsidR="009E7859" w:rsidRPr="00E4618E" w14:paraId="725300E9" w14:textId="77777777" w:rsidTr="003C4E22">
        <w:tc>
          <w:tcPr>
            <w:tcW w:w="1051" w:type="dxa"/>
          </w:tcPr>
          <w:p w14:paraId="725300E3" w14:textId="77777777" w:rsidR="009E7859" w:rsidRPr="00E4618E" w:rsidRDefault="009E7859" w:rsidP="00C4325E">
            <w:pPr>
              <w:spacing w:after="0"/>
              <w:rPr>
                <w:rFonts w:asciiTheme="minorHAnsi" w:hAnsiTheme="minorHAnsi" w:cstheme="minorHAnsi"/>
                <w:sz w:val="20"/>
                <w:szCs w:val="20"/>
              </w:rPr>
            </w:pPr>
            <w:r w:rsidRPr="00E4618E">
              <w:rPr>
                <w:rFonts w:asciiTheme="minorHAnsi" w:hAnsiTheme="minorHAnsi" w:cstheme="minorHAnsi"/>
                <w:sz w:val="20"/>
                <w:szCs w:val="20"/>
              </w:rPr>
              <w:t>1.1.1</w:t>
            </w:r>
          </w:p>
        </w:tc>
        <w:tc>
          <w:tcPr>
            <w:tcW w:w="4695" w:type="dxa"/>
          </w:tcPr>
          <w:p w14:paraId="725300E4" w14:textId="77777777" w:rsidR="009E7859" w:rsidRPr="00E4618E" w:rsidRDefault="009E7859" w:rsidP="00C4325E">
            <w:pPr>
              <w:spacing w:after="0"/>
              <w:rPr>
                <w:rFonts w:asciiTheme="minorHAnsi" w:hAnsiTheme="minorHAnsi" w:cstheme="minorHAnsi"/>
                <w:sz w:val="20"/>
                <w:szCs w:val="20"/>
              </w:rPr>
            </w:pPr>
            <w:r w:rsidRPr="00E4618E">
              <w:rPr>
                <w:rFonts w:asciiTheme="minorHAnsi" w:hAnsiTheme="minorHAnsi" w:cstheme="minorHAnsi"/>
                <w:sz w:val="20"/>
                <w:szCs w:val="20"/>
              </w:rPr>
              <w:t xml:space="preserve">The </w:t>
            </w:r>
            <w:r w:rsidR="00A94F87" w:rsidRPr="00E4618E">
              <w:rPr>
                <w:rFonts w:asciiTheme="minorHAnsi" w:hAnsiTheme="minorHAnsi" w:cstheme="minorHAnsi"/>
                <w:sz w:val="20"/>
                <w:szCs w:val="20"/>
              </w:rPr>
              <w:t xml:space="preserve">NDIS </w:t>
            </w:r>
            <w:r w:rsidRPr="00E4618E">
              <w:rPr>
                <w:rFonts w:asciiTheme="minorHAnsi" w:hAnsiTheme="minorHAnsi" w:cstheme="minorHAnsi"/>
                <w:sz w:val="20"/>
                <w:szCs w:val="20"/>
              </w:rPr>
              <w:t>Commission receives and responds to complaints</w:t>
            </w:r>
          </w:p>
        </w:tc>
        <w:tc>
          <w:tcPr>
            <w:tcW w:w="828" w:type="dxa"/>
          </w:tcPr>
          <w:p w14:paraId="725300E5" w14:textId="04C2D825" w:rsidR="009E7859" w:rsidRPr="00E4618E" w:rsidRDefault="0070449D" w:rsidP="00C4325E">
            <w:pPr>
              <w:spacing w:after="0"/>
              <w:jc w:val="center"/>
              <w:rPr>
                <w:rFonts w:asciiTheme="minorHAnsi" w:hAnsiTheme="minorHAnsi" w:cstheme="minorHAnsi"/>
                <w:bCs/>
                <w:sz w:val="20"/>
                <w:szCs w:val="20"/>
              </w:rPr>
            </w:pPr>
            <w:r w:rsidRPr="00E4618E">
              <w:rPr>
                <w:rFonts w:asciiTheme="minorHAnsi" w:hAnsiTheme="minorHAnsi" w:cstheme="minorHAnsi"/>
                <w:bCs/>
                <w:sz w:val="20"/>
                <w:szCs w:val="20"/>
              </w:rPr>
              <w:t>Yes</w:t>
            </w:r>
          </w:p>
        </w:tc>
        <w:tc>
          <w:tcPr>
            <w:tcW w:w="828" w:type="dxa"/>
          </w:tcPr>
          <w:p w14:paraId="725300E6" w14:textId="6BCCD644" w:rsidR="009E7859" w:rsidRPr="00E4618E" w:rsidRDefault="0070449D" w:rsidP="00C4325E">
            <w:pPr>
              <w:spacing w:after="0"/>
              <w:jc w:val="center"/>
              <w:rPr>
                <w:rFonts w:asciiTheme="minorHAnsi" w:hAnsiTheme="minorHAnsi" w:cstheme="minorHAnsi"/>
                <w:sz w:val="20"/>
                <w:szCs w:val="20"/>
              </w:rPr>
            </w:pPr>
            <w:r w:rsidRPr="00E4618E">
              <w:rPr>
                <w:rFonts w:asciiTheme="minorHAnsi" w:hAnsiTheme="minorHAnsi" w:cstheme="minorHAnsi"/>
                <w:bCs/>
                <w:sz w:val="20"/>
                <w:szCs w:val="20"/>
              </w:rPr>
              <w:t>Yes</w:t>
            </w:r>
          </w:p>
        </w:tc>
        <w:tc>
          <w:tcPr>
            <w:tcW w:w="828" w:type="dxa"/>
          </w:tcPr>
          <w:p w14:paraId="725300E7" w14:textId="2C55DEE1" w:rsidR="009E7859" w:rsidRPr="00E4618E" w:rsidRDefault="0070449D" w:rsidP="00C4325E">
            <w:pPr>
              <w:spacing w:after="0"/>
              <w:jc w:val="center"/>
              <w:rPr>
                <w:rFonts w:asciiTheme="minorHAnsi" w:hAnsiTheme="minorHAnsi" w:cstheme="minorHAnsi"/>
                <w:sz w:val="20"/>
                <w:szCs w:val="20"/>
              </w:rPr>
            </w:pPr>
            <w:r w:rsidRPr="00E4618E">
              <w:rPr>
                <w:rFonts w:asciiTheme="minorHAnsi" w:hAnsiTheme="minorHAnsi" w:cstheme="minorHAnsi"/>
                <w:bCs/>
                <w:sz w:val="20"/>
                <w:szCs w:val="20"/>
              </w:rPr>
              <w:t>Yes</w:t>
            </w:r>
          </w:p>
        </w:tc>
        <w:tc>
          <w:tcPr>
            <w:tcW w:w="837" w:type="dxa"/>
          </w:tcPr>
          <w:p w14:paraId="725300E8" w14:textId="5AA67B6D" w:rsidR="009E7859" w:rsidRPr="00E4618E" w:rsidRDefault="0070449D" w:rsidP="00C4325E">
            <w:pPr>
              <w:spacing w:after="0"/>
              <w:jc w:val="center"/>
              <w:rPr>
                <w:rFonts w:asciiTheme="minorHAnsi" w:hAnsiTheme="minorHAnsi" w:cstheme="minorHAnsi"/>
                <w:sz w:val="20"/>
                <w:szCs w:val="20"/>
              </w:rPr>
            </w:pPr>
            <w:r w:rsidRPr="00E4618E">
              <w:rPr>
                <w:rFonts w:asciiTheme="minorHAnsi" w:hAnsiTheme="minorHAnsi" w:cstheme="minorHAnsi"/>
                <w:bCs/>
                <w:sz w:val="20"/>
                <w:szCs w:val="20"/>
              </w:rPr>
              <w:t>Yes</w:t>
            </w:r>
          </w:p>
        </w:tc>
      </w:tr>
      <w:tr w:rsidR="0070449D" w:rsidRPr="00E4618E" w14:paraId="725300F0" w14:textId="77777777" w:rsidTr="003C4E22">
        <w:tc>
          <w:tcPr>
            <w:tcW w:w="1051" w:type="dxa"/>
          </w:tcPr>
          <w:p w14:paraId="725300EA" w14:textId="77777777" w:rsidR="0070449D" w:rsidRPr="00E4618E" w:rsidRDefault="0070449D" w:rsidP="00C4325E">
            <w:pPr>
              <w:pStyle w:val="ListParagraph"/>
              <w:spacing w:after="0"/>
              <w:ind w:left="0"/>
              <w:rPr>
                <w:rFonts w:asciiTheme="minorHAnsi" w:hAnsiTheme="minorHAnsi" w:cstheme="minorHAnsi"/>
                <w:sz w:val="20"/>
                <w:szCs w:val="20"/>
              </w:rPr>
            </w:pPr>
            <w:r w:rsidRPr="00E4618E">
              <w:rPr>
                <w:rFonts w:asciiTheme="minorHAnsi" w:hAnsiTheme="minorHAnsi" w:cstheme="minorHAnsi"/>
                <w:sz w:val="20"/>
                <w:szCs w:val="20"/>
              </w:rPr>
              <w:t>1.1.2</w:t>
            </w:r>
          </w:p>
        </w:tc>
        <w:tc>
          <w:tcPr>
            <w:tcW w:w="4695" w:type="dxa"/>
          </w:tcPr>
          <w:p w14:paraId="725300EB" w14:textId="77777777" w:rsidR="0070449D" w:rsidRPr="00E4618E" w:rsidRDefault="0070449D" w:rsidP="00C4325E">
            <w:pPr>
              <w:spacing w:after="0"/>
              <w:rPr>
                <w:rFonts w:asciiTheme="minorHAnsi" w:hAnsiTheme="minorHAnsi" w:cstheme="minorHAnsi"/>
                <w:sz w:val="20"/>
                <w:szCs w:val="20"/>
              </w:rPr>
            </w:pPr>
            <w:r w:rsidRPr="00E4618E">
              <w:rPr>
                <w:rFonts w:asciiTheme="minorHAnsi" w:hAnsiTheme="minorHAnsi" w:cstheme="minorHAnsi"/>
                <w:sz w:val="20"/>
                <w:szCs w:val="20"/>
              </w:rPr>
              <w:t>The NDIS Commission receives reports of reportable incidents and takes action where appropriate</w:t>
            </w:r>
          </w:p>
        </w:tc>
        <w:tc>
          <w:tcPr>
            <w:tcW w:w="828" w:type="dxa"/>
          </w:tcPr>
          <w:p w14:paraId="725300EC" w14:textId="4807CF24" w:rsidR="0070449D" w:rsidRPr="00E4618E" w:rsidRDefault="0070449D" w:rsidP="00C4325E">
            <w:pPr>
              <w:spacing w:after="0"/>
              <w:jc w:val="center"/>
              <w:rPr>
                <w:rFonts w:asciiTheme="minorHAnsi" w:hAnsiTheme="minorHAnsi" w:cstheme="minorHAnsi"/>
                <w:sz w:val="20"/>
                <w:szCs w:val="20"/>
              </w:rPr>
            </w:pPr>
            <w:r w:rsidRPr="00E4618E">
              <w:rPr>
                <w:rFonts w:asciiTheme="minorHAnsi" w:hAnsiTheme="minorHAnsi" w:cstheme="minorHAnsi"/>
                <w:bCs/>
                <w:sz w:val="20"/>
                <w:szCs w:val="20"/>
              </w:rPr>
              <w:t>Yes</w:t>
            </w:r>
          </w:p>
        </w:tc>
        <w:tc>
          <w:tcPr>
            <w:tcW w:w="828" w:type="dxa"/>
          </w:tcPr>
          <w:p w14:paraId="725300ED" w14:textId="6A971A6C" w:rsidR="0070449D" w:rsidRPr="00E4618E" w:rsidRDefault="0070449D" w:rsidP="00C4325E">
            <w:pPr>
              <w:spacing w:after="0"/>
              <w:jc w:val="center"/>
              <w:rPr>
                <w:rFonts w:asciiTheme="minorHAnsi" w:hAnsiTheme="minorHAnsi" w:cstheme="minorHAnsi"/>
                <w:sz w:val="20"/>
                <w:szCs w:val="20"/>
              </w:rPr>
            </w:pPr>
            <w:r w:rsidRPr="00E4618E">
              <w:rPr>
                <w:rFonts w:asciiTheme="minorHAnsi" w:hAnsiTheme="minorHAnsi" w:cstheme="minorHAnsi"/>
                <w:bCs/>
                <w:sz w:val="20"/>
                <w:szCs w:val="20"/>
              </w:rPr>
              <w:t>Yes</w:t>
            </w:r>
          </w:p>
        </w:tc>
        <w:tc>
          <w:tcPr>
            <w:tcW w:w="828" w:type="dxa"/>
          </w:tcPr>
          <w:p w14:paraId="725300EE" w14:textId="6A6B06B1" w:rsidR="0070449D" w:rsidRPr="00E4618E" w:rsidRDefault="0070449D" w:rsidP="00C4325E">
            <w:pPr>
              <w:spacing w:after="0"/>
              <w:jc w:val="center"/>
              <w:rPr>
                <w:rFonts w:asciiTheme="minorHAnsi" w:hAnsiTheme="minorHAnsi" w:cstheme="minorHAnsi"/>
                <w:sz w:val="20"/>
                <w:szCs w:val="20"/>
              </w:rPr>
            </w:pPr>
            <w:r w:rsidRPr="00E4618E">
              <w:rPr>
                <w:rFonts w:asciiTheme="minorHAnsi" w:hAnsiTheme="minorHAnsi" w:cstheme="minorHAnsi"/>
                <w:bCs/>
                <w:sz w:val="20"/>
                <w:szCs w:val="20"/>
              </w:rPr>
              <w:t>Yes</w:t>
            </w:r>
          </w:p>
        </w:tc>
        <w:tc>
          <w:tcPr>
            <w:tcW w:w="837" w:type="dxa"/>
          </w:tcPr>
          <w:p w14:paraId="725300EF" w14:textId="5DD63893" w:rsidR="0070449D" w:rsidRPr="00E4618E" w:rsidRDefault="0070449D" w:rsidP="00C4325E">
            <w:pPr>
              <w:spacing w:after="0"/>
              <w:jc w:val="center"/>
              <w:rPr>
                <w:rFonts w:asciiTheme="minorHAnsi" w:hAnsiTheme="minorHAnsi" w:cstheme="minorHAnsi"/>
                <w:sz w:val="20"/>
                <w:szCs w:val="20"/>
              </w:rPr>
            </w:pPr>
            <w:r w:rsidRPr="00E4618E">
              <w:rPr>
                <w:rFonts w:asciiTheme="minorHAnsi" w:hAnsiTheme="minorHAnsi" w:cstheme="minorHAnsi"/>
                <w:bCs/>
                <w:sz w:val="20"/>
                <w:szCs w:val="20"/>
              </w:rPr>
              <w:t>Yes</w:t>
            </w:r>
          </w:p>
        </w:tc>
      </w:tr>
    </w:tbl>
    <w:p w14:paraId="2C5477BB" w14:textId="4F656AD3" w:rsidR="00593ED9" w:rsidRPr="00593ED9" w:rsidRDefault="00593ED9" w:rsidP="00593ED9">
      <w:pPr>
        <w:tabs>
          <w:tab w:val="left" w:pos="1164"/>
        </w:tabs>
        <w:spacing w:before="240" w:after="0"/>
        <w:ind w:left="113"/>
        <w:rPr>
          <w:rFonts w:asciiTheme="minorHAnsi" w:hAnsiTheme="minorHAnsi" w:cstheme="minorHAnsi"/>
          <w:b/>
          <w:bCs/>
        </w:rPr>
      </w:pPr>
      <w:r w:rsidRPr="00593ED9">
        <w:rPr>
          <w:rFonts w:asciiTheme="minorHAnsi" w:hAnsiTheme="minorHAnsi" w:cstheme="minorHAnsi"/>
          <w:b/>
          <w:bCs/>
        </w:rPr>
        <w:t>1.2</w:t>
      </w:r>
      <w:r w:rsidR="00F04E34">
        <w:rPr>
          <w:rFonts w:asciiTheme="minorHAnsi" w:hAnsiTheme="minorHAnsi" w:cstheme="minorHAnsi"/>
          <w:b/>
          <w:bCs/>
        </w:rPr>
        <w:t xml:space="preserve">. </w:t>
      </w:r>
      <w:r w:rsidRPr="00593ED9">
        <w:rPr>
          <w:rFonts w:asciiTheme="minorHAnsi" w:hAnsiTheme="minorHAnsi" w:cstheme="minorHAnsi"/>
          <w:b/>
          <w:bCs/>
        </w:rPr>
        <w:t>Oversight of and leadership in behaviour support</w:t>
      </w:r>
    </w:p>
    <w:tbl>
      <w:tblPr>
        <w:tblStyle w:val="TableGrid"/>
        <w:tblW w:w="9067" w:type="dxa"/>
        <w:tblLook w:val="04A0" w:firstRow="1" w:lastRow="0" w:firstColumn="1" w:lastColumn="0" w:noHBand="0" w:noVBand="1"/>
        <w:tblCaption w:val="1.2 - Oversight of and leadership in behaviour support"/>
        <w:tblDescription w:val="1.2.1 The NDIS Commission assesses and oversees behaviour support practitioners appropriately&#10;1.2.2 The NDIS Commission monitors the use of restrictive practices&#10;1.2.3 The NDIS Commission provides leadership and guidance in the field of behaviour support&#10;1.2.4 The NDIS Commission assists states and territories in a nationally consistent regulatory framework for restrictive practice authorisation&#10;"/>
      </w:tblPr>
      <w:tblGrid>
        <w:gridCol w:w="1051"/>
        <w:gridCol w:w="4695"/>
        <w:gridCol w:w="828"/>
        <w:gridCol w:w="828"/>
        <w:gridCol w:w="828"/>
        <w:gridCol w:w="837"/>
      </w:tblGrid>
      <w:tr w:rsidR="00593ED9" w:rsidRPr="00E4618E" w14:paraId="56661145" w14:textId="77777777" w:rsidTr="009458DB">
        <w:trPr>
          <w:tblHeader/>
        </w:trPr>
        <w:tc>
          <w:tcPr>
            <w:tcW w:w="1051" w:type="dxa"/>
            <w:shd w:val="clear" w:color="auto" w:fill="000000" w:themeFill="text1"/>
          </w:tcPr>
          <w:p w14:paraId="19E190A8" w14:textId="77777777" w:rsidR="00593ED9" w:rsidRPr="00E4618E" w:rsidRDefault="00593ED9" w:rsidP="009458DB">
            <w:pPr>
              <w:spacing w:after="0"/>
              <w:rPr>
                <w:rFonts w:asciiTheme="minorHAnsi" w:hAnsiTheme="minorHAnsi" w:cstheme="minorHAnsi"/>
                <w:b/>
                <w:bCs/>
                <w:sz w:val="20"/>
                <w:szCs w:val="20"/>
              </w:rPr>
            </w:pPr>
            <w:proofErr w:type="spellStart"/>
            <w:r w:rsidRPr="00E4618E">
              <w:rPr>
                <w:rFonts w:asciiTheme="minorHAnsi" w:hAnsiTheme="minorHAnsi" w:cstheme="minorHAnsi"/>
                <w:b/>
                <w:bCs/>
                <w:sz w:val="20"/>
                <w:szCs w:val="20"/>
              </w:rPr>
              <w:t>Ser</w:t>
            </w:r>
            <w:proofErr w:type="spellEnd"/>
          </w:p>
        </w:tc>
        <w:tc>
          <w:tcPr>
            <w:tcW w:w="4695" w:type="dxa"/>
            <w:shd w:val="clear" w:color="auto" w:fill="000000" w:themeFill="text1"/>
          </w:tcPr>
          <w:p w14:paraId="7D772E55" w14:textId="77777777" w:rsidR="00593ED9" w:rsidRPr="00E4618E" w:rsidRDefault="00593ED9" w:rsidP="009458DB">
            <w:pPr>
              <w:spacing w:after="0"/>
              <w:rPr>
                <w:rFonts w:asciiTheme="minorHAnsi" w:hAnsiTheme="minorHAnsi" w:cstheme="minorHAnsi"/>
                <w:b/>
                <w:bCs/>
                <w:sz w:val="20"/>
                <w:szCs w:val="20"/>
              </w:rPr>
            </w:pPr>
            <w:r w:rsidRPr="00E4618E">
              <w:rPr>
                <w:rFonts w:asciiTheme="minorHAnsi" w:hAnsiTheme="minorHAnsi" w:cstheme="minorHAnsi"/>
                <w:b/>
                <w:bCs/>
                <w:sz w:val="20"/>
                <w:szCs w:val="20"/>
              </w:rPr>
              <w:t>Performance measure</w:t>
            </w:r>
          </w:p>
        </w:tc>
        <w:tc>
          <w:tcPr>
            <w:tcW w:w="828" w:type="dxa"/>
            <w:shd w:val="clear" w:color="auto" w:fill="000000" w:themeFill="text1"/>
          </w:tcPr>
          <w:p w14:paraId="603960A6" w14:textId="77777777" w:rsidR="00593ED9" w:rsidRPr="00E4618E" w:rsidRDefault="00593ED9" w:rsidP="009458DB">
            <w:pPr>
              <w:spacing w:after="0"/>
              <w:rPr>
                <w:rFonts w:asciiTheme="minorHAnsi" w:hAnsiTheme="minorHAnsi" w:cstheme="minorHAnsi"/>
                <w:b/>
                <w:bCs/>
                <w:sz w:val="20"/>
                <w:szCs w:val="20"/>
              </w:rPr>
            </w:pPr>
            <w:r w:rsidRPr="00E4618E">
              <w:rPr>
                <w:rFonts w:asciiTheme="minorHAnsi" w:hAnsiTheme="minorHAnsi" w:cstheme="minorHAnsi"/>
                <w:b/>
                <w:bCs/>
                <w:sz w:val="20"/>
                <w:szCs w:val="20"/>
              </w:rPr>
              <w:t>2020–21</w:t>
            </w:r>
          </w:p>
        </w:tc>
        <w:tc>
          <w:tcPr>
            <w:tcW w:w="828" w:type="dxa"/>
            <w:shd w:val="clear" w:color="auto" w:fill="000000" w:themeFill="text1"/>
          </w:tcPr>
          <w:p w14:paraId="143D9E31" w14:textId="77777777" w:rsidR="00593ED9" w:rsidRPr="00E4618E" w:rsidRDefault="00593ED9" w:rsidP="009458DB">
            <w:pPr>
              <w:spacing w:after="0"/>
              <w:rPr>
                <w:rFonts w:asciiTheme="minorHAnsi" w:hAnsiTheme="minorHAnsi" w:cstheme="minorHAnsi"/>
                <w:b/>
                <w:bCs/>
                <w:sz w:val="20"/>
                <w:szCs w:val="20"/>
              </w:rPr>
            </w:pPr>
            <w:r w:rsidRPr="00E4618E">
              <w:rPr>
                <w:rFonts w:asciiTheme="minorHAnsi" w:hAnsiTheme="minorHAnsi" w:cstheme="minorHAnsi"/>
                <w:b/>
                <w:bCs/>
                <w:sz w:val="20"/>
                <w:szCs w:val="20"/>
              </w:rPr>
              <w:t>2021–22</w:t>
            </w:r>
          </w:p>
        </w:tc>
        <w:tc>
          <w:tcPr>
            <w:tcW w:w="828" w:type="dxa"/>
            <w:shd w:val="clear" w:color="auto" w:fill="000000" w:themeFill="text1"/>
          </w:tcPr>
          <w:p w14:paraId="1AEA8822" w14:textId="77777777" w:rsidR="00593ED9" w:rsidRPr="00E4618E" w:rsidRDefault="00593ED9" w:rsidP="009458DB">
            <w:pPr>
              <w:spacing w:after="0"/>
              <w:rPr>
                <w:rFonts w:asciiTheme="minorHAnsi" w:hAnsiTheme="minorHAnsi" w:cstheme="minorHAnsi"/>
                <w:b/>
                <w:bCs/>
                <w:sz w:val="20"/>
                <w:szCs w:val="20"/>
              </w:rPr>
            </w:pPr>
            <w:r w:rsidRPr="00E4618E">
              <w:rPr>
                <w:rFonts w:asciiTheme="minorHAnsi" w:hAnsiTheme="minorHAnsi" w:cstheme="minorHAnsi"/>
                <w:b/>
                <w:bCs/>
                <w:sz w:val="20"/>
                <w:szCs w:val="20"/>
              </w:rPr>
              <w:t>2022–23</w:t>
            </w:r>
          </w:p>
        </w:tc>
        <w:tc>
          <w:tcPr>
            <w:tcW w:w="837" w:type="dxa"/>
            <w:shd w:val="clear" w:color="auto" w:fill="000000" w:themeFill="text1"/>
          </w:tcPr>
          <w:p w14:paraId="32753B06" w14:textId="77777777" w:rsidR="00593ED9" w:rsidRPr="00E4618E" w:rsidRDefault="00593ED9" w:rsidP="009458DB">
            <w:pPr>
              <w:spacing w:after="0"/>
              <w:rPr>
                <w:rFonts w:asciiTheme="minorHAnsi" w:hAnsiTheme="minorHAnsi" w:cstheme="minorHAnsi"/>
                <w:b/>
                <w:bCs/>
                <w:sz w:val="20"/>
                <w:szCs w:val="20"/>
              </w:rPr>
            </w:pPr>
            <w:r w:rsidRPr="00E4618E">
              <w:rPr>
                <w:rFonts w:asciiTheme="minorHAnsi" w:hAnsiTheme="minorHAnsi" w:cstheme="minorHAnsi"/>
                <w:b/>
                <w:bCs/>
                <w:sz w:val="20"/>
                <w:szCs w:val="20"/>
              </w:rPr>
              <w:t>2023–24</w:t>
            </w:r>
          </w:p>
        </w:tc>
      </w:tr>
      <w:tr w:rsidR="0070449D" w:rsidRPr="00E4618E" w14:paraId="725300FA" w14:textId="77777777" w:rsidTr="003C4E22">
        <w:tc>
          <w:tcPr>
            <w:tcW w:w="1051" w:type="dxa"/>
          </w:tcPr>
          <w:p w14:paraId="725300F4" w14:textId="77777777" w:rsidR="0070449D" w:rsidRPr="00E4618E" w:rsidRDefault="0070449D" w:rsidP="00C4325E">
            <w:pPr>
              <w:spacing w:after="0"/>
              <w:rPr>
                <w:rFonts w:asciiTheme="minorHAnsi" w:hAnsiTheme="minorHAnsi" w:cstheme="minorHAnsi"/>
                <w:sz w:val="20"/>
                <w:szCs w:val="20"/>
              </w:rPr>
            </w:pPr>
            <w:r w:rsidRPr="00E4618E">
              <w:rPr>
                <w:rFonts w:asciiTheme="minorHAnsi" w:hAnsiTheme="minorHAnsi" w:cstheme="minorHAnsi"/>
                <w:sz w:val="20"/>
                <w:szCs w:val="20"/>
              </w:rPr>
              <w:t>1.2.1</w:t>
            </w:r>
          </w:p>
        </w:tc>
        <w:tc>
          <w:tcPr>
            <w:tcW w:w="4695" w:type="dxa"/>
          </w:tcPr>
          <w:p w14:paraId="725300F5" w14:textId="77777777" w:rsidR="0070449D" w:rsidRPr="00E4618E" w:rsidRDefault="0070449D" w:rsidP="00C4325E">
            <w:pPr>
              <w:spacing w:after="0"/>
              <w:rPr>
                <w:rFonts w:asciiTheme="minorHAnsi" w:hAnsiTheme="minorHAnsi" w:cstheme="minorHAnsi"/>
                <w:sz w:val="20"/>
                <w:szCs w:val="20"/>
              </w:rPr>
            </w:pPr>
            <w:r w:rsidRPr="00E4618E">
              <w:rPr>
                <w:rFonts w:asciiTheme="minorHAnsi" w:hAnsiTheme="minorHAnsi" w:cstheme="minorHAnsi"/>
                <w:sz w:val="20"/>
                <w:szCs w:val="20"/>
              </w:rPr>
              <w:t>The NDIS Commission assesses and oversees behaviour support practitioners appropriately</w:t>
            </w:r>
          </w:p>
        </w:tc>
        <w:tc>
          <w:tcPr>
            <w:tcW w:w="828" w:type="dxa"/>
          </w:tcPr>
          <w:p w14:paraId="725300F6" w14:textId="00DF70D1" w:rsidR="0070449D" w:rsidRPr="00E4618E" w:rsidRDefault="0070449D" w:rsidP="00C4325E">
            <w:pPr>
              <w:spacing w:after="0"/>
              <w:jc w:val="center"/>
              <w:rPr>
                <w:rFonts w:asciiTheme="minorHAnsi" w:hAnsiTheme="minorHAnsi" w:cstheme="minorHAnsi"/>
                <w:sz w:val="20"/>
                <w:szCs w:val="20"/>
              </w:rPr>
            </w:pPr>
            <w:r w:rsidRPr="00E4618E">
              <w:rPr>
                <w:rFonts w:asciiTheme="minorHAnsi" w:hAnsiTheme="minorHAnsi" w:cstheme="minorHAnsi"/>
                <w:bCs/>
                <w:sz w:val="20"/>
                <w:szCs w:val="20"/>
              </w:rPr>
              <w:t>Yes</w:t>
            </w:r>
          </w:p>
        </w:tc>
        <w:tc>
          <w:tcPr>
            <w:tcW w:w="828" w:type="dxa"/>
          </w:tcPr>
          <w:p w14:paraId="725300F7" w14:textId="3869FCEB" w:rsidR="0070449D" w:rsidRPr="00E4618E" w:rsidRDefault="0070449D" w:rsidP="00C4325E">
            <w:pPr>
              <w:spacing w:after="0"/>
              <w:jc w:val="center"/>
              <w:rPr>
                <w:rFonts w:asciiTheme="minorHAnsi" w:hAnsiTheme="minorHAnsi" w:cstheme="minorHAnsi"/>
                <w:sz w:val="20"/>
                <w:szCs w:val="20"/>
              </w:rPr>
            </w:pPr>
            <w:r w:rsidRPr="00E4618E">
              <w:rPr>
                <w:rFonts w:asciiTheme="minorHAnsi" w:hAnsiTheme="minorHAnsi" w:cstheme="minorHAnsi"/>
                <w:bCs/>
                <w:sz w:val="20"/>
                <w:szCs w:val="20"/>
              </w:rPr>
              <w:t>Yes</w:t>
            </w:r>
          </w:p>
        </w:tc>
        <w:tc>
          <w:tcPr>
            <w:tcW w:w="828" w:type="dxa"/>
          </w:tcPr>
          <w:p w14:paraId="725300F8" w14:textId="2C4702E9" w:rsidR="0070449D" w:rsidRPr="00E4618E" w:rsidRDefault="0070449D" w:rsidP="00C4325E">
            <w:pPr>
              <w:spacing w:after="0"/>
              <w:jc w:val="center"/>
              <w:rPr>
                <w:rFonts w:asciiTheme="minorHAnsi" w:hAnsiTheme="minorHAnsi" w:cstheme="minorHAnsi"/>
                <w:sz w:val="20"/>
                <w:szCs w:val="20"/>
              </w:rPr>
            </w:pPr>
            <w:r w:rsidRPr="00E4618E">
              <w:rPr>
                <w:rFonts w:asciiTheme="minorHAnsi" w:hAnsiTheme="minorHAnsi" w:cstheme="minorHAnsi"/>
                <w:bCs/>
                <w:sz w:val="20"/>
                <w:szCs w:val="20"/>
              </w:rPr>
              <w:t>Yes</w:t>
            </w:r>
          </w:p>
        </w:tc>
        <w:tc>
          <w:tcPr>
            <w:tcW w:w="837" w:type="dxa"/>
          </w:tcPr>
          <w:p w14:paraId="725300F9" w14:textId="3E4849B0" w:rsidR="0070449D" w:rsidRPr="00E4618E" w:rsidRDefault="0070449D" w:rsidP="00C4325E">
            <w:pPr>
              <w:spacing w:after="0"/>
              <w:jc w:val="center"/>
              <w:rPr>
                <w:rFonts w:asciiTheme="minorHAnsi" w:hAnsiTheme="minorHAnsi" w:cstheme="minorHAnsi"/>
                <w:sz w:val="20"/>
                <w:szCs w:val="20"/>
              </w:rPr>
            </w:pPr>
            <w:r w:rsidRPr="00E4618E">
              <w:rPr>
                <w:rFonts w:asciiTheme="minorHAnsi" w:hAnsiTheme="minorHAnsi" w:cstheme="minorHAnsi"/>
                <w:bCs/>
                <w:sz w:val="20"/>
                <w:szCs w:val="20"/>
              </w:rPr>
              <w:t>Yes</w:t>
            </w:r>
          </w:p>
        </w:tc>
      </w:tr>
      <w:tr w:rsidR="0070449D" w:rsidRPr="00E4618E" w14:paraId="72530101" w14:textId="77777777" w:rsidTr="003C4E22">
        <w:tc>
          <w:tcPr>
            <w:tcW w:w="1051" w:type="dxa"/>
          </w:tcPr>
          <w:p w14:paraId="725300FB" w14:textId="77777777" w:rsidR="0070449D" w:rsidRPr="00E4618E" w:rsidRDefault="0070449D" w:rsidP="00C4325E">
            <w:pPr>
              <w:pStyle w:val="ListParagraph"/>
              <w:spacing w:after="0"/>
              <w:ind w:left="0"/>
              <w:rPr>
                <w:rFonts w:asciiTheme="minorHAnsi" w:hAnsiTheme="minorHAnsi" w:cstheme="minorHAnsi"/>
                <w:sz w:val="20"/>
                <w:szCs w:val="20"/>
              </w:rPr>
            </w:pPr>
            <w:r w:rsidRPr="00E4618E">
              <w:rPr>
                <w:rFonts w:asciiTheme="minorHAnsi" w:hAnsiTheme="minorHAnsi" w:cstheme="minorHAnsi"/>
                <w:sz w:val="20"/>
                <w:szCs w:val="20"/>
              </w:rPr>
              <w:t>1.2.2</w:t>
            </w:r>
          </w:p>
        </w:tc>
        <w:tc>
          <w:tcPr>
            <w:tcW w:w="4695" w:type="dxa"/>
          </w:tcPr>
          <w:p w14:paraId="725300FC" w14:textId="77777777" w:rsidR="0070449D" w:rsidRPr="00E4618E" w:rsidRDefault="0070449D" w:rsidP="00C4325E">
            <w:pPr>
              <w:spacing w:after="0"/>
              <w:rPr>
                <w:rFonts w:asciiTheme="minorHAnsi" w:hAnsiTheme="minorHAnsi" w:cstheme="minorHAnsi"/>
                <w:sz w:val="20"/>
                <w:szCs w:val="20"/>
              </w:rPr>
            </w:pPr>
            <w:r w:rsidRPr="00E4618E">
              <w:rPr>
                <w:rFonts w:asciiTheme="minorHAnsi" w:hAnsiTheme="minorHAnsi" w:cstheme="minorHAnsi"/>
                <w:sz w:val="20"/>
                <w:szCs w:val="20"/>
              </w:rPr>
              <w:t>The NDIS Commission monitors the use of restrictive practices</w:t>
            </w:r>
          </w:p>
        </w:tc>
        <w:tc>
          <w:tcPr>
            <w:tcW w:w="828" w:type="dxa"/>
          </w:tcPr>
          <w:p w14:paraId="725300FD" w14:textId="0904C006" w:rsidR="0070449D" w:rsidRPr="00E4618E" w:rsidRDefault="0070449D" w:rsidP="00C4325E">
            <w:pPr>
              <w:spacing w:after="0"/>
              <w:jc w:val="center"/>
              <w:rPr>
                <w:rFonts w:asciiTheme="minorHAnsi" w:hAnsiTheme="minorHAnsi" w:cstheme="minorHAnsi"/>
                <w:sz w:val="20"/>
                <w:szCs w:val="20"/>
              </w:rPr>
            </w:pPr>
            <w:r w:rsidRPr="00E4618E">
              <w:rPr>
                <w:rFonts w:asciiTheme="minorHAnsi" w:hAnsiTheme="minorHAnsi" w:cstheme="minorHAnsi"/>
                <w:bCs/>
                <w:sz w:val="20"/>
                <w:szCs w:val="20"/>
              </w:rPr>
              <w:t>Yes</w:t>
            </w:r>
          </w:p>
        </w:tc>
        <w:tc>
          <w:tcPr>
            <w:tcW w:w="828" w:type="dxa"/>
          </w:tcPr>
          <w:p w14:paraId="725300FE" w14:textId="496FBD67" w:rsidR="0070449D" w:rsidRPr="00E4618E" w:rsidRDefault="0070449D" w:rsidP="00C4325E">
            <w:pPr>
              <w:spacing w:after="0"/>
              <w:jc w:val="center"/>
              <w:rPr>
                <w:rFonts w:asciiTheme="minorHAnsi" w:hAnsiTheme="minorHAnsi" w:cstheme="minorHAnsi"/>
                <w:sz w:val="20"/>
                <w:szCs w:val="20"/>
              </w:rPr>
            </w:pPr>
            <w:r w:rsidRPr="00E4618E">
              <w:rPr>
                <w:rFonts w:asciiTheme="minorHAnsi" w:hAnsiTheme="minorHAnsi" w:cstheme="minorHAnsi"/>
                <w:bCs/>
                <w:sz w:val="20"/>
                <w:szCs w:val="20"/>
              </w:rPr>
              <w:t>Yes</w:t>
            </w:r>
          </w:p>
        </w:tc>
        <w:tc>
          <w:tcPr>
            <w:tcW w:w="828" w:type="dxa"/>
          </w:tcPr>
          <w:p w14:paraId="725300FF" w14:textId="51B9BCAC" w:rsidR="0070449D" w:rsidRPr="00E4618E" w:rsidRDefault="0070449D" w:rsidP="00C4325E">
            <w:pPr>
              <w:spacing w:after="0"/>
              <w:jc w:val="center"/>
              <w:rPr>
                <w:rFonts w:asciiTheme="minorHAnsi" w:hAnsiTheme="minorHAnsi" w:cstheme="minorHAnsi"/>
                <w:sz w:val="20"/>
                <w:szCs w:val="20"/>
              </w:rPr>
            </w:pPr>
            <w:r w:rsidRPr="00E4618E">
              <w:rPr>
                <w:rFonts w:asciiTheme="minorHAnsi" w:hAnsiTheme="minorHAnsi" w:cstheme="minorHAnsi"/>
                <w:bCs/>
                <w:sz w:val="20"/>
                <w:szCs w:val="20"/>
              </w:rPr>
              <w:t>Yes</w:t>
            </w:r>
          </w:p>
        </w:tc>
        <w:tc>
          <w:tcPr>
            <w:tcW w:w="837" w:type="dxa"/>
          </w:tcPr>
          <w:p w14:paraId="72530100" w14:textId="457BBB8E" w:rsidR="0070449D" w:rsidRPr="00E4618E" w:rsidRDefault="0070449D" w:rsidP="00C4325E">
            <w:pPr>
              <w:spacing w:after="0"/>
              <w:jc w:val="center"/>
              <w:rPr>
                <w:rFonts w:asciiTheme="minorHAnsi" w:hAnsiTheme="minorHAnsi" w:cstheme="minorHAnsi"/>
                <w:sz w:val="20"/>
                <w:szCs w:val="20"/>
              </w:rPr>
            </w:pPr>
            <w:r w:rsidRPr="00E4618E">
              <w:rPr>
                <w:rFonts w:asciiTheme="minorHAnsi" w:hAnsiTheme="minorHAnsi" w:cstheme="minorHAnsi"/>
                <w:bCs/>
                <w:sz w:val="20"/>
                <w:szCs w:val="20"/>
              </w:rPr>
              <w:t>Yes</w:t>
            </w:r>
          </w:p>
        </w:tc>
      </w:tr>
      <w:tr w:rsidR="0070449D" w:rsidRPr="00E4618E" w14:paraId="72530108" w14:textId="77777777" w:rsidTr="003C4E22">
        <w:tc>
          <w:tcPr>
            <w:tcW w:w="1051" w:type="dxa"/>
          </w:tcPr>
          <w:p w14:paraId="72530102" w14:textId="77777777" w:rsidR="0070449D" w:rsidRPr="00E4618E" w:rsidRDefault="0070449D" w:rsidP="00C4325E">
            <w:pPr>
              <w:pStyle w:val="ListParagraph"/>
              <w:spacing w:after="0"/>
              <w:ind w:left="0"/>
              <w:rPr>
                <w:rFonts w:asciiTheme="minorHAnsi" w:hAnsiTheme="minorHAnsi" w:cstheme="minorHAnsi"/>
                <w:sz w:val="20"/>
                <w:szCs w:val="20"/>
              </w:rPr>
            </w:pPr>
            <w:r w:rsidRPr="00E4618E">
              <w:rPr>
                <w:rFonts w:asciiTheme="minorHAnsi" w:hAnsiTheme="minorHAnsi" w:cstheme="minorHAnsi"/>
                <w:sz w:val="20"/>
                <w:szCs w:val="20"/>
              </w:rPr>
              <w:t>1.2.3</w:t>
            </w:r>
          </w:p>
        </w:tc>
        <w:tc>
          <w:tcPr>
            <w:tcW w:w="4695" w:type="dxa"/>
          </w:tcPr>
          <w:p w14:paraId="72530103" w14:textId="77777777" w:rsidR="0070449D" w:rsidRPr="00E4618E" w:rsidRDefault="0070449D" w:rsidP="00C4325E">
            <w:pPr>
              <w:spacing w:after="0"/>
              <w:rPr>
                <w:rFonts w:asciiTheme="minorHAnsi" w:hAnsiTheme="minorHAnsi" w:cstheme="minorHAnsi"/>
                <w:sz w:val="20"/>
                <w:szCs w:val="20"/>
              </w:rPr>
            </w:pPr>
            <w:r w:rsidRPr="00E4618E">
              <w:rPr>
                <w:rFonts w:asciiTheme="minorHAnsi" w:hAnsiTheme="minorHAnsi" w:cstheme="minorHAnsi"/>
                <w:sz w:val="20"/>
                <w:szCs w:val="20"/>
              </w:rPr>
              <w:t>The NDIS Commission provides leadership and guidance in the field of behaviour support</w:t>
            </w:r>
          </w:p>
        </w:tc>
        <w:tc>
          <w:tcPr>
            <w:tcW w:w="828" w:type="dxa"/>
          </w:tcPr>
          <w:p w14:paraId="72530104" w14:textId="2E38102A" w:rsidR="0070449D" w:rsidRPr="00E4618E" w:rsidRDefault="0070449D" w:rsidP="00C4325E">
            <w:pPr>
              <w:spacing w:after="0"/>
              <w:jc w:val="center"/>
              <w:rPr>
                <w:rFonts w:asciiTheme="minorHAnsi" w:hAnsiTheme="minorHAnsi" w:cstheme="minorHAnsi"/>
                <w:sz w:val="20"/>
                <w:szCs w:val="20"/>
              </w:rPr>
            </w:pPr>
            <w:r w:rsidRPr="00E4618E">
              <w:rPr>
                <w:rFonts w:asciiTheme="minorHAnsi" w:hAnsiTheme="minorHAnsi" w:cstheme="minorHAnsi"/>
                <w:bCs/>
                <w:sz w:val="20"/>
                <w:szCs w:val="20"/>
              </w:rPr>
              <w:t>Yes</w:t>
            </w:r>
          </w:p>
        </w:tc>
        <w:tc>
          <w:tcPr>
            <w:tcW w:w="828" w:type="dxa"/>
          </w:tcPr>
          <w:p w14:paraId="72530105" w14:textId="61ABC78D" w:rsidR="0070449D" w:rsidRPr="00E4618E" w:rsidRDefault="0070449D" w:rsidP="00C4325E">
            <w:pPr>
              <w:spacing w:after="0"/>
              <w:jc w:val="center"/>
              <w:rPr>
                <w:rFonts w:asciiTheme="minorHAnsi" w:hAnsiTheme="minorHAnsi" w:cstheme="minorHAnsi"/>
                <w:sz w:val="20"/>
                <w:szCs w:val="20"/>
              </w:rPr>
            </w:pPr>
            <w:r w:rsidRPr="00E4618E">
              <w:rPr>
                <w:rFonts w:asciiTheme="minorHAnsi" w:hAnsiTheme="minorHAnsi" w:cstheme="minorHAnsi"/>
                <w:bCs/>
                <w:sz w:val="20"/>
                <w:szCs w:val="20"/>
              </w:rPr>
              <w:t>Yes</w:t>
            </w:r>
          </w:p>
        </w:tc>
        <w:tc>
          <w:tcPr>
            <w:tcW w:w="828" w:type="dxa"/>
          </w:tcPr>
          <w:p w14:paraId="72530106" w14:textId="005638BE" w:rsidR="0070449D" w:rsidRPr="00E4618E" w:rsidRDefault="0070449D" w:rsidP="00C4325E">
            <w:pPr>
              <w:spacing w:after="0"/>
              <w:jc w:val="center"/>
              <w:rPr>
                <w:rFonts w:asciiTheme="minorHAnsi" w:hAnsiTheme="minorHAnsi" w:cstheme="minorHAnsi"/>
                <w:sz w:val="20"/>
                <w:szCs w:val="20"/>
              </w:rPr>
            </w:pPr>
            <w:r w:rsidRPr="00E4618E">
              <w:rPr>
                <w:rFonts w:asciiTheme="minorHAnsi" w:hAnsiTheme="minorHAnsi" w:cstheme="minorHAnsi"/>
                <w:bCs/>
                <w:sz w:val="20"/>
                <w:szCs w:val="20"/>
              </w:rPr>
              <w:t>Yes</w:t>
            </w:r>
          </w:p>
        </w:tc>
        <w:tc>
          <w:tcPr>
            <w:tcW w:w="837" w:type="dxa"/>
          </w:tcPr>
          <w:p w14:paraId="72530107" w14:textId="479E8012" w:rsidR="0070449D" w:rsidRPr="00E4618E" w:rsidRDefault="0070449D" w:rsidP="00C4325E">
            <w:pPr>
              <w:spacing w:after="0"/>
              <w:jc w:val="center"/>
              <w:rPr>
                <w:rFonts w:asciiTheme="minorHAnsi" w:hAnsiTheme="minorHAnsi" w:cstheme="minorHAnsi"/>
                <w:sz w:val="20"/>
                <w:szCs w:val="20"/>
              </w:rPr>
            </w:pPr>
            <w:r w:rsidRPr="00E4618E">
              <w:rPr>
                <w:rFonts w:asciiTheme="minorHAnsi" w:hAnsiTheme="minorHAnsi" w:cstheme="minorHAnsi"/>
                <w:bCs/>
                <w:sz w:val="20"/>
                <w:szCs w:val="20"/>
              </w:rPr>
              <w:t>Yes</w:t>
            </w:r>
          </w:p>
        </w:tc>
      </w:tr>
      <w:tr w:rsidR="003C4E22" w:rsidRPr="00E4618E" w14:paraId="7253010F" w14:textId="77777777" w:rsidTr="003C4E22">
        <w:tc>
          <w:tcPr>
            <w:tcW w:w="1051" w:type="dxa"/>
          </w:tcPr>
          <w:p w14:paraId="72530109" w14:textId="77777777" w:rsidR="003C4E22" w:rsidRPr="00E4618E" w:rsidRDefault="003C4E22" w:rsidP="00C4325E">
            <w:pPr>
              <w:pStyle w:val="ListParagraph"/>
              <w:spacing w:after="0"/>
              <w:ind w:left="0"/>
              <w:rPr>
                <w:rFonts w:asciiTheme="minorHAnsi" w:hAnsiTheme="minorHAnsi" w:cstheme="minorHAnsi"/>
                <w:sz w:val="20"/>
                <w:szCs w:val="20"/>
              </w:rPr>
            </w:pPr>
            <w:r w:rsidRPr="00E4618E">
              <w:rPr>
                <w:rFonts w:asciiTheme="minorHAnsi" w:hAnsiTheme="minorHAnsi" w:cstheme="minorHAnsi"/>
                <w:sz w:val="20"/>
                <w:szCs w:val="20"/>
              </w:rPr>
              <w:t>1.2.4</w:t>
            </w:r>
          </w:p>
        </w:tc>
        <w:tc>
          <w:tcPr>
            <w:tcW w:w="4695" w:type="dxa"/>
          </w:tcPr>
          <w:p w14:paraId="7253010A" w14:textId="77777777" w:rsidR="003C4E22" w:rsidRPr="00E4618E" w:rsidRDefault="003C4E22" w:rsidP="00C4325E">
            <w:pPr>
              <w:spacing w:after="0"/>
              <w:rPr>
                <w:rFonts w:asciiTheme="minorHAnsi" w:hAnsiTheme="minorHAnsi" w:cstheme="minorHAnsi"/>
                <w:sz w:val="20"/>
                <w:szCs w:val="20"/>
              </w:rPr>
            </w:pPr>
            <w:r w:rsidRPr="00E4618E">
              <w:rPr>
                <w:rFonts w:asciiTheme="minorHAnsi" w:hAnsiTheme="minorHAnsi" w:cstheme="minorHAnsi"/>
                <w:sz w:val="20"/>
                <w:szCs w:val="20"/>
              </w:rPr>
              <w:t>The NDIS Commission assists states and territories in a nationally consistent regulatory framework for restrictive practice authorisation</w:t>
            </w:r>
          </w:p>
        </w:tc>
        <w:tc>
          <w:tcPr>
            <w:tcW w:w="828" w:type="dxa"/>
          </w:tcPr>
          <w:p w14:paraId="7253010B" w14:textId="1389986C" w:rsidR="003C4E22" w:rsidRPr="00E4618E" w:rsidRDefault="0070449D" w:rsidP="00C4325E">
            <w:pPr>
              <w:spacing w:after="0"/>
              <w:jc w:val="center"/>
              <w:rPr>
                <w:rFonts w:asciiTheme="minorHAnsi" w:hAnsiTheme="minorHAnsi" w:cstheme="minorHAnsi"/>
                <w:sz w:val="20"/>
                <w:szCs w:val="20"/>
              </w:rPr>
            </w:pPr>
            <w:r w:rsidRPr="00E4618E">
              <w:rPr>
                <w:rFonts w:asciiTheme="minorHAnsi" w:hAnsiTheme="minorHAnsi" w:cstheme="minorHAnsi"/>
                <w:bCs/>
                <w:sz w:val="20"/>
                <w:szCs w:val="20"/>
              </w:rPr>
              <w:t>Yes</w:t>
            </w:r>
          </w:p>
        </w:tc>
        <w:tc>
          <w:tcPr>
            <w:tcW w:w="828" w:type="dxa"/>
          </w:tcPr>
          <w:p w14:paraId="7253010C" w14:textId="7723FA8E" w:rsidR="003C4E22" w:rsidRPr="00E4618E" w:rsidRDefault="008C3C76" w:rsidP="00C4325E">
            <w:pPr>
              <w:spacing w:after="0"/>
              <w:jc w:val="center"/>
              <w:rPr>
                <w:rFonts w:asciiTheme="minorHAnsi" w:hAnsiTheme="minorHAnsi" w:cstheme="minorHAnsi"/>
                <w:sz w:val="20"/>
                <w:szCs w:val="20"/>
              </w:rPr>
            </w:pPr>
            <w:r w:rsidRPr="00E4618E">
              <w:rPr>
                <w:rFonts w:asciiTheme="minorHAnsi" w:hAnsiTheme="minorHAnsi" w:cstheme="minorHAnsi"/>
                <w:sz w:val="20"/>
                <w:szCs w:val="20"/>
              </w:rPr>
              <w:t>N/A</w:t>
            </w:r>
          </w:p>
        </w:tc>
        <w:tc>
          <w:tcPr>
            <w:tcW w:w="828" w:type="dxa"/>
          </w:tcPr>
          <w:p w14:paraId="7253010D" w14:textId="646BEF71" w:rsidR="003C4E22" w:rsidRPr="00E4618E" w:rsidRDefault="008C3C76" w:rsidP="00C4325E">
            <w:pPr>
              <w:spacing w:after="0"/>
              <w:jc w:val="center"/>
              <w:rPr>
                <w:rFonts w:asciiTheme="minorHAnsi" w:hAnsiTheme="minorHAnsi" w:cstheme="minorHAnsi"/>
                <w:sz w:val="20"/>
                <w:szCs w:val="20"/>
              </w:rPr>
            </w:pPr>
            <w:r w:rsidRPr="00E4618E">
              <w:rPr>
                <w:rFonts w:asciiTheme="minorHAnsi" w:hAnsiTheme="minorHAnsi" w:cstheme="minorHAnsi"/>
                <w:sz w:val="20"/>
                <w:szCs w:val="20"/>
              </w:rPr>
              <w:t>N/A</w:t>
            </w:r>
          </w:p>
        </w:tc>
        <w:tc>
          <w:tcPr>
            <w:tcW w:w="837" w:type="dxa"/>
          </w:tcPr>
          <w:p w14:paraId="7253010E" w14:textId="7BEB4FEE" w:rsidR="003C4E22" w:rsidRPr="00E4618E" w:rsidRDefault="008C3C76" w:rsidP="00C4325E">
            <w:pPr>
              <w:spacing w:after="0"/>
              <w:jc w:val="center"/>
              <w:rPr>
                <w:rFonts w:asciiTheme="minorHAnsi" w:hAnsiTheme="minorHAnsi" w:cstheme="minorHAnsi"/>
                <w:sz w:val="20"/>
                <w:szCs w:val="20"/>
              </w:rPr>
            </w:pPr>
            <w:r w:rsidRPr="00E4618E">
              <w:rPr>
                <w:rFonts w:asciiTheme="minorHAnsi" w:hAnsiTheme="minorHAnsi" w:cstheme="minorHAnsi"/>
                <w:sz w:val="20"/>
                <w:szCs w:val="20"/>
              </w:rPr>
              <w:t>N/A</w:t>
            </w:r>
          </w:p>
        </w:tc>
      </w:tr>
    </w:tbl>
    <w:p w14:paraId="67A27CDE" w14:textId="016E789F" w:rsidR="00593ED9" w:rsidRPr="00593ED9" w:rsidRDefault="00593ED9" w:rsidP="00593ED9">
      <w:pPr>
        <w:tabs>
          <w:tab w:val="left" w:pos="1164"/>
        </w:tabs>
        <w:spacing w:before="240" w:after="0"/>
        <w:ind w:left="113"/>
        <w:rPr>
          <w:rFonts w:asciiTheme="minorHAnsi" w:hAnsiTheme="minorHAnsi" w:cstheme="minorHAnsi"/>
          <w:b/>
          <w:bCs/>
        </w:rPr>
      </w:pPr>
      <w:r w:rsidRPr="00593ED9">
        <w:rPr>
          <w:rFonts w:asciiTheme="minorHAnsi" w:hAnsiTheme="minorHAnsi" w:cstheme="minorHAnsi"/>
          <w:b/>
          <w:bCs/>
        </w:rPr>
        <w:t>1.3</w:t>
      </w:r>
      <w:r w:rsidR="00F04E34">
        <w:rPr>
          <w:rFonts w:asciiTheme="minorHAnsi" w:hAnsiTheme="minorHAnsi" w:cstheme="minorHAnsi"/>
          <w:b/>
          <w:bCs/>
        </w:rPr>
        <w:t xml:space="preserve">. </w:t>
      </w:r>
      <w:r w:rsidRPr="00593ED9">
        <w:rPr>
          <w:rFonts w:asciiTheme="minorHAnsi" w:hAnsiTheme="minorHAnsi" w:cstheme="minorHAnsi"/>
          <w:b/>
          <w:bCs/>
        </w:rPr>
        <w:t>Registration of NDIS service providers</w:t>
      </w:r>
    </w:p>
    <w:tbl>
      <w:tblPr>
        <w:tblStyle w:val="TableGrid"/>
        <w:tblW w:w="9067" w:type="dxa"/>
        <w:tblLook w:val="04A0" w:firstRow="1" w:lastRow="0" w:firstColumn="1" w:lastColumn="0" w:noHBand="0" w:noVBand="1"/>
        <w:tblCaption w:val="1.3 - Registration of NDIS service providers"/>
        <w:tblDescription w:val="1.3.1 The NDIS Commission receives and assesses applications for registration from NDIS providers&#10;1.3.2 NDIS providers are assessed against NDIS Practice Standards that relate to services and supports they deliver&#10;"/>
      </w:tblPr>
      <w:tblGrid>
        <w:gridCol w:w="1051"/>
        <w:gridCol w:w="4695"/>
        <w:gridCol w:w="828"/>
        <w:gridCol w:w="828"/>
        <w:gridCol w:w="828"/>
        <w:gridCol w:w="837"/>
      </w:tblGrid>
      <w:tr w:rsidR="00593ED9" w:rsidRPr="00E4618E" w14:paraId="5B230540" w14:textId="77777777" w:rsidTr="009458DB">
        <w:trPr>
          <w:tblHeader/>
        </w:trPr>
        <w:tc>
          <w:tcPr>
            <w:tcW w:w="1051" w:type="dxa"/>
            <w:shd w:val="clear" w:color="auto" w:fill="000000" w:themeFill="text1"/>
          </w:tcPr>
          <w:p w14:paraId="17806D65" w14:textId="77777777" w:rsidR="00593ED9" w:rsidRPr="00E4618E" w:rsidRDefault="00593ED9" w:rsidP="009458DB">
            <w:pPr>
              <w:spacing w:after="0"/>
              <w:rPr>
                <w:rFonts w:asciiTheme="minorHAnsi" w:hAnsiTheme="minorHAnsi" w:cstheme="minorHAnsi"/>
                <w:b/>
                <w:bCs/>
                <w:sz w:val="20"/>
                <w:szCs w:val="20"/>
              </w:rPr>
            </w:pPr>
            <w:proofErr w:type="spellStart"/>
            <w:r w:rsidRPr="00E4618E">
              <w:rPr>
                <w:rFonts w:asciiTheme="minorHAnsi" w:hAnsiTheme="minorHAnsi" w:cstheme="minorHAnsi"/>
                <w:b/>
                <w:bCs/>
                <w:sz w:val="20"/>
                <w:szCs w:val="20"/>
              </w:rPr>
              <w:t>Ser</w:t>
            </w:r>
            <w:proofErr w:type="spellEnd"/>
          </w:p>
        </w:tc>
        <w:tc>
          <w:tcPr>
            <w:tcW w:w="4695" w:type="dxa"/>
            <w:shd w:val="clear" w:color="auto" w:fill="000000" w:themeFill="text1"/>
          </w:tcPr>
          <w:p w14:paraId="34F16F9E" w14:textId="77777777" w:rsidR="00593ED9" w:rsidRPr="00E4618E" w:rsidRDefault="00593ED9" w:rsidP="009458DB">
            <w:pPr>
              <w:spacing w:after="0"/>
              <w:rPr>
                <w:rFonts w:asciiTheme="minorHAnsi" w:hAnsiTheme="minorHAnsi" w:cstheme="minorHAnsi"/>
                <w:b/>
                <w:bCs/>
                <w:sz w:val="20"/>
                <w:szCs w:val="20"/>
              </w:rPr>
            </w:pPr>
            <w:r w:rsidRPr="00E4618E">
              <w:rPr>
                <w:rFonts w:asciiTheme="minorHAnsi" w:hAnsiTheme="minorHAnsi" w:cstheme="minorHAnsi"/>
                <w:b/>
                <w:bCs/>
                <w:sz w:val="20"/>
                <w:szCs w:val="20"/>
              </w:rPr>
              <w:t>Performance measure</w:t>
            </w:r>
          </w:p>
        </w:tc>
        <w:tc>
          <w:tcPr>
            <w:tcW w:w="828" w:type="dxa"/>
            <w:shd w:val="clear" w:color="auto" w:fill="000000" w:themeFill="text1"/>
          </w:tcPr>
          <w:p w14:paraId="2D53D585" w14:textId="77777777" w:rsidR="00593ED9" w:rsidRPr="00E4618E" w:rsidRDefault="00593ED9" w:rsidP="009458DB">
            <w:pPr>
              <w:spacing w:after="0"/>
              <w:rPr>
                <w:rFonts w:asciiTheme="minorHAnsi" w:hAnsiTheme="minorHAnsi" w:cstheme="minorHAnsi"/>
                <w:b/>
                <w:bCs/>
                <w:sz w:val="20"/>
                <w:szCs w:val="20"/>
              </w:rPr>
            </w:pPr>
            <w:r w:rsidRPr="00E4618E">
              <w:rPr>
                <w:rFonts w:asciiTheme="minorHAnsi" w:hAnsiTheme="minorHAnsi" w:cstheme="minorHAnsi"/>
                <w:b/>
                <w:bCs/>
                <w:sz w:val="20"/>
                <w:szCs w:val="20"/>
              </w:rPr>
              <w:t>2020–21</w:t>
            </w:r>
          </w:p>
        </w:tc>
        <w:tc>
          <w:tcPr>
            <w:tcW w:w="828" w:type="dxa"/>
            <w:shd w:val="clear" w:color="auto" w:fill="000000" w:themeFill="text1"/>
          </w:tcPr>
          <w:p w14:paraId="04330FFC" w14:textId="77777777" w:rsidR="00593ED9" w:rsidRPr="00E4618E" w:rsidRDefault="00593ED9" w:rsidP="009458DB">
            <w:pPr>
              <w:spacing w:after="0"/>
              <w:rPr>
                <w:rFonts w:asciiTheme="minorHAnsi" w:hAnsiTheme="minorHAnsi" w:cstheme="minorHAnsi"/>
                <w:b/>
                <w:bCs/>
                <w:sz w:val="20"/>
                <w:szCs w:val="20"/>
              </w:rPr>
            </w:pPr>
            <w:r w:rsidRPr="00E4618E">
              <w:rPr>
                <w:rFonts w:asciiTheme="minorHAnsi" w:hAnsiTheme="minorHAnsi" w:cstheme="minorHAnsi"/>
                <w:b/>
                <w:bCs/>
                <w:sz w:val="20"/>
                <w:szCs w:val="20"/>
              </w:rPr>
              <w:t>2021–22</w:t>
            </w:r>
          </w:p>
        </w:tc>
        <w:tc>
          <w:tcPr>
            <w:tcW w:w="828" w:type="dxa"/>
            <w:shd w:val="clear" w:color="auto" w:fill="000000" w:themeFill="text1"/>
          </w:tcPr>
          <w:p w14:paraId="35F8E0A8" w14:textId="77777777" w:rsidR="00593ED9" w:rsidRPr="00E4618E" w:rsidRDefault="00593ED9" w:rsidP="009458DB">
            <w:pPr>
              <w:spacing w:after="0"/>
              <w:rPr>
                <w:rFonts w:asciiTheme="minorHAnsi" w:hAnsiTheme="minorHAnsi" w:cstheme="minorHAnsi"/>
                <w:b/>
                <w:bCs/>
                <w:sz w:val="20"/>
                <w:szCs w:val="20"/>
              </w:rPr>
            </w:pPr>
            <w:r w:rsidRPr="00E4618E">
              <w:rPr>
                <w:rFonts w:asciiTheme="minorHAnsi" w:hAnsiTheme="minorHAnsi" w:cstheme="minorHAnsi"/>
                <w:b/>
                <w:bCs/>
                <w:sz w:val="20"/>
                <w:szCs w:val="20"/>
              </w:rPr>
              <w:t>2022–23</w:t>
            </w:r>
          </w:p>
        </w:tc>
        <w:tc>
          <w:tcPr>
            <w:tcW w:w="837" w:type="dxa"/>
            <w:shd w:val="clear" w:color="auto" w:fill="000000" w:themeFill="text1"/>
          </w:tcPr>
          <w:p w14:paraId="27CF6A05" w14:textId="77777777" w:rsidR="00593ED9" w:rsidRPr="00E4618E" w:rsidRDefault="00593ED9" w:rsidP="009458DB">
            <w:pPr>
              <w:spacing w:after="0"/>
              <w:rPr>
                <w:rFonts w:asciiTheme="minorHAnsi" w:hAnsiTheme="minorHAnsi" w:cstheme="minorHAnsi"/>
                <w:b/>
                <w:bCs/>
                <w:sz w:val="20"/>
                <w:szCs w:val="20"/>
              </w:rPr>
            </w:pPr>
            <w:r w:rsidRPr="00E4618E">
              <w:rPr>
                <w:rFonts w:asciiTheme="minorHAnsi" w:hAnsiTheme="minorHAnsi" w:cstheme="minorHAnsi"/>
                <w:b/>
                <w:bCs/>
                <w:sz w:val="20"/>
                <w:szCs w:val="20"/>
              </w:rPr>
              <w:t>2023–24</w:t>
            </w:r>
          </w:p>
        </w:tc>
      </w:tr>
      <w:tr w:rsidR="0070449D" w:rsidRPr="00E4618E" w14:paraId="72530119" w14:textId="77777777" w:rsidTr="003C4E22">
        <w:tc>
          <w:tcPr>
            <w:tcW w:w="1051" w:type="dxa"/>
          </w:tcPr>
          <w:p w14:paraId="72530113" w14:textId="77777777" w:rsidR="0070449D" w:rsidRPr="00E4618E" w:rsidRDefault="0070449D" w:rsidP="00C4325E">
            <w:pPr>
              <w:spacing w:after="0"/>
              <w:rPr>
                <w:rFonts w:asciiTheme="minorHAnsi" w:hAnsiTheme="minorHAnsi" w:cstheme="minorHAnsi"/>
                <w:sz w:val="20"/>
                <w:szCs w:val="20"/>
              </w:rPr>
            </w:pPr>
            <w:r w:rsidRPr="00E4618E">
              <w:rPr>
                <w:rFonts w:asciiTheme="minorHAnsi" w:hAnsiTheme="minorHAnsi" w:cstheme="minorHAnsi"/>
                <w:sz w:val="20"/>
                <w:szCs w:val="20"/>
              </w:rPr>
              <w:t>1.3.1</w:t>
            </w:r>
          </w:p>
        </w:tc>
        <w:tc>
          <w:tcPr>
            <w:tcW w:w="4695" w:type="dxa"/>
          </w:tcPr>
          <w:p w14:paraId="72530114" w14:textId="77777777" w:rsidR="0070449D" w:rsidRPr="00E4618E" w:rsidRDefault="0070449D" w:rsidP="00C4325E">
            <w:pPr>
              <w:spacing w:after="0"/>
              <w:rPr>
                <w:rFonts w:asciiTheme="minorHAnsi" w:hAnsiTheme="minorHAnsi" w:cstheme="minorHAnsi"/>
                <w:sz w:val="20"/>
                <w:szCs w:val="20"/>
              </w:rPr>
            </w:pPr>
            <w:r w:rsidRPr="00E4618E">
              <w:rPr>
                <w:rFonts w:asciiTheme="minorHAnsi" w:hAnsiTheme="minorHAnsi" w:cstheme="minorHAnsi"/>
                <w:sz w:val="20"/>
                <w:szCs w:val="20"/>
              </w:rPr>
              <w:t>The NDIS Commission receives and assesses applications for registration from NDIS providers</w:t>
            </w:r>
          </w:p>
        </w:tc>
        <w:tc>
          <w:tcPr>
            <w:tcW w:w="828" w:type="dxa"/>
          </w:tcPr>
          <w:p w14:paraId="72530115" w14:textId="72A5CE2F" w:rsidR="0070449D" w:rsidRPr="00E4618E" w:rsidRDefault="0070449D" w:rsidP="00C4325E">
            <w:pPr>
              <w:spacing w:after="0"/>
              <w:jc w:val="center"/>
              <w:rPr>
                <w:rFonts w:asciiTheme="minorHAnsi" w:hAnsiTheme="minorHAnsi" w:cstheme="minorHAnsi"/>
                <w:sz w:val="20"/>
                <w:szCs w:val="20"/>
              </w:rPr>
            </w:pPr>
            <w:r w:rsidRPr="00E4618E">
              <w:rPr>
                <w:rFonts w:asciiTheme="minorHAnsi" w:hAnsiTheme="minorHAnsi" w:cstheme="minorHAnsi"/>
                <w:bCs/>
                <w:sz w:val="20"/>
                <w:szCs w:val="20"/>
              </w:rPr>
              <w:t>Yes</w:t>
            </w:r>
          </w:p>
        </w:tc>
        <w:tc>
          <w:tcPr>
            <w:tcW w:w="828" w:type="dxa"/>
          </w:tcPr>
          <w:p w14:paraId="72530116" w14:textId="060A8360" w:rsidR="0070449D" w:rsidRPr="00E4618E" w:rsidRDefault="0070449D" w:rsidP="00C4325E">
            <w:pPr>
              <w:spacing w:after="0"/>
              <w:jc w:val="center"/>
              <w:rPr>
                <w:rFonts w:asciiTheme="minorHAnsi" w:hAnsiTheme="minorHAnsi" w:cstheme="minorHAnsi"/>
                <w:sz w:val="20"/>
                <w:szCs w:val="20"/>
              </w:rPr>
            </w:pPr>
            <w:r w:rsidRPr="00E4618E">
              <w:rPr>
                <w:rFonts w:asciiTheme="minorHAnsi" w:hAnsiTheme="minorHAnsi" w:cstheme="minorHAnsi"/>
                <w:bCs/>
                <w:sz w:val="20"/>
                <w:szCs w:val="20"/>
              </w:rPr>
              <w:t>Yes</w:t>
            </w:r>
          </w:p>
        </w:tc>
        <w:tc>
          <w:tcPr>
            <w:tcW w:w="828" w:type="dxa"/>
          </w:tcPr>
          <w:p w14:paraId="72530117" w14:textId="364FD153" w:rsidR="0070449D" w:rsidRPr="00E4618E" w:rsidRDefault="0070449D" w:rsidP="00C4325E">
            <w:pPr>
              <w:spacing w:after="0"/>
              <w:jc w:val="center"/>
              <w:rPr>
                <w:rFonts w:asciiTheme="minorHAnsi" w:hAnsiTheme="minorHAnsi" w:cstheme="minorHAnsi"/>
                <w:sz w:val="20"/>
                <w:szCs w:val="20"/>
              </w:rPr>
            </w:pPr>
            <w:r w:rsidRPr="00E4618E">
              <w:rPr>
                <w:rFonts w:asciiTheme="minorHAnsi" w:hAnsiTheme="minorHAnsi" w:cstheme="minorHAnsi"/>
                <w:bCs/>
                <w:sz w:val="20"/>
                <w:szCs w:val="20"/>
              </w:rPr>
              <w:t>Yes</w:t>
            </w:r>
          </w:p>
        </w:tc>
        <w:tc>
          <w:tcPr>
            <w:tcW w:w="837" w:type="dxa"/>
          </w:tcPr>
          <w:p w14:paraId="72530118" w14:textId="36AECEBF" w:rsidR="0070449D" w:rsidRPr="00E4618E" w:rsidRDefault="0070449D" w:rsidP="00C4325E">
            <w:pPr>
              <w:spacing w:after="0"/>
              <w:jc w:val="center"/>
              <w:rPr>
                <w:rFonts w:asciiTheme="minorHAnsi" w:hAnsiTheme="minorHAnsi" w:cstheme="minorHAnsi"/>
                <w:sz w:val="20"/>
                <w:szCs w:val="20"/>
              </w:rPr>
            </w:pPr>
            <w:r w:rsidRPr="00E4618E">
              <w:rPr>
                <w:rFonts w:asciiTheme="minorHAnsi" w:hAnsiTheme="minorHAnsi" w:cstheme="minorHAnsi"/>
                <w:bCs/>
                <w:sz w:val="20"/>
                <w:szCs w:val="20"/>
              </w:rPr>
              <w:t>Yes</w:t>
            </w:r>
          </w:p>
        </w:tc>
      </w:tr>
      <w:tr w:rsidR="0070449D" w:rsidRPr="00E4618E" w14:paraId="72530120" w14:textId="77777777" w:rsidTr="003C4E22">
        <w:tc>
          <w:tcPr>
            <w:tcW w:w="1051" w:type="dxa"/>
          </w:tcPr>
          <w:p w14:paraId="7253011A" w14:textId="77777777" w:rsidR="0070449D" w:rsidRPr="00E4618E" w:rsidRDefault="0070449D" w:rsidP="00C4325E">
            <w:pPr>
              <w:spacing w:after="0"/>
              <w:rPr>
                <w:rFonts w:asciiTheme="minorHAnsi" w:hAnsiTheme="minorHAnsi" w:cstheme="minorHAnsi"/>
                <w:sz w:val="20"/>
                <w:szCs w:val="20"/>
              </w:rPr>
            </w:pPr>
            <w:r w:rsidRPr="00E4618E">
              <w:rPr>
                <w:rFonts w:asciiTheme="minorHAnsi" w:hAnsiTheme="minorHAnsi" w:cstheme="minorHAnsi"/>
                <w:sz w:val="20"/>
                <w:szCs w:val="20"/>
              </w:rPr>
              <w:t>1.3.2</w:t>
            </w:r>
          </w:p>
        </w:tc>
        <w:tc>
          <w:tcPr>
            <w:tcW w:w="4695" w:type="dxa"/>
          </w:tcPr>
          <w:p w14:paraId="7253011B" w14:textId="77777777" w:rsidR="0070449D" w:rsidRPr="00E4618E" w:rsidRDefault="0070449D" w:rsidP="00C4325E">
            <w:pPr>
              <w:spacing w:after="0"/>
              <w:rPr>
                <w:rFonts w:asciiTheme="minorHAnsi" w:hAnsiTheme="minorHAnsi" w:cstheme="minorHAnsi"/>
                <w:sz w:val="20"/>
                <w:szCs w:val="20"/>
              </w:rPr>
            </w:pPr>
            <w:r w:rsidRPr="00E4618E">
              <w:rPr>
                <w:rFonts w:asciiTheme="minorHAnsi" w:hAnsiTheme="minorHAnsi" w:cstheme="minorHAnsi"/>
                <w:sz w:val="20"/>
                <w:szCs w:val="20"/>
              </w:rPr>
              <w:t>NDIS providers are assessed against NDIS Practice Standards that relate to services and supports they deliver</w:t>
            </w:r>
          </w:p>
        </w:tc>
        <w:tc>
          <w:tcPr>
            <w:tcW w:w="828" w:type="dxa"/>
          </w:tcPr>
          <w:p w14:paraId="7253011C" w14:textId="1ADB6285" w:rsidR="0070449D" w:rsidRPr="00E4618E" w:rsidRDefault="0070449D" w:rsidP="00C4325E">
            <w:pPr>
              <w:spacing w:after="0"/>
              <w:jc w:val="center"/>
              <w:rPr>
                <w:rFonts w:asciiTheme="minorHAnsi" w:hAnsiTheme="minorHAnsi" w:cstheme="minorHAnsi"/>
                <w:sz w:val="20"/>
                <w:szCs w:val="20"/>
              </w:rPr>
            </w:pPr>
            <w:r w:rsidRPr="00E4618E">
              <w:rPr>
                <w:rFonts w:asciiTheme="minorHAnsi" w:hAnsiTheme="minorHAnsi" w:cstheme="minorHAnsi"/>
                <w:bCs/>
                <w:sz w:val="20"/>
                <w:szCs w:val="20"/>
              </w:rPr>
              <w:t>Yes</w:t>
            </w:r>
          </w:p>
        </w:tc>
        <w:tc>
          <w:tcPr>
            <w:tcW w:w="828" w:type="dxa"/>
          </w:tcPr>
          <w:p w14:paraId="7253011D" w14:textId="78C7F4F3" w:rsidR="0070449D" w:rsidRPr="00E4618E" w:rsidRDefault="0070449D" w:rsidP="00C4325E">
            <w:pPr>
              <w:spacing w:after="0"/>
              <w:jc w:val="center"/>
              <w:rPr>
                <w:rFonts w:asciiTheme="minorHAnsi" w:hAnsiTheme="minorHAnsi" w:cstheme="minorHAnsi"/>
                <w:sz w:val="20"/>
                <w:szCs w:val="20"/>
              </w:rPr>
            </w:pPr>
            <w:r w:rsidRPr="00E4618E">
              <w:rPr>
                <w:rFonts w:asciiTheme="minorHAnsi" w:hAnsiTheme="minorHAnsi" w:cstheme="minorHAnsi"/>
                <w:bCs/>
                <w:sz w:val="20"/>
                <w:szCs w:val="20"/>
              </w:rPr>
              <w:t>Yes</w:t>
            </w:r>
          </w:p>
        </w:tc>
        <w:tc>
          <w:tcPr>
            <w:tcW w:w="828" w:type="dxa"/>
          </w:tcPr>
          <w:p w14:paraId="7253011E" w14:textId="52645142" w:rsidR="0070449D" w:rsidRPr="00E4618E" w:rsidRDefault="0070449D" w:rsidP="00C4325E">
            <w:pPr>
              <w:spacing w:after="0"/>
              <w:jc w:val="center"/>
              <w:rPr>
                <w:rFonts w:asciiTheme="minorHAnsi" w:hAnsiTheme="minorHAnsi" w:cstheme="minorHAnsi"/>
                <w:sz w:val="20"/>
                <w:szCs w:val="20"/>
              </w:rPr>
            </w:pPr>
            <w:r w:rsidRPr="00E4618E">
              <w:rPr>
                <w:rFonts w:asciiTheme="minorHAnsi" w:hAnsiTheme="minorHAnsi" w:cstheme="minorHAnsi"/>
                <w:bCs/>
                <w:sz w:val="20"/>
                <w:szCs w:val="20"/>
              </w:rPr>
              <w:t>Yes</w:t>
            </w:r>
          </w:p>
        </w:tc>
        <w:tc>
          <w:tcPr>
            <w:tcW w:w="837" w:type="dxa"/>
          </w:tcPr>
          <w:p w14:paraId="7253011F" w14:textId="01528E02" w:rsidR="0070449D" w:rsidRPr="00E4618E" w:rsidRDefault="0070449D" w:rsidP="00C4325E">
            <w:pPr>
              <w:spacing w:after="0"/>
              <w:jc w:val="center"/>
              <w:rPr>
                <w:rFonts w:asciiTheme="minorHAnsi" w:hAnsiTheme="minorHAnsi" w:cstheme="minorHAnsi"/>
                <w:sz w:val="20"/>
                <w:szCs w:val="20"/>
              </w:rPr>
            </w:pPr>
            <w:r w:rsidRPr="00E4618E">
              <w:rPr>
                <w:rFonts w:asciiTheme="minorHAnsi" w:hAnsiTheme="minorHAnsi" w:cstheme="minorHAnsi"/>
                <w:bCs/>
                <w:sz w:val="20"/>
                <w:szCs w:val="20"/>
              </w:rPr>
              <w:t>Yes</w:t>
            </w:r>
          </w:p>
        </w:tc>
      </w:tr>
    </w:tbl>
    <w:p w14:paraId="0E13E9DD" w14:textId="591A44C6" w:rsidR="00593ED9" w:rsidRPr="00593ED9" w:rsidRDefault="00593ED9" w:rsidP="00593ED9">
      <w:pPr>
        <w:tabs>
          <w:tab w:val="left" w:pos="1164"/>
        </w:tabs>
        <w:spacing w:before="240" w:after="0"/>
        <w:ind w:left="113"/>
        <w:rPr>
          <w:rFonts w:asciiTheme="minorHAnsi" w:hAnsiTheme="minorHAnsi" w:cstheme="minorHAnsi"/>
          <w:b/>
          <w:bCs/>
        </w:rPr>
      </w:pPr>
      <w:r w:rsidRPr="00593ED9">
        <w:rPr>
          <w:rFonts w:asciiTheme="minorHAnsi" w:hAnsiTheme="minorHAnsi" w:cstheme="minorHAnsi"/>
          <w:b/>
          <w:bCs/>
        </w:rPr>
        <w:t>1.4</w:t>
      </w:r>
      <w:r w:rsidR="00F04E34">
        <w:rPr>
          <w:rFonts w:asciiTheme="minorHAnsi" w:hAnsiTheme="minorHAnsi" w:cstheme="minorHAnsi"/>
          <w:b/>
          <w:bCs/>
        </w:rPr>
        <w:t xml:space="preserve">. </w:t>
      </w:r>
      <w:r w:rsidRPr="00593ED9">
        <w:rPr>
          <w:rFonts w:asciiTheme="minorHAnsi" w:hAnsiTheme="minorHAnsi" w:cstheme="minorHAnsi"/>
          <w:b/>
          <w:bCs/>
        </w:rPr>
        <w:t>Other quality and safeguarding activities</w:t>
      </w:r>
    </w:p>
    <w:tbl>
      <w:tblPr>
        <w:tblStyle w:val="TableGrid"/>
        <w:tblW w:w="9067" w:type="dxa"/>
        <w:tblLook w:val="04A0" w:firstRow="1" w:lastRow="0" w:firstColumn="1" w:lastColumn="0" w:noHBand="0" w:noVBand="1"/>
        <w:tblCaption w:val="1.4 Other quality and safeguarding activities"/>
        <w:tblDescription w:val="1.4.1 The NDIS Commission maintains an appropriate level of engagement and education activities&#10;1.4.2 The NDIS Commission undertakes appropriate compliance and enforcement actions&#10;"/>
      </w:tblPr>
      <w:tblGrid>
        <w:gridCol w:w="1051"/>
        <w:gridCol w:w="4695"/>
        <w:gridCol w:w="828"/>
        <w:gridCol w:w="828"/>
        <w:gridCol w:w="828"/>
        <w:gridCol w:w="837"/>
      </w:tblGrid>
      <w:tr w:rsidR="00593ED9" w:rsidRPr="00E4618E" w14:paraId="2DA6C05A" w14:textId="77777777" w:rsidTr="009458DB">
        <w:trPr>
          <w:tblHeader/>
        </w:trPr>
        <w:tc>
          <w:tcPr>
            <w:tcW w:w="1051" w:type="dxa"/>
            <w:shd w:val="clear" w:color="auto" w:fill="000000" w:themeFill="text1"/>
          </w:tcPr>
          <w:p w14:paraId="591CB8FC" w14:textId="77777777" w:rsidR="00593ED9" w:rsidRPr="00E4618E" w:rsidRDefault="00593ED9" w:rsidP="009458DB">
            <w:pPr>
              <w:spacing w:after="0"/>
              <w:rPr>
                <w:rFonts w:asciiTheme="minorHAnsi" w:hAnsiTheme="minorHAnsi" w:cstheme="minorHAnsi"/>
                <w:b/>
                <w:bCs/>
                <w:sz w:val="20"/>
                <w:szCs w:val="20"/>
              </w:rPr>
            </w:pPr>
            <w:proofErr w:type="spellStart"/>
            <w:r w:rsidRPr="00E4618E">
              <w:rPr>
                <w:rFonts w:asciiTheme="minorHAnsi" w:hAnsiTheme="minorHAnsi" w:cstheme="minorHAnsi"/>
                <w:b/>
                <w:bCs/>
                <w:sz w:val="20"/>
                <w:szCs w:val="20"/>
              </w:rPr>
              <w:t>Ser</w:t>
            </w:r>
            <w:proofErr w:type="spellEnd"/>
          </w:p>
        </w:tc>
        <w:tc>
          <w:tcPr>
            <w:tcW w:w="4695" w:type="dxa"/>
            <w:shd w:val="clear" w:color="auto" w:fill="000000" w:themeFill="text1"/>
          </w:tcPr>
          <w:p w14:paraId="3DF17BD5" w14:textId="77777777" w:rsidR="00593ED9" w:rsidRPr="00E4618E" w:rsidRDefault="00593ED9" w:rsidP="009458DB">
            <w:pPr>
              <w:spacing w:after="0"/>
              <w:rPr>
                <w:rFonts w:asciiTheme="minorHAnsi" w:hAnsiTheme="minorHAnsi" w:cstheme="minorHAnsi"/>
                <w:b/>
                <w:bCs/>
                <w:sz w:val="20"/>
                <w:szCs w:val="20"/>
              </w:rPr>
            </w:pPr>
            <w:r w:rsidRPr="00E4618E">
              <w:rPr>
                <w:rFonts w:asciiTheme="minorHAnsi" w:hAnsiTheme="minorHAnsi" w:cstheme="minorHAnsi"/>
                <w:b/>
                <w:bCs/>
                <w:sz w:val="20"/>
                <w:szCs w:val="20"/>
              </w:rPr>
              <w:t>Performance measure</w:t>
            </w:r>
          </w:p>
        </w:tc>
        <w:tc>
          <w:tcPr>
            <w:tcW w:w="828" w:type="dxa"/>
            <w:shd w:val="clear" w:color="auto" w:fill="000000" w:themeFill="text1"/>
          </w:tcPr>
          <w:p w14:paraId="74286BE6" w14:textId="77777777" w:rsidR="00593ED9" w:rsidRPr="00E4618E" w:rsidRDefault="00593ED9" w:rsidP="009458DB">
            <w:pPr>
              <w:spacing w:after="0"/>
              <w:rPr>
                <w:rFonts w:asciiTheme="minorHAnsi" w:hAnsiTheme="minorHAnsi" w:cstheme="minorHAnsi"/>
                <w:b/>
                <w:bCs/>
                <w:sz w:val="20"/>
                <w:szCs w:val="20"/>
              </w:rPr>
            </w:pPr>
            <w:r w:rsidRPr="00E4618E">
              <w:rPr>
                <w:rFonts w:asciiTheme="minorHAnsi" w:hAnsiTheme="minorHAnsi" w:cstheme="minorHAnsi"/>
                <w:b/>
                <w:bCs/>
                <w:sz w:val="20"/>
                <w:szCs w:val="20"/>
              </w:rPr>
              <w:t>2020–21</w:t>
            </w:r>
          </w:p>
        </w:tc>
        <w:tc>
          <w:tcPr>
            <w:tcW w:w="828" w:type="dxa"/>
            <w:shd w:val="clear" w:color="auto" w:fill="000000" w:themeFill="text1"/>
          </w:tcPr>
          <w:p w14:paraId="4DC0485F" w14:textId="77777777" w:rsidR="00593ED9" w:rsidRPr="00E4618E" w:rsidRDefault="00593ED9" w:rsidP="009458DB">
            <w:pPr>
              <w:spacing w:after="0"/>
              <w:rPr>
                <w:rFonts w:asciiTheme="minorHAnsi" w:hAnsiTheme="minorHAnsi" w:cstheme="minorHAnsi"/>
                <w:b/>
                <w:bCs/>
                <w:sz w:val="20"/>
                <w:szCs w:val="20"/>
              </w:rPr>
            </w:pPr>
            <w:r w:rsidRPr="00E4618E">
              <w:rPr>
                <w:rFonts w:asciiTheme="minorHAnsi" w:hAnsiTheme="minorHAnsi" w:cstheme="minorHAnsi"/>
                <w:b/>
                <w:bCs/>
                <w:sz w:val="20"/>
                <w:szCs w:val="20"/>
              </w:rPr>
              <w:t>2021–22</w:t>
            </w:r>
          </w:p>
        </w:tc>
        <w:tc>
          <w:tcPr>
            <w:tcW w:w="828" w:type="dxa"/>
            <w:shd w:val="clear" w:color="auto" w:fill="000000" w:themeFill="text1"/>
          </w:tcPr>
          <w:p w14:paraId="64A53B0D" w14:textId="77777777" w:rsidR="00593ED9" w:rsidRPr="00E4618E" w:rsidRDefault="00593ED9" w:rsidP="009458DB">
            <w:pPr>
              <w:spacing w:after="0"/>
              <w:rPr>
                <w:rFonts w:asciiTheme="minorHAnsi" w:hAnsiTheme="minorHAnsi" w:cstheme="minorHAnsi"/>
                <w:b/>
                <w:bCs/>
                <w:sz w:val="20"/>
                <w:szCs w:val="20"/>
              </w:rPr>
            </w:pPr>
            <w:r w:rsidRPr="00E4618E">
              <w:rPr>
                <w:rFonts w:asciiTheme="minorHAnsi" w:hAnsiTheme="minorHAnsi" w:cstheme="minorHAnsi"/>
                <w:b/>
                <w:bCs/>
                <w:sz w:val="20"/>
                <w:szCs w:val="20"/>
              </w:rPr>
              <w:t>2022–23</w:t>
            </w:r>
          </w:p>
        </w:tc>
        <w:tc>
          <w:tcPr>
            <w:tcW w:w="837" w:type="dxa"/>
            <w:shd w:val="clear" w:color="auto" w:fill="000000" w:themeFill="text1"/>
          </w:tcPr>
          <w:p w14:paraId="31D75A0F" w14:textId="77777777" w:rsidR="00593ED9" w:rsidRPr="00E4618E" w:rsidRDefault="00593ED9" w:rsidP="009458DB">
            <w:pPr>
              <w:spacing w:after="0"/>
              <w:rPr>
                <w:rFonts w:asciiTheme="minorHAnsi" w:hAnsiTheme="minorHAnsi" w:cstheme="minorHAnsi"/>
                <w:b/>
                <w:bCs/>
                <w:sz w:val="20"/>
                <w:szCs w:val="20"/>
              </w:rPr>
            </w:pPr>
            <w:r w:rsidRPr="00E4618E">
              <w:rPr>
                <w:rFonts w:asciiTheme="minorHAnsi" w:hAnsiTheme="minorHAnsi" w:cstheme="minorHAnsi"/>
                <w:b/>
                <w:bCs/>
                <w:sz w:val="20"/>
                <w:szCs w:val="20"/>
              </w:rPr>
              <w:t>2023–24</w:t>
            </w:r>
          </w:p>
        </w:tc>
      </w:tr>
      <w:tr w:rsidR="0070449D" w:rsidRPr="00E4618E" w14:paraId="7253012A" w14:textId="77777777" w:rsidTr="003C4E22">
        <w:tc>
          <w:tcPr>
            <w:tcW w:w="1051" w:type="dxa"/>
          </w:tcPr>
          <w:p w14:paraId="72530124" w14:textId="77777777" w:rsidR="0070449D" w:rsidRPr="00E4618E" w:rsidRDefault="0070449D" w:rsidP="00C4325E">
            <w:pPr>
              <w:spacing w:after="0"/>
              <w:rPr>
                <w:rFonts w:asciiTheme="minorHAnsi" w:hAnsiTheme="minorHAnsi" w:cstheme="minorHAnsi"/>
                <w:sz w:val="20"/>
                <w:szCs w:val="20"/>
              </w:rPr>
            </w:pPr>
            <w:r w:rsidRPr="00E4618E">
              <w:rPr>
                <w:rFonts w:asciiTheme="minorHAnsi" w:hAnsiTheme="minorHAnsi" w:cstheme="minorHAnsi"/>
                <w:sz w:val="20"/>
                <w:szCs w:val="20"/>
              </w:rPr>
              <w:t>1.4.1</w:t>
            </w:r>
          </w:p>
        </w:tc>
        <w:tc>
          <w:tcPr>
            <w:tcW w:w="4695" w:type="dxa"/>
          </w:tcPr>
          <w:p w14:paraId="72530125" w14:textId="77777777" w:rsidR="0070449D" w:rsidRPr="00E4618E" w:rsidRDefault="0070449D" w:rsidP="00C4325E">
            <w:pPr>
              <w:spacing w:after="0"/>
              <w:rPr>
                <w:rFonts w:asciiTheme="minorHAnsi" w:hAnsiTheme="minorHAnsi" w:cstheme="minorHAnsi"/>
                <w:sz w:val="20"/>
                <w:szCs w:val="20"/>
              </w:rPr>
            </w:pPr>
            <w:r w:rsidRPr="00E4618E">
              <w:rPr>
                <w:rFonts w:asciiTheme="minorHAnsi" w:hAnsiTheme="minorHAnsi" w:cstheme="minorHAnsi"/>
                <w:sz w:val="20"/>
                <w:szCs w:val="20"/>
              </w:rPr>
              <w:t>The NDIS Commission maintains an appropriate level of engagement and education activities</w:t>
            </w:r>
          </w:p>
        </w:tc>
        <w:tc>
          <w:tcPr>
            <w:tcW w:w="828" w:type="dxa"/>
          </w:tcPr>
          <w:p w14:paraId="72530126" w14:textId="30F42829" w:rsidR="0070449D" w:rsidRPr="00E4618E" w:rsidRDefault="0070449D" w:rsidP="00C4325E">
            <w:pPr>
              <w:spacing w:after="0"/>
              <w:jc w:val="center"/>
              <w:rPr>
                <w:rFonts w:asciiTheme="minorHAnsi" w:hAnsiTheme="minorHAnsi" w:cstheme="minorHAnsi"/>
                <w:sz w:val="20"/>
                <w:szCs w:val="20"/>
              </w:rPr>
            </w:pPr>
            <w:r w:rsidRPr="00E4618E">
              <w:rPr>
                <w:rFonts w:asciiTheme="minorHAnsi" w:hAnsiTheme="minorHAnsi" w:cstheme="minorHAnsi"/>
                <w:bCs/>
                <w:sz w:val="20"/>
                <w:szCs w:val="20"/>
              </w:rPr>
              <w:t>Yes</w:t>
            </w:r>
          </w:p>
        </w:tc>
        <w:tc>
          <w:tcPr>
            <w:tcW w:w="828" w:type="dxa"/>
          </w:tcPr>
          <w:p w14:paraId="72530127" w14:textId="4C88A5C3" w:rsidR="0070449D" w:rsidRPr="00E4618E" w:rsidRDefault="0070449D" w:rsidP="00C4325E">
            <w:pPr>
              <w:spacing w:after="0"/>
              <w:jc w:val="center"/>
              <w:rPr>
                <w:rFonts w:asciiTheme="minorHAnsi" w:hAnsiTheme="minorHAnsi" w:cstheme="minorHAnsi"/>
                <w:sz w:val="20"/>
                <w:szCs w:val="20"/>
              </w:rPr>
            </w:pPr>
            <w:r w:rsidRPr="00E4618E">
              <w:rPr>
                <w:rFonts w:asciiTheme="minorHAnsi" w:hAnsiTheme="minorHAnsi" w:cstheme="minorHAnsi"/>
                <w:bCs/>
                <w:sz w:val="20"/>
                <w:szCs w:val="20"/>
              </w:rPr>
              <w:t>Yes</w:t>
            </w:r>
          </w:p>
        </w:tc>
        <w:tc>
          <w:tcPr>
            <w:tcW w:w="828" w:type="dxa"/>
          </w:tcPr>
          <w:p w14:paraId="72530128" w14:textId="4B3EC701" w:rsidR="0070449D" w:rsidRPr="00E4618E" w:rsidRDefault="0070449D" w:rsidP="00C4325E">
            <w:pPr>
              <w:spacing w:after="0"/>
              <w:jc w:val="center"/>
              <w:rPr>
                <w:rFonts w:asciiTheme="minorHAnsi" w:hAnsiTheme="minorHAnsi" w:cstheme="minorHAnsi"/>
                <w:sz w:val="20"/>
                <w:szCs w:val="20"/>
              </w:rPr>
            </w:pPr>
            <w:r w:rsidRPr="00E4618E">
              <w:rPr>
                <w:rFonts w:asciiTheme="minorHAnsi" w:hAnsiTheme="minorHAnsi" w:cstheme="minorHAnsi"/>
                <w:bCs/>
                <w:sz w:val="20"/>
                <w:szCs w:val="20"/>
              </w:rPr>
              <w:t>Yes</w:t>
            </w:r>
          </w:p>
        </w:tc>
        <w:tc>
          <w:tcPr>
            <w:tcW w:w="837" w:type="dxa"/>
          </w:tcPr>
          <w:p w14:paraId="72530129" w14:textId="44504C90" w:rsidR="0070449D" w:rsidRPr="00E4618E" w:rsidRDefault="0070449D" w:rsidP="00C4325E">
            <w:pPr>
              <w:spacing w:after="0"/>
              <w:jc w:val="center"/>
              <w:rPr>
                <w:rFonts w:asciiTheme="minorHAnsi" w:hAnsiTheme="minorHAnsi" w:cstheme="minorHAnsi"/>
                <w:sz w:val="20"/>
                <w:szCs w:val="20"/>
              </w:rPr>
            </w:pPr>
            <w:r w:rsidRPr="00E4618E">
              <w:rPr>
                <w:rFonts w:asciiTheme="minorHAnsi" w:hAnsiTheme="minorHAnsi" w:cstheme="minorHAnsi"/>
                <w:bCs/>
                <w:sz w:val="20"/>
                <w:szCs w:val="20"/>
              </w:rPr>
              <w:t>Yes</w:t>
            </w:r>
          </w:p>
        </w:tc>
      </w:tr>
      <w:tr w:rsidR="0070449D" w:rsidRPr="00E4618E" w14:paraId="72530131" w14:textId="77777777" w:rsidTr="003C4E22">
        <w:tc>
          <w:tcPr>
            <w:tcW w:w="1051" w:type="dxa"/>
          </w:tcPr>
          <w:p w14:paraId="7253012B" w14:textId="77777777" w:rsidR="0070449D" w:rsidRPr="00E4618E" w:rsidRDefault="0070449D" w:rsidP="00C4325E">
            <w:pPr>
              <w:pStyle w:val="ListParagraph"/>
              <w:spacing w:after="0"/>
              <w:ind w:left="0"/>
              <w:rPr>
                <w:rFonts w:asciiTheme="minorHAnsi" w:hAnsiTheme="minorHAnsi" w:cstheme="minorHAnsi"/>
                <w:sz w:val="20"/>
                <w:szCs w:val="20"/>
              </w:rPr>
            </w:pPr>
            <w:r w:rsidRPr="00E4618E">
              <w:rPr>
                <w:rFonts w:asciiTheme="minorHAnsi" w:hAnsiTheme="minorHAnsi" w:cstheme="minorHAnsi"/>
                <w:sz w:val="20"/>
                <w:szCs w:val="20"/>
              </w:rPr>
              <w:t>1.4.2</w:t>
            </w:r>
          </w:p>
        </w:tc>
        <w:tc>
          <w:tcPr>
            <w:tcW w:w="4695" w:type="dxa"/>
          </w:tcPr>
          <w:p w14:paraId="7253012C" w14:textId="77777777" w:rsidR="0070449D" w:rsidRPr="00E4618E" w:rsidRDefault="0070449D" w:rsidP="00C4325E">
            <w:pPr>
              <w:tabs>
                <w:tab w:val="left" w:pos="1665"/>
              </w:tabs>
              <w:spacing w:after="0"/>
              <w:rPr>
                <w:rFonts w:asciiTheme="minorHAnsi" w:hAnsiTheme="minorHAnsi" w:cstheme="minorHAnsi"/>
                <w:sz w:val="20"/>
                <w:szCs w:val="20"/>
              </w:rPr>
            </w:pPr>
            <w:r w:rsidRPr="00E4618E">
              <w:rPr>
                <w:rFonts w:asciiTheme="minorHAnsi" w:hAnsiTheme="minorHAnsi" w:cstheme="minorHAnsi"/>
                <w:sz w:val="20"/>
                <w:szCs w:val="20"/>
              </w:rPr>
              <w:t>The NDIS Commission undertakes appropriate compliance and enforcement actions</w:t>
            </w:r>
          </w:p>
        </w:tc>
        <w:tc>
          <w:tcPr>
            <w:tcW w:w="828" w:type="dxa"/>
          </w:tcPr>
          <w:p w14:paraId="7253012D" w14:textId="4A2521A6" w:rsidR="0070449D" w:rsidRPr="00E4618E" w:rsidRDefault="0070449D" w:rsidP="00C4325E">
            <w:pPr>
              <w:spacing w:after="0"/>
              <w:jc w:val="center"/>
              <w:rPr>
                <w:rFonts w:asciiTheme="minorHAnsi" w:hAnsiTheme="minorHAnsi" w:cstheme="minorHAnsi"/>
                <w:sz w:val="20"/>
                <w:szCs w:val="20"/>
              </w:rPr>
            </w:pPr>
            <w:r w:rsidRPr="00E4618E">
              <w:rPr>
                <w:rFonts w:asciiTheme="minorHAnsi" w:hAnsiTheme="minorHAnsi" w:cstheme="minorHAnsi"/>
                <w:bCs/>
                <w:sz w:val="20"/>
                <w:szCs w:val="20"/>
              </w:rPr>
              <w:t>Yes</w:t>
            </w:r>
          </w:p>
        </w:tc>
        <w:tc>
          <w:tcPr>
            <w:tcW w:w="828" w:type="dxa"/>
          </w:tcPr>
          <w:p w14:paraId="7253012E" w14:textId="50571E94" w:rsidR="0070449D" w:rsidRPr="00E4618E" w:rsidRDefault="0070449D" w:rsidP="00C4325E">
            <w:pPr>
              <w:spacing w:after="0"/>
              <w:jc w:val="center"/>
              <w:rPr>
                <w:rFonts w:asciiTheme="minorHAnsi" w:hAnsiTheme="minorHAnsi" w:cstheme="minorHAnsi"/>
                <w:sz w:val="20"/>
                <w:szCs w:val="20"/>
              </w:rPr>
            </w:pPr>
            <w:r w:rsidRPr="00E4618E">
              <w:rPr>
                <w:rFonts w:asciiTheme="minorHAnsi" w:hAnsiTheme="minorHAnsi" w:cstheme="minorHAnsi"/>
                <w:bCs/>
                <w:sz w:val="20"/>
                <w:szCs w:val="20"/>
              </w:rPr>
              <w:t>Yes</w:t>
            </w:r>
          </w:p>
        </w:tc>
        <w:tc>
          <w:tcPr>
            <w:tcW w:w="828" w:type="dxa"/>
          </w:tcPr>
          <w:p w14:paraId="7253012F" w14:textId="73850D2F" w:rsidR="0070449D" w:rsidRPr="00E4618E" w:rsidRDefault="0070449D" w:rsidP="00C4325E">
            <w:pPr>
              <w:spacing w:after="0"/>
              <w:jc w:val="center"/>
              <w:rPr>
                <w:rFonts w:asciiTheme="minorHAnsi" w:hAnsiTheme="minorHAnsi" w:cstheme="minorHAnsi"/>
                <w:sz w:val="20"/>
                <w:szCs w:val="20"/>
              </w:rPr>
            </w:pPr>
            <w:r w:rsidRPr="00E4618E">
              <w:rPr>
                <w:rFonts w:asciiTheme="minorHAnsi" w:hAnsiTheme="minorHAnsi" w:cstheme="minorHAnsi"/>
                <w:bCs/>
                <w:sz w:val="20"/>
                <w:szCs w:val="20"/>
              </w:rPr>
              <w:t>Yes</w:t>
            </w:r>
          </w:p>
        </w:tc>
        <w:tc>
          <w:tcPr>
            <w:tcW w:w="837" w:type="dxa"/>
          </w:tcPr>
          <w:p w14:paraId="72530130" w14:textId="07999D04" w:rsidR="0070449D" w:rsidRPr="00E4618E" w:rsidRDefault="0070449D" w:rsidP="00C4325E">
            <w:pPr>
              <w:spacing w:after="0"/>
              <w:jc w:val="center"/>
              <w:rPr>
                <w:rFonts w:asciiTheme="minorHAnsi" w:hAnsiTheme="minorHAnsi" w:cstheme="minorHAnsi"/>
                <w:sz w:val="20"/>
                <w:szCs w:val="20"/>
              </w:rPr>
            </w:pPr>
            <w:r w:rsidRPr="00E4618E">
              <w:rPr>
                <w:rFonts w:asciiTheme="minorHAnsi" w:hAnsiTheme="minorHAnsi" w:cstheme="minorHAnsi"/>
                <w:bCs/>
                <w:sz w:val="20"/>
                <w:szCs w:val="20"/>
              </w:rPr>
              <w:t>Yes</w:t>
            </w:r>
          </w:p>
        </w:tc>
      </w:tr>
    </w:tbl>
    <w:p w14:paraId="332AF25D" w14:textId="797BD5F6" w:rsidR="00593ED9" w:rsidRPr="00593ED9" w:rsidRDefault="00593ED9" w:rsidP="00593ED9">
      <w:pPr>
        <w:tabs>
          <w:tab w:val="left" w:pos="1164"/>
        </w:tabs>
        <w:spacing w:before="240" w:after="0"/>
        <w:ind w:left="113"/>
        <w:rPr>
          <w:rFonts w:asciiTheme="minorHAnsi" w:hAnsiTheme="minorHAnsi" w:cstheme="minorHAnsi"/>
          <w:b/>
          <w:bCs/>
        </w:rPr>
      </w:pPr>
      <w:r w:rsidRPr="00593ED9">
        <w:rPr>
          <w:rFonts w:asciiTheme="minorHAnsi" w:hAnsiTheme="minorHAnsi" w:cstheme="minorHAnsi"/>
          <w:b/>
          <w:bCs/>
        </w:rPr>
        <w:lastRenderedPageBreak/>
        <w:t>2. Finalise transition activities and continue to mature and grow NDIS Commission capability for full operation in all jurisdictions and across the spectrum of regulatory activities</w:t>
      </w:r>
    </w:p>
    <w:tbl>
      <w:tblPr>
        <w:tblStyle w:val="TableGrid"/>
        <w:tblW w:w="9067" w:type="dxa"/>
        <w:tblLook w:val="04A0" w:firstRow="1" w:lastRow="0" w:firstColumn="1" w:lastColumn="0" w:noHBand="0" w:noVBand="1"/>
        <w:tblCaption w:val="2. Finalise transition activities and continue to mature and grow NDIS Commission capability for full operation in all jurisdictions and across the spectrum of regulatory activities"/>
        <w:tblDescription w:val="2.1 The NDIS Commission finalises its transition activities&#10;2.2 The NDIS Commission develops and matures its capabilities appropriately&#10;"/>
      </w:tblPr>
      <w:tblGrid>
        <w:gridCol w:w="1051"/>
        <w:gridCol w:w="4695"/>
        <w:gridCol w:w="828"/>
        <w:gridCol w:w="828"/>
        <w:gridCol w:w="828"/>
        <w:gridCol w:w="837"/>
      </w:tblGrid>
      <w:tr w:rsidR="00593ED9" w:rsidRPr="00E4618E" w14:paraId="735BD6F2" w14:textId="77777777" w:rsidTr="009458DB">
        <w:trPr>
          <w:tblHeader/>
        </w:trPr>
        <w:tc>
          <w:tcPr>
            <w:tcW w:w="1051" w:type="dxa"/>
            <w:shd w:val="clear" w:color="auto" w:fill="000000" w:themeFill="text1"/>
          </w:tcPr>
          <w:p w14:paraId="158F89E2" w14:textId="77777777" w:rsidR="00593ED9" w:rsidRPr="00E4618E" w:rsidRDefault="00593ED9" w:rsidP="009458DB">
            <w:pPr>
              <w:spacing w:after="0"/>
              <w:rPr>
                <w:rFonts w:asciiTheme="minorHAnsi" w:hAnsiTheme="minorHAnsi" w:cstheme="minorHAnsi"/>
                <w:b/>
                <w:bCs/>
                <w:sz w:val="20"/>
                <w:szCs w:val="20"/>
              </w:rPr>
            </w:pPr>
            <w:proofErr w:type="spellStart"/>
            <w:r w:rsidRPr="00E4618E">
              <w:rPr>
                <w:rFonts w:asciiTheme="minorHAnsi" w:hAnsiTheme="minorHAnsi" w:cstheme="minorHAnsi"/>
                <w:b/>
                <w:bCs/>
                <w:sz w:val="20"/>
                <w:szCs w:val="20"/>
              </w:rPr>
              <w:t>Ser</w:t>
            </w:r>
            <w:proofErr w:type="spellEnd"/>
          </w:p>
        </w:tc>
        <w:tc>
          <w:tcPr>
            <w:tcW w:w="4695" w:type="dxa"/>
            <w:shd w:val="clear" w:color="auto" w:fill="000000" w:themeFill="text1"/>
          </w:tcPr>
          <w:p w14:paraId="3EA96AA9" w14:textId="77777777" w:rsidR="00593ED9" w:rsidRPr="00E4618E" w:rsidRDefault="00593ED9" w:rsidP="009458DB">
            <w:pPr>
              <w:spacing w:after="0"/>
              <w:rPr>
                <w:rFonts w:asciiTheme="minorHAnsi" w:hAnsiTheme="minorHAnsi" w:cstheme="minorHAnsi"/>
                <w:b/>
                <w:bCs/>
                <w:sz w:val="20"/>
                <w:szCs w:val="20"/>
              </w:rPr>
            </w:pPr>
            <w:r w:rsidRPr="00E4618E">
              <w:rPr>
                <w:rFonts w:asciiTheme="minorHAnsi" w:hAnsiTheme="minorHAnsi" w:cstheme="minorHAnsi"/>
                <w:b/>
                <w:bCs/>
                <w:sz w:val="20"/>
                <w:szCs w:val="20"/>
              </w:rPr>
              <w:t>Performance measure</w:t>
            </w:r>
          </w:p>
        </w:tc>
        <w:tc>
          <w:tcPr>
            <w:tcW w:w="828" w:type="dxa"/>
            <w:shd w:val="clear" w:color="auto" w:fill="000000" w:themeFill="text1"/>
          </w:tcPr>
          <w:p w14:paraId="046D9AC8" w14:textId="77777777" w:rsidR="00593ED9" w:rsidRPr="00E4618E" w:rsidRDefault="00593ED9" w:rsidP="009458DB">
            <w:pPr>
              <w:spacing w:after="0"/>
              <w:rPr>
                <w:rFonts w:asciiTheme="minorHAnsi" w:hAnsiTheme="minorHAnsi" w:cstheme="minorHAnsi"/>
                <w:b/>
                <w:bCs/>
                <w:sz w:val="20"/>
                <w:szCs w:val="20"/>
              </w:rPr>
            </w:pPr>
            <w:r w:rsidRPr="00E4618E">
              <w:rPr>
                <w:rFonts w:asciiTheme="minorHAnsi" w:hAnsiTheme="minorHAnsi" w:cstheme="minorHAnsi"/>
                <w:b/>
                <w:bCs/>
                <w:sz w:val="20"/>
                <w:szCs w:val="20"/>
              </w:rPr>
              <w:t>2020–21</w:t>
            </w:r>
          </w:p>
        </w:tc>
        <w:tc>
          <w:tcPr>
            <w:tcW w:w="828" w:type="dxa"/>
            <w:shd w:val="clear" w:color="auto" w:fill="000000" w:themeFill="text1"/>
          </w:tcPr>
          <w:p w14:paraId="7BD7A5C5" w14:textId="77777777" w:rsidR="00593ED9" w:rsidRPr="00E4618E" w:rsidRDefault="00593ED9" w:rsidP="009458DB">
            <w:pPr>
              <w:spacing w:after="0"/>
              <w:rPr>
                <w:rFonts w:asciiTheme="minorHAnsi" w:hAnsiTheme="minorHAnsi" w:cstheme="minorHAnsi"/>
                <w:b/>
                <w:bCs/>
                <w:sz w:val="20"/>
                <w:szCs w:val="20"/>
              </w:rPr>
            </w:pPr>
            <w:r w:rsidRPr="00E4618E">
              <w:rPr>
                <w:rFonts w:asciiTheme="minorHAnsi" w:hAnsiTheme="minorHAnsi" w:cstheme="minorHAnsi"/>
                <w:b/>
                <w:bCs/>
                <w:sz w:val="20"/>
                <w:szCs w:val="20"/>
              </w:rPr>
              <w:t>2021–22</w:t>
            </w:r>
          </w:p>
        </w:tc>
        <w:tc>
          <w:tcPr>
            <w:tcW w:w="828" w:type="dxa"/>
            <w:shd w:val="clear" w:color="auto" w:fill="000000" w:themeFill="text1"/>
          </w:tcPr>
          <w:p w14:paraId="1AFF82D6" w14:textId="77777777" w:rsidR="00593ED9" w:rsidRPr="00E4618E" w:rsidRDefault="00593ED9" w:rsidP="009458DB">
            <w:pPr>
              <w:spacing w:after="0"/>
              <w:rPr>
                <w:rFonts w:asciiTheme="minorHAnsi" w:hAnsiTheme="minorHAnsi" w:cstheme="minorHAnsi"/>
                <w:b/>
                <w:bCs/>
                <w:sz w:val="20"/>
                <w:szCs w:val="20"/>
              </w:rPr>
            </w:pPr>
            <w:r w:rsidRPr="00E4618E">
              <w:rPr>
                <w:rFonts w:asciiTheme="minorHAnsi" w:hAnsiTheme="minorHAnsi" w:cstheme="minorHAnsi"/>
                <w:b/>
                <w:bCs/>
                <w:sz w:val="20"/>
                <w:szCs w:val="20"/>
              </w:rPr>
              <w:t>2022–23</w:t>
            </w:r>
          </w:p>
        </w:tc>
        <w:tc>
          <w:tcPr>
            <w:tcW w:w="837" w:type="dxa"/>
            <w:shd w:val="clear" w:color="auto" w:fill="000000" w:themeFill="text1"/>
          </w:tcPr>
          <w:p w14:paraId="574B006A" w14:textId="77777777" w:rsidR="00593ED9" w:rsidRPr="00E4618E" w:rsidRDefault="00593ED9" w:rsidP="009458DB">
            <w:pPr>
              <w:spacing w:after="0"/>
              <w:rPr>
                <w:rFonts w:asciiTheme="minorHAnsi" w:hAnsiTheme="minorHAnsi" w:cstheme="minorHAnsi"/>
                <w:b/>
                <w:bCs/>
                <w:sz w:val="20"/>
                <w:szCs w:val="20"/>
              </w:rPr>
            </w:pPr>
            <w:r w:rsidRPr="00E4618E">
              <w:rPr>
                <w:rFonts w:asciiTheme="minorHAnsi" w:hAnsiTheme="minorHAnsi" w:cstheme="minorHAnsi"/>
                <w:b/>
                <w:bCs/>
                <w:sz w:val="20"/>
                <w:szCs w:val="20"/>
              </w:rPr>
              <w:t>2023–24</w:t>
            </w:r>
          </w:p>
        </w:tc>
      </w:tr>
      <w:tr w:rsidR="008C3C76" w:rsidRPr="00E4618E" w14:paraId="7253013B" w14:textId="77777777" w:rsidTr="003C4E22">
        <w:tc>
          <w:tcPr>
            <w:tcW w:w="1051" w:type="dxa"/>
          </w:tcPr>
          <w:p w14:paraId="72530135" w14:textId="77777777" w:rsidR="008C3C76" w:rsidRPr="00E4618E" w:rsidRDefault="008C3C76" w:rsidP="00C4325E">
            <w:pPr>
              <w:pStyle w:val="ListParagraph"/>
              <w:spacing w:after="0"/>
              <w:ind w:left="0"/>
              <w:rPr>
                <w:rFonts w:asciiTheme="minorHAnsi" w:hAnsiTheme="minorHAnsi" w:cstheme="minorHAnsi"/>
                <w:sz w:val="20"/>
                <w:szCs w:val="20"/>
              </w:rPr>
            </w:pPr>
            <w:r w:rsidRPr="00E4618E">
              <w:rPr>
                <w:rFonts w:asciiTheme="minorHAnsi" w:hAnsiTheme="minorHAnsi" w:cstheme="minorHAnsi"/>
                <w:sz w:val="20"/>
                <w:szCs w:val="20"/>
              </w:rPr>
              <w:t>2.1</w:t>
            </w:r>
          </w:p>
        </w:tc>
        <w:tc>
          <w:tcPr>
            <w:tcW w:w="4695" w:type="dxa"/>
          </w:tcPr>
          <w:p w14:paraId="72530136" w14:textId="77777777" w:rsidR="008C3C76" w:rsidRPr="00E4618E" w:rsidRDefault="008C3C76" w:rsidP="00C4325E">
            <w:pPr>
              <w:spacing w:after="0"/>
              <w:rPr>
                <w:rFonts w:asciiTheme="minorHAnsi" w:hAnsiTheme="minorHAnsi" w:cstheme="minorHAnsi"/>
                <w:sz w:val="20"/>
                <w:szCs w:val="20"/>
              </w:rPr>
            </w:pPr>
            <w:r w:rsidRPr="00E4618E">
              <w:rPr>
                <w:rFonts w:asciiTheme="minorHAnsi" w:hAnsiTheme="minorHAnsi" w:cstheme="minorHAnsi"/>
                <w:sz w:val="20"/>
                <w:szCs w:val="20"/>
              </w:rPr>
              <w:t>The NDIS Commission finalises its transition activities</w:t>
            </w:r>
          </w:p>
        </w:tc>
        <w:tc>
          <w:tcPr>
            <w:tcW w:w="828" w:type="dxa"/>
          </w:tcPr>
          <w:p w14:paraId="72530137" w14:textId="750BEA01" w:rsidR="008C3C76" w:rsidRPr="00E4618E" w:rsidRDefault="008C3C76" w:rsidP="00C4325E">
            <w:pPr>
              <w:spacing w:after="0"/>
              <w:jc w:val="center"/>
              <w:rPr>
                <w:rFonts w:asciiTheme="minorHAnsi" w:hAnsiTheme="minorHAnsi" w:cstheme="minorHAnsi"/>
                <w:sz w:val="20"/>
                <w:szCs w:val="20"/>
              </w:rPr>
            </w:pPr>
            <w:r w:rsidRPr="00E4618E">
              <w:rPr>
                <w:rFonts w:asciiTheme="minorHAnsi" w:hAnsiTheme="minorHAnsi" w:cstheme="minorHAnsi"/>
                <w:bCs/>
                <w:sz w:val="20"/>
                <w:szCs w:val="20"/>
              </w:rPr>
              <w:t>Yes</w:t>
            </w:r>
          </w:p>
        </w:tc>
        <w:tc>
          <w:tcPr>
            <w:tcW w:w="828" w:type="dxa"/>
          </w:tcPr>
          <w:p w14:paraId="72530138" w14:textId="356540FA" w:rsidR="008C3C76" w:rsidRPr="00E4618E" w:rsidRDefault="008C3C76" w:rsidP="00C4325E">
            <w:pPr>
              <w:spacing w:after="0"/>
              <w:jc w:val="center"/>
              <w:rPr>
                <w:rFonts w:asciiTheme="minorHAnsi" w:hAnsiTheme="minorHAnsi" w:cstheme="minorHAnsi"/>
                <w:sz w:val="20"/>
                <w:szCs w:val="20"/>
              </w:rPr>
            </w:pPr>
            <w:r w:rsidRPr="00E4618E">
              <w:rPr>
                <w:rFonts w:asciiTheme="minorHAnsi" w:hAnsiTheme="minorHAnsi" w:cstheme="minorHAnsi"/>
                <w:sz w:val="20"/>
                <w:szCs w:val="20"/>
              </w:rPr>
              <w:t>N/A</w:t>
            </w:r>
          </w:p>
        </w:tc>
        <w:tc>
          <w:tcPr>
            <w:tcW w:w="828" w:type="dxa"/>
          </w:tcPr>
          <w:p w14:paraId="72530139" w14:textId="60D8B764" w:rsidR="008C3C76" w:rsidRPr="00E4618E" w:rsidRDefault="008C3C76" w:rsidP="00C4325E">
            <w:pPr>
              <w:spacing w:after="0"/>
              <w:jc w:val="center"/>
              <w:rPr>
                <w:rFonts w:asciiTheme="minorHAnsi" w:hAnsiTheme="minorHAnsi" w:cstheme="minorHAnsi"/>
                <w:sz w:val="20"/>
                <w:szCs w:val="20"/>
              </w:rPr>
            </w:pPr>
            <w:r w:rsidRPr="00E4618E">
              <w:rPr>
                <w:rFonts w:asciiTheme="minorHAnsi" w:hAnsiTheme="minorHAnsi" w:cstheme="minorHAnsi"/>
                <w:sz w:val="20"/>
                <w:szCs w:val="20"/>
              </w:rPr>
              <w:t>N/A</w:t>
            </w:r>
          </w:p>
        </w:tc>
        <w:tc>
          <w:tcPr>
            <w:tcW w:w="837" w:type="dxa"/>
          </w:tcPr>
          <w:p w14:paraId="7253013A" w14:textId="2D837341" w:rsidR="008C3C76" w:rsidRPr="00E4618E" w:rsidRDefault="008C3C76" w:rsidP="00C4325E">
            <w:pPr>
              <w:spacing w:after="0"/>
              <w:jc w:val="center"/>
              <w:rPr>
                <w:rFonts w:asciiTheme="minorHAnsi" w:hAnsiTheme="minorHAnsi" w:cstheme="minorHAnsi"/>
                <w:sz w:val="20"/>
                <w:szCs w:val="20"/>
              </w:rPr>
            </w:pPr>
            <w:r w:rsidRPr="00E4618E">
              <w:rPr>
                <w:rFonts w:asciiTheme="minorHAnsi" w:hAnsiTheme="minorHAnsi" w:cstheme="minorHAnsi"/>
                <w:sz w:val="20"/>
                <w:szCs w:val="20"/>
              </w:rPr>
              <w:t>N/A</w:t>
            </w:r>
          </w:p>
        </w:tc>
      </w:tr>
      <w:tr w:rsidR="008C3C76" w:rsidRPr="00E4618E" w14:paraId="72530142" w14:textId="77777777" w:rsidTr="003C4E22">
        <w:tc>
          <w:tcPr>
            <w:tcW w:w="1051" w:type="dxa"/>
          </w:tcPr>
          <w:p w14:paraId="7253013C" w14:textId="77777777" w:rsidR="008C3C76" w:rsidRPr="00E4618E" w:rsidRDefault="008C3C76" w:rsidP="00C4325E">
            <w:pPr>
              <w:pStyle w:val="ListParagraph"/>
              <w:spacing w:after="0"/>
              <w:ind w:left="0"/>
              <w:rPr>
                <w:rFonts w:asciiTheme="minorHAnsi" w:hAnsiTheme="minorHAnsi" w:cstheme="minorHAnsi"/>
                <w:sz w:val="20"/>
                <w:szCs w:val="20"/>
              </w:rPr>
            </w:pPr>
            <w:r w:rsidRPr="00E4618E">
              <w:rPr>
                <w:rFonts w:asciiTheme="minorHAnsi" w:hAnsiTheme="minorHAnsi" w:cstheme="minorHAnsi"/>
                <w:sz w:val="20"/>
                <w:szCs w:val="20"/>
              </w:rPr>
              <w:t>2.2</w:t>
            </w:r>
          </w:p>
        </w:tc>
        <w:tc>
          <w:tcPr>
            <w:tcW w:w="4695" w:type="dxa"/>
          </w:tcPr>
          <w:p w14:paraId="7253013D" w14:textId="77777777" w:rsidR="008C3C76" w:rsidRPr="00E4618E" w:rsidRDefault="008C3C76" w:rsidP="00C4325E">
            <w:pPr>
              <w:spacing w:after="0"/>
              <w:rPr>
                <w:rFonts w:asciiTheme="minorHAnsi" w:hAnsiTheme="minorHAnsi" w:cstheme="minorHAnsi"/>
                <w:sz w:val="20"/>
                <w:szCs w:val="20"/>
              </w:rPr>
            </w:pPr>
            <w:r w:rsidRPr="00E4618E">
              <w:rPr>
                <w:rFonts w:asciiTheme="minorHAnsi" w:hAnsiTheme="minorHAnsi" w:cstheme="minorHAnsi"/>
                <w:sz w:val="20"/>
                <w:szCs w:val="20"/>
              </w:rPr>
              <w:t>The NDIS Commission develops and matures its capabilities appropriately</w:t>
            </w:r>
          </w:p>
        </w:tc>
        <w:tc>
          <w:tcPr>
            <w:tcW w:w="828" w:type="dxa"/>
          </w:tcPr>
          <w:p w14:paraId="7253013E" w14:textId="23DB8F4F" w:rsidR="008C3C76" w:rsidRPr="00E4618E" w:rsidRDefault="008C3C76" w:rsidP="00C4325E">
            <w:pPr>
              <w:spacing w:after="0"/>
              <w:jc w:val="center"/>
              <w:rPr>
                <w:rFonts w:asciiTheme="minorHAnsi" w:hAnsiTheme="minorHAnsi" w:cstheme="minorHAnsi"/>
                <w:b/>
                <w:sz w:val="20"/>
                <w:szCs w:val="20"/>
              </w:rPr>
            </w:pPr>
            <w:r w:rsidRPr="00E4618E">
              <w:rPr>
                <w:rFonts w:asciiTheme="minorHAnsi" w:hAnsiTheme="minorHAnsi" w:cstheme="minorHAnsi"/>
                <w:bCs/>
                <w:sz w:val="20"/>
                <w:szCs w:val="20"/>
              </w:rPr>
              <w:t>Yes</w:t>
            </w:r>
          </w:p>
        </w:tc>
        <w:tc>
          <w:tcPr>
            <w:tcW w:w="828" w:type="dxa"/>
          </w:tcPr>
          <w:p w14:paraId="7253013F" w14:textId="7A752BE8" w:rsidR="008C3C76" w:rsidRPr="00E4618E" w:rsidRDefault="008C3C76" w:rsidP="00C4325E">
            <w:pPr>
              <w:spacing w:after="0"/>
              <w:jc w:val="center"/>
              <w:rPr>
                <w:rFonts w:asciiTheme="minorHAnsi" w:hAnsiTheme="minorHAnsi" w:cstheme="minorHAnsi"/>
                <w:b/>
                <w:sz w:val="20"/>
                <w:szCs w:val="20"/>
              </w:rPr>
            </w:pPr>
            <w:r w:rsidRPr="00E4618E">
              <w:rPr>
                <w:rFonts w:asciiTheme="minorHAnsi" w:hAnsiTheme="minorHAnsi" w:cstheme="minorHAnsi"/>
                <w:sz w:val="20"/>
                <w:szCs w:val="20"/>
              </w:rPr>
              <w:t>N/A</w:t>
            </w:r>
          </w:p>
        </w:tc>
        <w:tc>
          <w:tcPr>
            <w:tcW w:w="828" w:type="dxa"/>
          </w:tcPr>
          <w:p w14:paraId="72530140" w14:textId="4D5B08DC" w:rsidR="008C3C76" w:rsidRPr="00E4618E" w:rsidRDefault="008C3C76" w:rsidP="00C4325E">
            <w:pPr>
              <w:spacing w:after="0"/>
              <w:jc w:val="center"/>
              <w:rPr>
                <w:rFonts w:asciiTheme="minorHAnsi" w:hAnsiTheme="minorHAnsi" w:cstheme="minorHAnsi"/>
                <w:b/>
                <w:sz w:val="20"/>
                <w:szCs w:val="20"/>
              </w:rPr>
            </w:pPr>
            <w:r w:rsidRPr="00E4618E">
              <w:rPr>
                <w:rFonts w:asciiTheme="minorHAnsi" w:hAnsiTheme="minorHAnsi" w:cstheme="minorHAnsi"/>
                <w:sz w:val="20"/>
                <w:szCs w:val="20"/>
              </w:rPr>
              <w:t>N/A</w:t>
            </w:r>
          </w:p>
        </w:tc>
        <w:tc>
          <w:tcPr>
            <w:tcW w:w="837" w:type="dxa"/>
          </w:tcPr>
          <w:p w14:paraId="72530141" w14:textId="33FF1F71" w:rsidR="008C3C76" w:rsidRPr="00E4618E" w:rsidRDefault="008C3C76" w:rsidP="00C4325E">
            <w:pPr>
              <w:spacing w:after="0"/>
              <w:jc w:val="center"/>
              <w:rPr>
                <w:rFonts w:asciiTheme="minorHAnsi" w:hAnsiTheme="minorHAnsi" w:cstheme="minorHAnsi"/>
                <w:b/>
                <w:sz w:val="20"/>
                <w:szCs w:val="20"/>
              </w:rPr>
            </w:pPr>
            <w:r w:rsidRPr="00E4618E">
              <w:rPr>
                <w:rFonts w:asciiTheme="minorHAnsi" w:hAnsiTheme="minorHAnsi" w:cstheme="minorHAnsi"/>
                <w:sz w:val="20"/>
                <w:szCs w:val="20"/>
              </w:rPr>
              <w:t>N/A</w:t>
            </w:r>
          </w:p>
        </w:tc>
      </w:tr>
    </w:tbl>
    <w:p w14:paraId="5515867C" w14:textId="76D682DA" w:rsidR="00593ED9" w:rsidRPr="00593ED9" w:rsidRDefault="00593ED9" w:rsidP="00593ED9">
      <w:pPr>
        <w:tabs>
          <w:tab w:val="left" w:pos="1164"/>
        </w:tabs>
        <w:spacing w:before="240" w:after="0"/>
        <w:ind w:left="113"/>
        <w:rPr>
          <w:rFonts w:asciiTheme="minorHAnsi" w:hAnsiTheme="minorHAnsi" w:cstheme="minorHAnsi"/>
          <w:b/>
          <w:bCs/>
        </w:rPr>
      </w:pPr>
      <w:r w:rsidRPr="00593ED9">
        <w:rPr>
          <w:rFonts w:asciiTheme="minorHAnsi" w:hAnsiTheme="minorHAnsi" w:cstheme="minorHAnsi"/>
          <w:b/>
          <w:bCs/>
        </w:rPr>
        <w:t>3. Continue to refine and develop our business and operating models to continue to provide efficient, evidence-based, consistent regulation, with the entire Commission focused on key priorities</w:t>
      </w:r>
    </w:p>
    <w:tbl>
      <w:tblPr>
        <w:tblStyle w:val="TableGrid"/>
        <w:tblW w:w="9067" w:type="dxa"/>
        <w:tblLook w:val="04A0" w:firstRow="1" w:lastRow="0" w:firstColumn="1" w:lastColumn="0" w:noHBand="0" w:noVBand="1"/>
        <w:tblCaption w:val="3. Continue to refine and develop our business and operating models to continue to provide efficient, evidence-based, consistent regulation, with the entire Commission focused on key priorities"/>
        <w:tblDescription w:val="3.1 The NDIS Commission continues to refine and develop its operating model&#10;3.2 The NDIS Commission continues to refine and develop its business processes"/>
      </w:tblPr>
      <w:tblGrid>
        <w:gridCol w:w="1051"/>
        <w:gridCol w:w="4695"/>
        <w:gridCol w:w="828"/>
        <w:gridCol w:w="828"/>
        <w:gridCol w:w="828"/>
        <w:gridCol w:w="837"/>
      </w:tblGrid>
      <w:tr w:rsidR="00593ED9" w:rsidRPr="00E4618E" w14:paraId="4476E93E" w14:textId="77777777" w:rsidTr="009458DB">
        <w:trPr>
          <w:tblHeader/>
        </w:trPr>
        <w:tc>
          <w:tcPr>
            <w:tcW w:w="1051" w:type="dxa"/>
            <w:shd w:val="clear" w:color="auto" w:fill="000000" w:themeFill="text1"/>
          </w:tcPr>
          <w:p w14:paraId="6B77DF07" w14:textId="77777777" w:rsidR="00593ED9" w:rsidRPr="00E4618E" w:rsidRDefault="00593ED9" w:rsidP="009458DB">
            <w:pPr>
              <w:spacing w:after="0"/>
              <w:rPr>
                <w:rFonts w:asciiTheme="minorHAnsi" w:hAnsiTheme="minorHAnsi" w:cstheme="minorHAnsi"/>
                <w:b/>
                <w:bCs/>
                <w:sz w:val="20"/>
                <w:szCs w:val="20"/>
              </w:rPr>
            </w:pPr>
            <w:proofErr w:type="spellStart"/>
            <w:r w:rsidRPr="00E4618E">
              <w:rPr>
                <w:rFonts w:asciiTheme="minorHAnsi" w:hAnsiTheme="minorHAnsi" w:cstheme="minorHAnsi"/>
                <w:b/>
                <w:bCs/>
                <w:sz w:val="20"/>
                <w:szCs w:val="20"/>
              </w:rPr>
              <w:t>Ser</w:t>
            </w:r>
            <w:proofErr w:type="spellEnd"/>
          </w:p>
        </w:tc>
        <w:tc>
          <w:tcPr>
            <w:tcW w:w="4695" w:type="dxa"/>
            <w:shd w:val="clear" w:color="auto" w:fill="000000" w:themeFill="text1"/>
          </w:tcPr>
          <w:p w14:paraId="70B40241" w14:textId="77777777" w:rsidR="00593ED9" w:rsidRPr="00E4618E" w:rsidRDefault="00593ED9" w:rsidP="009458DB">
            <w:pPr>
              <w:spacing w:after="0"/>
              <w:rPr>
                <w:rFonts w:asciiTheme="minorHAnsi" w:hAnsiTheme="minorHAnsi" w:cstheme="minorHAnsi"/>
                <w:b/>
                <w:bCs/>
                <w:sz w:val="20"/>
                <w:szCs w:val="20"/>
              </w:rPr>
            </w:pPr>
            <w:r w:rsidRPr="00E4618E">
              <w:rPr>
                <w:rFonts w:asciiTheme="minorHAnsi" w:hAnsiTheme="minorHAnsi" w:cstheme="minorHAnsi"/>
                <w:b/>
                <w:bCs/>
                <w:sz w:val="20"/>
                <w:szCs w:val="20"/>
              </w:rPr>
              <w:t>Performance measure</w:t>
            </w:r>
          </w:p>
        </w:tc>
        <w:tc>
          <w:tcPr>
            <w:tcW w:w="828" w:type="dxa"/>
            <w:shd w:val="clear" w:color="auto" w:fill="000000" w:themeFill="text1"/>
          </w:tcPr>
          <w:p w14:paraId="44C77B6A" w14:textId="77777777" w:rsidR="00593ED9" w:rsidRPr="00E4618E" w:rsidRDefault="00593ED9" w:rsidP="009458DB">
            <w:pPr>
              <w:spacing w:after="0"/>
              <w:rPr>
                <w:rFonts w:asciiTheme="minorHAnsi" w:hAnsiTheme="minorHAnsi" w:cstheme="minorHAnsi"/>
                <w:b/>
                <w:bCs/>
                <w:sz w:val="20"/>
                <w:szCs w:val="20"/>
              </w:rPr>
            </w:pPr>
            <w:r w:rsidRPr="00E4618E">
              <w:rPr>
                <w:rFonts w:asciiTheme="minorHAnsi" w:hAnsiTheme="minorHAnsi" w:cstheme="minorHAnsi"/>
                <w:b/>
                <w:bCs/>
                <w:sz w:val="20"/>
                <w:szCs w:val="20"/>
              </w:rPr>
              <w:t>2020–21</w:t>
            </w:r>
          </w:p>
        </w:tc>
        <w:tc>
          <w:tcPr>
            <w:tcW w:w="828" w:type="dxa"/>
            <w:shd w:val="clear" w:color="auto" w:fill="000000" w:themeFill="text1"/>
          </w:tcPr>
          <w:p w14:paraId="33D65877" w14:textId="77777777" w:rsidR="00593ED9" w:rsidRPr="00E4618E" w:rsidRDefault="00593ED9" w:rsidP="009458DB">
            <w:pPr>
              <w:spacing w:after="0"/>
              <w:rPr>
                <w:rFonts w:asciiTheme="minorHAnsi" w:hAnsiTheme="minorHAnsi" w:cstheme="minorHAnsi"/>
                <w:b/>
                <w:bCs/>
                <w:sz w:val="20"/>
                <w:szCs w:val="20"/>
              </w:rPr>
            </w:pPr>
            <w:r w:rsidRPr="00E4618E">
              <w:rPr>
                <w:rFonts w:asciiTheme="minorHAnsi" w:hAnsiTheme="minorHAnsi" w:cstheme="minorHAnsi"/>
                <w:b/>
                <w:bCs/>
                <w:sz w:val="20"/>
                <w:szCs w:val="20"/>
              </w:rPr>
              <w:t>2021–22</w:t>
            </w:r>
          </w:p>
        </w:tc>
        <w:tc>
          <w:tcPr>
            <w:tcW w:w="828" w:type="dxa"/>
            <w:shd w:val="clear" w:color="auto" w:fill="000000" w:themeFill="text1"/>
          </w:tcPr>
          <w:p w14:paraId="410CA798" w14:textId="77777777" w:rsidR="00593ED9" w:rsidRPr="00E4618E" w:rsidRDefault="00593ED9" w:rsidP="009458DB">
            <w:pPr>
              <w:spacing w:after="0"/>
              <w:rPr>
                <w:rFonts w:asciiTheme="minorHAnsi" w:hAnsiTheme="minorHAnsi" w:cstheme="minorHAnsi"/>
                <w:b/>
                <w:bCs/>
                <w:sz w:val="20"/>
                <w:szCs w:val="20"/>
              </w:rPr>
            </w:pPr>
            <w:r w:rsidRPr="00E4618E">
              <w:rPr>
                <w:rFonts w:asciiTheme="minorHAnsi" w:hAnsiTheme="minorHAnsi" w:cstheme="minorHAnsi"/>
                <w:b/>
                <w:bCs/>
                <w:sz w:val="20"/>
                <w:szCs w:val="20"/>
              </w:rPr>
              <w:t>2022–23</w:t>
            </w:r>
          </w:p>
        </w:tc>
        <w:tc>
          <w:tcPr>
            <w:tcW w:w="837" w:type="dxa"/>
            <w:shd w:val="clear" w:color="auto" w:fill="000000" w:themeFill="text1"/>
          </w:tcPr>
          <w:p w14:paraId="1D864E4F" w14:textId="77777777" w:rsidR="00593ED9" w:rsidRPr="00E4618E" w:rsidRDefault="00593ED9" w:rsidP="009458DB">
            <w:pPr>
              <w:spacing w:after="0"/>
              <w:rPr>
                <w:rFonts w:asciiTheme="minorHAnsi" w:hAnsiTheme="minorHAnsi" w:cstheme="minorHAnsi"/>
                <w:b/>
                <w:bCs/>
                <w:sz w:val="20"/>
                <w:szCs w:val="20"/>
              </w:rPr>
            </w:pPr>
            <w:r w:rsidRPr="00E4618E">
              <w:rPr>
                <w:rFonts w:asciiTheme="minorHAnsi" w:hAnsiTheme="minorHAnsi" w:cstheme="minorHAnsi"/>
                <w:b/>
                <w:bCs/>
                <w:sz w:val="20"/>
                <w:szCs w:val="20"/>
              </w:rPr>
              <w:t>2023–24</w:t>
            </w:r>
          </w:p>
        </w:tc>
      </w:tr>
      <w:tr w:rsidR="008C3C76" w:rsidRPr="00E4618E" w14:paraId="7253014C" w14:textId="77777777" w:rsidTr="003C4E22">
        <w:tc>
          <w:tcPr>
            <w:tcW w:w="1051" w:type="dxa"/>
          </w:tcPr>
          <w:p w14:paraId="72530146" w14:textId="77777777" w:rsidR="008C3C76" w:rsidRPr="00E4618E" w:rsidRDefault="008C3C76" w:rsidP="00C4325E">
            <w:pPr>
              <w:pStyle w:val="ListParagraph"/>
              <w:spacing w:after="0"/>
              <w:ind w:left="0"/>
              <w:rPr>
                <w:rFonts w:asciiTheme="minorHAnsi" w:hAnsiTheme="minorHAnsi" w:cstheme="minorHAnsi"/>
                <w:sz w:val="20"/>
                <w:szCs w:val="20"/>
              </w:rPr>
            </w:pPr>
            <w:r w:rsidRPr="00E4618E">
              <w:rPr>
                <w:rFonts w:asciiTheme="minorHAnsi" w:hAnsiTheme="minorHAnsi" w:cstheme="minorHAnsi"/>
                <w:sz w:val="20"/>
                <w:szCs w:val="20"/>
              </w:rPr>
              <w:t>3.1</w:t>
            </w:r>
          </w:p>
        </w:tc>
        <w:tc>
          <w:tcPr>
            <w:tcW w:w="4695" w:type="dxa"/>
          </w:tcPr>
          <w:p w14:paraId="72530147" w14:textId="77777777" w:rsidR="008C3C76" w:rsidRPr="00E4618E" w:rsidRDefault="008C3C76" w:rsidP="00C4325E">
            <w:pPr>
              <w:spacing w:after="0"/>
              <w:rPr>
                <w:rFonts w:asciiTheme="minorHAnsi" w:hAnsiTheme="minorHAnsi" w:cstheme="minorHAnsi"/>
                <w:sz w:val="20"/>
                <w:szCs w:val="20"/>
              </w:rPr>
            </w:pPr>
            <w:r w:rsidRPr="00E4618E">
              <w:rPr>
                <w:rFonts w:asciiTheme="minorHAnsi" w:hAnsiTheme="minorHAnsi" w:cstheme="minorHAnsi"/>
                <w:sz w:val="20"/>
                <w:szCs w:val="20"/>
              </w:rPr>
              <w:t>The NDIS Commission continues to refine and develop its operating model</w:t>
            </w:r>
          </w:p>
        </w:tc>
        <w:tc>
          <w:tcPr>
            <w:tcW w:w="828" w:type="dxa"/>
          </w:tcPr>
          <w:p w14:paraId="72530148" w14:textId="70CE9BE7" w:rsidR="008C3C76" w:rsidRPr="00E4618E" w:rsidRDefault="008C3C76" w:rsidP="00C4325E">
            <w:pPr>
              <w:spacing w:after="0"/>
              <w:jc w:val="center"/>
              <w:rPr>
                <w:rFonts w:asciiTheme="minorHAnsi" w:hAnsiTheme="minorHAnsi" w:cstheme="minorHAnsi"/>
                <w:b/>
                <w:sz w:val="20"/>
                <w:szCs w:val="20"/>
              </w:rPr>
            </w:pPr>
            <w:r w:rsidRPr="00E4618E">
              <w:rPr>
                <w:rFonts w:asciiTheme="minorHAnsi" w:hAnsiTheme="minorHAnsi" w:cstheme="minorHAnsi"/>
                <w:bCs/>
                <w:sz w:val="20"/>
                <w:szCs w:val="20"/>
              </w:rPr>
              <w:t>Yes</w:t>
            </w:r>
          </w:p>
        </w:tc>
        <w:tc>
          <w:tcPr>
            <w:tcW w:w="828" w:type="dxa"/>
          </w:tcPr>
          <w:p w14:paraId="72530149" w14:textId="64BE280B" w:rsidR="008C3C76" w:rsidRPr="00E4618E" w:rsidRDefault="008C3C76" w:rsidP="00C4325E">
            <w:pPr>
              <w:spacing w:after="0"/>
              <w:jc w:val="center"/>
              <w:rPr>
                <w:rFonts w:asciiTheme="minorHAnsi" w:hAnsiTheme="minorHAnsi" w:cstheme="minorHAnsi"/>
                <w:b/>
                <w:sz w:val="20"/>
                <w:szCs w:val="20"/>
              </w:rPr>
            </w:pPr>
            <w:r w:rsidRPr="00E4618E">
              <w:rPr>
                <w:rFonts w:asciiTheme="minorHAnsi" w:hAnsiTheme="minorHAnsi" w:cstheme="minorHAnsi"/>
                <w:sz w:val="20"/>
                <w:szCs w:val="20"/>
              </w:rPr>
              <w:t>N/A</w:t>
            </w:r>
          </w:p>
        </w:tc>
        <w:tc>
          <w:tcPr>
            <w:tcW w:w="828" w:type="dxa"/>
          </w:tcPr>
          <w:p w14:paraId="7253014A" w14:textId="6E64E8C7" w:rsidR="008C3C76" w:rsidRPr="00E4618E" w:rsidRDefault="008C3C76" w:rsidP="00C4325E">
            <w:pPr>
              <w:spacing w:after="0"/>
              <w:jc w:val="center"/>
              <w:rPr>
                <w:rFonts w:asciiTheme="minorHAnsi" w:hAnsiTheme="minorHAnsi" w:cstheme="minorHAnsi"/>
                <w:b/>
                <w:sz w:val="20"/>
                <w:szCs w:val="20"/>
              </w:rPr>
            </w:pPr>
            <w:r w:rsidRPr="00E4618E">
              <w:rPr>
                <w:rFonts w:asciiTheme="minorHAnsi" w:hAnsiTheme="minorHAnsi" w:cstheme="minorHAnsi"/>
                <w:sz w:val="20"/>
                <w:szCs w:val="20"/>
              </w:rPr>
              <w:t>N/A</w:t>
            </w:r>
          </w:p>
        </w:tc>
        <w:tc>
          <w:tcPr>
            <w:tcW w:w="837" w:type="dxa"/>
          </w:tcPr>
          <w:p w14:paraId="7253014B" w14:textId="17CF9DBC" w:rsidR="008C3C76" w:rsidRPr="00E4618E" w:rsidRDefault="008C3C76" w:rsidP="00C4325E">
            <w:pPr>
              <w:spacing w:after="0"/>
              <w:jc w:val="center"/>
              <w:rPr>
                <w:rFonts w:asciiTheme="minorHAnsi" w:hAnsiTheme="minorHAnsi" w:cstheme="minorHAnsi"/>
                <w:b/>
                <w:sz w:val="20"/>
                <w:szCs w:val="20"/>
              </w:rPr>
            </w:pPr>
            <w:r w:rsidRPr="00E4618E">
              <w:rPr>
                <w:rFonts w:asciiTheme="minorHAnsi" w:hAnsiTheme="minorHAnsi" w:cstheme="minorHAnsi"/>
                <w:sz w:val="20"/>
                <w:szCs w:val="20"/>
              </w:rPr>
              <w:t>N/A</w:t>
            </w:r>
          </w:p>
        </w:tc>
      </w:tr>
      <w:tr w:rsidR="008C3C76" w:rsidRPr="00E4618E" w14:paraId="72530153" w14:textId="77777777" w:rsidTr="003C4E22">
        <w:tc>
          <w:tcPr>
            <w:tcW w:w="1051" w:type="dxa"/>
          </w:tcPr>
          <w:p w14:paraId="7253014D" w14:textId="77777777" w:rsidR="008C3C76" w:rsidRPr="00E4618E" w:rsidRDefault="008C3C76" w:rsidP="00C4325E">
            <w:pPr>
              <w:pStyle w:val="ListParagraph"/>
              <w:spacing w:after="0"/>
              <w:ind w:left="0"/>
              <w:rPr>
                <w:rFonts w:asciiTheme="minorHAnsi" w:hAnsiTheme="minorHAnsi" w:cstheme="minorHAnsi"/>
                <w:sz w:val="20"/>
                <w:szCs w:val="20"/>
              </w:rPr>
            </w:pPr>
            <w:r w:rsidRPr="00E4618E">
              <w:rPr>
                <w:rFonts w:asciiTheme="minorHAnsi" w:hAnsiTheme="minorHAnsi" w:cstheme="minorHAnsi"/>
                <w:sz w:val="20"/>
                <w:szCs w:val="20"/>
              </w:rPr>
              <w:t>3.2</w:t>
            </w:r>
          </w:p>
        </w:tc>
        <w:tc>
          <w:tcPr>
            <w:tcW w:w="4695" w:type="dxa"/>
          </w:tcPr>
          <w:p w14:paraId="7253014E" w14:textId="77777777" w:rsidR="008C3C76" w:rsidRPr="00E4618E" w:rsidRDefault="008C3C76" w:rsidP="00C4325E">
            <w:pPr>
              <w:spacing w:after="0"/>
              <w:rPr>
                <w:rFonts w:asciiTheme="minorHAnsi" w:hAnsiTheme="minorHAnsi" w:cstheme="minorHAnsi"/>
                <w:sz w:val="20"/>
                <w:szCs w:val="20"/>
              </w:rPr>
            </w:pPr>
            <w:r w:rsidRPr="00E4618E">
              <w:rPr>
                <w:rFonts w:asciiTheme="minorHAnsi" w:hAnsiTheme="minorHAnsi" w:cstheme="minorHAnsi"/>
                <w:sz w:val="20"/>
                <w:szCs w:val="20"/>
              </w:rPr>
              <w:t>The NDIS Commission continues to refine and develop its business processes</w:t>
            </w:r>
          </w:p>
        </w:tc>
        <w:tc>
          <w:tcPr>
            <w:tcW w:w="828" w:type="dxa"/>
          </w:tcPr>
          <w:p w14:paraId="7253014F" w14:textId="1A57EFBF" w:rsidR="008C3C76" w:rsidRPr="00E4618E" w:rsidRDefault="008C3C76" w:rsidP="00C4325E">
            <w:pPr>
              <w:spacing w:after="0"/>
              <w:jc w:val="center"/>
              <w:rPr>
                <w:rFonts w:asciiTheme="minorHAnsi" w:hAnsiTheme="minorHAnsi" w:cstheme="minorHAnsi"/>
                <w:b/>
                <w:sz w:val="20"/>
                <w:szCs w:val="20"/>
              </w:rPr>
            </w:pPr>
            <w:r w:rsidRPr="00E4618E">
              <w:rPr>
                <w:rFonts w:asciiTheme="minorHAnsi" w:hAnsiTheme="minorHAnsi" w:cstheme="minorHAnsi"/>
                <w:bCs/>
                <w:sz w:val="20"/>
                <w:szCs w:val="20"/>
              </w:rPr>
              <w:t>Yes</w:t>
            </w:r>
          </w:p>
        </w:tc>
        <w:tc>
          <w:tcPr>
            <w:tcW w:w="828" w:type="dxa"/>
          </w:tcPr>
          <w:p w14:paraId="72530150" w14:textId="07A8A544" w:rsidR="008C3C76" w:rsidRPr="00E4618E" w:rsidRDefault="008C3C76" w:rsidP="00C4325E">
            <w:pPr>
              <w:spacing w:after="0"/>
              <w:jc w:val="center"/>
              <w:rPr>
                <w:rFonts w:asciiTheme="minorHAnsi" w:hAnsiTheme="minorHAnsi" w:cstheme="minorHAnsi"/>
                <w:b/>
                <w:sz w:val="20"/>
                <w:szCs w:val="20"/>
              </w:rPr>
            </w:pPr>
            <w:r w:rsidRPr="00E4618E">
              <w:rPr>
                <w:rFonts w:asciiTheme="minorHAnsi" w:hAnsiTheme="minorHAnsi" w:cstheme="minorHAnsi"/>
                <w:sz w:val="20"/>
                <w:szCs w:val="20"/>
              </w:rPr>
              <w:t>N/A</w:t>
            </w:r>
          </w:p>
        </w:tc>
        <w:tc>
          <w:tcPr>
            <w:tcW w:w="828" w:type="dxa"/>
          </w:tcPr>
          <w:p w14:paraId="72530151" w14:textId="75E1F520" w:rsidR="008C3C76" w:rsidRPr="00E4618E" w:rsidRDefault="008C3C76" w:rsidP="00C4325E">
            <w:pPr>
              <w:spacing w:after="0"/>
              <w:jc w:val="center"/>
              <w:rPr>
                <w:rFonts w:asciiTheme="minorHAnsi" w:hAnsiTheme="minorHAnsi" w:cstheme="minorHAnsi"/>
                <w:b/>
                <w:sz w:val="20"/>
                <w:szCs w:val="20"/>
              </w:rPr>
            </w:pPr>
            <w:r w:rsidRPr="00E4618E">
              <w:rPr>
                <w:rFonts w:asciiTheme="minorHAnsi" w:hAnsiTheme="minorHAnsi" w:cstheme="minorHAnsi"/>
                <w:sz w:val="20"/>
                <w:szCs w:val="20"/>
              </w:rPr>
              <w:t>N/A</w:t>
            </w:r>
          </w:p>
        </w:tc>
        <w:tc>
          <w:tcPr>
            <w:tcW w:w="837" w:type="dxa"/>
          </w:tcPr>
          <w:p w14:paraId="72530152" w14:textId="3E4F46F0" w:rsidR="008C3C76" w:rsidRPr="00E4618E" w:rsidRDefault="008C3C76" w:rsidP="00C4325E">
            <w:pPr>
              <w:spacing w:after="0"/>
              <w:jc w:val="center"/>
              <w:rPr>
                <w:rFonts w:asciiTheme="minorHAnsi" w:hAnsiTheme="minorHAnsi" w:cstheme="minorHAnsi"/>
                <w:b/>
                <w:sz w:val="20"/>
                <w:szCs w:val="20"/>
              </w:rPr>
            </w:pPr>
            <w:r w:rsidRPr="00E4618E">
              <w:rPr>
                <w:rFonts w:asciiTheme="minorHAnsi" w:hAnsiTheme="minorHAnsi" w:cstheme="minorHAnsi"/>
                <w:sz w:val="20"/>
                <w:szCs w:val="20"/>
              </w:rPr>
              <w:t>N/A</w:t>
            </w:r>
          </w:p>
        </w:tc>
      </w:tr>
    </w:tbl>
    <w:p w14:paraId="1E440C1E" w14:textId="61508A25" w:rsidR="00593ED9" w:rsidRPr="00593ED9" w:rsidRDefault="00593ED9" w:rsidP="00593ED9">
      <w:pPr>
        <w:tabs>
          <w:tab w:val="left" w:pos="1164"/>
        </w:tabs>
        <w:spacing w:before="240" w:after="0"/>
        <w:ind w:left="113"/>
        <w:rPr>
          <w:rFonts w:asciiTheme="minorHAnsi" w:hAnsiTheme="minorHAnsi" w:cstheme="minorHAnsi"/>
          <w:b/>
          <w:bCs/>
        </w:rPr>
      </w:pPr>
      <w:r w:rsidRPr="00593ED9">
        <w:rPr>
          <w:rFonts w:asciiTheme="minorHAnsi" w:hAnsiTheme="minorHAnsi" w:cstheme="minorHAnsi"/>
          <w:b/>
          <w:bCs/>
        </w:rPr>
        <w:t xml:space="preserve">4.  Work with stakeholders, including grant recipients and other partners, to positively </w:t>
      </w:r>
      <w:proofErr w:type="gramStart"/>
      <w:r w:rsidRPr="00593ED9">
        <w:rPr>
          <w:rFonts w:asciiTheme="minorHAnsi" w:hAnsiTheme="minorHAnsi" w:cstheme="minorHAnsi"/>
          <w:b/>
          <w:bCs/>
        </w:rPr>
        <w:t>impact</w:t>
      </w:r>
      <w:proofErr w:type="gramEnd"/>
      <w:r w:rsidRPr="00593ED9">
        <w:rPr>
          <w:rFonts w:asciiTheme="minorHAnsi" w:hAnsiTheme="minorHAnsi" w:cstheme="minorHAnsi"/>
          <w:b/>
          <w:bCs/>
        </w:rPr>
        <w:t xml:space="preserve"> the quality and safety of disability supports</w:t>
      </w:r>
    </w:p>
    <w:tbl>
      <w:tblPr>
        <w:tblStyle w:val="TableGrid"/>
        <w:tblW w:w="9067" w:type="dxa"/>
        <w:tblLook w:val="04A0" w:firstRow="1" w:lastRow="0" w:firstColumn="1" w:lastColumn="0" w:noHBand="0" w:noVBand="1"/>
        <w:tblCaption w:val="4.  Work with stakeholders, including grant recipients and other partners, to positively impact the quality and safety of disability supports"/>
        <w:tblDescription w:val="4.1 The NDIS Commission’s grant program funds recipients to deliver positive outcomes&#10;4.2 The NDIS Commission maintains an appropriate level of consultation with key stakeholders&#10;"/>
      </w:tblPr>
      <w:tblGrid>
        <w:gridCol w:w="1051"/>
        <w:gridCol w:w="4695"/>
        <w:gridCol w:w="828"/>
        <w:gridCol w:w="828"/>
        <w:gridCol w:w="828"/>
        <w:gridCol w:w="837"/>
      </w:tblGrid>
      <w:tr w:rsidR="00593ED9" w:rsidRPr="00E4618E" w14:paraId="5B966689" w14:textId="77777777" w:rsidTr="009458DB">
        <w:trPr>
          <w:tblHeader/>
        </w:trPr>
        <w:tc>
          <w:tcPr>
            <w:tcW w:w="1051" w:type="dxa"/>
            <w:shd w:val="clear" w:color="auto" w:fill="000000" w:themeFill="text1"/>
          </w:tcPr>
          <w:p w14:paraId="1E5E48B3" w14:textId="77777777" w:rsidR="00593ED9" w:rsidRPr="00E4618E" w:rsidRDefault="00593ED9" w:rsidP="009458DB">
            <w:pPr>
              <w:spacing w:after="0"/>
              <w:rPr>
                <w:rFonts w:asciiTheme="minorHAnsi" w:hAnsiTheme="minorHAnsi" w:cstheme="minorHAnsi"/>
                <w:b/>
                <w:bCs/>
                <w:sz w:val="20"/>
                <w:szCs w:val="20"/>
              </w:rPr>
            </w:pPr>
            <w:proofErr w:type="spellStart"/>
            <w:r w:rsidRPr="00E4618E">
              <w:rPr>
                <w:rFonts w:asciiTheme="minorHAnsi" w:hAnsiTheme="minorHAnsi" w:cstheme="minorHAnsi"/>
                <w:b/>
                <w:bCs/>
                <w:sz w:val="20"/>
                <w:szCs w:val="20"/>
              </w:rPr>
              <w:t>Ser</w:t>
            </w:r>
            <w:proofErr w:type="spellEnd"/>
          </w:p>
        </w:tc>
        <w:tc>
          <w:tcPr>
            <w:tcW w:w="4695" w:type="dxa"/>
            <w:shd w:val="clear" w:color="auto" w:fill="000000" w:themeFill="text1"/>
          </w:tcPr>
          <w:p w14:paraId="2217C00A" w14:textId="77777777" w:rsidR="00593ED9" w:rsidRPr="00E4618E" w:rsidRDefault="00593ED9" w:rsidP="009458DB">
            <w:pPr>
              <w:spacing w:after="0"/>
              <w:rPr>
                <w:rFonts w:asciiTheme="minorHAnsi" w:hAnsiTheme="minorHAnsi" w:cstheme="minorHAnsi"/>
                <w:b/>
                <w:bCs/>
                <w:sz w:val="20"/>
                <w:szCs w:val="20"/>
              </w:rPr>
            </w:pPr>
            <w:r w:rsidRPr="00E4618E">
              <w:rPr>
                <w:rFonts w:asciiTheme="minorHAnsi" w:hAnsiTheme="minorHAnsi" w:cstheme="minorHAnsi"/>
                <w:b/>
                <w:bCs/>
                <w:sz w:val="20"/>
                <w:szCs w:val="20"/>
              </w:rPr>
              <w:t>Performance measure</w:t>
            </w:r>
          </w:p>
        </w:tc>
        <w:tc>
          <w:tcPr>
            <w:tcW w:w="828" w:type="dxa"/>
            <w:shd w:val="clear" w:color="auto" w:fill="000000" w:themeFill="text1"/>
          </w:tcPr>
          <w:p w14:paraId="042EFE47" w14:textId="77777777" w:rsidR="00593ED9" w:rsidRPr="00E4618E" w:rsidRDefault="00593ED9" w:rsidP="009458DB">
            <w:pPr>
              <w:spacing w:after="0"/>
              <w:rPr>
                <w:rFonts w:asciiTheme="minorHAnsi" w:hAnsiTheme="minorHAnsi" w:cstheme="minorHAnsi"/>
                <w:b/>
                <w:bCs/>
                <w:sz w:val="20"/>
                <w:szCs w:val="20"/>
              </w:rPr>
            </w:pPr>
            <w:r w:rsidRPr="00E4618E">
              <w:rPr>
                <w:rFonts w:asciiTheme="minorHAnsi" w:hAnsiTheme="minorHAnsi" w:cstheme="minorHAnsi"/>
                <w:b/>
                <w:bCs/>
                <w:sz w:val="20"/>
                <w:szCs w:val="20"/>
              </w:rPr>
              <w:t>2020–21</w:t>
            </w:r>
          </w:p>
        </w:tc>
        <w:tc>
          <w:tcPr>
            <w:tcW w:w="828" w:type="dxa"/>
            <w:shd w:val="clear" w:color="auto" w:fill="000000" w:themeFill="text1"/>
          </w:tcPr>
          <w:p w14:paraId="19DD9794" w14:textId="77777777" w:rsidR="00593ED9" w:rsidRPr="00E4618E" w:rsidRDefault="00593ED9" w:rsidP="009458DB">
            <w:pPr>
              <w:spacing w:after="0"/>
              <w:rPr>
                <w:rFonts w:asciiTheme="minorHAnsi" w:hAnsiTheme="minorHAnsi" w:cstheme="minorHAnsi"/>
                <w:b/>
                <w:bCs/>
                <w:sz w:val="20"/>
                <w:szCs w:val="20"/>
              </w:rPr>
            </w:pPr>
            <w:r w:rsidRPr="00E4618E">
              <w:rPr>
                <w:rFonts w:asciiTheme="minorHAnsi" w:hAnsiTheme="minorHAnsi" w:cstheme="minorHAnsi"/>
                <w:b/>
                <w:bCs/>
                <w:sz w:val="20"/>
                <w:szCs w:val="20"/>
              </w:rPr>
              <w:t>2021–22</w:t>
            </w:r>
          </w:p>
        </w:tc>
        <w:tc>
          <w:tcPr>
            <w:tcW w:w="828" w:type="dxa"/>
            <w:shd w:val="clear" w:color="auto" w:fill="000000" w:themeFill="text1"/>
          </w:tcPr>
          <w:p w14:paraId="650CBB91" w14:textId="77777777" w:rsidR="00593ED9" w:rsidRPr="00E4618E" w:rsidRDefault="00593ED9" w:rsidP="009458DB">
            <w:pPr>
              <w:spacing w:after="0"/>
              <w:rPr>
                <w:rFonts w:asciiTheme="minorHAnsi" w:hAnsiTheme="minorHAnsi" w:cstheme="minorHAnsi"/>
                <w:b/>
                <w:bCs/>
                <w:sz w:val="20"/>
                <w:szCs w:val="20"/>
              </w:rPr>
            </w:pPr>
            <w:r w:rsidRPr="00E4618E">
              <w:rPr>
                <w:rFonts w:asciiTheme="minorHAnsi" w:hAnsiTheme="minorHAnsi" w:cstheme="minorHAnsi"/>
                <w:b/>
                <w:bCs/>
                <w:sz w:val="20"/>
                <w:szCs w:val="20"/>
              </w:rPr>
              <w:t>2022–23</w:t>
            </w:r>
          </w:p>
        </w:tc>
        <w:tc>
          <w:tcPr>
            <w:tcW w:w="837" w:type="dxa"/>
            <w:shd w:val="clear" w:color="auto" w:fill="000000" w:themeFill="text1"/>
          </w:tcPr>
          <w:p w14:paraId="3484895C" w14:textId="77777777" w:rsidR="00593ED9" w:rsidRPr="00E4618E" w:rsidRDefault="00593ED9" w:rsidP="009458DB">
            <w:pPr>
              <w:spacing w:after="0"/>
              <w:rPr>
                <w:rFonts w:asciiTheme="minorHAnsi" w:hAnsiTheme="minorHAnsi" w:cstheme="minorHAnsi"/>
                <w:b/>
                <w:bCs/>
                <w:sz w:val="20"/>
                <w:szCs w:val="20"/>
              </w:rPr>
            </w:pPr>
            <w:r w:rsidRPr="00E4618E">
              <w:rPr>
                <w:rFonts w:asciiTheme="minorHAnsi" w:hAnsiTheme="minorHAnsi" w:cstheme="minorHAnsi"/>
                <w:b/>
                <w:bCs/>
                <w:sz w:val="20"/>
                <w:szCs w:val="20"/>
              </w:rPr>
              <w:t>2023–24</w:t>
            </w:r>
          </w:p>
        </w:tc>
      </w:tr>
      <w:tr w:rsidR="0070449D" w:rsidRPr="00E4618E" w14:paraId="7253015D" w14:textId="77777777" w:rsidTr="003C4E22">
        <w:tc>
          <w:tcPr>
            <w:tcW w:w="1051" w:type="dxa"/>
          </w:tcPr>
          <w:p w14:paraId="72530157" w14:textId="77777777" w:rsidR="0070449D" w:rsidRPr="00E4618E" w:rsidRDefault="0070449D" w:rsidP="00C4325E">
            <w:pPr>
              <w:pStyle w:val="ListParagraph"/>
              <w:spacing w:after="0"/>
              <w:ind w:left="0"/>
              <w:rPr>
                <w:rFonts w:asciiTheme="minorHAnsi" w:hAnsiTheme="minorHAnsi" w:cstheme="minorHAnsi"/>
                <w:sz w:val="20"/>
                <w:szCs w:val="20"/>
              </w:rPr>
            </w:pPr>
            <w:r w:rsidRPr="00E4618E">
              <w:rPr>
                <w:rFonts w:asciiTheme="minorHAnsi" w:hAnsiTheme="minorHAnsi" w:cstheme="minorHAnsi"/>
                <w:sz w:val="20"/>
                <w:szCs w:val="20"/>
              </w:rPr>
              <w:t>4.1</w:t>
            </w:r>
          </w:p>
        </w:tc>
        <w:tc>
          <w:tcPr>
            <w:tcW w:w="4695" w:type="dxa"/>
          </w:tcPr>
          <w:p w14:paraId="72530158" w14:textId="77777777" w:rsidR="0070449D" w:rsidRPr="00E4618E" w:rsidRDefault="0070449D" w:rsidP="00C4325E">
            <w:pPr>
              <w:tabs>
                <w:tab w:val="left" w:pos="270"/>
                <w:tab w:val="left" w:pos="1215"/>
              </w:tabs>
              <w:spacing w:after="0"/>
              <w:rPr>
                <w:rFonts w:asciiTheme="minorHAnsi" w:hAnsiTheme="minorHAnsi" w:cstheme="minorHAnsi"/>
                <w:sz w:val="20"/>
                <w:szCs w:val="20"/>
              </w:rPr>
            </w:pPr>
            <w:r w:rsidRPr="00E4618E">
              <w:rPr>
                <w:rFonts w:asciiTheme="minorHAnsi" w:hAnsiTheme="minorHAnsi" w:cstheme="minorHAnsi"/>
                <w:sz w:val="20"/>
                <w:szCs w:val="20"/>
              </w:rPr>
              <w:t>The NDIS Commission’s grant program funds recipients to deliver positive outcomes</w:t>
            </w:r>
          </w:p>
        </w:tc>
        <w:tc>
          <w:tcPr>
            <w:tcW w:w="828" w:type="dxa"/>
          </w:tcPr>
          <w:p w14:paraId="72530159" w14:textId="701598A6" w:rsidR="0070449D" w:rsidRPr="00E4618E" w:rsidRDefault="0070449D" w:rsidP="00C4325E">
            <w:pPr>
              <w:spacing w:after="0"/>
              <w:jc w:val="center"/>
              <w:rPr>
                <w:rFonts w:asciiTheme="minorHAnsi" w:hAnsiTheme="minorHAnsi" w:cstheme="minorHAnsi"/>
                <w:b/>
                <w:sz w:val="20"/>
                <w:szCs w:val="20"/>
              </w:rPr>
            </w:pPr>
            <w:r w:rsidRPr="00E4618E">
              <w:rPr>
                <w:rFonts w:asciiTheme="minorHAnsi" w:hAnsiTheme="minorHAnsi" w:cstheme="minorHAnsi"/>
                <w:bCs/>
                <w:sz w:val="20"/>
                <w:szCs w:val="20"/>
              </w:rPr>
              <w:t>Yes</w:t>
            </w:r>
          </w:p>
        </w:tc>
        <w:tc>
          <w:tcPr>
            <w:tcW w:w="828" w:type="dxa"/>
          </w:tcPr>
          <w:p w14:paraId="7253015A" w14:textId="72297B24" w:rsidR="0070449D" w:rsidRPr="00E4618E" w:rsidRDefault="0070449D" w:rsidP="00C4325E">
            <w:pPr>
              <w:spacing w:after="0"/>
              <w:jc w:val="center"/>
              <w:rPr>
                <w:rFonts w:asciiTheme="minorHAnsi" w:hAnsiTheme="minorHAnsi" w:cstheme="minorHAnsi"/>
                <w:b/>
                <w:sz w:val="20"/>
                <w:szCs w:val="20"/>
              </w:rPr>
            </w:pPr>
            <w:r w:rsidRPr="00E4618E">
              <w:rPr>
                <w:rFonts w:asciiTheme="minorHAnsi" w:hAnsiTheme="minorHAnsi" w:cstheme="minorHAnsi"/>
                <w:bCs/>
                <w:sz w:val="20"/>
                <w:szCs w:val="20"/>
              </w:rPr>
              <w:t>Yes</w:t>
            </w:r>
          </w:p>
        </w:tc>
        <w:tc>
          <w:tcPr>
            <w:tcW w:w="828" w:type="dxa"/>
          </w:tcPr>
          <w:p w14:paraId="7253015B" w14:textId="332D7F97" w:rsidR="0070449D" w:rsidRPr="00E4618E" w:rsidRDefault="0070449D" w:rsidP="00C4325E">
            <w:pPr>
              <w:spacing w:after="0"/>
              <w:jc w:val="center"/>
              <w:rPr>
                <w:rFonts w:asciiTheme="minorHAnsi" w:hAnsiTheme="minorHAnsi" w:cstheme="minorHAnsi"/>
                <w:b/>
                <w:sz w:val="20"/>
                <w:szCs w:val="20"/>
              </w:rPr>
            </w:pPr>
            <w:r w:rsidRPr="00E4618E">
              <w:rPr>
                <w:rFonts w:asciiTheme="minorHAnsi" w:hAnsiTheme="minorHAnsi" w:cstheme="minorHAnsi"/>
                <w:bCs/>
                <w:sz w:val="20"/>
                <w:szCs w:val="20"/>
              </w:rPr>
              <w:t>Yes</w:t>
            </w:r>
          </w:p>
        </w:tc>
        <w:tc>
          <w:tcPr>
            <w:tcW w:w="837" w:type="dxa"/>
          </w:tcPr>
          <w:p w14:paraId="7253015C" w14:textId="41CDA565" w:rsidR="0070449D" w:rsidRPr="00E4618E" w:rsidRDefault="0070449D" w:rsidP="00C4325E">
            <w:pPr>
              <w:spacing w:after="0"/>
              <w:jc w:val="center"/>
              <w:rPr>
                <w:rFonts w:asciiTheme="minorHAnsi" w:hAnsiTheme="minorHAnsi" w:cstheme="minorHAnsi"/>
                <w:b/>
                <w:sz w:val="20"/>
                <w:szCs w:val="20"/>
              </w:rPr>
            </w:pPr>
            <w:r w:rsidRPr="00E4618E">
              <w:rPr>
                <w:rFonts w:asciiTheme="minorHAnsi" w:hAnsiTheme="minorHAnsi" w:cstheme="minorHAnsi"/>
                <w:bCs/>
                <w:sz w:val="20"/>
                <w:szCs w:val="20"/>
              </w:rPr>
              <w:t>Yes</w:t>
            </w:r>
          </w:p>
        </w:tc>
      </w:tr>
      <w:tr w:rsidR="0070449D" w:rsidRPr="00E4618E" w14:paraId="72530164" w14:textId="77777777" w:rsidTr="003C4E22">
        <w:tc>
          <w:tcPr>
            <w:tcW w:w="1051" w:type="dxa"/>
          </w:tcPr>
          <w:p w14:paraId="7253015E" w14:textId="77777777" w:rsidR="0070449D" w:rsidRPr="00E4618E" w:rsidRDefault="0070449D" w:rsidP="00C4325E">
            <w:pPr>
              <w:pStyle w:val="ListParagraph"/>
              <w:spacing w:after="0"/>
              <w:ind w:left="0"/>
              <w:rPr>
                <w:rFonts w:asciiTheme="minorHAnsi" w:hAnsiTheme="minorHAnsi" w:cstheme="minorHAnsi"/>
                <w:sz w:val="20"/>
                <w:szCs w:val="20"/>
              </w:rPr>
            </w:pPr>
            <w:r w:rsidRPr="00E4618E">
              <w:rPr>
                <w:rFonts w:asciiTheme="minorHAnsi" w:hAnsiTheme="minorHAnsi" w:cstheme="minorHAnsi"/>
                <w:sz w:val="20"/>
                <w:szCs w:val="20"/>
              </w:rPr>
              <w:t>4.2</w:t>
            </w:r>
          </w:p>
        </w:tc>
        <w:tc>
          <w:tcPr>
            <w:tcW w:w="4695" w:type="dxa"/>
          </w:tcPr>
          <w:p w14:paraId="7253015F" w14:textId="77777777" w:rsidR="0070449D" w:rsidRPr="00E4618E" w:rsidRDefault="0070449D" w:rsidP="00C4325E">
            <w:pPr>
              <w:spacing w:after="0"/>
              <w:rPr>
                <w:rFonts w:asciiTheme="minorHAnsi" w:hAnsiTheme="minorHAnsi" w:cstheme="minorHAnsi"/>
                <w:sz w:val="20"/>
                <w:szCs w:val="20"/>
              </w:rPr>
            </w:pPr>
            <w:r w:rsidRPr="00E4618E">
              <w:rPr>
                <w:rFonts w:asciiTheme="minorHAnsi" w:hAnsiTheme="minorHAnsi" w:cstheme="minorHAnsi"/>
                <w:sz w:val="20"/>
                <w:szCs w:val="20"/>
              </w:rPr>
              <w:t>The NDIS Commission maintains an appropriate level of consultation with key stakeholders</w:t>
            </w:r>
          </w:p>
        </w:tc>
        <w:tc>
          <w:tcPr>
            <w:tcW w:w="828" w:type="dxa"/>
          </w:tcPr>
          <w:p w14:paraId="72530160" w14:textId="1121A20A" w:rsidR="0070449D" w:rsidRPr="00E4618E" w:rsidRDefault="0070449D" w:rsidP="00C4325E">
            <w:pPr>
              <w:spacing w:after="0"/>
              <w:jc w:val="center"/>
              <w:rPr>
                <w:rFonts w:asciiTheme="minorHAnsi" w:hAnsiTheme="minorHAnsi" w:cstheme="minorHAnsi"/>
                <w:b/>
                <w:sz w:val="20"/>
                <w:szCs w:val="20"/>
              </w:rPr>
            </w:pPr>
            <w:r w:rsidRPr="00E4618E">
              <w:rPr>
                <w:rFonts w:asciiTheme="minorHAnsi" w:hAnsiTheme="minorHAnsi" w:cstheme="minorHAnsi"/>
                <w:bCs/>
                <w:sz w:val="20"/>
                <w:szCs w:val="20"/>
              </w:rPr>
              <w:t>Yes</w:t>
            </w:r>
          </w:p>
        </w:tc>
        <w:tc>
          <w:tcPr>
            <w:tcW w:w="828" w:type="dxa"/>
          </w:tcPr>
          <w:p w14:paraId="72530161" w14:textId="33B07B9C" w:rsidR="0070449D" w:rsidRPr="00E4618E" w:rsidRDefault="0070449D" w:rsidP="00C4325E">
            <w:pPr>
              <w:spacing w:after="0"/>
              <w:jc w:val="center"/>
              <w:rPr>
                <w:rFonts w:asciiTheme="minorHAnsi" w:hAnsiTheme="minorHAnsi" w:cstheme="minorHAnsi"/>
                <w:b/>
                <w:sz w:val="20"/>
                <w:szCs w:val="20"/>
              </w:rPr>
            </w:pPr>
            <w:r w:rsidRPr="00E4618E">
              <w:rPr>
                <w:rFonts w:asciiTheme="minorHAnsi" w:hAnsiTheme="minorHAnsi" w:cstheme="minorHAnsi"/>
                <w:bCs/>
                <w:sz w:val="20"/>
                <w:szCs w:val="20"/>
              </w:rPr>
              <w:t>Yes</w:t>
            </w:r>
          </w:p>
        </w:tc>
        <w:tc>
          <w:tcPr>
            <w:tcW w:w="828" w:type="dxa"/>
          </w:tcPr>
          <w:p w14:paraId="72530162" w14:textId="79B5E141" w:rsidR="0070449D" w:rsidRPr="00E4618E" w:rsidRDefault="0070449D" w:rsidP="00C4325E">
            <w:pPr>
              <w:spacing w:after="0"/>
              <w:jc w:val="center"/>
              <w:rPr>
                <w:rFonts w:asciiTheme="minorHAnsi" w:hAnsiTheme="minorHAnsi" w:cstheme="minorHAnsi"/>
                <w:b/>
                <w:sz w:val="20"/>
                <w:szCs w:val="20"/>
              </w:rPr>
            </w:pPr>
            <w:r w:rsidRPr="00E4618E">
              <w:rPr>
                <w:rFonts w:asciiTheme="minorHAnsi" w:hAnsiTheme="minorHAnsi" w:cstheme="minorHAnsi"/>
                <w:bCs/>
                <w:sz w:val="20"/>
                <w:szCs w:val="20"/>
              </w:rPr>
              <w:t>Yes</w:t>
            </w:r>
          </w:p>
        </w:tc>
        <w:tc>
          <w:tcPr>
            <w:tcW w:w="837" w:type="dxa"/>
          </w:tcPr>
          <w:p w14:paraId="72530163" w14:textId="08A3D2E3" w:rsidR="0070449D" w:rsidRPr="00E4618E" w:rsidRDefault="0070449D" w:rsidP="00C4325E">
            <w:pPr>
              <w:spacing w:after="0"/>
              <w:jc w:val="center"/>
              <w:rPr>
                <w:rFonts w:asciiTheme="minorHAnsi" w:hAnsiTheme="minorHAnsi" w:cstheme="minorHAnsi"/>
                <w:b/>
                <w:sz w:val="20"/>
                <w:szCs w:val="20"/>
              </w:rPr>
            </w:pPr>
            <w:r w:rsidRPr="00E4618E">
              <w:rPr>
                <w:rFonts w:asciiTheme="minorHAnsi" w:hAnsiTheme="minorHAnsi" w:cstheme="minorHAnsi"/>
                <w:bCs/>
                <w:sz w:val="20"/>
                <w:szCs w:val="20"/>
              </w:rPr>
              <w:t>Yes</w:t>
            </w:r>
          </w:p>
        </w:tc>
      </w:tr>
    </w:tbl>
    <w:p w14:paraId="72530166" w14:textId="3066F28A" w:rsidR="008E2FBC" w:rsidRPr="00E4618E" w:rsidRDefault="00AC4FC5" w:rsidP="006D0D7C">
      <w:pPr>
        <w:pStyle w:val="Heading2"/>
        <w:keepNext/>
      </w:pPr>
      <w:bookmarkStart w:id="49" w:name="_Toc45528215"/>
      <w:bookmarkStart w:id="50" w:name="_Toc49786127"/>
      <w:r w:rsidRPr="00E4618E">
        <w:t>Regulator performance f</w:t>
      </w:r>
      <w:r w:rsidR="008E2FBC" w:rsidRPr="00E4618E">
        <w:t>ramework</w:t>
      </w:r>
      <w:bookmarkEnd w:id="49"/>
      <w:bookmarkEnd w:id="50"/>
    </w:p>
    <w:p w14:paraId="72530167" w14:textId="77777777" w:rsidR="008E2FBC" w:rsidRPr="00E4618E" w:rsidRDefault="008E2FBC" w:rsidP="008E2FBC">
      <w:r w:rsidRPr="00E4618E">
        <w:t xml:space="preserve">In addition to the above performance measures, which operate under the Commonwealth’s Enhanced Performance Framework, </w:t>
      </w:r>
      <w:r w:rsidR="006110AF" w:rsidRPr="00E4618E">
        <w:t xml:space="preserve">we </w:t>
      </w:r>
      <w:r w:rsidRPr="00E4618E">
        <w:t xml:space="preserve">will also report annually on </w:t>
      </w:r>
      <w:r w:rsidR="004749CB" w:rsidRPr="00E4618E">
        <w:t xml:space="preserve">our </w:t>
      </w:r>
      <w:r w:rsidRPr="00E4618E">
        <w:t xml:space="preserve">performance under the Regulator Performance Framework (RPF). The RPF </w:t>
      </w:r>
      <w:proofErr w:type="gramStart"/>
      <w:r w:rsidR="00657EF1" w:rsidRPr="00E4618E">
        <w:t>is intended</w:t>
      </w:r>
      <w:proofErr w:type="gramEnd"/>
      <w:r w:rsidR="00657EF1" w:rsidRPr="00E4618E">
        <w:t xml:space="preserve"> to encourage regulators to carry out their activities with the minimum impact necessary to achieve their regulatory objectives. It </w:t>
      </w:r>
      <w:proofErr w:type="gramStart"/>
      <w:r w:rsidR="00657EF1" w:rsidRPr="00E4618E">
        <w:t>is also intended</w:t>
      </w:r>
      <w:proofErr w:type="gramEnd"/>
      <w:r w:rsidR="00657EF1" w:rsidRPr="00E4618E">
        <w:t xml:space="preserve"> to effect positive cultural change within regulators. The </w:t>
      </w:r>
      <w:r w:rsidR="0073490F" w:rsidRPr="00E4618E">
        <w:t xml:space="preserve">RPF </w:t>
      </w:r>
      <w:r w:rsidR="00657EF1" w:rsidRPr="00E4618E">
        <w:t xml:space="preserve">allows regulators to report objectively on their performance in administering regulation in a fair, effective, and efficient manner. When reported on, performance under the RPF </w:t>
      </w:r>
      <w:proofErr w:type="gramStart"/>
      <w:r w:rsidR="00657EF1" w:rsidRPr="00E4618E">
        <w:t>will be reported</w:t>
      </w:r>
      <w:proofErr w:type="gramEnd"/>
      <w:r w:rsidR="00657EF1" w:rsidRPr="00E4618E">
        <w:t xml:space="preserve"> against the following Key Performance Indicators (KPIs):</w:t>
      </w:r>
    </w:p>
    <w:p w14:paraId="72530168" w14:textId="77777777" w:rsidR="008E2FBC" w:rsidRPr="00E4618E" w:rsidRDefault="008E2FBC" w:rsidP="00657EF1">
      <w:pPr>
        <w:pStyle w:val="ListParagraph"/>
        <w:numPr>
          <w:ilvl w:val="0"/>
          <w:numId w:val="19"/>
        </w:numPr>
      </w:pPr>
      <w:r w:rsidRPr="00E4618E">
        <w:t xml:space="preserve">KPI 1 </w:t>
      </w:r>
      <w:r w:rsidR="006110AF" w:rsidRPr="00E4618E">
        <w:t>–</w:t>
      </w:r>
      <w:r w:rsidRPr="00E4618E">
        <w:t xml:space="preserve"> </w:t>
      </w:r>
      <w:r w:rsidR="0073490F" w:rsidRPr="00E4618E">
        <w:t>r</w:t>
      </w:r>
      <w:r w:rsidRPr="00E4618E">
        <w:t>egulators do not unnecessarily impede the efficient operation of regulated entities</w:t>
      </w:r>
    </w:p>
    <w:p w14:paraId="72530169" w14:textId="77777777" w:rsidR="008E2FBC" w:rsidRPr="00E4618E" w:rsidRDefault="008E2FBC" w:rsidP="00657EF1">
      <w:pPr>
        <w:pStyle w:val="ListParagraph"/>
        <w:numPr>
          <w:ilvl w:val="0"/>
          <w:numId w:val="19"/>
        </w:numPr>
      </w:pPr>
      <w:r w:rsidRPr="00E4618E">
        <w:t xml:space="preserve">KPI 2 </w:t>
      </w:r>
      <w:r w:rsidR="006110AF" w:rsidRPr="00E4618E">
        <w:t>–</w:t>
      </w:r>
      <w:r w:rsidRPr="00E4618E">
        <w:t xml:space="preserve"> </w:t>
      </w:r>
      <w:r w:rsidR="0073490F" w:rsidRPr="00E4618E">
        <w:t>c</w:t>
      </w:r>
      <w:r w:rsidRPr="00E4618E">
        <w:t>ommunication with regulated entities is clear, targeted</w:t>
      </w:r>
      <w:r w:rsidR="004749CB" w:rsidRPr="00E4618E">
        <w:t>,</w:t>
      </w:r>
      <w:r w:rsidRPr="00E4618E">
        <w:t xml:space="preserve"> and effective</w:t>
      </w:r>
    </w:p>
    <w:p w14:paraId="7253016A" w14:textId="77777777" w:rsidR="008E2FBC" w:rsidRPr="00E4618E" w:rsidRDefault="008E2FBC" w:rsidP="00657EF1">
      <w:pPr>
        <w:pStyle w:val="ListParagraph"/>
        <w:numPr>
          <w:ilvl w:val="0"/>
          <w:numId w:val="19"/>
        </w:numPr>
      </w:pPr>
      <w:r w:rsidRPr="00E4618E">
        <w:t xml:space="preserve">KPI 3 </w:t>
      </w:r>
      <w:r w:rsidR="006110AF" w:rsidRPr="00E4618E">
        <w:t>–</w:t>
      </w:r>
      <w:r w:rsidRPr="00E4618E">
        <w:t xml:space="preserve"> </w:t>
      </w:r>
      <w:r w:rsidR="0073490F" w:rsidRPr="00E4618E">
        <w:t>a</w:t>
      </w:r>
      <w:r w:rsidRPr="00E4618E">
        <w:t>ctions undertaken by regulators are proportionate to the regulatory risk being managed</w:t>
      </w:r>
    </w:p>
    <w:p w14:paraId="7253016B" w14:textId="5EB266DD" w:rsidR="008E2FBC" w:rsidRPr="00E4618E" w:rsidRDefault="008E2FBC" w:rsidP="00657EF1">
      <w:pPr>
        <w:pStyle w:val="ListParagraph"/>
        <w:numPr>
          <w:ilvl w:val="0"/>
          <w:numId w:val="19"/>
        </w:numPr>
      </w:pPr>
      <w:r w:rsidRPr="00E4618E">
        <w:t xml:space="preserve">KPI 4 </w:t>
      </w:r>
      <w:r w:rsidR="0070449D" w:rsidRPr="00E4618E">
        <w:t>–</w:t>
      </w:r>
      <w:r w:rsidRPr="00E4618E">
        <w:t xml:space="preserve"> </w:t>
      </w:r>
      <w:r w:rsidR="0073490F" w:rsidRPr="00E4618E">
        <w:t>c</w:t>
      </w:r>
      <w:r w:rsidRPr="00E4618E">
        <w:t>ompliance and monitoring approaches are streamlined and coordinated</w:t>
      </w:r>
    </w:p>
    <w:p w14:paraId="7253016C" w14:textId="77777777" w:rsidR="008E2FBC" w:rsidRPr="00E4618E" w:rsidRDefault="008E2FBC" w:rsidP="00657EF1">
      <w:pPr>
        <w:pStyle w:val="ListParagraph"/>
        <w:numPr>
          <w:ilvl w:val="0"/>
          <w:numId w:val="19"/>
        </w:numPr>
      </w:pPr>
      <w:r w:rsidRPr="00E4618E">
        <w:t xml:space="preserve">KPI 5 </w:t>
      </w:r>
      <w:r w:rsidR="006110AF" w:rsidRPr="00E4618E">
        <w:t>–</w:t>
      </w:r>
      <w:r w:rsidRPr="00E4618E">
        <w:t xml:space="preserve"> </w:t>
      </w:r>
      <w:r w:rsidR="0073490F" w:rsidRPr="00E4618E">
        <w:t>r</w:t>
      </w:r>
      <w:r w:rsidRPr="00E4618E">
        <w:t>egulators are open and transparent in their dealings with regulated entities</w:t>
      </w:r>
    </w:p>
    <w:p w14:paraId="7253016F" w14:textId="52CA7616" w:rsidR="008E2FBC" w:rsidRPr="00131D90" w:rsidRDefault="008E2FBC" w:rsidP="00396237">
      <w:pPr>
        <w:pStyle w:val="ListParagraph"/>
        <w:numPr>
          <w:ilvl w:val="0"/>
          <w:numId w:val="19"/>
        </w:numPr>
        <w:spacing w:after="200"/>
        <w:rPr>
          <w:rFonts w:eastAsiaTheme="majorEastAsia" w:cstheme="majorBidi"/>
          <w:b/>
          <w:bCs/>
          <w:sz w:val="32"/>
          <w:szCs w:val="28"/>
        </w:rPr>
      </w:pPr>
      <w:r w:rsidRPr="00E4618E">
        <w:t xml:space="preserve">KPI 6 </w:t>
      </w:r>
      <w:r w:rsidR="006110AF" w:rsidRPr="00E4618E">
        <w:t>–</w:t>
      </w:r>
      <w:r w:rsidRPr="00E4618E">
        <w:t xml:space="preserve"> </w:t>
      </w:r>
      <w:r w:rsidR="0073490F" w:rsidRPr="00E4618E">
        <w:t>r</w:t>
      </w:r>
      <w:r w:rsidRPr="00E4618E">
        <w:t>egulators actively contribute to the continuous improvement of regulatory frameworks</w:t>
      </w:r>
      <w:r w:rsidR="00E374B7" w:rsidRPr="00E4618E">
        <w:t>.</w:t>
      </w:r>
      <w:r w:rsidRPr="00E4618E">
        <w:br w:type="page"/>
      </w:r>
    </w:p>
    <w:p w14:paraId="72530170" w14:textId="62697169" w:rsidR="00536D0D" w:rsidRPr="00E4618E" w:rsidRDefault="00536D0D" w:rsidP="006474D6">
      <w:pPr>
        <w:pStyle w:val="Heading1"/>
      </w:pPr>
      <w:bookmarkStart w:id="51" w:name="_Toc45528216"/>
      <w:bookmarkStart w:id="52" w:name="_Toc49786128"/>
      <w:r w:rsidRPr="00E4618E">
        <w:lastRenderedPageBreak/>
        <w:t xml:space="preserve">Appendix 1: Compliance </w:t>
      </w:r>
      <w:r w:rsidR="00AC4FC5" w:rsidRPr="00E4618E">
        <w:t>t</w:t>
      </w:r>
      <w:r w:rsidRPr="00E4618E">
        <w:t>able</w:t>
      </w:r>
      <w:bookmarkEnd w:id="51"/>
      <w:bookmarkEnd w:id="52"/>
    </w:p>
    <w:p w14:paraId="72530171" w14:textId="77777777" w:rsidR="007F2545" w:rsidRPr="00E4618E" w:rsidRDefault="007F2545" w:rsidP="006474D6">
      <w:r w:rsidRPr="00E4618E">
        <w:t xml:space="preserve">This </w:t>
      </w:r>
      <w:r w:rsidR="00A96FD8" w:rsidRPr="00E4618E">
        <w:t>P</w:t>
      </w:r>
      <w:r w:rsidRPr="00E4618E">
        <w:t>lan has been prepared in accordance with the requirements of:</w:t>
      </w:r>
    </w:p>
    <w:p w14:paraId="72530172" w14:textId="77777777" w:rsidR="007F2545" w:rsidRPr="00E4618E" w:rsidRDefault="007F2545" w:rsidP="007F2545">
      <w:pPr>
        <w:pStyle w:val="ListParagraph"/>
        <w:numPr>
          <w:ilvl w:val="0"/>
          <w:numId w:val="7"/>
        </w:numPr>
      </w:pPr>
      <w:r w:rsidRPr="00E4618E">
        <w:t>subsection 35(1) of the PGPA Act</w:t>
      </w:r>
    </w:p>
    <w:p w14:paraId="72530173" w14:textId="77777777" w:rsidR="00D735B9" w:rsidRPr="00E4618E" w:rsidRDefault="007F2545" w:rsidP="007F2545">
      <w:pPr>
        <w:pStyle w:val="ListParagraph"/>
        <w:numPr>
          <w:ilvl w:val="0"/>
          <w:numId w:val="7"/>
        </w:numPr>
      </w:pPr>
      <w:r w:rsidRPr="00E4618E">
        <w:t>the PGPA Rule</w:t>
      </w:r>
    </w:p>
    <w:p w14:paraId="72530174" w14:textId="77777777" w:rsidR="007F2545" w:rsidRPr="00E4618E" w:rsidRDefault="007F2545" w:rsidP="007F2545">
      <w:pPr>
        <w:pStyle w:val="ListParagraph"/>
        <w:numPr>
          <w:ilvl w:val="0"/>
          <w:numId w:val="7"/>
        </w:numPr>
      </w:pPr>
      <w:r w:rsidRPr="00E4618E">
        <w:t>Resource Management Guide 132 (Corporate Plans for Commonwealth entities).</w:t>
      </w:r>
    </w:p>
    <w:p w14:paraId="72530175" w14:textId="77777777" w:rsidR="007F2545" w:rsidRPr="00E4618E" w:rsidRDefault="007F2545" w:rsidP="007F2545">
      <w:proofErr w:type="gramStart"/>
      <w:r w:rsidRPr="00E4618E">
        <w:t>This</w:t>
      </w:r>
      <w:proofErr w:type="gramEnd"/>
      <w:r w:rsidRPr="00E4618E">
        <w:t xml:space="preserve"> table details the requirements met </w:t>
      </w:r>
      <w:r w:rsidR="0073490F" w:rsidRPr="00E4618E">
        <w:t xml:space="preserve">under the </w:t>
      </w:r>
      <w:r w:rsidR="00A94F87" w:rsidRPr="00E4618E">
        <w:t xml:space="preserve">NDIS </w:t>
      </w:r>
      <w:r w:rsidRPr="00E4618E">
        <w:t xml:space="preserve">Commission’s </w:t>
      </w:r>
      <w:r w:rsidR="009D6F44" w:rsidRPr="00E4618E">
        <w:t>C</w:t>
      </w:r>
      <w:r w:rsidRPr="00E4618E">
        <w:t xml:space="preserve">orporate </w:t>
      </w:r>
      <w:r w:rsidR="009D6F44" w:rsidRPr="00E4618E">
        <w:t>P</w:t>
      </w:r>
      <w:r w:rsidRPr="00E4618E">
        <w:t>lan and the page reference(s) for each requirement.</w:t>
      </w:r>
    </w:p>
    <w:tbl>
      <w:tblPr>
        <w:tblStyle w:val="ListTable3"/>
        <w:tblW w:w="0" w:type="auto"/>
        <w:tblLook w:val="04A0" w:firstRow="1" w:lastRow="0" w:firstColumn="1" w:lastColumn="0" w:noHBand="0" w:noVBand="1"/>
        <w:tblCaption w:val="Requirements and page references"/>
        <w:tblDescription w:val="Introduction: 3&#10;Statement of preparation: 3&#10;The reporting period for which the plan is prepared: 3&#10;The reporting periods covered by the plan: 3&#10;Purpose: 3&#10;Key activities: 6–8&#10;Operating context: 8–12&#10;Environment: 8&#10;Capability: 9&#10;Risk oversight and management: 10&#10;Cooperation: 11–12&#10;Subsidiaries: Not Applicable&#10;Performance: 12–14"/>
      </w:tblPr>
      <w:tblGrid>
        <w:gridCol w:w="6941"/>
        <w:gridCol w:w="2075"/>
      </w:tblGrid>
      <w:tr w:rsidR="007F2545" w:rsidRPr="00E4618E" w14:paraId="72530178" w14:textId="77777777" w:rsidTr="0070449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41" w:type="dxa"/>
            <w:tcBorders>
              <w:bottom w:val="single" w:sz="4" w:space="0" w:color="000000" w:themeColor="text1"/>
            </w:tcBorders>
          </w:tcPr>
          <w:p w14:paraId="72530176" w14:textId="77777777" w:rsidR="007F2545" w:rsidRPr="00E4618E" w:rsidRDefault="007F2545" w:rsidP="007F2545">
            <w:r w:rsidRPr="00E4618E">
              <w:t>Requirement</w:t>
            </w:r>
          </w:p>
        </w:tc>
        <w:tc>
          <w:tcPr>
            <w:tcW w:w="2075" w:type="dxa"/>
          </w:tcPr>
          <w:p w14:paraId="72530177" w14:textId="77777777" w:rsidR="007F2545" w:rsidRPr="00E4618E" w:rsidRDefault="007F2545" w:rsidP="007F2545">
            <w:pPr>
              <w:cnfStyle w:val="100000000000" w:firstRow="1" w:lastRow="0" w:firstColumn="0" w:lastColumn="0" w:oddVBand="0" w:evenVBand="0" w:oddHBand="0" w:evenHBand="0" w:firstRowFirstColumn="0" w:firstRowLastColumn="0" w:lastRowFirstColumn="0" w:lastRowLastColumn="0"/>
            </w:pPr>
            <w:r w:rsidRPr="00E4618E">
              <w:t>Page(s)</w:t>
            </w:r>
          </w:p>
        </w:tc>
      </w:tr>
      <w:tr w:rsidR="00124F46" w:rsidRPr="00E4618E" w14:paraId="7253017B" w14:textId="77777777" w:rsidTr="001454FA">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6941" w:type="dxa"/>
            <w:tcBorders>
              <w:right w:val="single" w:sz="4" w:space="0" w:color="auto"/>
            </w:tcBorders>
          </w:tcPr>
          <w:p w14:paraId="72530179" w14:textId="77777777" w:rsidR="00124F46" w:rsidRPr="00A3127A" w:rsidRDefault="00124F46" w:rsidP="00124F46">
            <w:pPr>
              <w:rPr>
                <w:b w:val="0"/>
                <w:bCs w:val="0"/>
              </w:rPr>
            </w:pPr>
            <w:r w:rsidRPr="00A3127A">
              <w:rPr>
                <w:b w:val="0"/>
                <w:bCs w:val="0"/>
              </w:rPr>
              <w:t>Introduction</w:t>
            </w:r>
          </w:p>
        </w:tc>
        <w:tc>
          <w:tcPr>
            <w:tcW w:w="2075" w:type="dxa"/>
            <w:tcBorders>
              <w:left w:val="single" w:sz="4" w:space="0" w:color="auto"/>
            </w:tcBorders>
            <w:shd w:val="clear" w:color="auto" w:fill="auto"/>
          </w:tcPr>
          <w:p w14:paraId="7253017A" w14:textId="37BCDD83" w:rsidR="00124F46" w:rsidRPr="00E4618E" w:rsidRDefault="001E6455" w:rsidP="007F2545">
            <w:pPr>
              <w:cnfStyle w:val="000000100000" w:firstRow="0" w:lastRow="0" w:firstColumn="0" w:lastColumn="0" w:oddVBand="0" w:evenVBand="0" w:oddHBand="1" w:evenHBand="0" w:firstRowFirstColumn="0" w:firstRowLastColumn="0" w:lastRowFirstColumn="0" w:lastRowLastColumn="0"/>
            </w:pPr>
            <w:r>
              <w:t>3</w:t>
            </w:r>
          </w:p>
        </w:tc>
      </w:tr>
      <w:tr w:rsidR="00124F46" w:rsidRPr="00E4618E" w14:paraId="7253017E" w14:textId="77777777" w:rsidTr="001454FA">
        <w:trPr>
          <w:trHeight w:val="351"/>
        </w:trPr>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000000" w:themeColor="text1"/>
              <w:bottom w:val="single" w:sz="4" w:space="0" w:color="000000" w:themeColor="text1"/>
              <w:right w:val="single" w:sz="4" w:space="0" w:color="auto"/>
            </w:tcBorders>
          </w:tcPr>
          <w:p w14:paraId="7253017C" w14:textId="77777777" w:rsidR="00124F46" w:rsidRPr="00A3127A" w:rsidRDefault="00124F46" w:rsidP="00124F46">
            <w:pPr>
              <w:ind w:left="459"/>
              <w:rPr>
                <w:b w:val="0"/>
                <w:bCs w:val="0"/>
              </w:rPr>
            </w:pPr>
            <w:r w:rsidRPr="00A3127A">
              <w:rPr>
                <w:b w:val="0"/>
                <w:bCs w:val="0"/>
              </w:rPr>
              <w:t>Statement of preparation</w:t>
            </w:r>
          </w:p>
        </w:tc>
        <w:tc>
          <w:tcPr>
            <w:tcW w:w="2075" w:type="dxa"/>
            <w:tcBorders>
              <w:left w:val="single" w:sz="4" w:space="0" w:color="auto"/>
            </w:tcBorders>
            <w:shd w:val="clear" w:color="auto" w:fill="auto"/>
          </w:tcPr>
          <w:p w14:paraId="7253017D" w14:textId="36AD40B4" w:rsidR="00124F46" w:rsidRPr="00E4618E" w:rsidRDefault="001E6455" w:rsidP="00124F46">
            <w:pPr>
              <w:cnfStyle w:val="000000000000" w:firstRow="0" w:lastRow="0" w:firstColumn="0" w:lastColumn="0" w:oddVBand="0" w:evenVBand="0" w:oddHBand="0" w:evenHBand="0" w:firstRowFirstColumn="0" w:firstRowLastColumn="0" w:lastRowFirstColumn="0" w:lastRowLastColumn="0"/>
            </w:pPr>
            <w:r>
              <w:t>3</w:t>
            </w:r>
          </w:p>
        </w:tc>
      </w:tr>
      <w:tr w:rsidR="00124F46" w:rsidRPr="00E4618E" w14:paraId="72530181" w14:textId="77777777" w:rsidTr="001454FA">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6941" w:type="dxa"/>
            <w:tcBorders>
              <w:right w:val="single" w:sz="4" w:space="0" w:color="auto"/>
            </w:tcBorders>
          </w:tcPr>
          <w:p w14:paraId="7253017F" w14:textId="77777777" w:rsidR="00124F46" w:rsidRPr="00A3127A" w:rsidRDefault="00124F46" w:rsidP="00124F46">
            <w:pPr>
              <w:ind w:left="459"/>
              <w:rPr>
                <w:b w:val="0"/>
                <w:bCs w:val="0"/>
              </w:rPr>
            </w:pPr>
            <w:r w:rsidRPr="00A3127A">
              <w:rPr>
                <w:b w:val="0"/>
                <w:bCs w:val="0"/>
              </w:rPr>
              <w:t>The reporting period for which the plan is prepared</w:t>
            </w:r>
          </w:p>
        </w:tc>
        <w:tc>
          <w:tcPr>
            <w:tcW w:w="2075" w:type="dxa"/>
            <w:tcBorders>
              <w:left w:val="single" w:sz="4" w:space="0" w:color="auto"/>
            </w:tcBorders>
            <w:shd w:val="clear" w:color="auto" w:fill="auto"/>
          </w:tcPr>
          <w:p w14:paraId="72530180" w14:textId="44D80D9E" w:rsidR="00124F46" w:rsidRPr="00E4618E" w:rsidRDefault="001E6455" w:rsidP="00124F46">
            <w:pPr>
              <w:cnfStyle w:val="000000100000" w:firstRow="0" w:lastRow="0" w:firstColumn="0" w:lastColumn="0" w:oddVBand="0" w:evenVBand="0" w:oddHBand="1" w:evenHBand="0" w:firstRowFirstColumn="0" w:firstRowLastColumn="0" w:lastRowFirstColumn="0" w:lastRowLastColumn="0"/>
            </w:pPr>
            <w:r>
              <w:t>3</w:t>
            </w:r>
          </w:p>
        </w:tc>
      </w:tr>
      <w:tr w:rsidR="00124F46" w:rsidRPr="00E4618E" w14:paraId="72530184" w14:textId="77777777" w:rsidTr="001454FA">
        <w:trPr>
          <w:trHeight w:val="351"/>
        </w:trPr>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000000" w:themeColor="text1"/>
              <w:bottom w:val="single" w:sz="4" w:space="0" w:color="000000" w:themeColor="text1"/>
              <w:right w:val="single" w:sz="4" w:space="0" w:color="auto"/>
            </w:tcBorders>
          </w:tcPr>
          <w:p w14:paraId="72530182" w14:textId="77777777" w:rsidR="00124F46" w:rsidRPr="00A3127A" w:rsidRDefault="00124F46" w:rsidP="00124F46">
            <w:pPr>
              <w:ind w:left="459"/>
              <w:rPr>
                <w:b w:val="0"/>
                <w:bCs w:val="0"/>
              </w:rPr>
            </w:pPr>
            <w:r w:rsidRPr="00A3127A">
              <w:rPr>
                <w:b w:val="0"/>
                <w:bCs w:val="0"/>
              </w:rPr>
              <w:t>The reporting periods covered by the plan</w:t>
            </w:r>
          </w:p>
        </w:tc>
        <w:tc>
          <w:tcPr>
            <w:tcW w:w="2075" w:type="dxa"/>
            <w:tcBorders>
              <w:left w:val="single" w:sz="4" w:space="0" w:color="auto"/>
            </w:tcBorders>
            <w:shd w:val="clear" w:color="auto" w:fill="auto"/>
          </w:tcPr>
          <w:p w14:paraId="72530183" w14:textId="33EC9690" w:rsidR="00124F46" w:rsidRPr="00E4618E" w:rsidRDefault="001E6455" w:rsidP="00124F46">
            <w:pPr>
              <w:cnfStyle w:val="000000000000" w:firstRow="0" w:lastRow="0" w:firstColumn="0" w:lastColumn="0" w:oddVBand="0" w:evenVBand="0" w:oddHBand="0" w:evenHBand="0" w:firstRowFirstColumn="0" w:firstRowLastColumn="0" w:lastRowFirstColumn="0" w:lastRowLastColumn="0"/>
            </w:pPr>
            <w:r>
              <w:t>3</w:t>
            </w:r>
          </w:p>
        </w:tc>
      </w:tr>
      <w:tr w:rsidR="00124F46" w:rsidRPr="00E4618E" w14:paraId="72530187" w14:textId="77777777" w:rsidTr="00145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right w:val="single" w:sz="4" w:space="0" w:color="auto"/>
            </w:tcBorders>
          </w:tcPr>
          <w:p w14:paraId="72530185" w14:textId="14C59F6F" w:rsidR="00124F46" w:rsidRPr="00A3127A" w:rsidRDefault="00E4618E" w:rsidP="00124F46">
            <w:pPr>
              <w:rPr>
                <w:b w:val="0"/>
                <w:bCs w:val="0"/>
              </w:rPr>
            </w:pPr>
            <w:r w:rsidRPr="00A3127A">
              <w:rPr>
                <w:b w:val="0"/>
                <w:bCs w:val="0"/>
              </w:rPr>
              <w:t>Purpose</w:t>
            </w:r>
          </w:p>
        </w:tc>
        <w:tc>
          <w:tcPr>
            <w:tcW w:w="2075" w:type="dxa"/>
            <w:tcBorders>
              <w:left w:val="single" w:sz="4" w:space="0" w:color="auto"/>
            </w:tcBorders>
            <w:shd w:val="clear" w:color="auto" w:fill="auto"/>
          </w:tcPr>
          <w:p w14:paraId="72530186" w14:textId="71912661" w:rsidR="00124F46" w:rsidRPr="00E4618E" w:rsidRDefault="001E6455" w:rsidP="00124F46">
            <w:pPr>
              <w:cnfStyle w:val="000000100000" w:firstRow="0" w:lastRow="0" w:firstColumn="0" w:lastColumn="0" w:oddVBand="0" w:evenVBand="0" w:oddHBand="1" w:evenHBand="0" w:firstRowFirstColumn="0" w:firstRowLastColumn="0" w:lastRowFirstColumn="0" w:lastRowLastColumn="0"/>
            </w:pPr>
            <w:r>
              <w:t>3</w:t>
            </w:r>
          </w:p>
        </w:tc>
      </w:tr>
      <w:tr w:rsidR="00124F46" w:rsidRPr="00E4618E" w14:paraId="7253018A" w14:textId="77777777" w:rsidTr="001454FA">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000000" w:themeColor="text1"/>
              <w:bottom w:val="single" w:sz="4" w:space="0" w:color="000000" w:themeColor="text1"/>
              <w:right w:val="single" w:sz="4" w:space="0" w:color="auto"/>
            </w:tcBorders>
          </w:tcPr>
          <w:p w14:paraId="72530188" w14:textId="77777777" w:rsidR="00124F46" w:rsidRPr="00A3127A" w:rsidRDefault="00124F46" w:rsidP="00124F46">
            <w:pPr>
              <w:rPr>
                <w:b w:val="0"/>
                <w:bCs w:val="0"/>
              </w:rPr>
            </w:pPr>
            <w:r w:rsidRPr="00A3127A">
              <w:rPr>
                <w:b w:val="0"/>
                <w:bCs w:val="0"/>
              </w:rPr>
              <w:t>Key activities</w:t>
            </w:r>
          </w:p>
        </w:tc>
        <w:tc>
          <w:tcPr>
            <w:tcW w:w="2075" w:type="dxa"/>
            <w:tcBorders>
              <w:left w:val="single" w:sz="4" w:space="0" w:color="auto"/>
            </w:tcBorders>
            <w:shd w:val="clear" w:color="auto" w:fill="auto"/>
          </w:tcPr>
          <w:p w14:paraId="72530189" w14:textId="37ACFD2C" w:rsidR="00124F46" w:rsidRPr="00E4618E" w:rsidRDefault="001E6455" w:rsidP="001E6455">
            <w:pPr>
              <w:cnfStyle w:val="000000000000" w:firstRow="0" w:lastRow="0" w:firstColumn="0" w:lastColumn="0" w:oddVBand="0" w:evenVBand="0" w:oddHBand="0" w:evenHBand="0" w:firstRowFirstColumn="0" w:firstRowLastColumn="0" w:lastRowFirstColumn="0" w:lastRowLastColumn="0"/>
            </w:pPr>
            <w:r>
              <w:t>6</w:t>
            </w:r>
            <w:r w:rsidR="009D6F44" w:rsidRPr="00E4618E">
              <w:t>–</w:t>
            </w:r>
            <w:r>
              <w:t>8</w:t>
            </w:r>
          </w:p>
        </w:tc>
      </w:tr>
      <w:tr w:rsidR="00124F46" w:rsidRPr="00E4618E" w14:paraId="7253018D" w14:textId="77777777" w:rsidTr="00145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right w:val="single" w:sz="4" w:space="0" w:color="auto"/>
            </w:tcBorders>
          </w:tcPr>
          <w:p w14:paraId="7253018B" w14:textId="77777777" w:rsidR="00124F46" w:rsidRPr="00A3127A" w:rsidRDefault="00124F46" w:rsidP="00124F46">
            <w:pPr>
              <w:rPr>
                <w:b w:val="0"/>
                <w:bCs w:val="0"/>
              </w:rPr>
            </w:pPr>
            <w:r w:rsidRPr="00A3127A">
              <w:rPr>
                <w:b w:val="0"/>
                <w:bCs w:val="0"/>
              </w:rPr>
              <w:t>Operating context</w:t>
            </w:r>
          </w:p>
        </w:tc>
        <w:tc>
          <w:tcPr>
            <w:tcW w:w="2075" w:type="dxa"/>
            <w:tcBorders>
              <w:left w:val="single" w:sz="4" w:space="0" w:color="auto"/>
            </w:tcBorders>
            <w:shd w:val="clear" w:color="auto" w:fill="auto"/>
          </w:tcPr>
          <w:p w14:paraId="7253018C" w14:textId="1C7B2043" w:rsidR="00124F46" w:rsidRPr="00E4618E" w:rsidRDefault="001E6455" w:rsidP="00124F46">
            <w:pPr>
              <w:cnfStyle w:val="000000100000" w:firstRow="0" w:lastRow="0" w:firstColumn="0" w:lastColumn="0" w:oddVBand="0" w:evenVBand="0" w:oddHBand="1" w:evenHBand="0" w:firstRowFirstColumn="0" w:firstRowLastColumn="0" w:lastRowFirstColumn="0" w:lastRowLastColumn="0"/>
            </w:pPr>
            <w:r>
              <w:t>8</w:t>
            </w:r>
            <w:r w:rsidR="009D6F44" w:rsidRPr="00E4618E">
              <w:t>–</w:t>
            </w:r>
            <w:r w:rsidR="001454FA" w:rsidRPr="00E4618E">
              <w:t>12</w:t>
            </w:r>
          </w:p>
        </w:tc>
      </w:tr>
      <w:tr w:rsidR="00124F46" w:rsidRPr="00E4618E" w14:paraId="72530190" w14:textId="77777777" w:rsidTr="001454FA">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000000" w:themeColor="text1"/>
              <w:bottom w:val="single" w:sz="4" w:space="0" w:color="000000" w:themeColor="text1"/>
              <w:right w:val="single" w:sz="4" w:space="0" w:color="auto"/>
            </w:tcBorders>
          </w:tcPr>
          <w:p w14:paraId="7253018E" w14:textId="77777777" w:rsidR="00124F46" w:rsidRPr="00A3127A" w:rsidRDefault="00124F46" w:rsidP="00124F46">
            <w:pPr>
              <w:ind w:left="459"/>
              <w:rPr>
                <w:b w:val="0"/>
                <w:bCs w:val="0"/>
              </w:rPr>
            </w:pPr>
            <w:r w:rsidRPr="00A3127A">
              <w:rPr>
                <w:b w:val="0"/>
                <w:bCs w:val="0"/>
              </w:rPr>
              <w:t>Environment</w:t>
            </w:r>
          </w:p>
        </w:tc>
        <w:tc>
          <w:tcPr>
            <w:tcW w:w="2075" w:type="dxa"/>
            <w:tcBorders>
              <w:left w:val="single" w:sz="4" w:space="0" w:color="auto"/>
            </w:tcBorders>
            <w:shd w:val="clear" w:color="auto" w:fill="auto"/>
          </w:tcPr>
          <w:p w14:paraId="7253018F" w14:textId="5A40BF98" w:rsidR="00124F46" w:rsidRPr="00E4618E" w:rsidRDefault="001E6455" w:rsidP="00124F46">
            <w:pPr>
              <w:cnfStyle w:val="000000000000" w:firstRow="0" w:lastRow="0" w:firstColumn="0" w:lastColumn="0" w:oddVBand="0" w:evenVBand="0" w:oddHBand="0" w:evenHBand="0" w:firstRowFirstColumn="0" w:firstRowLastColumn="0" w:lastRowFirstColumn="0" w:lastRowLastColumn="0"/>
            </w:pPr>
            <w:r>
              <w:t>8</w:t>
            </w:r>
          </w:p>
        </w:tc>
      </w:tr>
      <w:tr w:rsidR="00124F46" w:rsidRPr="00E4618E" w14:paraId="72530193" w14:textId="77777777" w:rsidTr="00145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right w:val="single" w:sz="4" w:space="0" w:color="auto"/>
            </w:tcBorders>
          </w:tcPr>
          <w:p w14:paraId="72530191" w14:textId="77777777" w:rsidR="00124F46" w:rsidRPr="00A3127A" w:rsidRDefault="00124F46" w:rsidP="00124F46">
            <w:pPr>
              <w:ind w:left="459"/>
              <w:rPr>
                <w:b w:val="0"/>
                <w:bCs w:val="0"/>
              </w:rPr>
            </w:pPr>
            <w:r w:rsidRPr="00A3127A">
              <w:rPr>
                <w:b w:val="0"/>
                <w:bCs w:val="0"/>
              </w:rPr>
              <w:t>Capability</w:t>
            </w:r>
          </w:p>
        </w:tc>
        <w:tc>
          <w:tcPr>
            <w:tcW w:w="2075" w:type="dxa"/>
            <w:tcBorders>
              <w:left w:val="single" w:sz="4" w:space="0" w:color="auto"/>
            </w:tcBorders>
            <w:shd w:val="clear" w:color="auto" w:fill="auto"/>
          </w:tcPr>
          <w:p w14:paraId="72530192" w14:textId="2E8370A6" w:rsidR="00124F46" w:rsidRPr="00E4618E" w:rsidRDefault="001E6455" w:rsidP="00124F46">
            <w:pPr>
              <w:cnfStyle w:val="000000100000" w:firstRow="0" w:lastRow="0" w:firstColumn="0" w:lastColumn="0" w:oddVBand="0" w:evenVBand="0" w:oddHBand="1" w:evenHBand="0" w:firstRowFirstColumn="0" w:firstRowLastColumn="0" w:lastRowFirstColumn="0" w:lastRowLastColumn="0"/>
            </w:pPr>
            <w:r>
              <w:t>9</w:t>
            </w:r>
          </w:p>
        </w:tc>
      </w:tr>
      <w:tr w:rsidR="00124F46" w:rsidRPr="00E4618E" w14:paraId="72530196" w14:textId="77777777" w:rsidTr="001454FA">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000000" w:themeColor="text1"/>
              <w:bottom w:val="single" w:sz="4" w:space="0" w:color="000000" w:themeColor="text1"/>
              <w:right w:val="single" w:sz="4" w:space="0" w:color="auto"/>
            </w:tcBorders>
          </w:tcPr>
          <w:p w14:paraId="72530194" w14:textId="77777777" w:rsidR="00124F46" w:rsidRPr="00A3127A" w:rsidRDefault="00124F46" w:rsidP="00124F46">
            <w:pPr>
              <w:ind w:left="459"/>
              <w:rPr>
                <w:b w:val="0"/>
                <w:bCs w:val="0"/>
              </w:rPr>
            </w:pPr>
            <w:r w:rsidRPr="00A3127A">
              <w:rPr>
                <w:b w:val="0"/>
                <w:bCs w:val="0"/>
              </w:rPr>
              <w:t>Risk oversight and management</w:t>
            </w:r>
          </w:p>
        </w:tc>
        <w:tc>
          <w:tcPr>
            <w:tcW w:w="2075" w:type="dxa"/>
            <w:tcBorders>
              <w:left w:val="single" w:sz="4" w:space="0" w:color="auto"/>
            </w:tcBorders>
            <w:shd w:val="clear" w:color="auto" w:fill="auto"/>
          </w:tcPr>
          <w:p w14:paraId="72530195" w14:textId="5365E47E" w:rsidR="00124F46" w:rsidRPr="00E4618E" w:rsidRDefault="001E6455" w:rsidP="00124F46">
            <w:pPr>
              <w:cnfStyle w:val="000000000000" w:firstRow="0" w:lastRow="0" w:firstColumn="0" w:lastColumn="0" w:oddVBand="0" w:evenVBand="0" w:oddHBand="0" w:evenHBand="0" w:firstRowFirstColumn="0" w:firstRowLastColumn="0" w:lastRowFirstColumn="0" w:lastRowLastColumn="0"/>
            </w:pPr>
            <w:r>
              <w:t>10</w:t>
            </w:r>
          </w:p>
        </w:tc>
      </w:tr>
      <w:tr w:rsidR="00124F46" w:rsidRPr="00E4618E" w14:paraId="72530199" w14:textId="77777777" w:rsidTr="00145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right w:val="single" w:sz="4" w:space="0" w:color="auto"/>
            </w:tcBorders>
          </w:tcPr>
          <w:p w14:paraId="72530197" w14:textId="77777777" w:rsidR="00124F46" w:rsidRPr="00A3127A" w:rsidRDefault="00124F46" w:rsidP="00124F46">
            <w:pPr>
              <w:ind w:left="459"/>
              <w:rPr>
                <w:b w:val="0"/>
                <w:bCs w:val="0"/>
              </w:rPr>
            </w:pPr>
            <w:r w:rsidRPr="00A3127A">
              <w:rPr>
                <w:b w:val="0"/>
                <w:bCs w:val="0"/>
              </w:rPr>
              <w:t>Cooperation</w:t>
            </w:r>
          </w:p>
        </w:tc>
        <w:tc>
          <w:tcPr>
            <w:tcW w:w="2075" w:type="dxa"/>
            <w:tcBorders>
              <w:left w:val="single" w:sz="4" w:space="0" w:color="auto"/>
            </w:tcBorders>
            <w:shd w:val="clear" w:color="auto" w:fill="auto"/>
          </w:tcPr>
          <w:p w14:paraId="72530198" w14:textId="02F87F9B" w:rsidR="00124F46" w:rsidRPr="00E4618E" w:rsidRDefault="001454FA" w:rsidP="001E6455">
            <w:pPr>
              <w:cnfStyle w:val="000000100000" w:firstRow="0" w:lastRow="0" w:firstColumn="0" w:lastColumn="0" w:oddVBand="0" w:evenVBand="0" w:oddHBand="1" w:evenHBand="0" w:firstRowFirstColumn="0" w:firstRowLastColumn="0" w:lastRowFirstColumn="0" w:lastRowLastColumn="0"/>
            </w:pPr>
            <w:r w:rsidRPr="00E4618E">
              <w:t>1</w:t>
            </w:r>
            <w:r w:rsidR="001E6455">
              <w:t>1–12</w:t>
            </w:r>
          </w:p>
        </w:tc>
      </w:tr>
      <w:tr w:rsidR="00124F46" w:rsidRPr="00E4618E" w14:paraId="7253019C" w14:textId="77777777" w:rsidTr="001454FA">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000000" w:themeColor="text1"/>
              <w:bottom w:val="single" w:sz="4" w:space="0" w:color="000000" w:themeColor="text1"/>
              <w:right w:val="single" w:sz="4" w:space="0" w:color="auto"/>
            </w:tcBorders>
          </w:tcPr>
          <w:p w14:paraId="7253019A" w14:textId="77777777" w:rsidR="00124F46" w:rsidRPr="00A3127A" w:rsidRDefault="00124F46" w:rsidP="00124F46">
            <w:pPr>
              <w:ind w:left="459"/>
              <w:rPr>
                <w:b w:val="0"/>
                <w:bCs w:val="0"/>
              </w:rPr>
            </w:pPr>
            <w:r w:rsidRPr="00A3127A">
              <w:rPr>
                <w:b w:val="0"/>
                <w:bCs w:val="0"/>
              </w:rPr>
              <w:t>Subsidiaries</w:t>
            </w:r>
          </w:p>
        </w:tc>
        <w:tc>
          <w:tcPr>
            <w:tcW w:w="2075" w:type="dxa"/>
            <w:tcBorders>
              <w:left w:val="single" w:sz="4" w:space="0" w:color="auto"/>
            </w:tcBorders>
            <w:shd w:val="clear" w:color="auto" w:fill="auto"/>
          </w:tcPr>
          <w:p w14:paraId="7253019B" w14:textId="77777777" w:rsidR="00124F46" w:rsidRPr="00E4618E" w:rsidRDefault="00124F46" w:rsidP="00124F46">
            <w:pPr>
              <w:cnfStyle w:val="000000000000" w:firstRow="0" w:lastRow="0" w:firstColumn="0" w:lastColumn="0" w:oddVBand="0" w:evenVBand="0" w:oddHBand="0" w:evenHBand="0" w:firstRowFirstColumn="0" w:firstRowLastColumn="0" w:lastRowFirstColumn="0" w:lastRowLastColumn="0"/>
            </w:pPr>
            <w:r w:rsidRPr="00E4618E">
              <w:t>Not Applicable</w:t>
            </w:r>
          </w:p>
        </w:tc>
      </w:tr>
      <w:tr w:rsidR="00124F46" w:rsidRPr="00E4618E" w14:paraId="7253019F" w14:textId="77777777" w:rsidTr="00145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right w:val="single" w:sz="4" w:space="0" w:color="auto"/>
            </w:tcBorders>
          </w:tcPr>
          <w:p w14:paraId="7253019D" w14:textId="77777777" w:rsidR="00124F46" w:rsidRPr="00A3127A" w:rsidRDefault="00124F46" w:rsidP="00124F46">
            <w:pPr>
              <w:rPr>
                <w:b w:val="0"/>
                <w:bCs w:val="0"/>
              </w:rPr>
            </w:pPr>
            <w:r w:rsidRPr="00A3127A">
              <w:rPr>
                <w:b w:val="0"/>
                <w:bCs w:val="0"/>
              </w:rPr>
              <w:t>Performance</w:t>
            </w:r>
          </w:p>
        </w:tc>
        <w:tc>
          <w:tcPr>
            <w:tcW w:w="2075" w:type="dxa"/>
            <w:tcBorders>
              <w:left w:val="single" w:sz="4" w:space="0" w:color="auto"/>
            </w:tcBorders>
            <w:shd w:val="clear" w:color="auto" w:fill="auto"/>
          </w:tcPr>
          <w:p w14:paraId="7253019E" w14:textId="51A2D42C" w:rsidR="00124F46" w:rsidRPr="00E4618E" w:rsidRDefault="008F55E0" w:rsidP="001E6455">
            <w:pPr>
              <w:cnfStyle w:val="000000100000" w:firstRow="0" w:lastRow="0" w:firstColumn="0" w:lastColumn="0" w:oddVBand="0" w:evenVBand="0" w:oddHBand="1" w:evenHBand="0" w:firstRowFirstColumn="0" w:firstRowLastColumn="0" w:lastRowFirstColumn="0" w:lastRowLastColumn="0"/>
            </w:pPr>
            <w:r w:rsidRPr="00E4618E">
              <w:t>1</w:t>
            </w:r>
            <w:r w:rsidR="001E6455">
              <w:t>2</w:t>
            </w:r>
            <w:r w:rsidR="009D6F44" w:rsidRPr="00E4618E">
              <w:t>–</w:t>
            </w:r>
            <w:r w:rsidRPr="00E4618E">
              <w:t>1</w:t>
            </w:r>
            <w:r w:rsidR="001E6455">
              <w:t>4</w:t>
            </w:r>
          </w:p>
        </w:tc>
      </w:tr>
    </w:tbl>
    <w:p w14:paraId="725301A1" w14:textId="77777777" w:rsidR="007F2545" w:rsidRPr="00E4618E" w:rsidRDefault="007F2545">
      <w:pPr>
        <w:spacing w:after="200"/>
        <w:rPr>
          <w:rFonts w:eastAsiaTheme="majorEastAsia" w:cstheme="majorBidi"/>
          <w:b/>
          <w:bCs/>
          <w:sz w:val="32"/>
          <w:szCs w:val="28"/>
        </w:rPr>
      </w:pPr>
      <w:r w:rsidRPr="00E4618E">
        <w:br w:type="page"/>
      </w:r>
    </w:p>
    <w:p w14:paraId="725301A2" w14:textId="77777777" w:rsidR="00536D0D" w:rsidRPr="00E4618E" w:rsidRDefault="00536D0D" w:rsidP="006474D6">
      <w:pPr>
        <w:pStyle w:val="Heading1"/>
      </w:pPr>
      <w:bookmarkStart w:id="53" w:name="_Toc45528217"/>
      <w:bookmarkStart w:id="54" w:name="_Toc49786129"/>
      <w:r w:rsidRPr="00E4618E">
        <w:lastRenderedPageBreak/>
        <w:t>Appendix 2: Glossary</w:t>
      </w:r>
      <w:bookmarkEnd w:id="53"/>
      <w:bookmarkEnd w:id="54"/>
    </w:p>
    <w:p w14:paraId="25A8E71C" w14:textId="25B6ABE5" w:rsidR="009A4121" w:rsidRPr="0078381F" w:rsidRDefault="009A4121" w:rsidP="0078381F">
      <w:pPr>
        <w:rPr>
          <w:b/>
          <w:bCs/>
          <w:sz w:val="26"/>
          <w:szCs w:val="26"/>
        </w:rPr>
      </w:pPr>
      <w:r w:rsidRPr="0078381F">
        <w:rPr>
          <w:b/>
          <w:bCs/>
          <w:sz w:val="26"/>
          <w:szCs w:val="26"/>
        </w:rPr>
        <w:t>Terms</w:t>
      </w:r>
    </w:p>
    <w:p w14:paraId="453CFF47" w14:textId="22BF72EE" w:rsidR="00E4618E" w:rsidRPr="00E4618E" w:rsidRDefault="00E4618E" w:rsidP="00E4618E">
      <w:pPr>
        <w:pStyle w:val="ListParagraph"/>
        <w:numPr>
          <w:ilvl w:val="0"/>
          <w:numId w:val="31"/>
        </w:numPr>
        <w:tabs>
          <w:tab w:val="left" w:pos="4077"/>
        </w:tabs>
        <w:rPr>
          <w:i/>
        </w:rPr>
      </w:pPr>
      <w:r w:rsidRPr="00E4618E">
        <w:rPr>
          <w:b/>
          <w:bCs/>
        </w:rPr>
        <w:t>NDIS Act</w:t>
      </w:r>
      <w:r>
        <w:t xml:space="preserve">: </w:t>
      </w:r>
      <w:r w:rsidRPr="00E4618E">
        <w:t xml:space="preserve">The </w:t>
      </w:r>
      <w:r w:rsidRPr="00E4618E">
        <w:rPr>
          <w:i/>
        </w:rPr>
        <w:t>National Disability Insurance Scheme Act 2013 (</w:t>
      </w:r>
      <w:proofErr w:type="spellStart"/>
      <w:r w:rsidRPr="00E4618E">
        <w:rPr>
          <w:i/>
        </w:rPr>
        <w:t>Cth</w:t>
      </w:r>
      <w:proofErr w:type="spellEnd"/>
      <w:r w:rsidRPr="00E4618E">
        <w:rPr>
          <w:i/>
        </w:rPr>
        <w:t>)</w:t>
      </w:r>
    </w:p>
    <w:p w14:paraId="501A2DF8" w14:textId="319B21C7" w:rsidR="00E4618E" w:rsidRPr="00E4618E" w:rsidRDefault="00E4618E" w:rsidP="00E4618E">
      <w:pPr>
        <w:pStyle w:val="ListParagraph"/>
        <w:numPr>
          <w:ilvl w:val="0"/>
          <w:numId w:val="31"/>
        </w:numPr>
        <w:tabs>
          <w:tab w:val="left" w:pos="4077"/>
        </w:tabs>
      </w:pPr>
      <w:r w:rsidRPr="00E4618E">
        <w:rPr>
          <w:b/>
          <w:bCs/>
        </w:rPr>
        <w:t>NDIS Commission</w:t>
      </w:r>
      <w:r>
        <w:t xml:space="preserve">: </w:t>
      </w:r>
      <w:r w:rsidRPr="00E4618E">
        <w:t>The NDIS Quality and Safeguards Commission</w:t>
      </w:r>
    </w:p>
    <w:p w14:paraId="17626182" w14:textId="317763FA" w:rsidR="00E4618E" w:rsidRPr="00E4618E" w:rsidRDefault="00E4618E" w:rsidP="00E4618E">
      <w:pPr>
        <w:pStyle w:val="ListParagraph"/>
        <w:numPr>
          <w:ilvl w:val="0"/>
          <w:numId w:val="31"/>
        </w:numPr>
        <w:tabs>
          <w:tab w:val="left" w:pos="4077"/>
        </w:tabs>
      </w:pPr>
      <w:r w:rsidRPr="00E4618E">
        <w:rPr>
          <w:b/>
          <w:bCs/>
        </w:rPr>
        <w:t>Participant</w:t>
      </w:r>
      <w:r>
        <w:t xml:space="preserve">: </w:t>
      </w:r>
      <w:r w:rsidRPr="00E4618E">
        <w:t>A person who is a participant in the NDIS, as defined in sections 28-30 of the NDIS Act</w:t>
      </w:r>
    </w:p>
    <w:p w14:paraId="3443669C" w14:textId="16D8C291" w:rsidR="00E4618E" w:rsidRPr="00E4618E" w:rsidRDefault="00E4618E" w:rsidP="00E4618E">
      <w:pPr>
        <w:pStyle w:val="ListParagraph"/>
        <w:numPr>
          <w:ilvl w:val="0"/>
          <w:numId w:val="31"/>
        </w:numPr>
        <w:tabs>
          <w:tab w:val="left" w:pos="4077"/>
        </w:tabs>
        <w:rPr>
          <w:i/>
        </w:rPr>
      </w:pPr>
      <w:r w:rsidRPr="00E4618E">
        <w:rPr>
          <w:b/>
          <w:bCs/>
        </w:rPr>
        <w:t>PGPA Act</w:t>
      </w:r>
      <w:r>
        <w:t xml:space="preserve">: </w:t>
      </w:r>
      <w:r w:rsidRPr="00E4618E">
        <w:t xml:space="preserve">The </w:t>
      </w:r>
      <w:r w:rsidRPr="00E4618E">
        <w:rPr>
          <w:i/>
        </w:rPr>
        <w:t>Public Governance, Performance and Accountability Act 2013 (</w:t>
      </w:r>
      <w:proofErr w:type="spellStart"/>
      <w:r w:rsidRPr="00E4618E">
        <w:rPr>
          <w:i/>
        </w:rPr>
        <w:t>Cth</w:t>
      </w:r>
      <w:proofErr w:type="spellEnd"/>
      <w:r w:rsidRPr="00E4618E">
        <w:rPr>
          <w:i/>
        </w:rPr>
        <w:t>)</w:t>
      </w:r>
    </w:p>
    <w:p w14:paraId="18C432DC" w14:textId="15D07F20" w:rsidR="00E4618E" w:rsidRPr="00E4618E" w:rsidRDefault="00E4618E" w:rsidP="00E4618E">
      <w:pPr>
        <w:pStyle w:val="ListParagraph"/>
        <w:numPr>
          <w:ilvl w:val="0"/>
          <w:numId w:val="31"/>
        </w:numPr>
        <w:tabs>
          <w:tab w:val="left" w:pos="4077"/>
        </w:tabs>
        <w:rPr>
          <w:i/>
        </w:rPr>
      </w:pPr>
      <w:r w:rsidRPr="00E4618E">
        <w:rPr>
          <w:b/>
          <w:bCs/>
        </w:rPr>
        <w:t>PGPA Rule</w:t>
      </w:r>
      <w:r>
        <w:t xml:space="preserve">: </w:t>
      </w:r>
      <w:r w:rsidRPr="001E6455">
        <w:t>The Public Governance, Performance and Accountability Rule 2014 (</w:t>
      </w:r>
      <w:proofErr w:type="spellStart"/>
      <w:r w:rsidRPr="001E6455">
        <w:t>Cth</w:t>
      </w:r>
      <w:proofErr w:type="spellEnd"/>
      <w:r w:rsidRPr="001E6455">
        <w:t>)</w:t>
      </w:r>
    </w:p>
    <w:p w14:paraId="39DFE0A3" w14:textId="3C391F66" w:rsidR="00E4618E" w:rsidRPr="00E4618E" w:rsidRDefault="00E4618E" w:rsidP="00E4618E">
      <w:pPr>
        <w:pStyle w:val="ListParagraph"/>
        <w:numPr>
          <w:ilvl w:val="0"/>
          <w:numId w:val="31"/>
        </w:numPr>
        <w:tabs>
          <w:tab w:val="left" w:pos="4077"/>
        </w:tabs>
      </w:pPr>
      <w:r w:rsidRPr="00E4618E">
        <w:rPr>
          <w:b/>
          <w:bCs/>
        </w:rPr>
        <w:t>Provider</w:t>
      </w:r>
      <w:r>
        <w:t xml:space="preserve">: </w:t>
      </w:r>
      <w:r w:rsidRPr="00E4618E">
        <w:t>A person or legal entity who is an NDIS provider as defined in section 9 of the NDIS Act</w:t>
      </w:r>
    </w:p>
    <w:p w14:paraId="5CB9A854" w14:textId="392F4704" w:rsidR="00E4618E" w:rsidRPr="00E4618E" w:rsidRDefault="00E4618E" w:rsidP="00E4618E">
      <w:pPr>
        <w:pStyle w:val="ListParagraph"/>
        <w:numPr>
          <w:ilvl w:val="0"/>
          <w:numId w:val="31"/>
        </w:numPr>
        <w:tabs>
          <w:tab w:val="left" w:pos="4077"/>
        </w:tabs>
      </w:pPr>
      <w:r w:rsidRPr="00E4618E">
        <w:rPr>
          <w:b/>
          <w:bCs/>
        </w:rPr>
        <w:t>Restrictive Practice</w:t>
      </w:r>
      <w:r>
        <w:t xml:space="preserve">: </w:t>
      </w:r>
      <w:r w:rsidRPr="00E4618E">
        <w:t>Anything that restricts the rights or freedom of movement of a person with disability</w:t>
      </w:r>
    </w:p>
    <w:p w14:paraId="597B738F" w14:textId="198A7426" w:rsidR="00E4618E" w:rsidRPr="00E4618E" w:rsidRDefault="00E4618E" w:rsidP="00777609">
      <w:pPr>
        <w:pStyle w:val="ListParagraph"/>
        <w:numPr>
          <w:ilvl w:val="0"/>
          <w:numId w:val="31"/>
        </w:numPr>
        <w:tabs>
          <w:tab w:val="left" w:pos="4077"/>
        </w:tabs>
        <w:spacing w:after="480"/>
        <w:ind w:left="828" w:hanging="357"/>
      </w:pPr>
      <w:r w:rsidRPr="00E4618E">
        <w:rPr>
          <w:b/>
          <w:bCs/>
        </w:rPr>
        <w:t>Supports, or Supports and Services</w:t>
      </w:r>
      <w:r>
        <w:t xml:space="preserve">: </w:t>
      </w:r>
      <w:r w:rsidRPr="00E4618E">
        <w:t>A range of products and services which may include education, employment, social participation, independence, living arrangements and health and wellbeing</w:t>
      </w:r>
    </w:p>
    <w:p w14:paraId="679FF9EF" w14:textId="40130749" w:rsidR="0070449D" w:rsidRPr="0078381F" w:rsidRDefault="009A4121" w:rsidP="0078381F">
      <w:pPr>
        <w:rPr>
          <w:b/>
          <w:bCs/>
          <w:sz w:val="26"/>
          <w:szCs w:val="26"/>
        </w:rPr>
      </w:pPr>
      <w:r w:rsidRPr="0078381F">
        <w:rPr>
          <w:b/>
          <w:bCs/>
          <w:sz w:val="26"/>
          <w:szCs w:val="26"/>
        </w:rPr>
        <w:t>Acronyms</w:t>
      </w:r>
      <w:r w:rsidR="0070449D" w:rsidRPr="0078381F">
        <w:rPr>
          <w:b/>
          <w:bCs/>
          <w:sz w:val="26"/>
          <w:szCs w:val="26"/>
        </w:rPr>
        <w:tab/>
      </w:r>
    </w:p>
    <w:p w14:paraId="7083E2E9" w14:textId="1F92DBBE" w:rsidR="009A4121" w:rsidRPr="00E4618E" w:rsidRDefault="009A4121" w:rsidP="00EA3986">
      <w:pPr>
        <w:pStyle w:val="ListParagraph"/>
        <w:numPr>
          <w:ilvl w:val="0"/>
          <w:numId w:val="32"/>
        </w:numPr>
        <w:tabs>
          <w:tab w:val="left" w:pos="4077"/>
        </w:tabs>
      </w:pPr>
      <w:r w:rsidRPr="00EA3986">
        <w:rPr>
          <w:b/>
          <w:bCs/>
        </w:rPr>
        <w:t>APS</w:t>
      </w:r>
      <w:r w:rsidR="00EA3986">
        <w:t xml:space="preserve">: </w:t>
      </w:r>
      <w:r w:rsidRPr="00E4618E">
        <w:t>Australian Public Service</w:t>
      </w:r>
    </w:p>
    <w:p w14:paraId="0EA4F09F" w14:textId="7A6F7F90" w:rsidR="009A4121" w:rsidRPr="00E4618E" w:rsidRDefault="009A4121" w:rsidP="00EA3986">
      <w:pPr>
        <w:pStyle w:val="ListParagraph"/>
        <w:numPr>
          <w:ilvl w:val="0"/>
          <w:numId w:val="32"/>
        </w:numPr>
        <w:tabs>
          <w:tab w:val="left" w:pos="4077"/>
        </w:tabs>
      </w:pPr>
      <w:r w:rsidRPr="00EA3986">
        <w:rPr>
          <w:b/>
          <w:bCs/>
        </w:rPr>
        <w:t>COS</w:t>
      </w:r>
      <w:r w:rsidR="00EA3986">
        <w:t xml:space="preserve">: </w:t>
      </w:r>
      <w:r w:rsidRPr="00E4618E">
        <w:t>Commission Operating System</w:t>
      </w:r>
    </w:p>
    <w:p w14:paraId="68AFAD7F" w14:textId="4BFA8CE8" w:rsidR="009A4121" w:rsidRPr="00E4618E" w:rsidRDefault="009A4121" w:rsidP="00EA3986">
      <w:pPr>
        <w:pStyle w:val="ListParagraph"/>
        <w:numPr>
          <w:ilvl w:val="0"/>
          <w:numId w:val="32"/>
        </w:numPr>
        <w:tabs>
          <w:tab w:val="left" w:pos="4077"/>
        </w:tabs>
      </w:pPr>
      <w:r w:rsidRPr="00EA3986">
        <w:rPr>
          <w:b/>
          <w:bCs/>
        </w:rPr>
        <w:t>DSS</w:t>
      </w:r>
      <w:r w:rsidR="00EA3986">
        <w:t xml:space="preserve">: </w:t>
      </w:r>
      <w:r w:rsidRPr="00E4618E">
        <w:t>Department of Social Services</w:t>
      </w:r>
    </w:p>
    <w:p w14:paraId="369FC1A5" w14:textId="1CC91506" w:rsidR="009A4121" w:rsidRPr="00E4618E" w:rsidRDefault="009A4121" w:rsidP="00EA3986">
      <w:pPr>
        <w:pStyle w:val="ListParagraph"/>
        <w:numPr>
          <w:ilvl w:val="0"/>
          <w:numId w:val="32"/>
        </w:numPr>
        <w:tabs>
          <w:tab w:val="left" w:pos="4077"/>
        </w:tabs>
      </w:pPr>
      <w:r w:rsidRPr="00EA3986">
        <w:rPr>
          <w:b/>
          <w:bCs/>
        </w:rPr>
        <w:t>KPI</w:t>
      </w:r>
      <w:r w:rsidR="00EA3986">
        <w:t xml:space="preserve">: </w:t>
      </w:r>
      <w:r w:rsidRPr="00E4618E">
        <w:t>Key Performance Indicator</w:t>
      </w:r>
    </w:p>
    <w:p w14:paraId="29D4AEFC" w14:textId="169F25A6" w:rsidR="009A4121" w:rsidRPr="00E4618E" w:rsidRDefault="009A4121" w:rsidP="00EA3986">
      <w:pPr>
        <w:pStyle w:val="ListParagraph"/>
        <w:numPr>
          <w:ilvl w:val="0"/>
          <w:numId w:val="32"/>
        </w:numPr>
        <w:tabs>
          <w:tab w:val="left" w:pos="4077"/>
        </w:tabs>
      </w:pPr>
      <w:r w:rsidRPr="00EA3986">
        <w:rPr>
          <w:b/>
          <w:bCs/>
        </w:rPr>
        <w:t>NDIA</w:t>
      </w:r>
      <w:r w:rsidR="00EA3986">
        <w:t xml:space="preserve">: </w:t>
      </w:r>
      <w:r w:rsidRPr="00E4618E">
        <w:t>National Disability Insurance Agency</w:t>
      </w:r>
    </w:p>
    <w:p w14:paraId="5F49BD6E" w14:textId="36BCA47B" w:rsidR="009A4121" w:rsidRPr="00E4618E" w:rsidRDefault="009A4121" w:rsidP="00EA3986">
      <w:pPr>
        <w:pStyle w:val="ListParagraph"/>
        <w:numPr>
          <w:ilvl w:val="0"/>
          <w:numId w:val="32"/>
        </w:numPr>
        <w:tabs>
          <w:tab w:val="left" w:pos="4077"/>
        </w:tabs>
      </w:pPr>
      <w:r w:rsidRPr="00EA3986">
        <w:rPr>
          <w:b/>
          <w:bCs/>
        </w:rPr>
        <w:t>NDIS</w:t>
      </w:r>
      <w:r w:rsidR="00EA3986">
        <w:t xml:space="preserve">: </w:t>
      </w:r>
      <w:r w:rsidRPr="00E4618E">
        <w:t>National Disability Insurance Scheme</w:t>
      </w:r>
    </w:p>
    <w:p w14:paraId="725301DE" w14:textId="784AC1CE" w:rsidR="007512F0" w:rsidRPr="00E4618E" w:rsidRDefault="009A4121" w:rsidP="00370BEE">
      <w:pPr>
        <w:pStyle w:val="ListParagraph"/>
        <w:numPr>
          <w:ilvl w:val="0"/>
          <w:numId w:val="32"/>
        </w:numPr>
        <w:tabs>
          <w:tab w:val="left" w:pos="4077"/>
        </w:tabs>
        <w:spacing w:after="200"/>
      </w:pPr>
      <w:r w:rsidRPr="00131D90">
        <w:rPr>
          <w:b/>
          <w:bCs/>
        </w:rPr>
        <w:t>RPF</w:t>
      </w:r>
      <w:r w:rsidR="00EA3986">
        <w:t xml:space="preserve">: </w:t>
      </w:r>
      <w:r w:rsidRPr="00E4618E">
        <w:t>Regulator Performance Framework</w:t>
      </w:r>
      <w:r w:rsidR="007512F0" w:rsidRPr="00E4618E">
        <w:br w:type="page"/>
      </w:r>
    </w:p>
    <w:p w14:paraId="725301DF" w14:textId="64839E6C" w:rsidR="007512F0" w:rsidRPr="00E4618E" w:rsidRDefault="00AC4FC5" w:rsidP="007512F0">
      <w:pPr>
        <w:pStyle w:val="Heading1"/>
      </w:pPr>
      <w:bookmarkStart w:id="55" w:name="_Toc45528218"/>
      <w:bookmarkStart w:id="56" w:name="_Toc49786130"/>
      <w:r w:rsidRPr="00E4618E">
        <w:lastRenderedPageBreak/>
        <w:t>Appendix 3: Strategic c</w:t>
      </w:r>
      <w:r w:rsidR="007512F0" w:rsidRPr="00E4618E">
        <w:t>apabilities</w:t>
      </w:r>
      <w:bookmarkEnd w:id="55"/>
      <w:bookmarkEnd w:id="56"/>
    </w:p>
    <w:p w14:paraId="725301E0" w14:textId="77777777" w:rsidR="007512F0" w:rsidRPr="00E4618E" w:rsidRDefault="007512F0" w:rsidP="007512F0">
      <w:r w:rsidRPr="00E4618E">
        <w:t xml:space="preserve">The following six strategic capabilities are an enduring set of capability goals that shape </w:t>
      </w:r>
      <w:r w:rsidR="009D6F44" w:rsidRPr="00E4618E">
        <w:t>our</w:t>
      </w:r>
      <w:r w:rsidRPr="00E4618E">
        <w:t xml:space="preserve"> ongoing development. They align with </w:t>
      </w:r>
      <w:r w:rsidR="009D6F44" w:rsidRPr="00E4618E">
        <w:t xml:space="preserve">our </w:t>
      </w:r>
      <w:r w:rsidRPr="00E4618E">
        <w:t xml:space="preserve">strategic direction and are </w:t>
      </w:r>
      <w:proofErr w:type="gramStart"/>
      <w:r w:rsidRPr="00E4618E">
        <w:t>areas which</w:t>
      </w:r>
      <w:proofErr w:type="gramEnd"/>
      <w:r w:rsidRPr="00E4618E">
        <w:t xml:space="preserve"> are key to ensuring effective and consistent operations.</w:t>
      </w:r>
    </w:p>
    <w:p w14:paraId="725301E1" w14:textId="77777777" w:rsidR="007512F0" w:rsidRPr="0078381F" w:rsidRDefault="007512F0" w:rsidP="0078381F">
      <w:pPr>
        <w:rPr>
          <w:b/>
          <w:bCs/>
          <w:sz w:val="26"/>
          <w:szCs w:val="26"/>
        </w:rPr>
      </w:pPr>
      <w:r w:rsidRPr="0078381F">
        <w:rPr>
          <w:b/>
          <w:bCs/>
          <w:sz w:val="26"/>
          <w:szCs w:val="26"/>
        </w:rPr>
        <w:t>Strategic capability 1: Maintaining linkages</w:t>
      </w:r>
    </w:p>
    <w:p w14:paraId="725301E2" w14:textId="77777777" w:rsidR="007512F0" w:rsidRPr="00E4618E" w:rsidRDefault="00FB4AA1" w:rsidP="007512F0">
      <w:r w:rsidRPr="00E4618E">
        <w:t>I</w:t>
      </w:r>
      <w:r w:rsidR="007512F0" w:rsidRPr="00E4618E">
        <w:t>dentify, establish</w:t>
      </w:r>
      <w:r w:rsidR="009D6F44" w:rsidRPr="00E4618E">
        <w:t>,</w:t>
      </w:r>
      <w:r w:rsidR="007512F0" w:rsidRPr="00E4618E">
        <w:t xml:space="preserve"> and maintain stakeholder relationships across the NDIS system, while maintaining our independence through:</w:t>
      </w:r>
    </w:p>
    <w:p w14:paraId="725301E3" w14:textId="77777777" w:rsidR="007512F0" w:rsidRPr="00E4618E" w:rsidRDefault="007512F0" w:rsidP="007512F0">
      <w:pPr>
        <w:pStyle w:val="ListParagraph"/>
        <w:numPr>
          <w:ilvl w:val="0"/>
          <w:numId w:val="7"/>
        </w:numPr>
      </w:pPr>
      <w:r w:rsidRPr="00E4618E">
        <w:t>strong relationships with key external stakeholders</w:t>
      </w:r>
    </w:p>
    <w:p w14:paraId="725301E4" w14:textId="77777777" w:rsidR="007512F0" w:rsidRPr="00E4618E" w:rsidRDefault="007512F0" w:rsidP="007512F0">
      <w:pPr>
        <w:pStyle w:val="ListParagraph"/>
        <w:numPr>
          <w:ilvl w:val="0"/>
          <w:numId w:val="7"/>
        </w:numPr>
      </w:pPr>
      <w:r w:rsidRPr="00E4618E">
        <w:t>a clear purpose and expectation on how we will interact with our stakeholders</w:t>
      </w:r>
    </w:p>
    <w:p w14:paraId="725301E5" w14:textId="77777777" w:rsidR="007512F0" w:rsidRPr="00E4618E" w:rsidRDefault="007512F0" w:rsidP="007512F0">
      <w:pPr>
        <w:pStyle w:val="ListParagraph"/>
        <w:numPr>
          <w:ilvl w:val="0"/>
          <w:numId w:val="7"/>
        </w:numPr>
      </w:pPr>
      <w:proofErr w:type="gramStart"/>
      <w:r w:rsidRPr="00E4618E">
        <w:t>formal</w:t>
      </w:r>
      <w:proofErr w:type="gramEnd"/>
      <w:r w:rsidRPr="00E4618E">
        <w:t xml:space="preserve"> information sharing arrangements with our partner agencies to support us to be informed and connected across the system.</w:t>
      </w:r>
    </w:p>
    <w:p w14:paraId="725301E6" w14:textId="77777777" w:rsidR="007512F0" w:rsidRPr="0078381F" w:rsidRDefault="007512F0" w:rsidP="0078381F">
      <w:pPr>
        <w:rPr>
          <w:b/>
          <w:bCs/>
          <w:sz w:val="26"/>
          <w:szCs w:val="26"/>
        </w:rPr>
      </w:pPr>
      <w:r w:rsidRPr="0078381F">
        <w:rPr>
          <w:b/>
          <w:bCs/>
          <w:sz w:val="26"/>
          <w:szCs w:val="26"/>
        </w:rPr>
        <w:t>Strategic capability 2: Evidence and risk-based decision</w:t>
      </w:r>
      <w:r w:rsidR="00495A6C" w:rsidRPr="0078381F">
        <w:rPr>
          <w:b/>
          <w:bCs/>
          <w:sz w:val="26"/>
          <w:szCs w:val="26"/>
        </w:rPr>
        <w:t>-</w:t>
      </w:r>
      <w:r w:rsidRPr="0078381F">
        <w:rPr>
          <w:b/>
          <w:bCs/>
          <w:sz w:val="26"/>
          <w:szCs w:val="26"/>
        </w:rPr>
        <w:t>making</w:t>
      </w:r>
    </w:p>
    <w:p w14:paraId="725301E7" w14:textId="77777777" w:rsidR="007512F0" w:rsidRPr="00E4618E" w:rsidRDefault="007512F0" w:rsidP="007512F0">
      <w:r w:rsidRPr="00E4618E">
        <w:t>Enable evidence and risk-based decision making to allow rapid responses to urgent and high-risk issues to avoid or minimise unintended outcomes through:</w:t>
      </w:r>
    </w:p>
    <w:p w14:paraId="725301E8" w14:textId="77777777" w:rsidR="007512F0" w:rsidRPr="00E4618E" w:rsidRDefault="00BE17AD" w:rsidP="007512F0">
      <w:pPr>
        <w:pStyle w:val="ListParagraph"/>
        <w:numPr>
          <w:ilvl w:val="0"/>
          <w:numId w:val="7"/>
        </w:numPr>
      </w:pPr>
      <w:r w:rsidRPr="00E4618E">
        <w:t>d</w:t>
      </w:r>
      <w:r w:rsidR="007512F0" w:rsidRPr="00E4618E">
        <w:t>ecision</w:t>
      </w:r>
      <w:r w:rsidR="00495A6C" w:rsidRPr="00E4618E">
        <w:t>-</w:t>
      </w:r>
      <w:r w:rsidR="007512F0" w:rsidRPr="00E4618E">
        <w:t>making tools that enable evidence and risk-based decision</w:t>
      </w:r>
      <w:r w:rsidR="00495A6C" w:rsidRPr="00E4618E">
        <w:t>-</w:t>
      </w:r>
      <w:r w:rsidR="007512F0" w:rsidRPr="00E4618E">
        <w:t>making, and sound administrative decision</w:t>
      </w:r>
      <w:r w:rsidR="00495A6C" w:rsidRPr="00E4618E">
        <w:t>-</w:t>
      </w:r>
      <w:r w:rsidR="007512F0" w:rsidRPr="00E4618E">
        <w:t>making (against the provisions in the NDIS Act and associated Rules) and risk-responsive regulation</w:t>
      </w:r>
    </w:p>
    <w:p w14:paraId="725301E9" w14:textId="77777777" w:rsidR="007512F0" w:rsidRPr="00E4618E" w:rsidRDefault="007512F0" w:rsidP="007512F0">
      <w:pPr>
        <w:pStyle w:val="ListParagraph"/>
        <w:numPr>
          <w:ilvl w:val="0"/>
          <w:numId w:val="7"/>
        </w:numPr>
      </w:pPr>
      <w:r w:rsidRPr="00E4618E">
        <w:t>systems that maintain the integrity of information at all stages to ensure access to the right information is available at the right time</w:t>
      </w:r>
    </w:p>
    <w:p w14:paraId="725301EA" w14:textId="77777777" w:rsidR="007512F0" w:rsidRPr="00E4618E" w:rsidRDefault="007512F0" w:rsidP="007512F0">
      <w:pPr>
        <w:pStyle w:val="ListParagraph"/>
        <w:numPr>
          <w:ilvl w:val="0"/>
          <w:numId w:val="7"/>
        </w:numPr>
      </w:pPr>
      <w:proofErr w:type="gramStart"/>
      <w:r w:rsidRPr="00E4618E">
        <w:t>strong</w:t>
      </w:r>
      <w:proofErr w:type="gramEnd"/>
      <w:r w:rsidRPr="00E4618E">
        <w:t xml:space="preserve"> relationships with the NDIA, advocacy</w:t>
      </w:r>
      <w:r w:rsidR="007B34C9" w:rsidRPr="00E4618E">
        <w:t xml:space="preserve"> bodies</w:t>
      </w:r>
      <w:r w:rsidR="00495A6C" w:rsidRPr="00E4618E">
        <w:t>,</w:t>
      </w:r>
      <w:r w:rsidRPr="00E4618E">
        <w:t xml:space="preserve"> and other bodies to support the delivery of information to, and appropriate referral for people with disability at critical times.</w:t>
      </w:r>
    </w:p>
    <w:p w14:paraId="725301EB" w14:textId="77777777" w:rsidR="007512F0" w:rsidRPr="0078381F" w:rsidRDefault="007512F0" w:rsidP="0078381F">
      <w:pPr>
        <w:rPr>
          <w:b/>
          <w:bCs/>
          <w:sz w:val="26"/>
          <w:szCs w:val="26"/>
        </w:rPr>
      </w:pPr>
      <w:r w:rsidRPr="0078381F">
        <w:rPr>
          <w:b/>
          <w:bCs/>
          <w:sz w:val="26"/>
          <w:szCs w:val="26"/>
        </w:rPr>
        <w:t>Strategic capability 3: Research, evaluation, data</w:t>
      </w:r>
      <w:r w:rsidR="00495A6C" w:rsidRPr="0078381F">
        <w:rPr>
          <w:b/>
          <w:bCs/>
          <w:sz w:val="26"/>
          <w:szCs w:val="26"/>
        </w:rPr>
        <w:t>,</w:t>
      </w:r>
      <w:r w:rsidRPr="0078381F">
        <w:rPr>
          <w:b/>
          <w:bCs/>
          <w:sz w:val="26"/>
          <w:szCs w:val="26"/>
        </w:rPr>
        <w:t xml:space="preserve"> and analysis</w:t>
      </w:r>
    </w:p>
    <w:p w14:paraId="725301EC" w14:textId="77777777" w:rsidR="007512F0" w:rsidRPr="00E4618E" w:rsidRDefault="007512F0" w:rsidP="007512F0">
      <w:r w:rsidRPr="00E4618E">
        <w:t>Produce insights and intelligence through the analysis of data from across our functions, other sources such as the NDIA, regulators</w:t>
      </w:r>
      <w:r w:rsidR="00495A6C" w:rsidRPr="00E4618E">
        <w:t>,</w:t>
      </w:r>
      <w:r w:rsidRPr="00E4618E">
        <w:t xml:space="preserve"> and open sources through:</w:t>
      </w:r>
    </w:p>
    <w:p w14:paraId="725301ED" w14:textId="77777777" w:rsidR="007512F0" w:rsidRPr="00E4618E" w:rsidRDefault="007512F0" w:rsidP="007512F0">
      <w:pPr>
        <w:pStyle w:val="ListParagraph"/>
        <w:numPr>
          <w:ilvl w:val="0"/>
          <w:numId w:val="7"/>
        </w:numPr>
      </w:pPr>
      <w:r w:rsidRPr="00E4618E">
        <w:t>collecting information and linking data with other available information to build intelligence about the quality of services and the areas of risk for participants and market changes</w:t>
      </w:r>
    </w:p>
    <w:p w14:paraId="725301EE" w14:textId="77777777" w:rsidR="007512F0" w:rsidRPr="00E4618E" w:rsidRDefault="007512F0" w:rsidP="007512F0">
      <w:pPr>
        <w:pStyle w:val="ListParagraph"/>
        <w:numPr>
          <w:ilvl w:val="0"/>
          <w:numId w:val="7"/>
        </w:numPr>
      </w:pPr>
      <w:r w:rsidRPr="00E4618E">
        <w:t>creating a culture that encourages the intelligent and consistent use of information to improve outcomes for people with disability in the NDIS</w:t>
      </w:r>
    </w:p>
    <w:p w14:paraId="725301EF" w14:textId="77777777" w:rsidR="007512F0" w:rsidRPr="00E4618E" w:rsidRDefault="007512F0" w:rsidP="007512F0">
      <w:pPr>
        <w:pStyle w:val="ListParagraph"/>
        <w:numPr>
          <w:ilvl w:val="0"/>
          <w:numId w:val="7"/>
        </w:numPr>
      </w:pPr>
      <w:r w:rsidRPr="00E4618E">
        <w:t>efficiently using information from a range of sources to inform activities, including contemporary research, inquiries, and traditional and social media platforms</w:t>
      </w:r>
    </w:p>
    <w:p w14:paraId="725301F0" w14:textId="77777777" w:rsidR="007512F0" w:rsidRPr="00E4618E" w:rsidRDefault="007512F0" w:rsidP="007512F0">
      <w:pPr>
        <w:pStyle w:val="ListParagraph"/>
        <w:numPr>
          <w:ilvl w:val="0"/>
          <w:numId w:val="7"/>
        </w:numPr>
      </w:pPr>
      <w:proofErr w:type="gramStart"/>
      <w:r w:rsidRPr="00E4618E">
        <w:t>developing</w:t>
      </w:r>
      <w:proofErr w:type="gramEnd"/>
      <w:r w:rsidRPr="00E4618E">
        <w:t xml:space="preserve"> our ability to analyse data to evaluate and improve our performance as a regulator.</w:t>
      </w:r>
    </w:p>
    <w:p w14:paraId="725301F1" w14:textId="77777777" w:rsidR="007512F0" w:rsidRPr="0078381F" w:rsidRDefault="007512F0" w:rsidP="0078381F">
      <w:pPr>
        <w:rPr>
          <w:b/>
          <w:bCs/>
          <w:sz w:val="26"/>
          <w:szCs w:val="26"/>
        </w:rPr>
      </w:pPr>
      <w:r w:rsidRPr="0078381F">
        <w:rPr>
          <w:b/>
          <w:bCs/>
          <w:sz w:val="26"/>
          <w:szCs w:val="26"/>
        </w:rPr>
        <w:t>Strategic capability 4: Anticipating emerging risks</w:t>
      </w:r>
    </w:p>
    <w:p w14:paraId="725301F2" w14:textId="77777777" w:rsidR="007512F0" w:rsidRPr="00E4618E" w:rsidRDefault="007512F0" w:rsidP="007512F0">
      <w:r w:rsidRPr="00E4618E">
        <w:t>Identify patterns of behaviour and predict risks before they occur and manage and mitigate those risks by:</w:t>
      </w:r>
    </w:p>
    <w:p w14:paraId="725301F3" w14:textId="77777777" w:rsidR="007512F0" w:rsidRPr="00E4618E" w:rsidRDefault="007512F0" w:rsidP="00BE17AD">
      <w:pPr>
        <w:pStyle w:val="ListParagraph"/>
        <w:numPr>
          <w:ilvl w:val="0"/>
          <w:numId w:val="7"/>
        </w:numPr>
      </w:pPr>
      <w:r w:rsidRPr="00E4618E">
        <w:t>developing an overarching view of the NDIS market, and sub-markets to understand how risk can be identified and mitigated at a system level</w:t>
      </w:r>
    </w:p>
    <w:p w14:paraId="725301F4" w14:textId="77777777" w:rsidR="007512F0" w:rsidRPr="00E4618E" w:rsidRDefault="007512F0" w:rsidP="00BE17AD">
      <w:pPr>
        <w:pStyle w:val="ListParagraph"/>
        <w:numPr>
          <w:ilvl w:val="0"/>
          <w:numId w:val="7"/>
        </w:numPr>
      </w:pPr>
      <w:r w:rsidRPr="00E4618E">
        <w:lastRenderedPageBreak/>
        <w:t>understanding the points at which risks could occur and work with providers and other bodies to initiate interventions to reduce the likelihood of risk occurring</w:t>
      </w:r>
    </w:p>
    <w:p w14:paraId="725301F5" w14:textId="77777777" w:rsidR="007512F0" w:rsidRPr="00E4618E" w:rsidRDefault="007512F0" w:rsidP="00BE17AD">
      <w:pPr>
        <w:pStyle w:val="ListParagraph"/>
        <w:numPr>
          <w:ilvl w:val="0"/>
          <w:numId w:val="7"/>
        </w:numPr>
      </w:pPr>
      <w:proofErr w:type="gramStart"/>
      <w:r w:rsidRPr="00E4618E">
        <w:t>building</w:t>
      </w:r>
      <w:proofErr w:type="gramEnd"/>
      <w:r w:rsidRPr="00E4618E">
        <w:t xml:space="preserve"> workforce capability to identify patterns and trends that might indicate risk and respond accordingly.</w:t>
      </w:r>
    </w:p>
    <w:p w14:paraId="725301F6" w14:textId="77777777" w:rsidR="007512F0" w:rsidRPr="0078381F" w:rsidRDefault="007512F0" w:rsidP="0078381F">
      <w:pPr>
        <w:rPr>
          <w:b/>
          <w:bCs/>
          <w:sz w:val="26"/>
          <w:szCs w:val="26"/>
        </w:rPr>
      </w:pPr>
      <w:r w:rsidRPr="0078381F">
        <w:rPr>
          <w:b/>
          <w:bCs/>
          <w:sz w:val="26"/>
          <w:szCs w:val="26"/>
        </w:rPr>
        <w:t>Strategic capability 5: Building an understanding of our role</w:t>
      </w:r>
    </w:p>
    <w:p w14:paraId="725301F7" w14:textId="77777777" w:rsidR="007512F0" w:rsidRPr="00E4618E" w:rsidRDefault="007512F0" w:rsidP="007512F0">
      <w:r w:rsidRPr="00E4618E">
        <w:t>Manage expectations of our role and performance, with the community and key stakeholders through:</w:t>
      </w:r>
    </w:p>
    <w:p w14:paraId="725301F8" w14:textId="77777777" w:rsidR="007512F0" w:rsidRPr="00E4618E" w:rsidRDefault="007512F0" w:rsidP="00BE17AD">
      <w:pPr>
        <w:pStyle w:val="ListParagraph"/>
        <w:numPr>
          <w:ilvl w:val="0"/>
          <w:numId w:val="7"/>
        </w:numPr>
      </w:pPr>
      <w:r w:rsidRPr="00E4618E">
        <w:t>communicating our role, function and performance measures to participants, providers</w:t>
      </w:r>
      <w:r w:rsidR="00DE5939" w:rsidRPr="00E4618E">
        <w:t>,</w:t>
      </w:r>
      <w:r w:rsidRPr="00E4618E">
        <w:t xml:space="preserve"> and key stakeholders</w:t>
      </w:r>
    </w:p>
    <w:p w14:paraId="725301F9" w14:textId="77777777" w:rsidR="007512F0" w:rsidRPr="00E4618E" w:rsidRDefault="007512F0" w:rsidP="00BE17AD">
      <w:pPr>
        <w:pStyle w:val="ListParagraph"/>
        <w:numPr>
          <w:ilvl w:val="0"/>
          <w:numId w:val="7"/>
        </w:numPr>
      </w:pPr>
      <w:r w:rsidRPr="00E4618E">
        <w:t>training and supporting our staff to understand our role and the scope of our work</w:t>
      </w:r>
    </w:p>
    <w:p w14:paraId="725301FA" w14:textId="77777777" w:rsidR="007512F0" w:rsidRPr="00E4618E" w:rsidRDefault="007512F0" w:rsidP="00BE17AD">
      <w:pPr>
        <w:pStyle w:val="ListParagraph"/>
        <w:numPr>
          <w:ilvl w:val="0"/>
          <w:numId w:val="7"/>
        </w:numPr>
      </w:pPr>
      <w:r w:rsidRPr="00E4618E">
        <w:t>ensuring we act with integrity and independence as a regulator</w:t>
      </w:r>
    </w:p>
    <w:p w14:paraId="725301FB" w14:textId="77777777" w:rsidR="007512F0" w:rsidRPr="00E4618E" w:rsidRDefault="007512F0" w:rsidP="00BE17AD">
      <w:pPr>
        <w:pStyle w:val="ListParagraph"/>
        <w:numPr>
          <w:ilvl w:val="0"/>
          <w:numId w:val="7"/>
        </w:numPr>
      </w:pPr>
      <w:proofErr w:type="gramStart"/>
      <w:r w:rsidRPr="00E4618E">
        <w:t>providing</w:t>
      </w:r>
      <w:proofErr w:type="gramEnd"/>
      <w:r w:rsidRPr="00E4618E">
        <w:t xml:space="preserve"> and supporting the provision of education and materials for providers so they can improve the quality of supports and services they provide.</w:t>
      </w:r>
    </w:p>
    <w:p w14:paraId="725301FC" w14:textId="77777777" w:rsidR="007512F0" w:rsidRPr="0078381F" w:rsidRDefault="007512F0" w:rsidP="0078381F">
      <w:pPr>
        <w:rPr>
          <w:b/>
          <w:bCs/>
          <w:sz w:val="26"/>
          <w:szCs w:val="26"/>
        </w:rPr>
      </w:pPr>
      <w:r w:rsidRPr="0078381F">
        <w:rPr>
          <w:b/>
          <w:bCs/>
          <w:sz w:val="26"/>
          <w:szCs w:val="26"/>
        </w:rPr>
        <w:t>Strategic capability 6: Organisational learning, renewal</w:t>
      </w:r>
      <w:r w:rsidR="00FB4AA1" w:rsidRPr="0078381F">
        <w:rPr>
          <w:b/>
          <w:bCs/>
          <w:sz w:val="26"/>
          <w:szCs w:val="26"/>
        </w:rPr>
        <w:t>,</w:t>
      </w:r>
      <w:r w:rsidRPr="0078381F">
        <w:rPr>
          <w:b/>
          <w:bCs/>
          <w:sz w:val="26"/>
          <w:szCs w:val="26"/>
        </w:rPr>
        <w:t xml:space="preserve"> and innovation</w:t>
      </w:r>
    </w:p>
    <w:p w14:paraId="725301FD" w14:textId="77777777" w:rsidR="007512F0" w:rsidRPr="00E4618E" w:rsidRDefault="007512F0" w:rsidP="007512F0">
      <w:r w:rsidRPr="00E4618E">
        <w:t>Produce insights to inform innovation and to improve our organisational capacity over time by:</w:t>
      </w:r>
    </w:p>
    <w:p w14:paraId="725301FE" w14:textId="77777777" w:rsidR="007512F0" w:rsidRPr="00E4618E" w:rsidRDefault="007512F0" w:rsidP="00BE17AD">
      <w:pPr>
        <w:pStyle w:val="ListParagraph"/>
        <w:numPr>
          <w:ilvl w:val="0"/>
          <w:numId w:val="7"/>
        </w:numPr>
      </w:pPr>
      <w:r w:rsidRPr="00E4618E">
        <w:t>building our corporate learning and corporate knowledge</w:t>
      </w:r>
    </w:p>
    <w:p w14:paraId="725301FF" w14:textId="77777777" w:rsidR="007512F0" w:rsidRPr="00E4618E" w:rsidRDefault="007512F0" w:rsidP="00BE17AD">
      <w:pPr>
        <w:pStyle w:val="ListParagraph"/>
        <w:numPr>
          <w:ilvl w:val="0"/>
          <w:numId w:val="7"/>
        </w:numPr>
      </w:pPr>
      <w:r w:rsidRPr="00E4618E">
        <w:t>establishing processes to identify risk and capture and adopt innovation</w:t>
      </w:r>
    </w:p>
    <w:p w14:paraId="72530200" w14:textId="77777777" w:rsidR="007512F0" w:rsidRPr="00E4618E" w:rsidRDefault="007512F0" w:rsidP="00BE17AD">
      <w:pPr>
        <w:pStyle w:val="ListParagraph"/>
        <w:numPr>
          <w:ilvl w:val="0"/>
          <w:numId w:val="7"/>
        </w:numPr>
      </w:pPr>
      <w:r w:rsidRPr="00E4618E">
        <w:t>involving staff at all levels through performance improvement activities</w:t>
      </w:r>
    </w:p>
    <w:p w14:paraId="72530201" w14:textId="520D2731" w:rsidR="007512F0" w:rsidRPr="00E4618E" w:rsidRDefault="007512F0" w:rsidP="0070449D">
      <w:pPr>
        <w:pStyle w:val="ListParagraph"/>
        <w:numPr>
          <w:ilvl w:val="0"/>
          <w:numId w:val="7"/>
        </w:numPr>
      </w:pPr>
      <w:proofErr w:type="gramStart"/>
      <w:r w:rsidRPr="00E4618E">
        <w:t>learning</w:t>
      </w:r>
      <w:proofErr w:type="gramEnd"/>
      <w:r w:rsidRPr="00E4618E">
        <w:t xml:space="preserve"> from our partners including other regulators.</w:t>
      </w:r>
    </w:p>
    <w:sectPr w:rsidR="007512F0" w:rsidRPr="00E4618E" w:rsidSect="00F23101">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03BE6" w14:textId="77777777" w:rsidR="004C55E8" w:rsidRDefault="004C55E8" w:rsidP="006474D6">
      <w:r>
        <w:separator/>
      </w:r>
    </w:p>
  </w:endnote>
  <w:endnote w:type="continuationSeparator" w:id="0">
    <w:p w14:paraId="6A315B29" w14:textId="77777777" w:rsidR="004C55E8" w:rsidRDefault="004C55E8" w:rsidP="0064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30219" w14:textId="77777777" w:rsidR="0070449D" w:rsidRPr="00AC4FC5" w:rsidRDefault="0070449D" w:rsidP="00FC70A9">
    <w:pPr>
      <w:pStyle w:val="Footer"/>
      <w:pBdr>
        <w:top w:val="single" w:sz="4" w:space="1" w:color="auto"/>
      </w:pBdr>
      <w:rPr>
        <w:sz w:val="16"/>
        <w:szCs w:val="16"/>
      </w:rPr>
    </w:pPr>
  </w:p>
  <w:p w14:paraId="7253021A" w14:textId="2DB396E4" w:rsidR="0070449D" w:rsidRPr="00AC4FC5" w:rsidRDefault="0070449D" w:rsidP="006474D6">
    <w:pPr>
      <w:pStyle w:val="Footer"/>
      <w:rPr>
        <w:sz w:val="16"/>
        <w:szCs w:val="16"/>
      </w:rPr>
    </w:pPr>
    <w:r w:rsidRPr="00AC4FC5">
      <w:rPr>
        <w:caps/>
        <w:noProof/>
        <w:sz w:val="16"/>
        <w:szCs w:val="16"/>
      </w:rPr>
      <w:tab/>
    </w:r>
    <w:r w:rsidRPr="00AC4FC5">
      <w:rPr>
        <w:sz w:val="16"/>
        <w:szCs w:val="16"/>
      </w:rPr>
      <w:t>NDIS Commission 2020–21 Corporate Plan</w:t>
    </w:r>
    <w:r w:rsidRPr="00AC4FC5">
      <w:rPr>
        <w:sz w:val="16"/>
        <w:szCs w:val="16"/>
      </w:rPr>
      <w:tab/>
    </w:r>
    <w:r w:rsidRPr="00AC4FC5">
      <w:rPr>
        <w:caps/>
        <w:noProof/>
        <w:sz w:val="16"/>
        <w:szCs w:val="16"/>
      </w:rPr>
      <w:fldChar w:fldCharType="begin"/>
    </w:r>
    <w:r w:rsidRPr="00AC4FC5">
      <w:rPr>
        <w:caps/>
        <w:noProof/>
        <w:sz w:val="16"/>
        <w:szCs w:val="16"/>
      </w:rPr>
      <w:instrText xml:space="preserve"> PAGE   \* MERGEFORMAT </w:instrText>
    </w:r>
    <w:r w:rsidRPr="00AC4FC5">
      <w:rPr>
        <w:caps/>
        <w:noProof/>
        <w:sz w:val="16"/>
        <w:szCs w:val="16"/>
      </w:rPr>
      <w:fldChar w:fldCharType="separate"/>
    </w:r>
    <w:r w:rsidR="00784654">
      <w:rPr>
        <w:caps/>
        <w:noProof/>
        <w:sz w:val="16"/>
        <w:szCs w:val="16"/>
      </w:rPr>
      <w:t>4</w:t>
    </w:r>
    <w:r w:rsidRPr="00AC4FC5">
      <w:rPr>
        <w:caps/>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3021B" w14:textId="77777777" w:rsidR="0070449D" w:rsidRDefault="0070449D" w:rsidP="00FC70A9">
    <w:pPr>
      <w:pStyle w:val="Footer"/>
      <w:pBdr>
        <w:top w:val="single" w:sz="4" w:space="1" w:color="auto"/>
      </w:pBdr>
    </w:pPr>
  </w:p>
  <w:p w14:paraId="7253021C" w14:textId="77777777" w:rsidR="0070449D" w:rsidRPr="00F85936" w:rsidRDefault="0070449D" w:rsidP="006474D6">
    <w:pPr>
      <w:pStyle w:val="Footer"/>
      <w:rPr>
        <w:caps/>
        <w:noProof/>
      </w:rPr>
    </w:pPr>
    <w:r>
      <w:rPr>
        <w:caps/>
        <w:noProof/>
      </w:rPr>
      <w:t>15</w:t>
    </w:r>
    <w:r>
      <w:rPr>
        <w:caps/>
        <w:noProof/>
      </w:rPr>
      <w:tab/>
    </w:r>
    <w:r>
      <w:t>NDIS Commission 2020-21 Corporate Plan</w:t>
    </w:r>
    <w:r>
      <w:rPr>
        <w:caps/>
      </w:rPr>
      <w:t xml:space="preserve"> </w:t>
    </w:r>
    <w:r>
      <w:rPr>
        <w:caps/>
      </w:rPr>
      <w:tab/>
    </w:r>
  </w:p>
  <w:p w14:paraId="7253021D" w14:textId="77777777" w:rsidR="0070449D" w:rsidRDefault="0070449D" w:rsidP="006474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FE6F5" w14:textId="77777777" w:rsidR="0070449D" w:rsidRPr="00AC4FC5" w:rsidRDefault="0070449D" w:rsidP="00AC4FC5">
    <w:pPr>
      <w:pStyle w:val="Footer"/>
      <w:pBdr>
        <w:top w:val="single" w:sz="4" w:space="1" w:color="auto"/>
      </w:pBdr>
      <w:rPr>
        <w:sz w:val="16"/>
        <w:szCs w:val="16"/>
      </w:rPr>
    </w:pPr>
  </w:p>
  <w:p w14:paraId="72530223" w14:textId="3FBAC9EB" w:rsidR="0070449D" w:rsidRPr="00AC4FC5" w:rsidRDefault="0070449D" w:rsidP="00DC2576">
    <w:pPr>
      <w:pStyle w:val="Footer"/>
      <w:rPr>
        <w:sz w:val="16"/>
        <w:szCs w:val="16"/>
      </w:rPr>
    </w:pPr>
    <w:r w:rsidRPr="00AC4FC5">
      <w:rPr>
        <w:caps/>
        <w:noProof/>
        <w:sz w:val="16"/>
        <w:szCs w:val="16"/>
      </w:rPr>
      <w:tab/>
    </w:r>
    <w:r w:rsidRPr="00AC4FC5">
      <w:rPr>
        <w:sz w:val="16"/>
        <w:szCs w:val="16"/>
      </w:rPr>
      <w:t>NDIS Commission 2020–21 Corporate Plan</w:t>
    </w:r>
    <w:r w:rsidRPr="00AC4FC5">
      <w:rPr>
        <w:sz w:val="16"/>
        <w:szCs w:val="16"/>
      </w:rPr>
      <w:tab/>
    </w:r>
    <w:r w:rsidRPr="00AC4FC5">
      <w:rPr>
        <w:caps/>
        <w:noProof/>
        <w:sz w:val="16"/>
        <w:szCs w:val="16"/>
      </w:rPr>
      <w:fldChar w:fldCharType="begin"/>
    </w:r>
    <w:r w:rsidRPr="00AC4FC5">
      <w:rPr>
        <w:caps/>
        <w:noProof/>
        <w:sz w:val="16"/>
        <w:szCs w:val="16"/>
      </w:rPr>
      <w:instrText xml:space="preserve"> PAGE   \* MERGEFORMAT </w:instrText>
    </w:r>
    <w:r w:rsidRPr="00AC4FC5">
      <w:rPr>
        <w:caps/>
        <w:noProof/>
        <w:sz w:val="16"/>
        <w:szCs w:val="16"/>
      </w:rPr>
      <w:fldChar w:fldCharType="separate"/>
    </w:r>
    <w:r w:rsidR="00784654">
      <w:rPr>
        <w:caps/>
        <w:noProof/>
        <w:sz w:val="16"/>
        <w:szCs w:val="16"/>
      </w:rPr>
      <w:t>5</w:t>
    </w:r>
    <w:r w:rsidRPr="00AC4FC5">
      <w:rPr>
        <w:cap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0BD90" w14:textId="77777777" w:rsidR="004C55E8" w:rsidRDefault="004C55E8" w:rsidP="006474D6">
      <w:r>
        <w:separator/>
      </w:r>
    </w:p>
  </w:footnote>
  <w:footnote w:type="continuationSeparator" w:id="0">
    <w:p w14:paraId="37B821DE" w14:textId="77777777" w:rsidR="004C55E8" w:rsidRDefault="004C55E8" w:rsidP="00647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3021E" w14:textId="77777777" w:rsidR="0070449D" w:rsidRDefault="0070449D" w:rsidP="006474D6">
    <w:pPr>
      <w:pStyle w:val="Header"/>
    </w:pPr>
    <w:r w:rsidRPr="00B82B79">
      <w:rPr>
        <w:b/>
        <w:noProof/>
        <w:sz w:val="44"/>
        <w:szCs w:val="44"/>
        <w:lang w:eastAsia="zh-CN" w:bidi="hi-IN"/>
      </w:rPr>
      <w:drawing>
        <wp:inline distT="0" distB="0" distL="0" distR="0" wp14:anchorId="0A1F2CAD" wp14:editId="6901B1AD">
          <wp:extent cx="2856865" cy="1021080"/>
          <wp:effectExtent l="0" t="0" r="635" b="7620"/>
          <wp:docPr id="3" name="Picture 3" descr="The Australian Government logo alongside the NDIS Quality and Safeguards Commission logo " title="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18127" t="-36064" r="1" b="1"/>
                  <a:stretch/>
                </pic:blipFill>
                <pic:spPr bwMode="auto">
                  <a:xfrm>
                    <a:off x="0" y="0"/>
                    <a:ext cx="2856865" cy="10210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Facebook icon" style="width:169pt;height:169pt;visibility:visible" o:bullet="t">
        <v:imagedata r:id="rId1" o:title="Facebook icon"/>
      </v:shape>
    </w:pict>
  </w:numPicBullet>
  <w:abstractNum w:abstractNumId="0" w15:restartNumberingAfterBreak="0">
    <w:nsid w:val="FFFFFF88"/>
    <w:multiLevelType w:val="singleLevel"/>
    <w:tmpl w:val="381E3F24"/>
    <w:lvl w:ilvl="0">
      <w:start w:val="1"/>
      <w:numFmt w:val="decimal"/>
      <w:pStyle w:val="ListNumber"/>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0000000A"/>
    <w:multiLevelType w:val="hybridMultilevel"/>
    <w:tmpl w:val="19FC446E"/>
    <w:lvl w:ilvl="0" w:tplc="C59C6828">
      <w:start w:val="1"/>
      <w:numFmt w:val="bullet"/>
      <w:lvlText w:val=""/>
      <w:lvlJc w:val="left"/>
      <w:pPr>
        <w:ind w:left="360" w:hanging="360"/>
      </w:pPr>
      <w:rPr>
        <w:rFonts w:ascii="Symbol" w:hAnsi="Symbol" w:hint="default"/>
      </w:rPr>
    </w:lvl>
    <w:lvl w:ilvl="1" w:tplc="50541A32">
      <w:start w:val="1"/>
      <w:numFmt w:val="bullet"/>
      <w:lvlText w:val="o"/>
      <w:lvlJc w:val="left"/>
      <w:pPr>
        <w:ind w:left="1080" w:hanging="360"/>
      </w:pPr>
      <w:rPr>
        <w:rFonts w:ascii="Courier New" w:hAnsi="Courier New" w:cs="Courier New" w:hint="default"/>
      </w:rPr>
    </w:lvl>
    <w:lvl w:ilvl="2" w:tplc="3A94A4B8">
      <w:start w:val="1"/>
      <w:numFmt w:val="bullet"/>
      <w:lvlText w:val=""/>
      <w:lvlJc w:val="left"/>
      <w:pPr>
        <w:ind w:left="1800" w:hanging="360"/>
      </w:pPr>
      <w:rPr>
        <w:rFonts w:ascii="Wingdings" w:hAnsi="Wingdings" w:hint="default"/>
      </w:rPr>
    </w:lvl>
    <w:lvl w:ilvl="3" w:tplc="C4348168">
      <w:start w:val="1"/>
      <w:numFmt w:val="bullet"/>
      <w:lvlText w:val=""/>
      <w:lvlJc w:val="left"/>
      <w:pPr>
        <w:ind w:left="2520" w:hanging="360"/>
      </w:pPr>
      <w:rPr>
        <w:rFonts w:ascii="Symbol" w:hAnsi="Symbol" w:hint="default"/>
      </w:rPr>
    </w:lvl>
    <w:lvl w:ilvl="4" w:tplc="D236E25A">
      <w:start w:val="1"/>
      <w:numFmt w:val="bullet"/>
      <w:lvlText w:val="o"/>
      <w:lvlJc w:val="left"/>
      <w:pPr>
        <w:ind w:left="3240" w:hanging="360"/>
      </w:pPr>
      <w:rPr>
        <w:rFonts w:ascii="Courier New" w:hAnsi="Courier New" w:cs="Courier New" w:hint="default"/>
      </w:rPr>
    </w:lvl>
    <w:lvl w:ilvl="5" w:tplc="300A6E62">
      <w:start w:val="1"/>
      <w:numFmt w:val="bullet"/>
      <w:lvlText w:val=""/>
      <w:lvlJc w:val="left"/>
      <w:pPr>
        <w:ind w:left="3960" w:hanging="360"/>
      </w:pPr>
      <w:rPr>
        <w:rFonts w:ascii="Wingdings" w:hAnsi="Wingdings" w:hint="default"/>
      </w:rPr>
    </w:lvl>
    <w:lvl w:ilvl="6" w:tplc="3E5494E0">
      <w:start w:val="1"/>
      <w:numFmt w:val="bullet"/>
      <w:lvlText w:val=""/>
      <w:lvlJc w:val="left"/>
      <w:pPr>
        <w:ind w:left="4680" w:hanging="360"/>
      </w:pPr>
      <w:rPr>
        <w:rFonts w:ascii="Symbol" w:hAnsi="Symbol" w:hint="default"/>
      </w:rPr>
    </w:lvl>
    <w:lvl w:ilvl="7" w:tplc="EDDA6C1A">
      <w:start w:val="1"/>
      <w:numFmt w:val="bullet"/>
      <w:lvlText w:val="o"/>
      <w:lvlJc w:val="left"/>
      <w:pPr>
        <w:ind w:left="5400" w:hanging="360"/>
      </w:pPr>
      <w:rPr>
        <w:rFonts w:ascii="Courier New" w:hAnsi="Courier New" w:cs="Courier New" w:hint="default"/>
      </w:rPr>
    </w:lvl>
    <w:lvl w:ilvl="8" w:tplc="B3320644">
      <w:start w:val="1"/>
      <w:numFmt w:val="bullet"/>
      <w:lvlText w:val=""/>
      <w:lvlJc w:val="left"/>
      <w:pPr>
        <w:ind w:left="6120" w:hanging="360"/>
      </w:pPr>
      <w:rPr>
        <w:rFonts w:ascii="Wingdings" w:hAnsi="Wingdings" w:hint="default"/>
      </w:rPr>
    </w:lvl>
  </w:abstractNum>
  <w:abstractNum w:abstractNumId="2" w15:restartNumberingAfterBreak="0">
    <w:nsid w:val="0000003E"/>
    <w:multiLevelType w:val="hybridMultilevel"/>
    <w:tmpl w:val="EFEE1C14"/>
    <w:lvl w:ilvl="0" w:tplc="D116F79E">
      <w:start w:val="1"/>
      <w:numFmt w:val="bullet"/>
      <w:lvlText w:val=""/>
      <w:lvlJc w:val="left"/>
      <w:pPr>
        <w:ind w:left="3195" w:hanging="360"/>
      </w:pPr>
      <w:rPr>
        <w:rFonts w:ascii="Symbol" w:hAnsi="Symbol" w:hint="default"/>
      </w:rPr>
    </w:lvl>
    <w:lvl w:ilvl="1" w:tplc="0FDA6AE8" w:tentative="1">
      <w:start w:val="1"/>
      <w:numFmt w:val="bullet"/>
      <w:lvlText w:val="o"/>
      <w:lvlJc w:val="left"/>
      <w:pPr>
        <w:ind w:left="1440" w:hanging="360"/>
      </w:pPr>
      <w:rPr>
        <w:rFonts w:ascii="Courier New" w:hAnsi="Courier New" w:cs="Courier New" w:hint="default"/>
      </w:rPr>
    </w:lvl>
    <w:lvl w:ilvl="2" w:tplc="DD545AC6" w:tentative="1">
      <w:start w:val="1"/>
      <w:numFmt w:val="bullet"/>
      <w:lvlText w:val=""/>
      <w:lvlJc w:val="left"/>
      <w:pPr>
        <w:ind w:left="2160" w:hanging="360"/>
      </w:pPr>
      <w:rPr>
        <w:rFonts w:ascii="Wingdings" w:hAnsi="Wingdings" w:hint="default"/>
      </w:rPr>
    </w:lvl>
    <w:lvl w:ilvl="3" w:tplc="F83CA02A" w:tentative="1">
      <w:start w:val="1"/>
      <w:numFmt w:val="bullet"/>
      <w:lvlText w:val=""/>
      <w:lvlJc w:val="left"/>
      <w:pPr>
        <w:ind w:left="2880" w:hanging="360"/>
      </w:pPr>
      <w:rPr>
        <w:rFonts w:ascii="Symbol" w:hAnsi="Symbol" w:hint="default"/>
      </w:rPr>
    </w:lvl>
    <w:lvl w:ilvl="4" w:tplc="E2AA1174" w:tentative="1">
      <w:start w:val="1"/>
      <w:numFmt w:val="bullet"/>
      <w:lvlText w:val="o"/>
      <w:lvlJc w:val="left"/>
      <w:pPr>
        <w:ind w:left="3600" w:hanging="360"/>
      </w:pPr>
      <w:rPr>
        <w:rFonts w:ascii="Courier New" w:hAnsi="Courier New" w:cs="Courier New" w:hint="default"/>
      </w:rPr>
    </w:lvl>
    <w:lvl w:ilvl="5" w:tplc="0ADCDBA0" w:tentative="1">
      <w:start w:val="1"/>
      <w:numFmt w:val="bullet"/>
      <w:lvlText w:val=""/>
      <w:lvlJc w:val="left"/>
      <w:pPr>
        <w:ind w:left="4320" w:hanging="360"/>
      </w:pPr>
      <w:rPr>
        <w:rFonts w:ascii="Wingdings" w:hAnsi="Wingdings" w:hint="default"/>
      </w:rPr>
    </w:lvl>
    <w:lvl w:ilvl="6" w:tplc="0C86C526" w:tentative="1">
      <w:start w:val="1"/>
      <w:numFmt w:val="bullet"/>
      <w:lvlText w:val=""/>
      <w:lvlJc w:val="left"/>
      <w:pPr>
        <w:ind w:left="5040" w:hanging="360"/>
      </w:pPr>
      <w:rPr>
        <w:rFonts w:ascii="Symbol" w:hAnsi="Symbol" w:hint="default"/>
      </w:rPr>
    </w:lvl>
    <w:lvl w:ilvl="7" w:tplc="F9F6D666" w:tentative="1">
      <w:start w:val="1"/>
      <w:numFmt w:val="bullet"/>
      <w:lvlText w:val="o"/>
      <w:lvlJc w:val="left"/>
      <w:pPr>
        <w:ind w:left="5760" w:hanging="360"/>
      </w:pPr>
      <w:rPr>
        <w:rFonts w:ascii="Courier New" w:hAnsi="Courier New" w:cs="Courier New" w:hint="default"/>
      </w:rPr>
    </w:lvl>
    <w:lvl w:ilvl="8" w:tplc="8B42E9D8" w:tentative="1">
      <w:start w:val="1"/>
      <w:numFmt w:val="bullet"/>
      <w:lvlText w:val=""/>
      <w:lvlJc w:val="left"/>
      <w:pPr>
        <w:ind w:left="6480" w:hanging="360"/>
      </w:pPr>
      <w:rPr>
        <w:rFonts w:ascii="Wingdings" w:hAnsi="Wingdings" w:hint="default"/>
      </w:rPr>
    </w:lvl>
  </w:abstractNum>
  <w:abstractNum w:abstractNumId="3" w15:restartNumberingAfterBreak="0">
    <w:nsid w:val="01303377"/>
    <w:multiLevelType w:val="hybridMultilevel"/>
    <w:tmpl w:val="395E4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7F39FD"/>
    <w:multiLevelType w:val="hybridMultilevel"/>
    <w:tmpl w:val="BE2E6A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F1495F"/>
    <w:multiLevelType w:val="hybridMultilevel"/>
    <w:tmpl w:val="CB4A64FE"/>
    <w:lvl w:ilvl="0" w:tplc="73F60A1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FD7B06"/>
    <w:multiLevelType w:val="hybridMultilevel"/>
    <w:tmpl w:val="AC9C8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541BF7"/>
    <w:multiLevelType w:val="hybridMultilevel"/>
    <w:tmpl w:val="0ADE2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512EA6"/>
    <w:multiLevelType w:val="hybridMultilevel"/>
    <w:tmpl w:val="C59A44A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821E4A"/>
    <w:multiLevelType w:val="hybridMultilevel"/>
    <w:tmpl w:val="6C2E92A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0" w15:restartNumberingAfterBreak="0">
    <w:nsid w:val="18274123"/>
    <w:multiLevelType w:val="hybridMultilevel"/>
    <w:tmpl w:val="44AE5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6A49A7"/>
    <w:multiLevelType w:val="hybridMultilevel"/>
    <w:tmpl w:val="8F8EB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1B2BA8"/>
    <w:multiLevelType w:val="hybridMultilevel"/>
    <w:tmpl w:val="F63CF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2E1810"/>
    <w:multiLevelType w:val="hybridMultilevel"/>
    <w:tmpl w:val="CBD648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1E1B0B"/>
    <w:multiLevelType w:val="hybridMultilevel"/>
    <w:tmpl w:val="5DDAD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505310"/>
    <w:multiLevelType w:val="hybridMultilevel"/>
    <w:tmpl w:val="93AA4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004AE6"/>
    <w:multiLevelType w:val="hybridMultilevel"/>
    <w:tmpl w:val="5E1007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4C685E"/>
    <w:multiLevelType w:val="hybridMultilevel"/>
    <w:tmpl w:val="4EDA8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4D0695"/>
    <w:multiLevelType w:val="hybridMultilevel"/>
    <w:tmpl w:val="43428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BDA36BA"/>
    <w:multiLevelType w:val="hybridMultilevel"/>
    <w:tmpl w:val="74F8B6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CA63E5D"/>
    <w:multiLevelType w:val="hybridMultilevel"/>
    <w:tmpl w:val="F05EDE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6B2358"/>
    <w:multiLevelType w:val="hybridMultilevel"/>
    <w:tmpl w:val="3F561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3C51C6"/>
    <w:multiLevelType w:val="hybridMultilevel"/>
    <w:tmpl w:val="B5A2B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F01936"/>
    <w:multiLevelType w:val="hybridMultilevel"/>
    <w:tmpl w:val="3074545A"/>
    <w:lvl w:ilvl="0" w:tplc="04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A774338"/>
    <w:multiLevelType w:val="hybridMultilevel"/>
    <w:tmpl w:val="1EB21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844550"/>
    <w:multiLevelType w:val="hybridMultilevel"/>
    <w:tmpl w:val="96E66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3977A4"/>
    <w:multiLevelType w:val="hybridMultilevel"/>
    <w:tmpl w:val="59824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4862ED"/>
    <w:multiLevelType w:val="hybridMultilevel"/>
    <w:tmpl w:val="B52AB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7F0206"/>
    <w:multiLevelType w:val="hybridMultilevel"/>
    <w:tmpl w:val="B118965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A06770"/>
    <w:multiLevelType w:val="hybridMultilevel"/>
    <w:tmpl w:val="176E5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780F84"/>
    <w:multiLevelType w:val="hybridMultilevel"/>
    <w:tmpl w:val="FC828A9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1" w15:restartNumberingAfterBreak="0">
    <w:nsid w:val="6B84630D"/>
    <w:multiLevelType w:val="hybridMultilevel"/>
    <w:tmpl w:val="F04AF3F0"/>
    <w:lvl w:ilvl="0" w:tplc="5DC00902">
      <w:numFmt w:val="bullet"/>
      <w:lvlText w:val=""/>
      <w:lvlJc w:val="left"/>
      <w:pPr>
        <w:ind w:left="720" w:hanging="72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9417E21"/>
    <w:multiLevelType w:val="hybridMultilevel"/>
    <w:tmpl w:val="1F2AF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9A586F"/>
    <w:multiLevelType w:val="hybridMultilevel"/>
    <w:tmpl w:val="BABEC1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4" w15:restartNumberingAfterBreak="0">
    <w:nsid w:val="7F332B35"/>
    <w:multiLevelType w:val="hybridMultilevel"/>
    <w:tmpl w:val="764CCB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3"/>
  </w:num>
  <w:num w:numId="3">
    <w:abstractNumId w:val="10"/>
  </w:num>
  <w:num w:numId="4">
    <w:abstractNumId w:val="21"/>
  </w:num>
  <w:num w:numId="5">
    <w:abstractNumId w:val="26"/>
  </w:num>
  <w:num w:numId="6">
    <w:abstractNumId w:val="14"/>
  </w:num>
  <w:num w:numId="7">
    <w:abstractNumId w:val="33"/>
  </w:num>
  <w:num w:numId="8">
    <w:abstractNumId w:val="27"/>
  </w:num>
  <w:num w:numId="9">
    <w:abstractNumId w:val="25"/>
  </w:num>
  <w:num w:numId="10">
    <w:abstractNumId w:val="15"/>
  </w:num>
  <w:num w:numId="11">
    <w:abstractNumId w:val="24"/>
  </w:num>
  <w:num w:numId="12">
    <w:abstractNumId w:val="29"/>
  </w:num>
  <w:num w:numId="13">
    <w:abstractNumId w:val="23"/>
  </w:num>
  <w:num w:numId="14">
    <w:abstractNumId w:val="7"/>
  </w:num>
  <w:num w:numId="15">
    <w:abstractNumId w:val="11"/>
  </w:num>
  <w:num w:numId="16">
    <w:abstractNumId w:val="2"/>
  </w:num>
  <w:num w:numId="17">
    <w:abstractNumId w:val="1"/>
  </w:num>
  <w:num w:numId="18">
    <w:abstractNumId w:val="4"/>
  </w:num>
  <w:num w:numId="19">
    <w:abstractNumId w:val="3"/>
  </w:num>
  <w:num w:numId="20">
    <w:abstractNumId w:val="32"/>
  </w:num>
  <w:num w:numId="21">
    <w:abstractNumId w:val="18"/>
  </w:num>
  <w:num w:numId="22">
    <w:abstractNumId w:val="19"/>
  </w:num>
  <w:num w:numId="23">
    <w:abstractNumId w:val="20"/>
  </w:num>
  <w:num w:numId="24">
    <w:abstractNumId w:val="16"/>
  </w:num>
  <w:num w:numId="25">
    <w:abstractNumId w:val="28"/>
  </w:num>
  <w:num w:numId="26">
    <w:abstractNumId w:val="8"/>
  </w:num>
  <w:num w:numId="27">
    <w:abstractNumId w:val="31"/>
  </w:num>
  <w:num w:numId="28">
    <w:abstractNumId w:val="34"/>
  </w:num>
  <w:num w:numId="29">
    <w:abstractNumId w:val="6"/>
  </w:num>
  <w:num w:numId="30">
    <w:abstractNumId w:val="5"/>
  </w:num>
  <w:num w:numId="31">
    <w:abstractNumId w:val="9"/>
  </w:num>
  <w:num w:numId="32">
    <w:abstractNumId w:val="30"/>
  </w:num>
  <w:num w:numId="33">
    <w:abstractNumId w:val="12"/>
  </w:num>
  <w:num w:numId="34">
    <w:abstractNumId w:val="17"/>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C5B"/>
    <w:rsid w:val="00005633"/>
    <w:rsid w:val="000070F6"/>
    <w:rsid w:val="0002006D"/>
    <w:rsid w:val="0002076D"/>
    <w:rsid w:val="00021FCF"/>
    <w:rsid w:val="0002467E"/>
    <w:rsid w:val="00031A03"/>
    <w:rsid w:val="00053DA8"/>
    <w:rsid w:val="000727E0"/>
    <w:rsid w:val="000C05DA"/>
    <w:rsid w:val="000C0D56"/>
    <w:rsid w:val="000C7E68"/>
    <w:rsid w:val="000D198D"/>
    <w:rsid w:val="000D4381"/>
    <w:rsid w:val="000D62EB"/>
    <w:rsid w:val="000F1090"/>
    <w:rsid w:val="00101627"/>
    <w:rsid w:val="0010482D"/>
    <w:rsid w:val="00124F46"/>
    <w:rsid w:val="00126DB2"/>
    <w:rsid w:val="00131D90"/>
    <w:rsid w:val="00136CE0"/>
    <w:rsid w:val="001437FF"/>
    <w:rsid w:val="001454FA"/>
    <w:rsid w:val="0014780A"/>
    <w:rsid w:val="00150244"/>
    <w:rsid w:val="00150452"/>
    <w:rsid w:val="00172FA3"/>
    <w:rsid w:val="0017338D"/>
    <w:rsid w:val="001806B3"/>
    <w:rsid w:val="00181E18"/>
    <w:rsid w:val="001961C7"/>
    <w:rsid w:val="001A67DE"/>
    <w:rsid w:val="001D13E7"/>
    <w:rsid w:val="001D7C78"/>
    <w:rsid w:val="001E573C"/>
    <w:rsid w:val="001E630D"/>
    <w:rsid w:val="001E6455"/>
    <w:rsid w:val="001F2FC9"/>
    <w:rsid w:val="001F6C68"/>
    <w:rsid w:val="00216B54"/>
    <w:rsid w:val="00220506"/>
    <w:rsid w:val="00223475"/>
    <w:rsid w:val="00231A3A"/>
    <w:rsid w:val="00243433"/>
    <w:rsid w:val="00244A45"/>
    <w:rsid w:val="00252082"/>
    <w:rsid w:val="00265FF3"/>
    <w:rsid w:val="002742FD"/>
    <w:rsid w:val="0027660A"/>
    <w:rsid w:val="00280AF0"/>
    <w:rsid w:val="00284DC9"/>
    <w:rsid w:val="00290C44"/>
    <w:rsid w:val="002A6137"/>
    <w:rsid w:val="002C0246"/>
    <w:rsid w:val="002C6970"/>
    <w:rsid w:val="002E118E"/>
    <w:rsid w:val="002E13A4"/>
    <w:rsid w:val="002E15A6"/>
    <w:rsid w:val="002E3694"/>
    <w:rsid w:val="002F4206"/>
    <w:rsid w:val="0030058B"/>
    <w:rsid w:val="0030517B"/>
    <w:rsid w:val="0030751A"/>
    <w:rsid w:val="003149A7"/>
    <w:rsid w:val="003219BE"/>
    <w:rsid w:val="0032383D"/>
    <w:rsid w:val="00324C89"/>
    <w:rsid w:val="00342ECD"/>
    <w:rsid w:val="00345832"/>
    <w:rsid w:val="003524EF"/>
    <w:rsid w:val="003679C6"/>
    <w:rsid w:val="00367BCF"/>
    <w:rsid w:val="00384B56"/>
    <w:rsid w:val="00386CB7"/>
    <w:rsid w:val="00396AEF"/>
    <w:rsid w:val="003A1282"/>
    <w:rsid w:val="003B2BB8"/>
    <w:rsid w:val="003B3225"/>
    <w:rsid w:val="003C258D"/>
    <w:rsid w:val="003C4E22"/>
    <w:rsid w:val="003D2B0F"/>
    <w:rsid w:val="003D34FF"/>
    <w:rsid w:val="003D43E2"/>
    <w:rsid w:val="003D4516"/>
    <w:rsid w:val="003D76C1"/>
    <w:rsid w:val="003F0211"/>
    <w:rsid w:val="003F29D4"/>
    <w:rsid w:val="004000BB"/>
    <w:rsid w:val="004040F7"/>
    <w:rsid w:val="004106D5"/>
    <w:rsid w:val="004171AE"/>
    <w:rsid w:val="004215A5"/>
    <w:rsid w:val="004520F5"/>
    <w:rsid w:val="00452597"/>
    <w:rsid w:val="00457CED"/>
    <w:rsid w:val="00462B56"/>
    <w:rsid w:val="00463F2D"/>
    <w:rsid w:val="00466E48"/>
    <w:rsid w:val="004749CB"/>
    <w:rsid w:val="00475A44"/>
    <w:rsid w:val="00495A6C"/>
    <w:rsid w:val="00497921"/>
    <w:rsid w:val="004A0B5E"/>
    <w:rsid w:val="004A4242"/>
    <w:rsid w:val="004B54CA"/>
    <w:rsid w:val="004C55E8"/>
    <w:rsid w:val="004C69FB"/>
    <w:rsid w:val="004D0774"/>
    <w:rsid w:val="004E4628"/>
    <w:rsid w:val="004E5CBF"/>
    <w:rsid w:val="004E783C"/>
    <w:rsid w:val="004F157A"/>
    <w:rsid w:val="004F4729"/>
    <w:rsid w:val="004F5179"/>
    <w:rsid w:val="004F62A5"/>
    <w:rsid w:val="005014F1"/>
    <w:rsid w:val="005159B5"/>
    <w:rsid w:val="0051634A"/>
    <w:rsid w:val="00525D9A"/>
    <w:rsid w:val="00536D0D"/>
    <w:rsid w:val="00544B14"/>
    <w:rsid w:val="00544CDF"/>
    <w:rsid w:val="00550E6E"/>
    <w:rsid w:val="00554F86"/>
    <w:rsid w:val="00560914"/>
    <w:rsid w:val="005629DD"/>
    <w:rsid w:val="00574C0C"/>
    <w:rsid w:val="005774DA"/>
    <w:rsid w:val="00593ED9"/>
    <w:rsid w:val="005956BA"/>
    <w:rsid w:val="005A7AD4"/>
    <w:rsid w:val="005B5014"/>
    <w:rsid w:val="005C0691"/>
    <w:rsid w:val="005C1A00"/>
    <w:rsid w:val="005C1FEE"/>
    <w:rsid w:val="005C3AA9"/>
    <w:rsid w:val="005C5419"/>
    <w:rsid w:val="005C7F3A"/>
    <w:rsid w:val="0060514E"/>
    <w:rsid w:val="00607C86"/>
    <w:rsid w:val="006110AF"/>
    <w:rsid w:val="00621FC5"/>
    <w:rsid w:val="00625E59"/>
    <w:rsid w:val="00626534"/>
    <w:rsid w:val="0062671B"/>
    <w:rsid w:val="00627228"/>
    <w:rsid w:val="006278D8"/>
    <w:rsid w:val="006363BF"/>
    <w:rsid w:val="00636B4A"/>
    <w:rsid w:val="00637A24"/>
    <w:rsid w:val="00637B02"/>
    <w:rsid w:val="00642FF1"/>
    <w:rsid w:val="00645319"/>
    <w:rsid w:val="006474D6"/>
    <w:rsid w:val="00657EF1"/>
    <w:rsid w:val="0066100C"/>
    <w:rsid w:val="006639D2"/>
    <w:rsid w:val="00664B10"/>
    <w:rsid w:val="00666272"/>
    <w:rsid w:val="006723B5"/>
    <w:rsid w:val="00676456"/>
    <w:rsid w:val="00676DA5"/>
    <w:rsid w:val="00683A84"/>
    <w:rsid w:val="00694C08"/>
    <w:rsid w:val="006A4CE7"/>
    <w:rsid w:val="006A676D"/>
    <w:rsid w:val="006B4004"/>
    <w:rsid w:val="006C4722"/>
    <w:rsid w:val="006C5A05"/>
    <w:rsid w:val="006C7523"/>
    <w:rsid w:val="006D0D7C"/>
    <w:rsid w:val="006D5CF6"/>
    <w:rsid w:val="006D606E"/>
    <w:rsid w:val="006E381E"/>
    <w:rsid w:val="006F3C5B"/>
    <w:rsid w:val="006F7A58"/>
    <w:rsid w:val="0070415C"/>
    <w:rsid w:val="0070449D"/>
    <w:rsid w:val="007108CC"/>
    <w:rsid w:val="007200D9"/>
    <w:rsid w:val="00732441"/>
    <w:rsid w:val="00733518"/>
    <w:rsid w:val="0073490F"/>
    <w:rsid w:val="00734AAB"/>
    <w:rsid w:val="00737901"/>
    <w:rsid w:val="007512F0"/>
    <w:rsid w:val="00753870"/>
    <w:rsid w:val="00763C3F"/>
    <w:rsid w:val="007659E6"/>
    <w:rsid w:val="00777609"/>
    <w:rsid w:val="0078381F"/>
    <w:rsid w:val="00784401"/>
    <w:rsid w:val="00784654"/>
    <w:rsid w:val="00785261"/>
    <w:rsid w:val="007A0917"/>
    <w:rsid w:val="007A2263"/>
    <w:rsid w:val="007A39E9"/>
    <w:rsid w:val="007A576A"/>
    <w:rsid w:val="007B0256"/>
    <w:rsid w:val="007B24D2"/>
    <w:rsid w:val="007B34C9"/>
    <w:rsid w:val="007B4C29"/>
    <w:rsid w:val="007C005F"/>
    <w:rsid w:val="007C6FC0"/>
    <w:rsid w:val="007D46F2"/>
    <w:rsid w:val="007D6833"/>
    <w:rsid w:val="007D705D"/>
    <w:rsid w:val="007E4397"/>
    <w:rsid w:val="007E4CC0"/>
    <w:rsid w:val="007F10F6"/>
    <w:rsid w:val="007F1DCA"/>
    <w:rsid w:val="007F2545"/>
    <w:rsid w:val="007F2A68"/>
    <w:rsid w:val="007F5FE2"/>
    <w:rsid w:val="008067AC"/>
    <w:rsid w:val="00811259"/>
    <w:rsid w:val="0081151F"/>
    <w:rsid w:val="008151B3"/>
    <w:rsid w:val="0081681C"/>
    <w:rsid w:val="00817ADF"/>
    <w:rsid w:val="00820C30"/>
    <w:rsid w:val="00821283"/>
    <w:rsid w:val="00825A3D"/>
    <w:rsid w:val="0083177B"/>
    <w:rsid w:val="00834E9F"/>
    <w:rsid w:val="00840B1C"/>
    <w:rsid w:val="00856E9C"/>
    <w:rsid w:val="00870C76"/>
    <w:rsid w:val="00872544"/>
    <w:rsid w:val="008761D6"/>
    <w:rsid w:val="00884C24"/>
    <w:rsid w:val="008A3ED6"/>
    <w:rsid w:val="008B0F1B"/>
    <w:rsid w:val="008C3C76"/>
    <w:rsid w:val="008C532B"/>
    <w:rsid w:val="008C7F44"/>
    <w:rsid w:val="008D18E3"/>
    <w:rsid w:val="008E2FBC"/>
    <w:rsid w:val="008F55E0"/>
    <w:rsid w:val="00903B8B"/>
    <w:rsid w:val="0090517C"/>
    <w:rsid w:val="00906C07"/>
    <w:rsid w:val="009225F0"/>
    <w:rsid w:val="009239EF"/>
    <w:rsid w:val="00931233"/>
    <w:rsid w:val="0093462C"/>
    <w:rsid w:val="00943B61"/>
    <w:rsid w:val="009458DB"/>
    <w:rsid w:val="00953795"/>
    <w:rsid w:val="00954601"/>
    <w:rsid w:val="00960F65"/>
    <w:rsid w:val="00961173"/>
    <w:rsid w:val="00965C2D"/>
    <w:rsid w:val="009720AD"/>
    <w:rsid w:val="00973B60"/>
    <w:rsid w:val="00974189"/>
    <w:rsid w:val="00975163"/>
    <w:rsid w:val="009774B0"/>
    <w:rsid w:val="00993480"/>
    <w:rsid w:val="00994D07"/>
    <w:rsid w:val="009A14D0"/>
    <w:rsid w:val="009A4121"/>
    <w:rsid w:val="009C01BB"/>
    <w:rsid w:val="009C1703"/>
    <w:rsid w:val="009D2692"/>
    <w:rsid w:val="009D2CB8"/>
    <w:rsid w:val="009D5DD9"/>
    <w:rsid w:val="009D6F44"/>
    <w:rsid w:val="009D77B9"/>
    <w:rsid w:val="009E24B0"/>
    <w:rsid w:val="009E6973"/>
    <w:rsid w:val="009E7859"/>
    <w:rsid w:val="009F46D1"/>
    <w:rsid w:val="009F72F8"/>
    <w:rsid w:val="00A0282E"/>
    <w:rsid w:val="00A06381"/>
    <w:rsid w:val="00A12EA2"/>
    <w:rsid w:val="00A17CF1"/>
    <w:rsid w:val="00A224A8"/>
    <w:rsid w:val="00A2482E"/>
    <w:rsid w:val="00A3127A"/>
    <w:rsid w:val="00A50D95"/>
    <w:rsid w:val="00A52B15"/>
    <w:rsid w:val="00A52BF2"/>
    <w:rsid w:val="00A60137"/>
    <w:rsid w:val="00A623EF"/>
    <w:rsid w:val="00A65BD1"/>
    <w:rsid w:val="00A70F6B"/>
    <w:rsid w:val="00A74A34"/>
    <w:rsid w:val="00A809EC"/>
    <w:rsid w:val="00A94F87"/>
    <w:rsid w:val="00A96FD8"/>
    <w:rsid w:val="00AA6D48"/>
    <w:rsid w:val="00AA7232"/>
    <w:rsid w:val="00AB00D3"/>
    <w:rsid w:val="00AC4FC5"/>
    <w:rsid w:val="00AD5815"/>
    <w:rsid w:val="00AE0413"/>
    <w:rsid w:val="00AE7274"/>
    <w:rsid w:val="00B02BCC"/>
    <w:rsid w:val="00B04ED8"/>
    <w:rsid w:val="00B06BFA"/>
    <w:rsid w:val="00B2130B"/>
    <w:rsid w:val="00B21806"/>
    <w:rsid w:val="00B245BD"/>
    <w:rsid w:val="00B529D7"/>
    <w:rsid w:val="00B57C4F"/>
    <w:rsid w:val="00B61D1B"/>
    <w:rsid w:val="00B63AE8"/>
    <w:rsid w:val="00B67AEE"/>
    <w:rsid w:val="00B76CE6"/>
    <w:rsid w:val="00B82B79"/>
    <w:rsid w:val="00B84910"/>
    <w:rsid w:val="00B91E3E"/>
    <w:rsid w:val="00B9751A"/>
    <w:rsid w:val="00BA0EA3"/>
    <w:rsid w:val="00BA2DB9"/>
    <w:rsid w:val="00BA5698"/>
    <w:rsid w:val="00BB2649"/>
    <w:rsid w:val="00BD6244"/>
    <w:rsid w:val="00BE0DB8"/>
    <w:rsid w:val="00BE17AD"/>
    <w:rsid w:val="00BE234A"/>
    <w:rsid w:val="00BE7148"/>
    <w:rsid w:val="00BF4389"/>
    <w:rsid w:val="00C0561D"/>
    <w:rsid w:val="00C16DB0"/>
    <w:rsid w:val="00C42ACA"/>
    <w:rsid w:val="00C4325E"/>
    <w:rsid w:val="00C4418B"/>
    <w:rsid w:val="00C44355"/>
    <w:rsid w:val="00C4655A"/>
    <w:rsid w:val="00C55353"/>
    <w:rsid w:val="00C605A5"/>
    <w:rsid w:val="00C84DD7"/>
    <w:rsid w:val="00C84F5F"/>
    <w:rsid w:val="00C939BA"/>
    <w:rsid w:val="00CA47EE"/>
    <w:rsid w:val="00CB5863"/>
    <w:rsid w:val="00CC102B"/>
    <w:rsid w:val="00CC2902"/>
    <w:rsid w:val="00CC3F16"/>
    <w:rsid w:val="00CD6961"/>
    <w:rsid w:val="00CE4FAF"/>
    <w:rsid w:val="00CE5F0D"/>
    <w:rsid w:val="00CF23F3"/>
    <w:rsid w:val="00D01FC7"/>
    <w:rsid w:val="00D12132"/>
    <w:rsid w:val="00D165F0"/>
    <w:rsid w:val="00D254A3"/>
    <w:rsid w:val="00D2675E"/>
    <w:rsid w:val="00D313C7"/>
    <w:rsid w:val="00D36F3F"/>
    <w:rsid w:val="00D525CD"/>
    <w:rsid w:val="00D55E37"/>
    <w:rsid w:val="00D57F71"/>
    <w:rsid w:val="00D735B9"/>
    <w:rsid w:val="00D75A9F"/>
    <w:rsid w:val="00D8324A"/>
    <w:rsid w:val="00DA243A"/>
    <w:rsid w:val="00DB6E07"/>
    <w:rsid w:val="00DB6E22"/>
    <w:rsid w:val="00DC227C"/>
    <w:rsid w:val="00DC2576"/>
    <w:rsid w:val="00DC77C4"/>
    <w:rsid w:val="00DE5939"/>
    <w:rsid w:val="00DE5CFC"/>
    <w:rsid w:val="00E03E64"/>
    <w:rsid w:val="00E201D6"/>
    <w:rsid w:val="00E273E4"/>
    <w:rsid w:val="00E35033"/>
    <w:rsid w:val="00E36BC8"/>
    <w:rsid w:val="00E374B7"/>
    <w:rsid w:val="00E37E41"/>
    <w:rsid w:val="00E4618E"/>
    <w:rsid w:val="00E466E6"/>
    <w:rsid w:val="00E46E55"/>
    <w:rsid w:val="00E55A68"/>
    <w:rsid w:val="00E633BC"/>
    <w:rsid w:val="00E6449A"/>
    <w:rsid w:val="00E66580"/>
    <w:rsid w:val="00E7118D"/>
    <w:rsid w:val="00E72776"/>
    <w:rsid w:val="00E95D32"/>
    <w:rsid w:val="00EA0C7C"/>
    <w:rsid w:val="00EA3986"/>
    <w:rsid w:val="00EC3943"/>
    <w:rsid w:val="00EC7DBB"/>
    <w:rsid w:val="00EC7EB4"/>
    <w:rsid w:val="00ED0411"/>
    <w:rsid w:val="00ED7040"/>
    <w:rsid w:val="00EE4BC6"/>
    <w:rsid w:val="00EF362C"/>
    <w:rsid w:val="00F04E34"/>
    <w:rsid w:val="00F102A3"/>
    <w:rsid w:val="00F14F4E"/>
    <w:rsid w:val="00F17A27"/>
    <w:rsid w:val="00F23101"/>
    <w:rsid w:val="00F245FC"/>
    <w:rsid w:val="00F26303"/>
    <w:rsid w:val="00F30AFE"/>
    <w:rsid w:val="00F318DF"/>
    <w:rsid w:val="00F334C8"/>
    <w:rsid w:val="00F45CC8"/>
    <w:rsid w:val="00F55D78"/>
    <w:rsid w:val="00F60347"/>
    <w:rsid w:val="00F61CA9"/>
    <w:rsid w:val="00F648AC"/>
    <w:rsid w:val="00F7272C"/>
    <w:rsid w:val="00F82EC6"/>
    <w:rsid w:val="00F85936"/>
    <w:rsid w:val="00F913B2"/>
    <w:rsid w:val="00F92417"/>
    <w:rsid w:val="00F95059"/>
    <w:rsid w:val="00FB4AA1"/>
    <w:rsid w:val="00FC6082"/>
    <w:rsid w:val="00FC6410"/>
    <w:rsid w:val="00FC70A9"/>
    <w:rsid w:val="00FE3D4A"/>
    <w:rsid w:val="00FF146A"/>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2FF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4D6"/>
    <w:pPr>
      <w:spacing w:after="120"/>
    </w:pPr>
    <w:rPr>
      <w:rFonts w:ascii="Arial" w:hAnsi="Arial"/>
    </w:rPr>
  </w:style>
  <w:style w:type="paragraph" w:styleId="Heading1">
    <w:name w:val="heading 1"/>
    <w:basedOn w:val="Normal"/>
    <w:next w:val="Normal"/>
    <w:link w:val="Heading1Char"/>
    <w:uiPriority w:val="9"/>
    <w:qFormat/>
    <w:rsid w:val="00AC4FC5"/>
    <w:pPr>
      <w:spacing w:before="480" w:after="240"/>
      <w:contextualSpacing/>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D735B9"/>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FC5"/>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D735B9"/>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TOC1">
    <w:name w:val="toc 1"/>
    <w:basedOn w:val="Normal"/>
    <w:next w:val="Normal"/>
    <w:autoRedefine/>
    <w:uiPriority w:val="39"/>
    <w:unhideWhenUsed/>
    <w:rsid w:val="00F102A3"/>
    <w:pPr>
      <w:spacing w:after="100"/>
    </w:pPr>
  </w:style>
  <w:style w:type="paragraph" w:styleId="TOC2">
    <w:name w:val="toc 2"/>
    <w:basedOn w:val="Normal"/>
    <w:next w:val="Normal"/>
    <w:autoRedefine/>
    <w:uiPriority w:val="39"/>
    <w:unhideWhenUsed/>
    <w:rsid w:val="00F102A3"/>
    <w:pPr>
      <w:spacing w:after="100"/>
      <w:ind w:left="220"/>
    </w:pPr>
  </w:style>
  <w:style w:type="character" w:styleId="Hyperlink">
    <w:name w:val="Hyperlink"/>
    <w:basedOn w:val="DefaultParagraphFont"/>
    <w:uiPriority w:val="99"/>
    <w:unhideWhenUsed/>
    <w:rsid w:val="00F102A3"/>
    <w:rPr>
      <w:color w:val="0000FF" w:themeColor="hyperlink"/>
      <w:u w:val="single"/>
    </w:rPr>
  </w:style>
  <w:style w:type="paragraph" w:styleId="ListNumber">
    <w:name w:val="List Number"/>
    <w:basedOn w:val="Normal"/>
    <w:uiPriority w:val="99"/>
    <w:unhideWhenUsed/>
    <w:qFormat/>
    <w:rsid w:val="006639D2"/>
    <w:pPr>
      <w:widowControl w:val="0"/>
      <w:numPr>
        <w:numId w:val="1"/>
      </w:numPr>
      <w:tabs>
        <w:tab w:val="clear" w:pos="360"/>
        <w:tab w:val="left" w:pos="567"/>
      </w:tabs>
      <w:autoSpaceDE w:val="0"/>
      <w:autoSpaceDN w:val="0"/>
      <w:spacing w:line="240" w:lineRule="auto"/>
      <w:ind w:left="567" w:hanging="567"/>
      <w:contextualSpacing/>
    </w:pPr>
    <w:rPr>
      <w:rFonts w:eastAsia="Calibri" w:cs="Calibri"/>
      <w:lang w:val="en-US"/>
    </w:rPr>
  </w:style>
  <w:style w:type="paragraph" w:styleId="BodyText">
    <w:name w:val="Body Text"/>
    <w:basedOn w:val="Normal"/>
    <w:link w:val="BodyTextChar"/>
    <w:uiPriority w:val="1"/>
    <w:rsid w:val="00BD6244"/>
    <w:pPr>
      <w:widowControl w:val="0"/>
      <w:autoSpaceDE w:val="0"/>
      <w:autoSpaceDN w:val="0"/>
      <w:spacing w:line="240" w:lineRule="auto"/>
    </w:pPr>
    <w:rPr>
      <w:rFonts w:eastAsia="Calibri" w:cs="Calibri"/>
      <w:sz w:val="18"/>
      <w:szCs w:val="18"/>
      <w:lang w:val="en-US"/>
    </w:rPr>
  </w:style>
  <w:style w:type="character" w:customStyle="1" w:styleId="BodyTextChar">
    <w:name w:val="Body Text Char"/>
    <w:basedOn w:val="DefaultParagraphFont"/>
    <w:link w:val="BodyText"/>
    <w:uiPriority w:val="1"/>
    <w:rsid w:val="00BD6244"/>
    <w:rPr>
      <w:rFonts w:ascii="Arial" w:eastAsia="Calibri" w:hAnsi="Arial" w:cs="Calibri"/>
      <w:sz w:val="18"/>
      <w:szCs w:val="18"/>
      <w:lang w:val="en-US"/>
    </w:rPr>
  </w:style>
  <w:style w:type="table" w:styleId="TableGrid">
    <w:name w:val="Table Grid"/>
    <w:basedOn w:val="TableNormal"/>
    <w:uiPriority w:val="59"/>
    <w:rsid w:val="007F2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514E"/>
    <w:rPr>
      <w:sz w:val="16"/>
      <w:szCs w:val="16"/>
    </w:rPr>
  </w:style>
  <w:style w:type="paragraph" w:styleId="CommentText">
    <w:name w:val="annotation text"/>
    <w:basedOn w:val="Normal"/>
    <w:link w:val="CommentTextChar"/>
    <w:uiPriority w:val="99"/>
    <w:unhideWhenUsed/>
    <w:rsid w:val="0060514E"/>
    <w:pPr>
      <w:spacing w:line="240" w:lineRule="auto"/>
    </w:pPr>
    <w:rPr>
      <w:sz w:val="20"/>
      <w:szCs w:val="20"/>
    </w:rPr>
  </w:style>
  <w:style w:type="character" w:customStyle="1" w:styleId="CommentTextChar">
    <w:name w:val="Comment Text Char"/>
    <w:basedOn w:val="DefaultParagraphFont"/>
    <w:link w:val="CommentText"/>
    <w:uiPriority w:val="99"/>
    <w:rsid w:val="0060514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0514E"/>
    <w:rPr>
      <w:b/>
      <w:bCs/>
    </w:rPr>
  </w:style>
  <w:style w:type="character" w:customStyle="1" w:styleId="CommentSubjectChar">
    <w:name w:val="Comment Subject Char"/>
    <w:basedOn w:val="CommentTextChar"/>
    <w:link w:val="CommentSubject"/>
    <w:uiPriority w:val="99"/>
    <w:semiHidden/>
    <w:rsid w:val="0060514E"/>
    <w:rPr>
      <w:rFonts w:ascii="Arial" w:hAnsi="Arial"/>
      <w:b/>
      <w:bCs/>
      <w:sz w:val="20"/>
      <w:szCs w:val="20"/>
    </w:rPr>
  </w:style>
  <w:style w:type="paragraph" w:styleId="BalloonText">
    <w:name w:val="Balloon Text"/>
    <w:basedOn w:val="Normal"/>
    <w:link w:val="BalloonTextChar"/>
    <w:uiPriority w:val="99"/>
    <w:semiHidden/>
    <w:unhideWhenUsed/>
    <w:rsid w:val="00605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14E"/>
    <w:rPr>
      <w:rFonts w:ascii="Segoe UI" w:hAnsi="Segoe UI" w:cs="Segoe UI"/>
      <w:sz w:val="18"/>
      <w:szCs w:val="18"/>
    </w:rPr>
  </w:style>
  <w:style w:type="table" w:styleId="GridTable1Light">
    <w:name w:val="Grid Table 1 Light"/>
    <w:basedOn w:val="TableNormal"/>
    <w:uiPriority w:val="46"/>
    <w:rsid w:val="00840B1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ormal98">
    <w:name w:val="Normal_98"/>
    <w:qFormat/>
    <w:rsid w:val="00AA6D48"/>
    <w:pPr>
      <w:tabs>
        <w:tab w:val="left" w:pos="709"/>
      </w:tabs>
    </w:pPr>
    <w:rPr>
      <w:rFonts w:ascii="Book Antiqua" w:hAnsi="Book Antiqua"/>
      <w:sz w:val="20"/>
      <w:szCs w:val="20"/>
    </w:rPr>
  </w:style>
  <w:style w:type="paragraph" w:customStyle="1" w:styleId="ListParagraph7">
    <w:name w:val="List Paragraph_7"/>
    <w:basedOn w:val="Normal98"/>
    <w:uiPriority w:val="34"/>
    <w:qFormat/>
    <w:rsid w:val="00AA6D48"/>
    <w:pPr>
      <w:tabs>
        <w:tab w:val="clear" w:pos="709"/>
      </w:tabs>
      <w:ind w:left="720"/>
      <w:contextualSpacing/>
    </w:pPr>
    <w:rPr>
      <w:rFonts w:ascii="Calibri" w:eastAsia="Calibri" w:hAnsi="Calibri" w:cs="Calibri"/>
      <w:sz w:val="22"/>
      <w:szCs w:val="22"/>
      <w:lang w:val="en-US"/>
    </w:rPr>
  </w:style>
  <w:style w:type="paragraph" w:customStyle="1" w:styleId="Normal4">
    <w:name w:val="Normal_4"/>
    <w:qFormat/>
    <w:rsid w:val="00AA6D48"/>
    <w:pPr>
      <w:spacing w:after="0" w:line="240" w:lineRule="auto"/>
    </w:pPr>
    <w:rPr>
      <w:rFonts w:ascii="Times New Roman" w:eastAsia="Times New Roman" w:hAnsi="Times New Roman" w:cs="Times New Roman"/>
      <w:sz w:val="24"/>
      <w:szCs w:val="24"/>
      <w:lang w:val="en-US"/>
    </w:rPr>
  </w:style>
  <w:style w:type="paragraph" w:customStyle="1" w:styleId="TableColumnHeadingLeft4">
    <w:name w:val="Table Column Heading Left_4"/>
    <w:basedOn w:val="Normal98"/>
    <w:autoRedefine/>
    <w:rsid w:val="00124F46"/>
    <w:pPr>
      <w:keepLines/>
      <w:spacing w:before="60" w:after="60" w:line="240" w:lineRule="auto"/>
      <w:jc w:val="both"/>
    </w:pPr>
    <w:rPr>
      <w:rFonts w:ascii="Arial" w:eastAsia="Times New Roman" w:hAnsi="Arial" w:cs="Arial"/>
      <w:b/>
      <w:color w:val="000000"/>
      <w:sz w:val="18"/>
      <w:szCs w:val="18"/>
      <w:lang w:eastAsia="en-AU"/>
    </w:rPr>
  </w:style>
  <w:style w:type="table" w:styleId="ListTable3">
    <w:name w:val="List Table 3"/>
    <w:basedOn w:val="TableNormal"/>
    <w:uiPriority w:val="48"/>
    <w:rsid w:val="00124F4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UnresolvedMention">
    <w:name w:val="Unresolved Mention"/>
    <w:basedOn w:val="DefaultParagraphFont"/>
    <w:uiPriority w:val="99"/>
    <w:semiHidden/>
    <w:unhideWhenUsed/>
    <w:rsid w:val="00954601"/>
    <w:rPr>
      <w:color w:val="605E5C"/>
      <w:shd w:val="clear" w:color="auto" w:fill="E1DFDD"/>
    </w:rPr>
  </w:style>
  <w:style w:type="character" w:styleId="FollowedHyperlink">
    <w:name w:val="FollowedHyperlink"/>
    <w:basedOn w:val="DefaultParagraphFont"/>
    <w:uiPriority w:val="99"/>
    <w:semiHidden/>
    <w:unhideWhenUsed/>
    <w:rsid w:val="007D46F2"/>
    <w:rPr>
      <w:color w:val="800080" w:themeColor="followedHyperlink"/>
      <w:u w:val="single"/>
    </w:rPr>
  </w:style>
  <w:style w:type="paragraph" w:styleId="Revision">
    <w:name w:val="Revision"/>
    <w:hidden/>
    <w:uiPriority w:val="99"/>
    <w:semiHidden/>
    <w:rsid w:val="00345832"/>
    <w:pPr>
      <w:spacing w:after="0" w:line="240" w:lineRule="auto"/>
    </w:pPr>
    <w:rPr>
      <w:rFonts w:ascii="Arial" w:hAnsi="Arial"/>
    </w:rPr>
  </w:style>
  <w:style w:type="paragraph" w:customStyle="1" w:styleId="Covertitle">
    <w:name w:val="Cover title"/>
    <w:basedOn w:val="Heading1"/>
    <w:qFormat/>
    <w:rsid w:val="00AC4FC5"/>
    <w:rPr>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11956">
      <w:bodyDiv w:val="1"/>
      <w:marLeft w:val="0"/>
      <w:marRight w:val="0"/>
      <w:marTop w:val="0"/>
      <w:marBottom w:val="0"/>
      <w:divBdr>
        <w:top w:val="none" w:sz="0" w:space="0" w:color="auto"/>
        <w:left w:val="none" w:sz="0" w:space="0" w:color="auto"/>
        <w:bottom w:val="none" w:sz="0" w:space="0" w:color="auto"/>
        <w:right w:val="none" w:sz="0" w:space="0" w:color="auto"/>
      </w:divBdr>
    </w:div>
    <w:div w:id="507451091">
      <w:bodyDiv w:val="1"/>
      <w:marLeft w:val="0"/>
      <w:marRight w:val="0"/>
      <w:marTop w:val="0"/>
      <w:marBottom w:val="0"/>
      <w:divBdr>
        <w:top w:val="none" w:sz="0" w:space="0" w:color="auto"/>
        <w:left w:val="none" w:sz="0" w:space="0" w:color="auto"/>
        <w:bottom w:val="none" w:sz="0" w:space="0" w:color="auto"/>
        <w:right w:val="none" w:sz="0" w:space="0" w:color="auto"/>
      </w:divBdr>
    </w:div>
    <w:div w:id="1007446819">
      <w:bodyDiv w:val="1"/>
      <w:marLeft w:val="0"/>
      <w:marRight w:val="0"/>
      <w:marTop w:val="0"/>
      <w:marBottom w:val="0"/>
      <w:divBdr>
        <w:top w:val="none" w:sz="0" w:space="0" w:color="auto"/>
        <w:left w:val="none" w:sz="0" w:space="0" w:color="auto"/>
        <w:bottom w:val="none" w:sz="0" w:space="0" w:color="auto"/>
        <w:right w:val="none" w:sz="0" w:space="0" w:color="auto"/>
      </w:divBdr>
    </w:div>
    <w:div w:id="18104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gagement@ndiscommissio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6201CC59-3F8E-4010-ADDA-392853548EF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704D6C184DCA964D8D80E7DE5D0F8EDD" ma:contentTypeVersion="" ma:contentTypeDescription="PDMS Document Site Content Type" ma:contentTypeScope="" ma:versionID="78dc35eee32852c15d29a3e21cedd2e4">
  <xsd:schema xmlns:xsd="http://www.w3.org/2001/XMLSchema" xmlns:xs="http://www.w3.org/2001/XMLSchema" xmlns:p="http://schemas.microsoft.com/office/2006/metadata/properties" xmlns:ns2="6201CC59-3F8E-4010-ADDA-392853548EFD" targetNamespace="http://schemas.microsoft.com/office/2006/metadata/properties" ma:root="true" ma:fieldsID="1ae56e79df667993a4e22d16aefe0e90" ns2:_="">
    <xsd:import namespace="6201CC59-3F8E-4010-ADDA-392853548EF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1CC59-3F8E-4010-ADDA-392853548EF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TitlePagePicture</b:Tag>
    <b:RefOrder>1</b:RefOrder>
  </b:Source>
</b:Sources>
</file>

<file path=customXml/itemProps1.xml><?xml version="1.0" encoding="utf-8"?>
<ds:datastoreItem xmlns:ds="http://schemas.openxmlformats.org/officeDocument/2006/customXml" ds:itemID="{EE2A5E1F-A532-4AE9-B031-22DE3BADAFBC}">
  <ds:schemaRefs>
    <ds:schemaRef ds:uri="http://schemas.microsoft.com/office/2006/metadata/properties"/>
    <ds:schemaRef ds:uri="http://schemas.microsoft.com/office/infopath/2007/PartnerControls"/>
    <ds:schemaRef ds:uri="6201CC59-3F8E-4010-ADDA-392853548EFD"/>
  </ds:schemaRefs>
</ds:datastoreItem>
</file>

<file path=customXml/itemProps2.xml><?xml version="1.0" encoding="utf-8"?>
<ds:datastoreItem xmlns:ds="http://schemas.openxmlformats.org/officeDocument/2006/customXml" ds:itemID="{C8511AFC-D544-4E3C-B8EF-03F559074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1CC59-3F8E-4010-ADDA-392853548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C45AFE-2212-410D-938B-424C74F2F3C4}">
  <ds:schemaRefs>
    <ds:schemaRef ds:uri="http://schemas.microsoft.com/sharepoint/v3/contenttype/forms"/>
  </ds:schemaRefs>
</ds:datastoreItem>
</file>

<file path=customXml/itemProps4.xml><?xml version="1.0" encoding="utf-8"?>
<ds:datastoreItem xmlns:ds="http://schemas.openxmlformats.org/officeDocument/2006/customXml" ds:itemID="{24DC8631-557F-4E2A-96F6-B7887E90E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6662</Words>
  <Characters>37980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NDIS Quality and Safeguards Commission Corporate Plan 2020-21</vt:lpstr>
    </vt:vector>
  </TitlesOfParts>
  <LinksUpToDate>false</LinksUpToDate>
  <CharactersWithSpaces>44553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Quality and Safeguards Commission Corporate Plan 2020-21</dc:title>
  <dc:subject/>
  <dc:creator/>
  <cp:keywords/>
  <dc:description/>
  <cp:lastModifiedBy/>
  <cp:revision>1</cp:revision>
  <dcterms:created xsi:type="dcterms:W3CDTF">2020-08-31T02:45:00Z</dcterms:created>
  <dcterms:modified xsi:type="dcterms:W3CDTF">2020-09-09T01:39:00Z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0x010100266966F133664895A6EE3632470D45F500704D6C184DCA964D8D80E7DE5D0F8EDD</vt:lpwstr>
  </property>
</Properties>
</file>