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15E84" w14:textId="235559A3" w:rsidR="00087C87" w:rsidRDefault="00087C87" w:rsidP="00087C87">
      <w:pPr>
        <w:spacing w:before="120" w:after="120" w:line="240" w:lineRule="auto"/>
        <w:rPr>
          <w:rFonts w:ascii="Calibri" w:eastAsia="Times New Roman" w:hAnsi="Calibri" w:cs="Calibri"/>
          <w:b/>
          <w:bCs/>
          <w:color w:val="612C69"/>
          <w:sz w:val="60"/>
          <w:szCs w:val="60"/>
          <w:lang w:val="el-GR" w:eastAsia="en-AU"/>
        </w:rPr>
      </w:pPr>
      <w:r>
        <w:rPr>
          <w:rFonts w:ascii="Calibri" w:eastAsia="Times New Roman" w:hAnsi="Calibri" w:cs="Calibri"/>
          <w:b/>
          <w:bCs/>
          <w:color w:val="612C69"/>
          <w:sz w:val="60"/>
          <w:szCs w:val="60"/>
          <w:lang w:val="el-GR" w:eastAsia="en-AU"/>
        </w:rPr>
        <w:t xml:space="preserve">Κορωνοϊός (COVID-19): </w:t>
      </w:r>
      <w:r w:rsidR="00E07BFA">
        <w:rPr>
          <w:rFonts w:ascii="Calibri" w:eastAsia="Times New Roman" w:hAnsi="Calibri" w:cs="Calibri"/>
          <w:b/>
          <w:bCs/>
          <w:color w:val="612C69"/>
          <w:sz w:val="60"/>
          <w:szCs w:val="60"/>
          <w:lang w:val="el-GR" w:eastAsia="en-AU"/>
        </w:rPr>
        <w:t>Πληροφορίες σχετικά με παρόχους</w:t>
      </w:r>
      <w:r>
        <w:rPr>
          <w:rFonts w:ascii="Calibri" w:eastAsia="Times New Roman" w:hAnsi="Calibri" w:cs="Calibri"/>
          <w:b/>
          <w:bCs/>
          <w:color w:val="612C69"/>
          <w:sz w:val="60"/>
          <w:szCs w:val="60"/>
          <w:lang w:val="el-GR" w:eastAsia="en-AU"/>
        </w:rPr>
        <w:t xml:space="preserve"> του NDIS </w:t>
      </w:r>
    </w:p>
    <w:p w14:paraId="15E3C3E6" w14:textId="3115993D" w:rsidR="00087C87" w:rsidRDefault="00087C87" w:rsidP="00087C8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val="el-GR" w:eastAsia="en-AU"/>
        </w:rPr>
        <w:t xml:space="preserve">Καταλαβαίνουμε ότι πολλοί από εσάς </w:t>
      </w:r>
      <w:r w:rsidR="002F2C77">
        <w:rPr>
          <w:rFonts w:ascii="Calibri" w:eastAsia="Times New Roman" w:hAnsi="Calibri" w:cs="Calibri"/>
          <w:color w:val="000000"/>
          <w:sz w:val="36"/>
          <w:szCs w:val="36"/>
          <w:lang w:val="el-GR" w:eastAsia="en-AU"/>
        </w:rPr>
        <w:t xml:space="preserve">έχετε αγχωθεί και </w:t>
      </w:r>
      <w:r w:rsidR="002F2C77" w:rsidRPr="002F2C77">
        <w:rPr>
          <w:rFonts w:ascii="Calibri" w:eastAsia="Times New Roman" w:hAnsi="Calibri" w:cs="Calibri"/>
          <w:color w:val="000000"/>
          <w:sz w:val="36"/>
          <w:szCs w:val="36"/>
          <w:lang w:val="el-GR" w:eastAsia="en-AU"/>
        </w:rPr>
        <w:t xml:space="preserve"> </w:t>
      </w:r>
      <w:r>
        <w:rPr>
          <w:rFonts w:ascii="Calibri" w:eastAsia="Times New Roman" w:hAnsi="Calibri" w:cs="Calibri"/>
          <w:color w:val="000000"/>
          <w:sz w:val="36"/>
          <w:szCs w:val="36"/>
          <w:lang w:val="el-GR" w:eastAsia="en-AU"/>
        </w:rPr>
        <w:t>ανησυχ</w:t>
      </w:r>
      <w:r w:rsidR="002F2C77">
        <w:rPr>
          <w:rFonts w:ascii="Calibri" w:eastAsia="Times New Roman" w:hAnsi="Calibri" w:cs="Calibri"/>
          <w:color w:val="000000"/>
          <w:sz w:val="36"/>
          <w:szCs w:val="36"/>
          <w:lang w:val="el-GR" w:eastAsia="en-AU"/>
        </w:rPr>
        <w:t xml:space="preserve">είτε </w:t>
      </w:r>
      <w:r>
        <w:rPr>
          <w:rFonts w:ascii="Calibri" w:eastAsia="Times New Roman" w:hAnsi="Calibri" w:cs="Calibri"/>
          <w:color w:val="000000"/>
          <w:sz w:val="36"/>
          <w:szCs w:val="36"/>
          <w:lang w:val="el-GR" w:eastAsia="en-AU"/>
        </w:rPr>
        <w:t>για την</w:t>
      </w:r>
      <w:r>
        <w:rPr>
          <w:rFonts w:ascii="Calibri" w:eastAsia="Times New Roman" w:hAnsi="Calibri" w:cs="Calibri"/>
          <w:color w:val="000000"/>
          <w:sz w:val="36"/>
          <w:szCs w:val="36"/>
          <w:lang w:eastAsia="en-AU"/>
        </w:rPr>
        <w:t> </w:t>
      </w:r>
      <w:r>
        <w:rPr>
          <w:rFonts w:ascii="Calibri" w:eastAsia="Times New Roman" w:hAnsi="Calibri" w:cs="Calibri"/>
          <w:color w:val="000000"/>
          <w:sz w:val="36"/>
          <w:szCs w:val="36"/>
          <w:lang w:val="el-GR" w:eastAsia="en-AU"/>
        </w:rPr>
        <w:t>προσωπική</w:t>
      </w:r>
      <w:r>
        <w:rPr>
          <w:rFonts w:ascii="Calibri" w:eastAsia="Times New Roman" w:hAnsi="Calibri" w:cs="Calibri"/>
          <w:color w:val="000000"/>
          <w:sz w:val="36"/>
          <w:szCs w:val="36"/>
          <w:lang w:eastAsia="en-AU"/>
        </w:rPr>
        <w:t> </w:t>
      </w:r>
      <w:r>
        <w:rPr>
          <w:rFonts w:ascii="Calibri" w:eastAsia="Times New Roman" w:hAnsi="Calibri" w:cs="Calibri"/>
          <w:color w:val="000000"/>
          <w:sz w:val="36"/>
          <w:szCs w:val="36"/>
          <w:lang w:val="el-GR" w:eastAsia="en-AU"/>
        </w:rPr>
        <w:t>σας</w:t>
      </w:r>
      <w:r>
        <w:rPr>
          <w:rFonts w:ascii="Calibri" w:eastAsia="Times New Roman" w:hAnsi="Calibri" w:cs="Calibri"/>
          <w:color w:val="000000"/>
          <w:sz w:val="36"/>
          <w:szCs w:val="36"/>
          <w:lang w:eastAsia="en-AU"/>
        </w:rPr>
        <w:t> </w:t>
      </w:r>
      <w:r>
        <w:rPr>
          <w:rFonts w:ascii="Calibri" w:eastAsia="Times New Roman" w:hAnsi="Calibri" w:cs="Calibri"/>
          <w:color w:val="000000"/>
          <w:sz w:val="36"/>
          <w:szCs w:val="36"/>
          <w:lang w:val="el-GR" w:eastAsia="en-AU"/>
        </w:rPr>
        <w:t>ευημερία</w:t>
      </w:r>
      <w:r>
        <w:rPr>
          <w:rFonts w:ascii="Calibri" w:eastAsia="Times New Roman" w:hAnsi="Calibri" w:cs="Calibri"/>
          <w:color w:val="000000"/>
          <w:sz w:val="36"/>
          <w:szCs w:val="36"/>
          <w:lang w:eastAsia="en-AU"/>
        </w:rPr>
        <w:t> </w:t>
      </w:r>
      <w:r>
        <w:rPr>
          <w:rFonts w:ascii="Calibri" w:eastAsia="Times New Roman" w:hAnsi="Calibri" w:cs="Calibri"/>
          <w:color w:val="000000"/>
          <w:sz w:val="36"/>
          <w:szCs w:val="36"/>
          <w:lang w:val="el-GR" w:eastAsia="en-AU"/>
        </w:rPr>
        <w:t xml:space="preserve">και </w:t>
      </w:r>
      <w:r w:rsidR="002F2C77">
        <w:rPr>
          <w:rFonts w:ascii="Calibri" w:eastAsia="Times New Roman" w:hAnsi="Calibri" w:cs="Calibri"/>
          <w:color w:val="000000"/>
          <w:sz w:val="36"/>
          <w:szCs w:val="36"/>
          <w:lang w:val="el-GR" w:eastAsia="en-AU"/>
        </w:rPr>
        <w:t xml:space="preserve">την λήψη της </w:t>
      </w:r>
      <w:r>
        <w:rPr>
          <w:rFonts w:ascii="Calibri" w:eastAsia="Times New Roman" w:hAnsi="Calibri" w:cs="Calibri"/>
          <w:color w:val="000000"/>
          <w:sz w:val="36"/>
          <w:szCs w:val="36"/>
          <w:lang w:val="el-GR" w:eastAsia="en-AU"/>
        </w:rPr>
        <w:t>υποστήριξη</w:t>
      </w:r>
      <w:r>
        <w:rPr>
          <w:rFonts w:ascii="Calibri" w:eastAsia="Times New Roman" w:hAnsi="Calibri" w:cs="Calibri"/>
          <w:color w:val="000000"/>
          <w:sz w:val="36"/>
          <w:szCs w:val="36"/>
          <w:lang w:eastAsia="en-AU"/>
        </w:rPr>
        <w:t> </w:t>
      </w:r>
      <w:r>
        <w:rPr>
          <w:rFonts w:ascii="Calibri" w:eastAsia="Times New Roman" w:hAnsi="Calibri" w:cs="Calibri"/>
          <w:color w:val="000000"/>
          <w:sz w:val="36"/>
          <w:szCs w:val="36"/>
          <w:lang w:val="el-GR" w:eastAsia="en-AU"/>
        </w:rPr>
        <w:t xml:space="preserve">που χρειάζεστε μέσω του </w:t>
      </w:r>
      <w:r>
        <w:rPr>
          <w:rFonts w:ascii="Calibri" w:eastAsia="Times New Roman" w:hAnsi="Calibri" w:cs="Calibri"/>
          <w:color w:val="000000"/>
          <w:sz w:val="36"/>
          <w:szCs w:val="36"/>
          <w:lang w:eastAsia="en-AU"/>
        </w:rPr>
        <w:t>NDIS</w:t>
      </w:r>
      <w:r>
        <w:rPr>
          <w:rFonts w:ascii="Calibri" w:eastAsia="Times New Roman" w:hAnsi="Calibri" w:cs="Calibri"/>
          <w:color w:val="000000"/>
          <w:sz w:val="36"/>
          <w:szCs w:val="36"/>
          <w:lang w:val="el-GR" w:eastAsia="en-AU"/>
        </w:rPr>
        <w:t>.</w:t>
      </w:r>
    </w:p>
    <w:p w14:paraId="5DDF0F24" w14:textId="41437329" w:rsidR="00087C87" w:rsidRDefault="002F2C77" w:rsidP="00087C8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val="el-GR" w:eastAsia="en-AU"/>
        </w:rPr>
        <w:t xml:space="preserve">Συνεργαζόμαστε με </w:t>
      </w:r>
      <w:r w:rsidR="00087C87">
        <w:rPr>
          <w:rFonts w:ascii="Calibri" w:eastAsia="Times New Roman" w:hAnsi="Calibri" w:cs="Calibri"/>
          <w:color w:val="000000"/>
          <w:sz w:val="36"/>
          <w:szCs w:val="36"/>
          <w:lang w:val="el-GR" w:eastAsia="en-AU"/>
        </w:rPr>
        <w:t xml:space="preserve">παρόχους </w:t>
      </w:r>
      <w:r w:rsidR="00087C87">
        <w:rPr>
          <w:rFonts w:ascii="Calibri" w:eastAsia="Times New Roman" w:hAnsi="Calibri" w:cs="Calibri"/>
          <w:color w:val="000000"/>
          <w:sz w:val="36"/>
          <w:szCs w:val="36"/>
          <w:lang w:eastAsia="en-AU"/>
        </w:rPr>
        <w:t>NDIS </w:t>
      </w:r>
      <w:r w:rsidR="00087C87">
        <w:rPr>
          <w:rFonts w:ascii="Calibri" w:eastAsia="Times New Roman" w:hAnsi="Calibri" w:cs="Calibri"/>
          <w:color w:val="000000"/>
          <w:sz w:val="36"/>
          <w:szCs w:val="36"/>
          <w:lang w:val="el-GR" w:eastAsia="en-AU"/>
        </w:rPr>
        <w:t>για να</w:t>
      </w:r>
      <w:r w:rsidR="00087C87">
        <w:rPr>
          <w:rFonts w:ascii="Calibri" w:eastAsia="Times New Roman" w:hAnsi="Calibri" w:cs="Calibri"/>
          <w:color w:val="000000"/>
          <w:sz w:val="36"/>
          <w:szCs w:val="36"/>
          <w:lang w:eastAsia="en-AU"/>
        </w:rPr>
        <w:t> </w:t>
      </w:r>
      <w:r>
        <w:rPr>
          <w:rFonts w:ascii="Calibri" w:eastAsia="Times New Roman" w:hAnsi="Calibri" w:cs="Calibri"/>
          <w:color w:val="000000"/>
          <w:sz w:val="36"/>
          <w:szCs w:val="36"/>
          <w:lang w:val="el-GR" w:eastAsia="en-AU"/>
        </w:rPr>
        <w:t>εξασφαλιστεί</w:t>
      </w:r>
      <w:r w:rsidR="00087C87">
        <w:rPr>
          <w:rFonts w:ascii="Calibri" w:eastAsia="Times New Roman" w:hAnsi="Calibri" w:cs="Calibri"/>
          <w:color w:val="000000"/>
          <w:sz w:val="36"/>
          <w:szCs w:val="36"/>
          <w:lang w:eastAsia="en-AU"/>
        </w:rPr>
        <w:t> </w:t>
      </w:r>
      <w:r w:rsidR="00087C87">
        <w:rPr>
          <w:rFonts w:ascii="Calibri" w:eastAsia="Times New Roman" w:hAnsi="Calibri" w:cs="Calibri"/>
          <w:color w:val="000000"/>
          <w:sz w:val="36"/>
          <w:szCs w:val="36"/>
          <w:lang w:val="el-GR" w:eastAsia="en-AU"/>
        </w:rPr>
        <w:t>ότι καταλαβαίνουν</w:t>
      </w:r>
      <w:r w:rsidR="00087C87">
        <w:rPr>
          <w:rFonts w:ascii="Calibri" w:eastAsia="Times New Roman" w:hAnsi="Calibri" w:cs="Calibri"/>
          <w:color w:val="000000"/>
          <w:sz w:val="36"/>
          <w:szCs w:val="36"/>
          <w:lang w:eastAsia="en-AU"/>
        </w:rPr>
        <w:t> </w:t>
      </w:r>
      <w:r w:rsidR="00087C87">
        <w:rPr>
          <w:rFonts w:ascii="Calibri" w:eastAsia="Times New Roman" w:hAnsi="Calibri" w:cs="Calibri"/>
          <w:color w:val="000000"/>
          <w:sz w:val="36"/>
          <w:szCs w:val="36"/>
          <w:lang w:val="el-GR" w:eastAsia="en-AU"/>
        </w:rPr>
        <w:t>τι πρέπει να κάνουν</w:t>
      </w:r>
      <w:r w:rsidR="00087C87">
        <w:rPr>
          <w:rFonts w:ascii="Calibri" w:eastAsia="Times New Roman" w:hAnsi="Calibri" w:cs="Calibri"/>
          <w:color w:val="000000"/>
          <w:sz w:val="36"/>
          <w:szCs w:val="36"/>
          <w:lang w:eastAsia="en-AU"/>
        </w:rPr>
        <w:t> </w:t>
      </w:r>
      <w:r>
        <w:rPr>
          <w:rFonts w:ascii="Calibri" w:eastAsia="Times New Roman" w:hAnsi="Calibri" w:cs="Calibri"/>
          <w:color w:val="000000"/>
          <w:sz w:val="36"/>
          <w:szCs w:val="36"/>
          <w:lang w:val="el-GR" w:eastAsia="en-AU"/>
        </w:rPr>
        <w:t>όταν σας παρέχουν υποστήριξη</w:t>
      </w:r>
      <w:r w:rsidR="00087C87">
        <w:rPr>
          <w:rFonts w:ascii="Calibri" w:eastAsia="Times New Roman" w:hAnsi="Calibri" w:cs="Calibri"/>
          <w:color w:val="000000"/>
          <w:sz w:val="36"/>
          <w:szCs w:val="36"/>
          <w:lang w:val="el-GR" w:eastAsia="en-AU"/>
        </w:rPr>
        <w:t xml:space="preserve"> και</w:t>
      </w:r>
      <w:r>
        <w:rPr>
          <w:rFonts w:ascii="Calibri" w:eastAsia="Times New Roman" w:hAnsi="Calibri" w:cs="Calibri"/>
          <w:color w:val="000000"/>
          <w:sz w:val="36"/>
          <w:szCs w:val="36"/>
          <w:lang w:val="el-GR" w:eastAsia="en-AU"/>
        </w:rPr>
        <w:t xml:space="preserve"> </w:t>
      </w:r>
      <w:r w:rsidR="00087C87">
        <w:rPr>
          <w:rFonts w:ascii="Calibri" w:eastAsia="Times New Roman" w:hAnsi="Calibri" w:cs="Calibri"/>
          <w:color w:val="000000"/>
          <w:sz w:val="36"/>
          <w:szCs w:val="36"/>
          <w:lang w:val="el-GR" w:eastAsia="en-AU"/>
        </w:rPr>
        <w:t>υπηρεσίες.</w:t>
      </w:r>
    </w:p>
    <w:p w14:paraId="5154C7F2" w14:textId="77777777" w:rsidR="00087C87" w:rsidRDefault="00087C87" w:rsidP="00087C87">
      <w:pPr>
        <w:spacing w:before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>
        <w:rPr>
          <w:rFonts w:ascii="Calibri" w:eastAsia="Times New Roman" w:hAnsi="Calibri" w:cs="Calibri"/>
          <w:b/>
          <w:bCs/>
          <w:color w:val="612C69"/>
          <w:sz w:val="28"/>
          <w:szCs w:val="28"/>
          <w:lang w:eastAsia="en-AU"/>
        </w:rPr>
        <w:t>Βα</w:t>
      </w:r>
      <w:proofErr w:type="spellStart"/>
      <w:r>
        <w:rPr>
          <w:rFonts w:ascii="Calibri" w:eastAsia="Times New Roman" w:hAnsi="Calibri" w:cs="Calibri"/>
          <w:b/>
          <w:bCs/>
          <w:color w:val="612C69"/>
          <w:sz w:val="28"/>
          <w:szCs w:val="28"/>
          <w:lang w:eastAsia="en-AU"/>
        </w:rPr>
        <w:t>σικά</w:t>
      </w:r>
      <w:proofErr w:type="spellEnd"/>
      <w:r>
        <w:rPr>
          <w:rFonts w:ascii="Calibri" w:eastAsia="Times New Roman" w:hAnsi="Calibri" w:cs="Calibri"/>
          <w:b/>
          <w:bCs/>
          <w:color w:val="612C69"/>
          <w:sz w:val="28"/>
          <w:szCs w:val="28"/>
          <w:lang w:eastAsia="en-AU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612C69"/>
          <w:sz w:val="28"/>
          <w:szCs w:val="28"/>
          <w:lang w:eastAsia="en-AU"/>
        </w:rPr>
        <w:t>σημεί</w:t>
      </w:r>
      <w:proofErr w:type="spellEnd"/>
      <w:r>
        <w:rPr>
          <w:rFonts w:ascii="Calibri" w:eastAsia="Times New Roman" w:hAnsi="Calibri" w:cs="Calibri"/>
          <w:b/>
          <w:bCs/>
          <w:color w:val="612C69"/>
          <w:sz w:val="28"/>
          <w:szCs w:val="28"/>
          <w:lang w:eastAsia="en-AU"/>
        </w:rPr>
        <w:t>α</w:t>
      </w:r>
    </w:p>
    <w:p w14:paraId="3C877006" w14:textId="6FAC5C7B" w:rsidR="00087C87" w:rsidRDefault="002F2C77" w:rsidP="00087C87">
      <w:pPr>
        <w:numPr>
          <w:ilvl w:val="0"/>
          <w:numId w:val="38"/>
        </w:numPr>
        <w:spacing w:before="120" w:after="120" w:line="240" w:lineRule="auto"/>
        <w:ind w:left="521" w:firstLine="0"/>
        <w:rPr>
          <w:rFonts w:ascii="Times New Roman" w:eastAsia="Times New Roman" w:hAnsi="Times New Roman" w:cs="Times New Roman"/>
          <w:color w:val="000000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 xml:space="preserve">Συνεργαζόμαστε με 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>τους παρόχους, ώστε να μπορούν να κατανοήσουν τι πρέπει να κάνου</w:t>
      </w:r>
      <w:r w:rsidR="00FA3155">
        <w:rPr>
          <w:rFonts w:ascii="Calibri" w:eastAsia="Times New Roman" w:hAnsi="Calibri" w:cs="Calibri"/>
          <w:color w:val="000000"/>
          <w:lang w:val="el-GR" w:eastAsia="en-AU"/>
        </w:rPr>
        <w:t>ν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 xml:space="preserve"> για να συνεχίσου</w:t>
      </w:r>
      <w:r w:rsidR="00FA3155">
        <w:rPr>
          <w:rFonts w:ascii="Calibri" w:eastAsia="Times New Roman" w:hAnsi="Calibri" w:cs="Calibri"/>
          <w:color w:val="000000"/>
          <w:lang w:val="el-GR" w:eastAsia="en-AU"/>
        </w:rPr>
        <w:t>ν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 xml:space="preserve"> να σας υποστηρίζου</w:t>
      </w:r>
      <w:r w:rsidR="00FA3155">
        <w:rPr>
          <w:rFonts w:ascii="Calibri" w:eastAsia="Times New Roman" w:hAnsi="Calibri" w:cs="Calibri"/>
          <w:color w:val="000000"/>
          <w:lang w:val="el-GR" w:eastAsia="en-AU"/>
        </w:rPr>
        <w:t>ν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>.</w:t>
      </w:r>
      <w:r w:rsidR="00087C87">
        <w:rPr>
          <w:rFonts w:ascii="Calibri" w:eastAsia="Times New Roman" w:hAnsi="Calibri" w:cs="Calibri"/>
          <w:color w:val="000000"/>
          <w:lang w:eastAsia="en-AU"/>
        </w:rPr>
        <w:t> </w:t>
      </w:r>
    </w:p>
    <w:p w14:paraId="32E1593E" w14:textId="3B4D2649" w:rsidR="00087C87" w:rsidRDefault="00BA0CEA" w:rsidP="00087C87">
      <w:pPr>
        <w:numPr>
          <w:ilvl w:val="0"/>
          <w:numId w:val="38"/>
        </w:numPr>
        <w:spacing w:after="0" w:line="253" w:lineRule="atLeast"/>
        <w:ind w:left="521" w:firstLine="0"/>
        <w:rPr>
          <w:rFonts w:ascii="Times New Roman" w:eastAsia="Times New Roman" w:hAnsi="Times New Roman" w:cs="Times New Roman"/>
          <w:color w:val="000000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n-GB" w:eastAsia="en-AU"/>
        </w:rPr>
        <w:t>O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087C87">
        <w:rPr>
          <w:rFonts w:ascii="Calibri" w:eastAsia="Times New Roman" w:hAnsi="Calibri" w:cs="Calibri"/>
          <w:color w:val="000000"/>
          <w:lang w:eastAsia="en-AU"/>
        </w:rPr>
        <w:t>COVID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>-19 αναμένεται να επηρεάσει μεγάλο αριθμό ανθρώπων στην Αυστραλία.</w:t>
      </w:r>
      <w:r w:rsidR="00087C87">
        <w:rPr>
          <w:rFonts w:ascii="Calibri" w:eastAsia="Times New Roman" w:hAnsi="Calibri" w:cs="Calibri"/>
          <w:color w:val="000000"/>
          <w:lang w:eastAsia="en-AU"/>
        </w:rPr>
        <w:t> 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 xml:space="preserve">Ως αποτέλεσμα, μπορεί να βρείτε </w:t>
      </w:r>
      <w:r w:rsidR="00FA3155">
        <w:rPr>
          <w:rFonts w:ascii="Calibri" w:eastAsia="Times New Roman" w:hAnsi="Calibri" w:cs="Calibri"/>
          <w:color w:val="000000"/>
          <w:lang w:val="el-GR" w:eastAsia="en-AU"/>
        </w:rPr>
        <w:t xml:space="preserve">ότι 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>υπάρχουν κάποιες</w:t>
      </w:r>
      <w:r w:rsidR="00087C87">
        <w:rPr>
          <w:rFonts w:ascii="Calibri" w:eastAsia="Times New Roman" w:hAnsi="Calibri" w:cs="Calibri"/>
          <w:color w:val="000000"/>
          <w:lang w:eastAsia="en-AU"/>
        </w:rPr>
        <w:t> </w:t>
      </w:r>
      <w:r w:rsidR="00087C87">
        <w:rPr>
          <w:rFonts w:ascii="Calibri" w:eastAsia="Times New Roman" w:hAnsi="Calibri" w:cs="Calibri"/>
          <w:color w:val="000000"/>
          <w:u w:val="single"/>
          <w:lang w:val="el-GR" w:eastAsia="en-AU"/>
        </w:rPr>
        <w:t>αναπόφευκτες αλλαγές</w:t>
      </w:r>
      <w:r w:rsidR="00087C87">
        <w:rPr>
          <w:rFonts w:ascii="Calibri" w:eastAsia="Times New Roman" w:hAnsi="Calibri" w:cs="Calibri"/>
          <w:color w:val="000000"/>
          <w:u w:val="single"/>
          <w:lang w:eastAsia="en-AU"/>
        </w:rPr>
        <w:t> 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>σε κάποι</w:t>
      </w:r>
      <w:r w:rsidR="00FA3155">
        <w:rPr>
          <w:rFonts w:ascii="Calibri" w:eastAsia="Times New Roman" w:hAnsi="Calibri" w:cs="Calibri"/>
          <w:color w:val="000000"/>
          <w:lang w:val="el-GR" w:eastAsia="en-AU"/>
        </w:rPr>
        <w:t>ες</w:t>
      </w:r>
      <w:r w:rsidR="00087C87">
        <w:rPr>
          <w:rFonts w:ascii="Calibri" w:eastAsia="Times New Roman" w:hAnsi="Calibri" w:cs="Calibri"/>
          <w:color w:val="000000"/>
          <w:lang w:eastAsia="en-AU"/>
        </w:rPr>
        <w:t> 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 xml:space="preserve">από </w:t>
      </w:r>
      <w:r w:rsidR="00FA3155">
        <w:rPr>
          <w:rFonts w:ascii="Calibri" w:eastAsia="Times New Roman" w:hAnsi="Calibri" w:cs="Calibri"/>
          <w:color w:val="000000"/>
          <w:lang w:val="el-GR" w:eastAsia="en-AU"/>
        </w:rPr>
        <w:t xml:space="preserve">τις 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>υπηρεσίες</w:t>
      </w:r>
      <w:r w:rsidR="00087C87">
        <w:rPr>
          <w:rFonts w:ascii="Calibri" w:eastAsia="Times New Roman" w:hAnsi="Calibri" w:cs="Calibri"/>
          <w:color w:val="000000"/>
          <w:lang w:eastAsia="en-AU"/>
        </w:rPr>
        <w:t> </w:t>
      </w:r>
      <w:r w:rsidR="00FA3155">
        <w:rPr>
          <w:rFonts w:ascii="Calibri" w:eastAsia="Times New Roman" w:hAnsi="Calibri" w:cs="Calibri"/>
          <w:color w:val="000000"/>
          <w:lang w:val="el-GR" w:eastAsia="en-AU"/>
        </w:rPr>
        <w:t xml:space="preserve">υποστήριξής σας από το </w:t>
      </w:r>
      <w:r w:rsidR="00FA3155">
        <w:rPr>
          <w:rFonts w:ascii="Calibri" w:eastAsia="Times New Roman" w:hAnsi="Calibri" w:cs="Calibri"/>
          <w:color w:val="000000"/>
          <w:lang w:eastAsia="en-AU"/>
        </w:rPr>
        <w:t>NDIS</w:t>
      </w:r>
      <w:r w:rsidR="00FA3155">
        <w:rPr>
          <w:rFonts w:ascii="Calibri" w:eastAsia="Times New Roman" w:hAnsi="Calibri" w:cs="Calibri"/>
          <w:color w:val="000000"/>
          <w:lang w:val="el-GR" w:eastAsia="en-AU"/>
        </w:rPr>
        <w:t>.</w:t>
      </w:r>
    </w:p>
    <w:p w14:paraId="0A2968CF" w14:textId="77777777" w:rsidR="00087C87" w:rsidRDefault="00087C87" w:rsidP="00087C87">
      <w:pPr>
        <w:numPr>
          <w:ilvl w:val="0"/>
          <w:numId w:val="38"/>
        </w:numPr>
        <w:spacing w:after="0" w:line="253" w:lineRule="atLeast"/>
        <w:ind w:left="521" w:firstLine="0"/>
        <w:rPr>
          <w:rFonts w:ascii="Times New Roman" w:eastAsia="Times New Roman" w:hAnsi="Times New Roman" w:cs="Times New Roman"/>
          <w:color w:val="000000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>Αυτό μπορεί να σημαίνει ότι:</w:t>
      </w:r>
    </w:p>
    <w:p w14:paraId="71A67309" w14:textId="1E36B1C7" w:rsidR="00087C87" w:rsidRDefault="00D852BC" w:rsidP="00087C87">
      <w:pPr>
        <w:numPr>
          <w:ilvl w:val="0"/>
          <w:numId w:val="39"/>
        </w:numPr>
        <w:spacing w:after="0" w:line="253" w:lineRule="atLeast"/>
        <w:ind w:left="931" w:firstLine="0"/>
        <w:rPr>
          <w:rFonts w:ascii="Times New Roman" w:eastAsia="Times New Roman" w:hAnsi="Times New Roman" w:cs="Times New Roman"/>
          <w:color w:val="000000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>κάποιος άλλος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 xml:space="preserve"> εργαζόμενος</w:t>
      </w:r>
      <w:r w:rsidR="00087C87">
        <w:rPr>
          <w:rFonts w:ascii="Calibri" w:eastAsia="Times New Roman" w:hAnsi="Calibri" w:cs="Calibri"/>
          <w:color w:val="000000"/>
          <w:lang w:eastAsia="en-AU"/>
        </w:rPr>
        <w:t> 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>μπορεί να</w:t>
      </w:r>
      <w:r w:rsidR="00087C87">
        <w:rPr>
          <w:rFonts w:ascii="Calibri" w:eastAsia="Times New Roman" w:hAnsi="Calibri" w:cs="Calibri"/>
          <w:color w:val="000000"/>
          <w:lang w:eastAsia="en-AU"/>
        </w:rPr>
        <w:t> </w:t>
      </w:r>
      <w:r>
        <w:rPr>
          <w:rFonts w:ascii="Calibri" w:eastAsia="Times New Roman" w:hAnsi="Calibri" w:cs="Calibri"/>
          <w:color w:val="000000"/>
          <w:lang w:val="el-GR" w:eastAsia="en-AU"/>
        </w:rPr>
        <w:t xml:space="preserve">σας παρέχει 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>τ</w:t>
      </w:r>
      <w:r w:rsidR="00E07BFA">
        <w:rPr>
          <w:rFonts w:ascii="Calibri" w:eastAsia="Times New Roman" w:hAnsi="Calibri" w:cs="Calibri"/>
          <w:color w:val="000000"/>
          <w:lang w:val="el-GR" w:eastAsia="en-AU"/>
        </w:rPr>
        <w:t>ην</w:t>
      </w:r>
      <w:r w:rsidR="00087C87">
        <w:rPr>
          <w:rFonts w:ascii="Calibri" w:eastAsia="Times New Roman" w:hAnsi="Calibri" w:cs="Calibri"/>
          <w:color w:val="000000"/>
          <w:lang w:eastAsia="en-AU"/>
        </w:rPr>
        <w:t> </w:t>
      </w:r>
      <w:r w:rsidR="00E07BFA">
        <w:rPr>
          <w:rFonts w:ascii="Calibri" w:eastAsia="Times New Roman" w:hAnsi="Calibri" w:cs="Calibri"/>
          <w:color w:val="000000"/>
          <w:lang w:val="el-GR" w:eastAsia="en-AU"/>
        </w:rPr>
        <w:t>υποστήριξη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 xml:space="preserve"> και τις υπηρεσίες</w:t>
      </w:r>
      <w:r w:rsidR="00087C87">
        <w:rPr>
          <w:rFonts w:ascii="Calibri" w:eastAsia="Times New Roman" w:hAnsi="Calibri" w:cs="Calibri"/>
          <w:color w:val="000000"/>
          <w:lang w:eastAsia="en-AU"/>
        </w:rPr>
        <w:t> </w:t>
      </w:r>
      <w:r>
        <w:rPr>
          <w:rFonts w:ascii="Calibri" w:eastAsia="Times New Roman" w:hAnsi="Calibri" w:cs="Calibri"/>
          <w:color w:val="000000"/>
          <w:lang w:val="el-GR" w:eastAsia="en-AU"/>
        </w:rPr>
        <w:t xml:space="preserve">του </w:t>
      </w:r>
      <w:r w:rsidR="00087C87">
        <w:rPr>
          <w:rFonts w:ascii="Calibri" w:eastAsia="Times New Roman" w:hAnsi="Calibri" w:cs="Calibri"/>
          <w:color w:val="000000"/>
          <w:lang w:eastAsia="en-AU"/>
        </w:rPr>
        <w:t>NDIS</w:t>
      </w:r>
    </w:p>
    <w:p w14:paraId="1998160F" w14:textId="173EA7A4" w:rsidR="00087C87" w:rsidRDefault="00087C87" w:rsidP="00087C87">
      <w:pPr>
        <w:numPr>
          <w:ilvl w:val="0"/>
          <w:numId w:val="39"/>
        </w:numPr>
        <w:spacing w:after="0" w:line="253" w:lineRule="atLeast"/>
        <w:ind w:left="931" w:firstLine="0"/>
        <w:rPr>
          <w:rFonts w:ascii="Times New Roman" w:eastAsia="Times New Roman" w:hAnsi="Times New Roman" w:cs="Times New Roman"/>
          <w:color w:val="000000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 xml:space="preserve">ορισμένες </w:t>
      </w:r>
      <w:r w:rsidR="00D852BC">
        <w:rPr>
          <w:rFonts w:ascii="Calibri" w:eastAsia="Times New Roman" w:hAnsi="Calibri" w:cs="Calibri"/>
          <w:color w:val="000000"/>
          <w:lang w:val="el-GR" w:eastAsia="en-AU"/>
        </w:rPr>
        <w:t>υποστηρίξεις και υπηρεσίες</w:t>
      </w:r>
      <w:r w:rsidR="00D852BC">
        <w:rPr>
          <w:rFonts w:ascii="Calibri" w:eastAsia="Times New Roman" w:hAnsi="Calibri" w:cs="Calibri"/>
          <w:color w:val="000000"/>
          <w:lang w:eastAsia="en-AU"/>
        </w:rPr>
        <w:t> </w:t>
      </w:r>
      <w:r>
        <w:rPr>
          <w:rFonts w:ascii="Calibri" w:eastAsia="Times New Roman" w:hAnsi="Calibri" w:cs="Calibri"/>
          <w:color w:val="000000"/>
          <w:lang w:val="el-GR" w:eastAsia="en-AU"/>
        </w:rPr>
        <w:t xml:space="preserve">ίσως χρειαστεί να αλλάξουν ή να </w:t>
      </w:r>
      <w:r w:rsidR="00E07BFA">
        <w:rPr>
          <w:rFonts w:ascii="Calibri" w:eastAsia="Times New Roman" w:hAnsi="Calibri" w:cs="Calibri"/>
          <w:color w:val="000000"/>
          <w:lang w:val="el-GR" w:eastAsia="en-AU"/>
        </w:rPr>
        <w:tab/>
      </w:r>
      <w:r>
        <w:rPr>
          <w:rFonts w:ascii="Calibri" w:eastAsia="Times New Roman" w:hAnsi="Calibri" w:cs="Calibri"/>
          <w:color w:val="000000"/>
          <w:lang w:val="el-GR" w:eastAsia="en-AU"/>
        </w:rPr>
        <w:t>αναβληθούν προσωρινά</w:t>
      </w:r>
    </w:p>
    <w:p w14:paraId="7A93059A" w14:textId="59B20263" w:rsidR="00087C87" w:rsidRDefault="00087C87" w:rsidP="00087C87">
      <w:pPr>
        <w:numPr>
          <w:ilvl w:val="0"/>
          <w:numId w:val="39"/>
        </w:numPr>
        <w:spacing w:after="0" w:line="253" w:lineRule="atLeast"/>
        <w:ind w:left="931" w:firstLine="0"/>
        <w:rPr>
          <w:rFonts w:ascii="Times New Roman" w:eastAsia="Times New Roman" w:hAnsi="Times New Roman" w:cs="Times New Roman"/>
          <w:color w:val="000000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 xml:space="preserve">ο πάροχος μπορεί να προσφέρει υποστήριξη με διαφορετικό τρόπο (για </w:t>
      </w:r>
      <w:r w:rsidR="00E07BFA">
        <w:rPr>
          <w:rFonts w:ascii="Calibri" w:eastAsia="Times New Roman" w:hAnsi="Calibri" w:cs="Calibri"/>
          <w:color w:val="000000"/>
          <w:lang w:val="el-GR" w:eastAsia="en-AU"/>
        </w:rPr>
        <w:tab/>
      </w:r>
      <w:r>
        <w:rPr>
          <w:rFonts w:ascii="Calibri" w:eastAsia="Times New Roman" w:hAnsi="Calibri" w:cs="Calibri"/>
          <w:color w:val="000000"/>
          <w:lang w:val="el-GR" w:eastAsia="en-AU"/>
        </w:rPr>
        <w:t xml:space="preserve">παράδειγμα, </w:t>
      </w:r>
      <w:r w:rsidR="00D852BC">
        <w:rPr>
          <w:rFonts w:ascii="Calibri" w:eastAsia="Times New Roman" w:hAnsi="Calibri" w:cs="Calibri"/>
          <w:color w:val="000000"/>
          <w:lang w:val="el-GR" w:eastAsia="en-AU"/>
        </w:rPr>
        <w:t>με</w:t>
      </w:r>
      <w:r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>
        <w:rPr>
          <w:rFonts w:ascii="Calibri" w:eastAsia="Times New Roman" w:hAnsi="Calibri" w:cs="Calibri"/>
          <w:color w:val="000000"/>
          <w:lang w:eastAsia="en-AU"/>
        </w:rPr>
        <w:t>Skype</w:t>
      </w:r>
      <w:r>
        <w:rPr>
          <w:rFonts w:ascii="Calibri" w:eastAsia="Times New Roman" w:hAnsi="Calibri" w:cs="Calibri"/>
          <w:color w:val="000000"/>
          <w:lang w:val="el-GR" w:eastAsia="en-AU"/>
        </w:rPr>
        <w:t>)</w:t>
      </w:r>
    </w:p>
    <w:p w14:paraId="754AE213" w14:textId="62912602" w:rsidR="00087C87" w:rsidRDefault="00087C87" w:rsidP="00087C87">
      <w:pPr>
        <w:numPr>
          <w:ilvl w:val="0"/>
          <w:numId w:val="39"/>
        </w:numPr>
        <w:spacing w:after="120" w:line="253" w:lineRule="atLeast"/>
        <w:ind w:left="931" w:firstLine="0"/>
        <w:rPr>
          <w:rFonts w:ascii="Times New Roman" w:eastAsia="Times New Roman" w:hAnsi="Times New Roman" w:cs="Times New Roman"/>
          <w:color w:val="000000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>ορισμένα μέρη που συνήθως επισκέπτεστε μπορεί να είναι κλειστά</w:t>
      </w:r>
      <w:r w:rsidR="005C0D30" w:rsidRPr="005C0D30">
        <w:rPr>
          <w:rFonts w:ascii="Calibri" w:eastAsia="Times New Roman" w:hAnsi="Calibri" w:cs="Calibri"/>
          <w:color w:val="000000"/>
          <w:lang w:val="el-GR" w:eastAsia="en-AU"/>
        </w:rPr>
        <w:t xml:space="preserve">, </w:t>
      </w:r>
      <w:r>
        <w:rPr>
          <w:rFonts w:ascii="Calibri" w:eastAsia="Times New Roman" w:hAnsi="Calibri" w:cs="Calibri"/>
          <w:color w:val="000000"/>
          <w:lang w:val="el-GR" w:eastAsia="en-AU"/>
        </w:rPr>
        <w:t xml:space="preserve">όπως οι </w:t>
      </w:r>
      <w:r w:rsidR="00E07BFA">
        <w:rPr>
          <w:rFonts w:ascii="Calibri" w:eastAsia="Times New Roman" w:hAnsi="Calibri" w:cs="Calibri"/>
          <w:color w:val="000000"/>
          <w:lang w:val="el-GR" w:eastAsia="en-AU"/>
        </w:rPr>
        <w:tab/>
        <w:t>κινηματογράφοι</w:t>
      </w:r>
      <w:r>
        <w:rPr>
          <w:rFonts w:ascii="Calibri" w:eastAsia="Times New Roman" w:hAnsi="Calibri" w:cs="Calibri"/>
          <w:color w:val="000000"/>
          <w:lang w:val="el-GR" w:eastAsia="en-AU"/>
        </w:rPr>
        <w:t>.</w:t>
      </w:r>
      <w:r w:rsidR="00E07BFA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087C87" w:rsidRPr="00BA0CEA" w14:paraId="1F5240AF" w14:textId="77777777" w:rsidTr="00087C87">
        <w:trPr>
          <w:trHeight w:val="1801"/>
          <w:tblHeader/>
        </w:trPr>
        <w:tc>
          <w:tcPr>
            <w:tcW w:w="9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FD9EE" w14:textId="6B16A6C2" w:rsidR="00087C87" w:rsidRDefault="00E07BF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AU"/>
              </w:rPr>
            </w:pPr>
            <w:r>
              <w:rPr>
                <w:rFonts w:ascii="Calibri" w:eastAsia="Times New Roman" w:hAnsi="Calibri" w:cs="Calibri"/>
                <w:lang w:val="el-GR" w:eastAsia="en-AU"/>
              </w:rPr>
              <w:t>Ε</w:t>
            </w:r>
            <w:r w:rsidR="00087C87">
              <w:rPr>
                <w:rFonts w:ascii="Calibri" w:eastAsia="Times New Roman" w:hAnsi="Calibri" w:cs="Calibri"/>
                <w:lang w:val="el-GR" w:eastAsia="en-AU"/>
              </w:rPr>
              <w:t>ίναι σημαντικό</w:t>
            </w:r>
            <w:r w:rsidR="00087C87">
              <w:rPr>
                <w:rFonts w:ascii="Calibri" w:eastAsia="Times New Roman" w:hAnsi="Calibri" w:cs="Calibri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lang w:val="el-GR" w:eastAsia="en-AU"/>
              </w:rPr>
              <w:t>ν</w:t>
            </w:r>
            <w:r w:rsidR="00087C87">
              <w:rPr>
                <w:rFonts w:ascii="Calibri" w:eastAsia="Times New Roman" w:hAnsi="Calibri" w:cs="Calibri"/>
                <w:lang w:val="el-GR" w:eastAsia="en-AU"/>
              </w:rPr>
              <w:t>α</w:t>
            </w:r>
            <w:r w:rsidR="00087C87">
              <w:rPr>
                <w:rFonts w:ascii="Calibri" w:eastAsia="Times New Roman" w:hAnsi="Calibri" w:cs="Calibri"/>
                <w:lang w:eastAsia="en-AU"/>
              </w:rPr>
              <w:t> </w:t>
            </w:r>
            <w:r w:rsidR="00087C87">
              <w:rPr>
                <w:rFonts w:ascii="Calibri" w:eastAsia="Times New Roman" w:hAnsi="Calibri" w:cs="Calibri"/>
                <w:lang w:val="el-GR" w:eastAsia="en-AU"/>
              </w:rPr>
              <w:t>εί</w:t>
            </w:r>
            <w:r>
              <w:rPr>
                <w:rFonts w:ascii="Calibri" w:eastAsia="Times New Roman" w:hAnsi="Calibri" w:cs="Calibri"/>
                <w:lang w:val="el-GR" w:eastAsia="en-AU"/>
              </w:rPr>
              <w:t xml:space="preserve">στε </w:t>
            </w:r>
            <w:r w:rsidR="00087C87">
              <w:rPr>
                <w:rFonts w:ascii="Calibri" w:eastAsia="Times New Roman" w:hAnsi="Calibri" w:cs="Calibri"/>
                <w:lang w:val="el-GR" w:eastAsia="en-AU"/>
              </w:rPr>
              <w:t>ασφαλείς.</w:t>
            </w:r>
            <w:r w:rsidR="00087C87">
              <w:rPr>
                <w:rFonts w:ascii="Calibri" w:eastAsia="Times New Roman" w:hAnsi="Calibri" w:cs="Calibri"/>
                <w:lang w:eastAsia="en-AU"/>
              </w:rPr>
              <w:t> </w:t>
            </w:r>
            <w:r w:rsidR="00087C87">
              <w:rPr>
                <w:rFonts w:ascii="Calibri" w:eastAsia="Times New Roman" w:hAnsi="Calibri" w:cs="Calibri"/>
                <w:lang w:val="el-GR" w:eastAsia="en-AU"/>
              </w:rPr>
              <w:t xml:space="preserve">Αν </w:t>
            </w:r>
            <w:r>
              <w:rPr>
                <w:rFonts w:ascii="Calibri" w:eastAsia="Times New Roman" w:hAnsi="Calibri" w:cs="Calibri"/>
                <w:lang w:val="el-GR" w:eastAsia="en-AU"/>
              </w:rPr>
              <w:t>λαβαίνετε</w:t>
            </w:r>
            <w:r w:rsidR="00087C87">
              <w:rPr>
                <w:rFonts w:ascii="Calibri" w:eastAsia="Times New Roman" w:hAnsi="Calibri" w:cs="Calibri"/>
                <w:lang w:val="el-GR" w:eastAsia="en-AU"/>
              </w:rPr>
              <w:t xml:space="preserve"> υποστήριξη ή υπηρεσίες </w:t>
            </w:r>
            <w:r>
              <w:rPr>
                <w:rFonts w:ascii="Calibri" w:eastAsia="Times New Roman" w:hAnsi="Calibri" w:cs="Calibri"/>
                <w:lang w:val="el-GR" w:eastAsia="en-AU"/>
              </w:rPr>
              <w:t>σε μέρη που</w:t>
            </w:r>
            <w:r w:rsidR="00087C87">
              <w:rPr>
                <w:rFonts w:ascii="Calibri" w:eastAsia="Times New Roman" w:hAnsi="Calibri" w:cs="Calibri"/>
                <w:lang w:val="el-GR" w:eastAsia="en-AU"/>
              </w:rPr>
              <w:t xml:space="preserve"> υπάρχουν πολλοί άνθρωποι μαζί, αυτές οι υπηρεσίες και υποστηρίξεις</w:t>
            </w:r>
            <w:r w:rsidR="00087C87">
              <w:rPr>
                <w:rFonts w:ascii="Calibri" w:eastAsia="Times New Roman" w:hAnsi="Calibri" w:cs="Calibri"/>
                <w:lang w:eastAsia="en-AU"/>
              </w:rPr>
              <w:t> </w:t>
            </w:r>
            <w:r w:rsidR="00087C87">
              <w:rPr>
                <w:rFonts w:ascii="Calibri" w:eastAsia="Times New Roman" w:hAnsi="Calibri" w:cs="Calibri"/>
                <w:lang w:val="el-GR" w:eastAsia="en-AU"/>
              </w:rPr>
              <w:t>θα</w:t>
            </w:r>
            <w:r w:rsidR="00087C87">
              <w:rPr>
                <w:rFonts w:ascii="Calibri" w:eastAsia="Times New Roman" w:hAnsi="Calibri" w:cs="Calibri"/>
                <w:lang w:eastAsia="en-AU"/>
              </w:rPr>
              <w:t> </w:t>
            </w:r>
            <w:r w:rsidR="00087C87">
              <w:rPr>
                <w:rFonts w:ascii="Calibri" w:eastAsia="Times New Roman" w:hAnsi="Calibri" w:cs="Calibri"/>
                <w:lang w:val="el-GR" w:eastAsia="en-AU"/>
              </w:rPr>
              <w:t>χρειαστεί να αλλάξουν.</w:t>
            </w:r>
            <w:r w:rsidR="00087C87">
              <w:rPr>
                <w:rFonts w:ascii="Calibri" w:eastAsia="Times New Roman" w:hAnsi="Calibri" w:cs="Calibri"/>
                <w:lang w:eastAsia="en-AU"/>
              </w:rPr>
              <w:t> </w:t>
            </w:r>
            <w:r w:rsidR="00087C87">
              <w:rPr>
                <w:rFonts w:ascii="Calibri" w:eastAsia="Times New Roman" w:hAnsi="Calibri" w:cs="Calibri"/>
                <w:lang w:val="el-GR" w:eastAsia="en-AU"/>
              </w:rPr>
              <w:t>Πολλοί άνθρωποι σε ένα μέρος μπορ</w:t>
            </w:r>
            <w:r>
              <w:rPr>
                <w:rFonts w:ascii="Calibri" w:eastAsia="Times New Roman" w:hAnsi="Calibri" w:cs="Calibri"/>
                <w:lang w:val="el-GR" w:eastAsia="en-AU"/>
              </w:rPr>
              <w:t>εί</w:t>
            </w:r>
            <w:r w:rsidR="00087C87">
              <w:rPr>
                <w:rFonts w:ascii="Calibri" w:eastAsia="Times New Roman" w:hAnsi="Calibri" w:cs="Calibri"/>
                <w:lang w:val="el-GR" w:eastAsia="en-AU"/>
              </w:rPr>
              <w:t xml:space="preserve"> να αυξήσουν τον κίνδυνο να </w:t>
            </w:r>
            <w:r>
              <w:rPr>
                <w:rFonts w:ascii="Calibri" w:eastAsia="Times New Roman" w:hAnsi="Calibri" w:cs="Calibri"/>
                <w:lang w:val="el-GR" w:eastAsia="en-AU"/>
              </w:rPr>
              <w:t>κολλήσετε</w:t>
            </w:r>
            <w:r w:rsidR="00087C87">
              <w:rPr>
                <w:rFonts w:ascii="Calibri" w:eastAsia="Times New Roman" w:hAnsi="Calibri" w:cs="Calibri"/>
                <w:lang w:val="el-GR" w:eastAsia="en-AU"/>
              </w:rPr>
              <w:t xml:space="preserve"> τον ιό.</w:t>
            </w:r>
          </w:p>
          <w:p w14:paraId="44E85002" w14:textId="6D29A690" w:rsidR="00087C87" w:rsidRDefault="00E0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AU"/>
              </w:rPr>
            </w:pPr>
            <w:r>
              <w:rPr>
                <w:rFonts w:ascii="Calibri" w:eastAsia="Times New Roman" w:hAnsi="Calibri" w:cs="Calibri"/>
                <w:lang w:val="el-GR" w:eastAsia="en-AU"/>
              </w:rPr>
              <w:t>Ε</w:t>
            </w:r>
            <w:r w:rsidR="00087C87">
              <w:rPr>
                <w:rFonts w:ascii="Calibri" w:eastAsia="Times New Roman" w:hAnsi="Calibri" w:cs="Calibri"/>
                <w:lang w:val="el-GR" w:eastAsia="en-AU"/>
              </w:rPr>
              <w:t>ίναι</w:t>
            </w:r>
            <w:r w:rsidR="00087C87">
              <w:rPr>
                <w:rFonts w:ascii="Calibri" w:eastAsia="Times New Roman" w:hAnsi="Calibri" w:cs="Calibri"/>
                <w:lang w:eastAsia="en-AU"/>
              </w:rPr>
              <w:t> </w:t>
            </w:r>
            <w:r w:rsidR="00087C87">
              <w:rPr>
                <w:rFonts w:ascii="Calibri" w:eastAsia="Times New Roman" w:hAnsi="Calibri" w:cs="Calibri"/>
                <w:lang w:val="el-GR" w:eastAsia="en-AU"/>
              </w:rPr>
              <w:t>επίσης</w:t>
            </w:r>
            <w:r w:rsidR="00087C87">
              <w:rPr>
                <w:rFonts w:ascii="Calibri" w:eastAsia="Times New Roman" w:hAnsi="Calibri" w:cs="Calibri"/>
                <w:lang w:eastAsia="en-AU"/>
              </w:rPr>
              <w:t> </w:t>
            </w:r>
            <w:r w:rsidR="00087C87">
              <w:rPr>
                <w:rFonts w:ascii="Calibri" w:eastAsia="Times New Roman" w:hAnsi="Calibri" w:cs="Calibri"/>
                <w:lang w:val="el-GR" w:eastAsia="en-AU"/>
              </w:rPr>
              <w:t>σημαντικό να είστε προσεκτικοί στις αποφάσεις σας</w:t>
            </w:r>
            <w:r w:rsidR="00087C87">
              <w:rPr>
                <w:rFonts w:ascii="Calibri" w:eastAsia="Times New Roman" w:hAnsi="Calibri" w:cs="Calibri"/>
                <w:lang w:eastAsia="en-AU"/>
              </w:rPr>
              <w:t> </w:t>
            </w:r>
            <w:r w:rsidR="00087C87">
              <w:rPr>
                <w:rFonts w:ascii="Calibri" w:eastAsia="Times New Roman" w:hAnsi="Calibri" w:cs="Calibri"/>
                <w:lang w:val="el-GR" w:eastAsia="en-AU"/>
              </w:rPr>
              <w:t>για το</w:t>
            </w:r>
            <w:r w:rsidR="00087C87">
              <w:rPr>
                <w:rFonts w:ascii="Calibri" w:eastAsia="Times New Roman" w:hAnsi="Calibri" w:cs="Calibri"/>
                <w:lang w:eastAsia="en-AU"/>
              </w:rPr>
              <w:t> </w:t>
            </w:r>
            <w:r w:rsidR="00087C87">
              <w:rPr>
                <w:rFonts w:ascii="Calibri" w:eastAsia="Times New Roman" w:hAnsi="Calibri" w:cs="Calibri"/>
                <w:lang w:val="el-GR" w:eastAsia="en-AU"/>
              </w:rPr>
              <w:t>π</w:t>
            </w:r>
            <w:r>
              <w:rPr>
                <w:rFonts w:ascii="Calibri" w:eastAsia="Times New Roman" w:hAnsi="Calibri" w:cs="Calibri"/>
                <w:lang w:val="el-GR" w:eastAsia="en-AU"/>
              </w:rPr>
              <w:t>οιόν</w:t>
            </w:r>
            <w:r w:rsidR="00087C87">
              <w:rPr>
                <w:rFonts w:ascii="Calibri" w:eastAsia="Times New Roman" w:hAnsi="Calibri" w:cs="Calibri"/>
                <w:lang w:val="el-GR" w:eastAsia="en-AU"/>
              </w:rPr>
              <w:t xml:space="preserve"> </w:t>
            </w:r>
            <w:r>
              <w:rPr>
                <w:rFonts w:ascii="Calibri" w:eastAsia="Times New Roman" w:hAnsi="Calibri" w:cs="Calibri"/>
                <w:lang w:val="el-GR" w:eastAsia="en-AU"/>
              </w:rPr>
              <w:t>βλέπετε</w:t>
            </w:r>
            <w:r w:rsidR="00087C87">
              <w:rPr>
                <w:rFonts w:ascii="Calibri" w:eastAsia="Times New Roman" w:hAnsi="Calibri" w:cs="Calibri"/>
                <w:lang w:val="el-GR" w:eastAsia="en-AU"/>
              </w:rPr>
              <w:t xml:space="preserve"> και πού πάτε.</w:t>
            </w:r>
            <w:r w:rsidR="00087C87">
              <w:rPr>
                <w:rFonts w:ascii="Calibri" w:eastAsia="Times New Roman" w:hAnsi="Calibri" w:cs="Calibri"/>
                <w:lang w:eastAsia="en-AU"/>
              </w:rPr>
              <w:t> </w:t>
            </w:r>
            <w:r w:rsidR="00087C87">
              <w:rPr>
                <w:rFonts w:ascii="Calibri" w:eastAsia="Times New Roman" w:hAnsi="Calibri" w:cs="Calibri"/>
                <w:lang w:val="el-GR" w:eastAsia="en-AU"/>
              </w:rPr>
              <w:t xml:space="preserve">Αυτό </w:t>
            </w:r>
            <w:r w:rsidR="00F5277F">
              <w:rPr>
                <w:rFonts w:ascii="Calibri" w:eastAsia="Times New Roman" w:hAnsi="Calibri" w:cs="Calibri"/>
                <w:lang w:val="el-GR" w:eastAsia="en-AU"/>
              </w:rPr>
              <w:t>γίνεται</w:t>
            </w:r>
            <w:r w:rsidR="00087C87">
              <w:rPr>
                <w:rFonts w:ascii="Calibri" w:eastAsia="Times New Roman" w:hAnsi="Calibri" w:cs="Calibri"/>
                <w:lang w:val="el-GR" w:eastAsia="en-AU"/>
              </w:rPr>
              <w:t xml:space="preserve"> για να προστατεύσετε τον εαυτό σας και τους άλλους που ενδέχεται να είναι πιο</w:t>
            </w:r>
            <w:r w:rsidR="00087C87">
              <w:rPr>
                <w:rFonts w:ascii="Calibri" w:eastAsia="Times New Roman" w:hAnsi="Calibri" w:cs="Calibri"/>
                <w:lang w:eastAsia="en-AU"/>
              </w:rPr>
              <w:t> </w:t>
            </w:r>
            <w:r w:rsidR="00087C87">
              <w:rPr>
                <w:rFonts w:ascii="Calibri" w:eastAsia="Times New Roman" w:hAnsi="Calibri" w:cs="Calibri"/>
                <w:lang w:val="el-GR" w:eastAsia="en-AU"/>
              </w:rPr>
              <w:t>πιθανό να πιάσουν</w:t>
            </w:r>
            <w:r w:rsidR="00087C87">
              <w:rPr>
                <w:rFonts w:ascii="Calibri" w:eastAsia="Times New Roman" w:hAnsi="Calibri" w:cs="Calibri"/>
                <w:lang w:eastAsia="en-AU"/>
              </w:rPr>
              <w:t> </w:t>
            </w:r>
            <w:r w:rsidR="00087C87">
              <w:rPr>
                <w:rFonts w:ascii="Calibri" w:eastAsia="Times New Roman" w:hAnsi="Calibri" w:cs="Calibri"/>
                <w:lang w:val="el-GR" w:eastAsia="en-AU"/>
              </w:rPr>
              <w:t>τον ιό.</w:t>
            </w:r>
          </w:p>
        </w:tc>
      </w:tr>
    </w:tbl>
    <w:p w14:paraId="318838E4" w14:textId="2279E893" w:rsidR="00087C87" w:rsidRPr="00F5277F" w:rsidRDefault="00087C87" w:rsidP="00087C87">
      <w:pPr>
        <w:spacing w:before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>
        <w:rPr>
          <w:rFonts w:ascii="Calibri" w:eastAsia="Times New Roman" w:hAnsi="Calibri" w:cs="Calibri"/>
          <w:b/>
          <w:bCs/>
          <w:color w:val="612C69"/>
          <w:sz w:val="28"/>
          <w:szCs w:val="28"/>
          <w:lang w:eastAsia="en-AU"/>
        </w:rPr>
        <w:t> </w:t>
      </w:r>
      <w:r w:rsidR="00F5277F">
        <w:rPr>
          <w:rFonts w:ascii="Calibri" w:eastAsia="Times New Roman" w:hAnsi="Calibri" w:cs="Calibri"/>
          <w:b/>
          <w:bCs/>
          <w:color w:val="612C69"/>
          <w:sz w:val="28"/>
          <w:szCs w:val="28"/>
          <w:lang w:val="el-GR" w:eastAsia="en-AU"/>
        </w:rPr>
        <w:t>Π</w:t>
      </w:r>
      <w:r>
        <w:rPr>
          <w:rFonts w:ascii="Calibri" w:eastAsia="Times New Roman" w:hAnsi="Calibri" w:cs="Calibri"/>
          <w:b/>
          <w:bCs/>
          <w:color w:val="612C69"/>
          <w:sz w:val="28"/>
          <w:szCs w:val="28"/>
          <w:lang w:val="el-GR" w:eastAsia="en-AU"/>
        </w:rPr>
        <w:t>ροσδοκίες</w:t>
      </w:r>
      <w:r w:rsidR="00F5277F">
        <w:rPr>
          <w:rFonts w:ascii="Calibri" w:eastAsia="Times New Roman" w:hAnsi="Calibri" w:cs="Calibri"/>
          <w:b/>
          <w:bCs/>
          <w:color w:val="612C69"/>
          <w:sz w:val="28"/>
          <w:szCs w:val="28"/>
          <w:lang w:val="el-GR" w:eastAsia="en-AU"/>
        </w:rPr>
        <w:t xml:space="preserve"> από παρόχους </w:t>
      </w:r>
      <w:r w:rsidR="00F5277F">
        <w:rPr>
          <w:rFonts w:ascii="Calibri" w:eastAsia="Times New Roman" w:hAnsi="Calibri" w:cs="Calibri"/>
          <w:b/>
          <w:bCs/>
          <w:color w:val="612C69"/>
          <w:sz w:val="28"/>
          <w:szCs w:val="28"/>
          <w:lang w:eastAsia="en-AU"/>
        </w:rPr>
        <w:t>NDIS</w:t>
      </w:r>
    </w:p>
    <w:p w14:paraId="51FB48F6" w14:textId="611602A0" w:rsidR="00087C87" w:rsidRDefault="00F5277F" w:rsidP="00087C8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 xml:space="preserve">Πρέπει να προσδοκάτε ότι οι 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>πάροχ</w:t>
      </w:r>
      <w:r>
        <w:rPr>
          <w:rFonts w:ascii="Calibri" w:eastAsia="Times New Roman" w:hAnsi="Calibri" w:cs="Calibri"/>
          <w:color w:val="000000"/>
          <w:lang w:val="el-GR" w:eastAsia="en-AU"/>
        </w:rPr>
        <w:t>οι σας</w:t>
      </w:r>
      <w:r w:rsidR="00087C87">
        <w:rPr>
          <w:rFonts w:ascii="Calibri" w:eastAsia="Times New Roman" w:hAnsi="Calibri" w:cs="Calibri"/>
          <w:color w:val="000000"/>
          <w:lang w:eastAsia="en-AU"/>
        </w:rPr>
        <w:t> 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>θα κάνουν τα πάντα για:</w:t>
      </w:r>
    </w:p>
    <w:p w14:paraId="302ADFCF" w14:textId="7E08021D" w:rsidR="00087C87" w:rsidRDefault="005C0D30" w:rsidP="00087C87">
      <w:pPr>
        <w:numPr>
          <w:ilvl w:val="0"/>
          <w:numId w:val="40"/>
        </w:numPr>
        <w:spacing w:before="120" w:after="120" w:line="240" w:lineRule="auto"/>
        <w:ind w:left="521" w:firstLine="0"/>
        <w:rPr>
          <w:rFonts w:ascii="Times New Roman" w:eastAsia="Times New Roman" w:hAnsi="Times New Roman" w:cs="Times New Roman"/>
          <w:color w:val="000000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 xml:space="preserve">να </w:t>
      </w:r>
      <w:r w:rsidR="00FA2F66">
        <w:rPr>
          <w:rFonts w:ascii="Calibri" w:eastAsia="Times New Roman" w:hAnsi="Calibri" w:cs="Calibri"/>
          <w:color w:val="000000"/>
          <w:lang w:val="el-GR" w:eastAsia="en-AU"/>
        </w:rPr>
        <w:t xml:space="preserve">σας </w:t>
      </w:r>
      <w:r w:rsidR="00F5277F">
        <w:rPr>
          <w:rFonts w:ascii="Calibri" w:eastAsia="Times New Roman" w:hAnsi="Calibri" w:cs="Calibri"/>
          <w:color w:val="000000"/>
          <w:lang w:val="el-GR" w:eastAsia="en-AU"/>
        </w:rPr>
        <w:t>έχουν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 xml:space="preserve"> ασφαλή</w:t>
      </w:r>
      <w:r w:rsidR="00087C87">
        <w:rPr>
          <w:rFonts w:ascii="Calibri" w:eastAsia="Times New Roman" w:hAnsi="Calibri" w:cs="Calibri"/>
          <w:color w:val="000000"/>
          <w:lang w:eastAsia="en-AU"/>
        </w:rPr>
        <w:t> 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>από</w:t>
      </w:r>
      <w:r w:rsidR="00087C87">
        <w:rPr>
          <w:rFonts w:ascii="Calibri" w:eastAsia="Times New Roman" w:hAnsi="Calibri" w:cs="Calibri"/>
          <w:color w:val="000000"/>
          <w:lang w:eastAsia="en-AU"/>
        </w:rPr>
        <w:t> 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>περιττό κίνδυνο</w:t>
      </w:r>
      <w:r w:rsidR="00087C87">
        <w:rPr>
          <w:rFonts w:ascii="Calibri" w:eastAsia="Times New Roman" w:hAnsi="Calibri" w:cs="Calibri"/>
          <w:color w:val="000000"/>
          <w:lang w:eastAsia="en-AU"/>
        </w:rPr>
        <w:t> </w:t>
      </w:r>
      <w:r w:rsidR="00F5277F">
        <w:rPr>
          <w:rFonts w:ascii="Calibri" w:eastAsia="Times New Roman" w:hAnsi="Calibri" w:cs="Calibri"/>
          <w:color w:val="000000"/>
          <w:lang w:val="el-GR" w:eastAsia="en-AU"/>
        </w:rPr>
        <w:t>μετάδοσης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 xml:space="preserve"> του ιού</w:t>
      </w:r>
      <w:r w:rsidR="00F5277F" w:rsidRPr="00F5277F">
        <w:rPr>
          <w:rFonts w:ascii="Calibri" w:eastAsia="Times New Roman" w:hAnsi="Calibri" w:cs="Calibri"/>
          <w:color w:val="000000"/>
          <w:lang w:val="el-GR" w:eastAsia="en-AU"/>
        </w:rPr>
        <w:t xml:space="preserve">.  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 xml:space="preserve">Αυτό περιλαμβάνει τη </w:t>
      </w:r>
      <w:r>
        <w:rPr>
          <w:rFonts w:ascii="Calibri" w:eastAsia="Times New Roman" w:hAnsi="Calibri" w:cs="Calibri"/>
          <w:color w:val="000000"/>
          <w:lang w:val="el-GR" w:eastAsia="en-AU"/>
        </w:rPr>
        <w:tab/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>διασφάλιση ότι οι εργαζόμενοι γνωρίζουν</w:t>
      </w:r>
      <w:r w:rsidR="00087C87">
        <w:rPr>
          <w:rFonts w:ascii="Calibri" w:eastAsia="Times New Roman" w:hAnsi="Calibri" w:cs="Calibri"/>
          <w:color w:val="000000"/>
          <w:lang w:eastAsia="en-AU"/>
        </w:rPr>
        <w:t> </w:t>
      </w:r>
      <w:r w:rsidR="00F5277F">
        <w:rPr>
          <w:rFonts w:ascii="Calibri" w:eastAsia="Times New Roman" w:hAnsi="Calibri" w:cs="Calibri"/>
          <w:color w:val="000000"/>
          <w:lang w:val="el-GR" w:eastAsia="en-AU"/>
        </w:rPr>
        <w:t>για</w:t>
      </w:r>
      <w:r w:rsidR="00FA2F66">
        <w:rPr>
          <w:rFonts w:ascii="Calibri" w:eastAsia="Times New Roman" w:hAnsi="Calibri" w:cs="Calibri"/>
          <w:color w:val="000000"/>
          <w:lang w:val="el-GR" w:eastAsia="en-AU"/>
        </w:rPr>
        <w:t xml:space="preserve"> το</w:t>
      </w:r>
      <w:r w:rsidR="00F5277F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 xml:space="preserve">πλύσιμο των χεριών τους και </w:t>
      </w:r>
      <w:r w:rsidR="00F5277F">
        <w:rPr>
          <w:rFonts w:ascii="Calibri" w:eastAsia="Times New Roman" w:hAnsi="Calibri" w:cs="Calibri"/>
          <w:color w:val="000000"/>
          <w:lang w:val="el-GR" w:eastAsia="en-AU"/>
        </w:rPr>
        <w:t xml:space="preserve">την τήρηση </w:t>
      </w:r>
      <w:r w:rsidR="00FA2F66">
        <w:rPr>
          <w:rFonts w:ascii="Calibri" w:eastAsia="Times New Roman" w:hAnsi="Calibri" w:cs="Calibri"/>
          <w:color w:val="000000"/>
          <w:lang w:val="el-GR" w:eastAsia="en-AU"/>
        </w:rPr>
        <w:tab/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 xml:space="preserve">των απαιτήσεων κοινωνικής </w:t>
      </w:r>
      <w:r w:rsidR="00E730A6">
        <w:rPr>
          <w:rFonts w:ascii="Calibri" w:eastAsia="Times New Roman" w:hAnsi="Calibri" w:cs="Calibri"/>
          <w:color w:val="000000"/>
          <w:lang w:val="el-GR" w:eastAsia="en-AU"/>
        </w:rPr>
        <w:t>αποστασιοποίησης</w:t>
      </w:r>
    </w:p>
    <w:p w14:paraId="77D8C4E3" w14:textId="4D1A5FF1" w:rsidR="00087C87" w:rsidRDefault="005C0D30" w:rsidP="00087C87">
      <w:pPr>
        <w:numPr>
          <w:ilvl w:val="0"/>
          <w:numId w:val="40"/>
        </w:numPr>
        <w:spacing w:before="120" w:after="120" w:line="240" w:lineRule="auto"/>
        <w:ind w:left="521" w:firstLine="0"/>
        <w:rPr>
          <w:rFonts w:ascii="Times New Roman" w:eastAsia="Times New Roman" w:hAnsi="Times New Roman" w:cs="Times New Roman"/>
          <w:color w:val="000000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lastRenderedPageBreak/>
        <w:t xml:space="preserve">να σας 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>ενημερώ</w:t>
      </w:r>
      <w:r>
        <w:rPr>
          <w:rFonts w:ascii="Calibri" w:eastAsia="Times New Roman" w:hAnsi="Calibri" w:cs="Calibri"/>
          <w:color w:val="000000"/>
          <w:lang w:val="el-GR" w:eastAsia="en-AU"/>
        </w:rPr>
        <w:t>νουν</w:t>
      </w:r>
      <w:r w:rsidR="00087C87">
        <w:rPr>
          <w:rFonts w:ascii="Calibri" w:eastAsia="Times New Roman" w:hAnsi="Calibri" w:cs="Calibri"/>
          <w:color w:val="000000"/>
          <w:lang w:eastAsia="en-AU"/>
        </w:rPr>
        <w:t> 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>εάν υπάρχουν αλλαγές στις υποστηρίξεις σας</w:t>
      </w:r>
      <w:r w:rsidRPr="005C0D30">
        <w:rPr>
          <w:rFonts w:ascii="Calibri" w:eastAsia="Times New Roman" w:hAnsi="Calibri" w:cs="Calibri"/>
          <w:color w:val="000000"/>
          <w:lang w:val="el-GR" w:eastAsia="en-AU"/>
        </w:rPr>
        <w:t xml:space="preserve">, 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 xml:space="preserve">για παράδειγμα, </w:t>
      </w:r>
      <w:r>
        <w:rPr>
          <w:rFonts w:ascii="Calibri" w:eastAsia="Times New Roman" w:hAnsi="Calibri" w:cs="Calibri"/>
          <w:color w:val="000000"/>
          <w:lang w:val="el-GR" w:eastAsia="en-AU"/>
        </w:rPr>
        <w:t>αν δε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 xml:space="preserve">ν </w:t>
      </w:r>
      <w:r>
        <w:rPr>
          <w:rFonts w:ascii="Calibri" w:eastAsia="Times New Roman" w:hAnsi="Calibri" w:cs="Calibri"/>
          <w:color w:val="000000"/>
          <w:lang w:val="el-GR" w:eastAsia="en-AU"/>
        </w:rPr>
        <w:tab/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>μπορείτε να μεταβείτε στις κανονικές σας δραστηριότητες</w:t>
      </w:r>
    </w:p>
    <w:p w14:paraId="614C76CA" w14:textId="07DF6D95" w:rsidR="00087C87" w:rsidRPr="005C0D30" w:rsidRDefault="00087C87" w:rsidP="00087C87">
      <w:pPr>
        <w:numPr>
          <w:ilvl w:val="0"/>
          <w:numId w:val="40"/>
        </w:numPr>
        <w:spacing w:before="120" w:after="120" w:line="240" w:lineRule="auto"/>
        <w:ind w:left="521" w:firstLine="0"/>
        <w:rPr>
          <w:rFonts w:ascii="Times New Roman" w:eastAsia="Times New Roman" w:hAnsi="Times New Roman" w:cs="Times New Roman"/>
          <w:color w:val="000000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>να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  <w:r>
        <w:rPr>
          <w:rFonts w:ascii="Calibri" w:eastAsia="Times New Roman" w:hAnsi="Calibri" w:cs="Calibri"/>
          <w:color w:val="000000"/>
          <w:lang w:val="el-GR" w:eastAsia="en-AU"/>
        </w:rPr>
        <w:t>διατηρήσ</w:t>
      </w:r>
      <w:r w:rsidR="005C0D30">
        <w:rPr>
          <w:rFonts w:ascii="Calibri" w:eastAsia="Times New Roman" w:hAnsi="Calibri" w:cs="Calibri"/>
          <w:color w:val="000000"/>
          <w:lang w:val="el-GR" w:eastAsia="en-AU"/>
        </w:rPr>
        <w:t>ουν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  <w:r w:rsidR="005C0D30">
        <w:rPr>
          <w:rFonts w:ascii="Calibri" w:eastAsia="Times New Roman" w:hAnsi="Calibri" w:cs="Calibri"/>
          <w:color w:val="000000"/>
          <w:lang w:val="el-GR" w:eastAsia="en-AU"/>
        </w:rPr>
        <w:t>τις υποστηρίξεις</w:t>
      </w:r>
      <w:r>
        <w:rPr>
          <w:rFonts w:ascii="Calibri" w:eastAsia="Times New Roman" w:hAnsi="Calibri" w:cs="Calibri"/>
          <w:color w:val="000000"/>
          <w:lang w:val="el-GR" w:eastAsia="en-AU"/>
        </w:rPr>
        <w:t xml:space="preserve"> και τις υπηρεσίες που βασίζεστε </w:t>
      </w:r>
      <w:r w:rsidR="005C0D30">
        <w:rPr>
          <w:rFonts w:ascii="Calibri" w:eastAsia="Times New Roman" w:hAnsi="Calibri" w:cs="Calibri"/>
          <w:color w:val="000000"/>
          <w:lang w:val="el-GR" w:eastAsia="en-AU"/>
        </w:rPr>
        <w:t xml:space="preserve">για </w:t>
      </w:r>
      <w:r>
        <w:rPr>
          <w:rFonts w:ascii="Calibri" w:eastAsia="Times New Roman" w:hAnsi="Calibri" w:cs="Calibri"/>
          <w:color w:val="000000"/>
          <w:lang w:val="el-GR" w:eastAsia="en-AU"/>
        </w:rPr>
        <w:t xml:space="preserve">την υγεία και την </w:t>
      </w:r>
      <w:r w:rsidR="005C0D30">
        <w:rPr>
          <w:rFonts w:ascii="Calibri" w:eastAsia="Times New Roman" w:hAnsi="Calibri" w:cs="Calibri"/>
          <w:color w:val="000000"/>
          <w:lang w:val="el-GR" w:eastAsia="en-AU"/>
        </w:rPr>
        <w:tab/>
      </w:r>
      <w:r>
        <w:rPr>
          <w:rFonts w:ascii="Calibri" w:eastAsia="Times New Roman" w:hAnsi="Calibri" w:cs="Calibri"/>
          <w:color w:val="000000"/>
          <w:lang w:val="el-GR" w:eastAsia="en-AU"/>
        </w:rPr>
        <w:t>ασφάλειά σας.</w:t>
      </w:r>
    </w:p>
    <w:p w14:paraId="4D760636" w14:textId="18CF979A" w:rsidR="00087C87" w:rsidRDefault="00087C87" w:rsidP="00087C8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>Παρέχουμε στους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  <w:r>
        <w:rPr>
          <w:rFonts w:ascii="Calibri" w:eastAsia="Times New Roman" w:hAnsi="Calibri" w:cs="Calibri"/>
          <w:color w:val="000000"/>
          <w:lang w:val="el-GR" w:eastAsia="en-AU"/>
        </w:rPr>
        <w:t xml:space="preserve">παρόχους </w:t>
      </w:r>
      <w:r>
        <w:rPr>
          <w:rFonts w:ascii="Calibri" w:eastAsia="Times New Roman" w:hAnsi="Calibri" w:cs="Calibri"/>
          <w:color w:val="000000"/>
          <w:lang w:eastAsia="en-AU"/>
        </w:rPr>
        <w:t>NDIS </w:t>
      </w:r>
      <w:r>
        <w:rPr>
          <w:rFonts w:ascii="Calibri" w:eastAsia="Times New Roman" w:hAnsi="Calibri" w:cs="Calibri"/>
          <w:color w:val="000000"/>
          <w:lang w:val="el-GR" w:eastAsia="en-AU"/>
        </w:rPr>
        <w:t>πληροφορίες για να τους υποστηρίξουμε να κατανοήσου</w:t>
      </w:r>
      <w:r w:rsidR="00E730A6">
        <w:rPr>
          <w:rFonts w:ascii="Calibri" w:eastAsia="Times New Roman" w:hAnsi="Calibri" w:cs="Calibri"/>
          <w:color w:val="000000"/>
          <w:lang w:val="el-GR" w:eastAsia="en-AU"/>
        </w:rPr>
        <w:t>ν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  <w:r>
        <w:rPr>
          <w:rFonts w:ascii="Calibri" w:eastAsia="Times New Roman" w:hAnsi="Calibri" w:cs="Calibri"/>
          <w:color w:val="000000"/>
          <w:lang w:val="el-GR" w:eastAsia="en-AU"/>
        </w:rPr>
        <w:t>τι πρέπει να κάνουν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  <w:r>
        <w:rPr>
          <w:rFonts w:ascii="Calibri" w:eastAsia="Times New Roman" w:hAnsi="Calibri" w:cs="Calibri"/>
          <w:color w:val="000000"/>
          <w:lang w:val="el-GR" w:eastAsia="en-AU"/>
        </w:rPr>
        <w:t>και πώς να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  <w:r>
        <w:rPr>
          <w:rFonts w:ascii="Calibri" w:eastAsia="Times New Roman" w:hAnsi="Calibri" w:cs="Calibri"/>
          <w:color w:val="000000"/>
          <w:lang w:val="el-GR" w:eastAsia="en-AU"/>
        </w:rPr>
        <w:t>σας κρατήσουν ασφαλείς όταν σας υποστηρίζου</w:t>
      </w:r>
      <w:r w:rsidR="00E730A6">
        <w:rPr>
          <w:rFonts w:ascii="Calibri" w:eastAsia="Times New Roman" w:hAnsi="Calibri" w:cs="Calibri"/>
          <w:color w:val="000000"/>
          <w:lang w:val="el-GR" w:eastAsia="en-AU"/>
        </w:rPr>
        <w:t>ν</w:t>
      </w:r>
      <w:r>
        <w:rPr>
          <w:rFonts w:ascii="Calibri" w:eastAsia="Times New Roman" w:hAnsi="Calibri" w:cs="Calibri"/>
          <w:color w:val="000000"/>
          <w:lang w:val="el-GR" w:eastAsia="en-AU"/>
        </w:rPr>
        <w:t>.</w:t>
      </w:r>
    </w:p>
    <w:p w14:paraId="43D935DC" w14:textId="5C43200B" w:rsidR="00087C87" w:rsidRDefault="00087C87" w:rsidP="00087C8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 xml:space="preserve">Είναι σημαντικό να είστε </w:t>
      </w:r>
      <w:r w:rsidR="00E730A6">
        <w:rPr>
          <w:rFonts w:ascii="Calibri" w:eastAsia="Times New Roman" w:hAnsi="Calibri" w:cs="Calibri"/>
          <w:color w:val="000000"/>
          <w:lang w:val="el-GR" w:eastAsia="en-AU"/>
        </w:rPr>
        <w:t>διασυνδε</w:t>
      </w:r>
      <w:r>
        <w:rPr>
          <w:rFonts w:ascii="Calibri" w:eastAsia="Times New Roman" w:hAnsi="Calibri" w:cs="Calibri"/>
          <w:color w:val="000000"/>
          <w:lang w:val="el-GR" w:eastAsia="en-AU"/>
        </w:rPr>
        <w:t>μένοι με τους παρ</w:t>
      </w:r>
      <w:r w:rsidR="00BA0CEA">
        <w:rPr>
          <w:rFonts w:ascii="Calibri" w:eastAsia="Times New Roman" w:hAnsi="Calibri" w:cs="Calibri"/>
          <w:color w:val="000000"/>
          <w:lang w:val="el-GR" w:eastAsia="en-AU"/>
        </w:rPr>
        <w:t>όχου</w:t>
      </w:r>
      <w:r>
        <w:rPr>
          <w:rFonts w:ascii="Calibri" w:eastAsia="Times New Roman" w:hAnsi="Calibri" w:cs="Calibri"/>
          <w:color w:val="000000"/>
          <w:lang w:val="el-GR" w:eastAsia="en-AU"/>
        </w:rPr>
        <w:t>ς σας.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  <w:r>
        <w:rPr>
          <w:rFonts w:ascii="Calibri" w:eastAsia="Times New Roman" w:hAnsi="Calibri" w:cs="Calibri"/>
          <w:color w:val="000000"/>
          <w:lang w:val="el-GR" w:eastAsia="en-AU"/>
        </w:rPr>
        <w:t xml:space="preserve">Εάν είστε </w:t>
      </w:r>
      <w:r w:rsidR="00E730A6">
        <w:rPr>
          <w:rFonts w:ascii="Calibri" w:eastAsia="Times New Roman" w:hAnsi="Calibri" w:cs="Calibri"/>
          <w:color w:val="000000"/>
          <w:lang w:val="el-GR" w:eastAsia="en-AU"/>
        </w:rPr>
        <w:t>σε απομόνωση</w:t>
      </w:r>
      <w:r>
        <w:rPr>
          <w:rFonts w:ascii="Calibri" w:eastAsia="Times New Roman" w:hAnsi="Calibri" w:cs="Calibri"/>
          <w:color w:val="000000"/>
          <w:lang w:val="el-GR" w:eastAsia="en-AU"/>
        </w:rPr>
        <w:t>, ρωτήστε τους παρόχους σας πώς μπορούν να σας υποστηρίξουν</w:t>
      </w:r>
      <w:r w:rsidR="005C0D30" w:rsidRPr="005C0D30">
        <w:rPr>
          <w:rFonts w:ascii="Calibri" w:eastAsia="Times New Roman" w:hAnsi="Calibri" w:cs="Calibri"/>
          <w:color w:val="000000"/>
          <w:lang w:val="el-GR" w:eastAsia="en-AU"/>
        </w:rPr>
        <w:t xml:space="preserve">, </w:t>
      </w:r>
      <w:r>
        <w:rPr>
          <w:rFonts w:ascii="Calibri" w:eastAsia="Times New Roman" w:hAnsi="Calibri" w:cs="Calibri"/>
          <w:color w:val="000000"/>
          <w:lang w:val="el-GR" w:eastAsia="en-AU"/>
        </w:rPr>
        <w:t>με κοινωνική αποστασιοποίηση ή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  <w:r>
        <w:rPr>
          <w:rFonts w:ascii="Calibri" w:eastAsia="Times New Roman" w:hAnsi="Calibri" w:cs="Calibri"/>
          <w:color w:val="000000"/>
          <w:lang w:val="el-GR" w:eastAsia="en-AU"/>
        </w:rPr>
        <w:t xml:space="preserve">χωρίς </w:t>
      </w:r>
      <w:r w:rsidR="00E730A6">
        <w:rPr>
          <w:rFonts w:ascii="Calibri" w:eastAsia="Times New Roman" w:hAnsi="Calibri" w:cs="Calibri"/>
          <w:color w:val="000000"/>
          <w:lang w:val="el-GR" w:eastAsia="en-AU"/>
        </w:rPr>
        <w:t xml:space="preserve">προσωπικές </w:t>
      </w:r>
      <w:r>
        <w:rPr>
          <w:rFonts w:ascii="Calibri" w:eastAsia="Times New Roman" w:hAnsi="Calibri" w:cs="Calibri"/>
          <w:color w:val="000000"/>
          <w:lang w:val="el-GR" w:eastAsia="en-AU"/>
        </w:rPr>
        <w:t>επαφές.</w:t>
      </w:r>
    </w:p>
    <w:p w14:paraId="7EF41681" w14:textId="26F6E41E" w:rsidR="00087C87" w:rsidRDefault="00087C87" w:rsidP="00087C87">
      <w:pPr>
        <w:spacing w:before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>
        <w:rPr>
          <w:rFonts w:ascii="Calibri" w:eastAsia="Times New Roman" w:hAnsi="Calibri" w:cs="Calibri"/>
          <w:b/>
          <w:bCs/>
          <w:color w:val="612C69"/>
          <w:sz w:val="28"/>
          <w:szCs w:val="28"/>
          <w:lang w:val="el-GR" w:eastAsia="en-AU"/>
        </w:rPr>
        <w:t>Δικαιώματα</w:t>
      </w:r>
      <w:r>
        <w:rPr>
          <w:rFonts w:ascii="Calibri" w:eastAsia="Times New Roman" w:hAnsi="Calibri" w:cs="Calibri"/>
          <w:b/>
          <w:bCs/>
          <w:color w:val="612C69"/>
          <w:sz w:val="28"/>
          <w:szCs w:val="28"/>
          <w:lang w:eastAsia="en-AU"/>
        </w:rPr>
        <w:t> </w:t>
      </w:r>
      <w:r w:rsidR="00E730A6">
        <w:rPr>
          <w:rFonts w:ascii="Calibri" w:eastAsia="Times New Roman" w:hAnsi="Calibri" w:cs="Calibri"/>
          <w:b/>
          <w:bCs/>
          <w:color w:val="612C69"/>
          <w:sz w:val="28"/>
          <w:szCs w:val="28"/>
          <w:lang w:val="el-GR" w:eastAsia="en-AU"/>
        </w:rPr>
        <w:t xml:space="preserve">των παρόχων </w:t>
      </w:r>
      <w:r>
        <w:rPr>
          <w:rFonts w:ascii="Calibri" w:eastAsia="Times New Roman" w:hAnsi="Calibri" w:cs="Calibri"/>
          <w:b/>
          <w:bCs/>
          <w:color w:val="612C69"/>
          <w:sz w:val="28"/>
          <w:szCs w:val="28"/>
          <w:lang w:eastAsia="en-AU"/>
        </w:rPr>
        <w:t>NDIS</w:t>
      </w:r>
    </w:p>
    <w:p w14:paraId="75104E0B" w14:textId="3EC09AB6" w:rsidR="00087C87" w:rsidRDefault="00087C87" w:rsidP="00087C8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>Έχουμε έναν πολύ σαφή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  <w:r w:rsidRPr="00BA0CEA">
        <w:rPr>
          <w:rFonts w:ascii="Calibri" w:eastAsia="Times New Roman" w:hAnsi="Calibri" w:cs="Calibri"/>
          <w:lang w:val="el-GR" w:eastAsia="en-AU"/>
        </w:rPr>
        <w:t>κώδικα δεοντολογίας</w:t>
      </w:r>
      <w:r w:rsidRPr="00BA0CEA">
        <w:rPr>
          <w:rFonts w:ascii="Calibri" w:eastAsia="Times New Roman" w:hAnsi="Calibri" w:cs="Calibri"/>
          <w:lang w:eastAsia="en-AU"/>
        </w:rPr>
        <w:t> NDIS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  <w:r w:rsidR="00BA0CEA">
        <w:rPr>
          <w:rFonts w:ascii="Calibri" w:eastAsia="Times New Roman" w:hAnsi="Calibri" w:cs="Calibri"/>
          <w:color w:val="000000"/>
          <w:lang w:val="el-GR" w:eastAsia="en-AU"/>
        </w:rPr>
        <w:t>(</w:t>
      </w:r>
      <w:hyperlink r:id="rId10" w:history="1">
        <w:r w:rsidR="00BA0CEA" w:rsidRPr="007B773C">
          <w:rPr>
            <w:rStyle w:val="Hyperlink"/>
            <w:rFonts w:asciiTheme="minorHAnsi" w:hAnsiTheme="minorHAnsi" w:cstheme="minorHAnsi"/>
          </w:rPr>
          <w:t>NDIS</w:t>
        </w:r>
        <w:r w:rsidR="00BA0CEA" w:rsidRPr="00BA0CEA">
          <w:rPr>
            <w:rStyle w:val="Hyperlink"/>
            <w:rFonts w:asciiTheme="minorHAnsi" w:hAnsiTheme="minorHAnsi" w:cstheme="minorHAnsi"/>
            <w:lang w:val="el-GR"/>
          </w:rPr>
          <w:t xml:space="preserve"> </w:t>
        </w:r>
        <w:r w:rsidR="00BA0CEA" w:rsidRPr="007B773C">
          <w:rPr>
            <w:rStyle w:val="Hyperlink"/>
            <w:rFonts w:asciiTheme="minorHAnsi" w:hAnsiTheme="minorHAnsi" w:cstheme="minorHAnsi"/>
          </w:rPr>
          <w:t>Code</w:t>
        </w:r>
        <w:r w:rsidR="00BA0CEA" w:rsidRPr="00BA0CEA">
          <w:rPr>
            <w:rStyle w:val="Hyperlink"/>
            <w:rFonts w:asciiTheme="minorHAnsi" w:hAnsiTheme="minorHAnsi" w:cstheme="minorHAnsi"/>
            <w:lang w:val="el-GR"/>
          </w:rPr>
          <w:t xml:space="preserve"> </w:t>
        </w:r>
        <w:r w:rsidR="00BA0CEA" w:rsidRPr="007B773C">
          <w:rPr>
            <w:rStyle w:val="Hyperlink"/>
            <w:rFonts w:asciiTheme="minorHAnsi" w:hAnsiTheme="minorHAnsi" w:cstheme="minorHAnsi"/>
          </w:rPr>
          <w:t>of</w:t>
        </w:r>
        <w:r w:rsidR="00BA0CEA" w:rsidRPr="00BA0CEA">
          <w:rPr>
            <w:rStyle w:val="Hyperlink"/>
            <w:rFonts w:asciiTheme="minorHAnsi" w:hAnsiTheme="minorHAnsi" w:cstheme="minorHAnsi"/>
            <w:lang w:val="el-GR"/>
          </w:rPr>
          <w:t xml:space="preserve"> </w:t>
        </w:r>
        <w:r w:rsidR="00BA0CEA" w:rsidRPr="007B773C">
          <w:rPr>
            <w:rStyle w:val="Hyperlink"/>
            <w:rFonts w:asciiTheme="minorHAnsi" w:hAnsiTheme="minorHAnsi" w:cstheme="minorHAnsi"/>
          </w:rPr>
          <w:t>Conduct</w:t>
        </w:r>
      </w:hyperlink>
      <w:r w:rsidR="00BA0CEA">
        <w:rPr>
          <w:rStyle w:val="Hyperlink"/>
          <w:rFonts w:asciiTheme="minorHAnsi" w:hAnsiTheme="minorHAnsi" w:cstheme="minorHAnsi"/>
          <w:lang w:val="el-GR"/>
        </w:rPr>
        <w:t xml:space="preserve">) </w:t>
      </w:r>
      <w:r>
        <w:rPr>
          <w:rFonts w:ascii="Calibri" w:eastAsia="Times New Roman" w:hAnsi="Calibri" w:cs="Calibri"/>
          <w:color w:val="000000"/>
          <w:lang w:val="el-GR" w:eastAsia="en-AU"/>
        </w:rPr>
        <w:t>και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  <w:r w:rsidRPr="00BA0CEA">
        <w:rPr>
          <w:rFonts w:ascii="Calibri" w:eastAsia="Times New Roman" w:hAnsi="Calibri" w:cs="Calibri"/>
          <w:lang w:val="el-GR" w:eastAsia="en-AU"/>
        </w:rPr>
        <w:t xml:space="preserve">πρότυπα πρακτικής </w:t>
      </w:r>
      <w:r w:rsidRPr="00BA0CEA">
        <w:rPr>
          <w:rFonts w:ascii="Calibri" w:eastAsia="Times New Roman" w:hAnsi="Calibri" w:cs="Calibri"/>
          <w:lang w:eastAsia="en-AU"/>
        </w:rPr>
        <w:t>NDIS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  <w:r w:rsidR="00BA0CEA">
        <w:rPr>
          <w:rFonts w:ascii="Calibri" w:eastAsia="Times New Roman" w:hAnsi="Calibri" w:cs="Calibri"/>
          <w:color w:val="000000"/>
          <w:lang w:val="el-GR" w:eastAsia="en-AU"/>
        </w:rPr>
        <w:t>(</w:t>
      </w:r>
      <w:hyperlink r:id="rId11" w:history="1">
        <w:r w:rsidR="00BA0CEA" w:rsidRPr="007B773C">
          <w:rPr>
            <w:rStyle w:val="Hyperlink"/>
            <w:rFonts w:asciiTheme="minorHAnsi" w:hAnsiTheme="minorHAnsi" w:cstheme="minorHAnsi"/>
          </w:rPr>
          <w:t>NDIS</w:t>
        </w:r>
        <w:r w:rsidR="00BA0CEA" w:rsidRPr="00BA0CEA">
          <w:rPr>
            <w:rStyle w:val="Hyperlink"/>
            <w:rFonts w:asciiTheme="minorHAnsi" w:hAnsiTheme="minorHAnsi" w:cstheme="minorHAnsi"/>
            <w:lang w:val="el-GR"/>
          </w:rPr>
          <w:t xml:space="preserve"> </w:t>
        </w:r>
        <w:r w:rsidR="00BA0CEA" w:rsidRPr="007B773C">
          <w:rPr>
            <w:rStyle w:val="Hyperlink"/>
            <w:rFonts w:asciiTheme="minorHAnsi" w:hAnsiTheme="minorHAnsi" w:cstheme="minorHAnsi"/>
          </w:rPr>
          <w:t>Practice</w:t>
        </w:r>
        <w:r w:rsidR="00BA0CEA" w:rsidRPr="00BA0CEA">
          <w:rPr>
            <w:rStyle w:val="Hyperlink"/>
            <w:rFonts w:asciiTheme="minorHAnsi" w:hAnsiTheme="minorHAnsi" w:cstheme="minorHAnsi"/>
            <w:lang w:val="el-GR"/>
          </w:rPr>
          <w:t xml:space="preserve"> </w:t>
        </w:r>
        <w:r w:rsidR="00BA0CEA" w:rsidRPr="007B773C">
          <w:rPr>
            <w:rStyle w:val="Hyperlink"/>
            <w:rFonts w:asciiTheme="minorHAnsi" w:hAnsiTheme="minorHAnsi" w:cstheme="minorHAnsi"/>
          </w:rPr>
          <w:t>Standards</w:t>
        </w:r>
      </w:hyperlink>
      <w:r w:rsidR="00BA0CEA">
        <w:rPr>
          <w:rStyle w:val="Hyperlink"/>
          <w:rFonts w:asciiTheme="minorHAnsi" w:hAnsiTheme="minorHAnsi" w:cstheme="minorHAnsi"/>
          <w:lang w:val="el-GR"/>
        </w:rPr>
        <w:t xml:space="preserve">) </w:t>
      </w:r>
      <w:r>
        <w:rPr>
          <w:rFonts w:ascii="Calibri" w:eastAsia="Times New Roman" w:hAnsi="Calibri" w:cs="Calibri"/>
          <w:color w:val="000000"/>
          <w:lang w:val="el-GR" w:eastAsia="en-AU"/>
        </w:rPr>
        <w:t>που πρέπει να τηρούν οι πάροχοι και οι εργαζόμενο</w:t>
      </w:r>
      <w:r w:rsidR="00D72BFF">
        <w:rPr>
          <w:rFonts w:ascii="Calibri" w:eastAsia="Times New Roman" w:hAnsi="Calibri" w:cs="Calibri"/>
          <w:color w:val="000000"/>
          <w:lang w:val="el-GR" w:eastAsia="en-AU"/>
        </w:rPr>
        <w:t>ι σε</w:t>
      </w:r>
      <w:r>
        <w:rPr>
          <w:rFonts w:ascii="Calibri" w:eastAsia="Times New Roman" w:hAnsi="Calibri" w:cs="Calibri"/>
          <w:color w:val="000000"/>
          <w:lang w:val="el-GR" w:eastAsia="en-AU"/>
        </w:rPr>
        <w:t xml:space="preserve"> σας.</w:t>
      </w:r>
    </w:p>
    <w:p w14:paraId="0D8EED84" w14:textId="544D51BD" w:rsidR="00087C87" w:rsidRDefault="00087C87" w:rsidP="00087C8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>Αυτά τα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  <w:r>
        <w:rPr>
          <w:rFonts w:ascii="Calibri" w:eastAsia="Times New Roman" w:hAnsi="Calibri" w:cs="Calibri"/>
          <w:color w:val="000000"/>
          <w:lang w:val="el-GR" w:eastAsia="en-AU"/>
        </w:rPr>
        <w:t>πρότυπα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  <w:r>
        <w:rPr>
          <w:rFonts w:ascii="Calibri" w:eastAsia="Times New Roman" w:hAnsi="Calibri" w:cs="Calibri"/>
          <w:color w:val="000000"/>
          <w:lang w:val="el-GR" w:eastAsia="en-AU"/>
        </w:rPr>
        <w:t>ισχύουν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  <w:r>
        <w:rPr>
          <w:rFonts w:ascii="Calibri" w:eastAsia="Times New Roman" w:hAnsi="Calibri" w:cs="Calibri"/>
          <w:color w:val="000000"/>
          <w:lang w:val="el-GR" w:eastAsia="en-AU"/>
        </w:rPr>
        <w:t>επίσης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  <w:r>
        <w:rPr>
          <w:rFonts w:ascii="Calibri" w:eastAsia="Times New Roman" w:hAnsi="Calibri" w:cs="Calibri"/>
          <w:color w:val="000000"/>
          <w:lang w:val="el-GR" w:eastAsia="en-AU"/>
        </w:rPr>
        <w:t>στην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  <w:r>
        <w:rPr>
          <w:rFonts w:ascii="Calibri" w:eastAsia="Times New Roman" w:hAnsi="Calibri" w:cs="Calibri"/>
          <w:color w:val="000000"/>
          <w:lang w:val="el-GR" w:eastAsia="en-AU"/>
        </w:rPr>
        <w:t>τρέχουσα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  <w:r>
        <w:rPr>
          <w:rFonts w:ascii="Calibri" w:eastAsia="Times New Roman" w:hAnsi="Calibri" w:cs="Calibri"/>
          <w:color w:val="000000"/>
          <w:lang w:val="el-GR" w:eastAsia="en-AU"/>
        </w:rPr>
        <w:t>κατάσταση.</w:t>
      </w:r>
    </w:p>
    <w:p w14:paraId="3F3A9B9F" w14:textId="37F69400" w:rsidR="00087C87" w:rsidRDefault="00087C87" w:rsidP="00087C87">
      <w:pPr>
        <w:spacing w:before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>
        <w:rPr>
          <w:rFonts w:ascii="Calibri" w:eastAsia="Times New Roman" w:hAnsi="Calibri" w:cs="Calibri"/>
          <w:b/>
          <w:bCs/>
          <w:color w:val="612C69"/>
          <w:sz w:val="28"/>
          <w:szCs w:val="28"/>
          <w:lang w:val="el-GR" w:eastAsia="en-AU"/>
        </w:rPr>
        <w:t xml:space="preserve">Πώς να </w:t>
      </w:r>
      <w:r w:rsidR="00D72BFF">
        <w:rPr>
          <w:rFonts w:ascii="Calibri" w:eastAsia="Times New Roman" w:hAnsi="Calibri" w:cs="Calibri"/>
          <w:b/>
          <w:bCs/>
          <w:color w:val="612C69"/>
          <w:sz w:val="28"/>
          <w:szCs w:val="28"/>
          <w:lang w:val="el-GR" w:eastAsia="en-AU"/>
        </w:rPr>
        <w:t>υποβάλλετε παράπονο</w:t>
      </w:r>
      <w:r>
        <w:rPr>
          <w:rFonts w:ascii="Calibri" w:eastAsia="Times New Roman" w:hAnsi="Calibri" w:cs="Calibri"/>
          <w:b/>
          <w:bCs/>
          <w:color w:val="612C69"/>
          <w:sz w:val="28"/>
          <w:szCs w:val="28"/>
          <w:lang w:val="el-GR" w:eastAsia="en-AU"/>
        </w:rPr>
        <w:t xml:space="preserve"> </w:t>
      </w:r>
      <w:r w:rsidR="00BA0CEA">
        <w:rPr>
          <w:rFonts w:ascii="Calibri" w:eastAsia="Times New Roman" w:hAnsi="Calibri" w:cs="Calibri"/>
          <w:b/>
          <w:bCs/>
          <w:color w:val="612C69"/>
          <w:sz w:val="28"/>
          <w:szCs w:val="28"/>
          <w:lang w:val="el-GR" w:eastAsia="en-AU"/>
        </w:rPr>
        <w:t>για κάποιον</w:t>
      </w:r>
      <w:r>
        <w:rPr>
          <w:rFonts w:ascii="Calibri" w:eastAsia="Times New Roman" w:hAnsi="Calibri" w:cs="Calibri"/>
          <w:b/>
          <w:bCs/>
          <w:color w:val="612C69"/>
          <w:sz w:val="28"/>
          <w:szCs w:val="28"/>
          <w:lang w:val="el-GR" w:eastAsia="en-AU"/>
        </w:rPr>
        <w:t xml:space="preserve"> πάροχο</w:t>
      </w:r>
    </w:p>
    <w:p w14:paraId="46710538" w14:textId="45F1B52F" w:rsidR="00087C87" w:rsidRDefault="00087C87" w:rsidP="00087C8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>Αν νιώθετε ανασφαλείς ή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  <w:r>
        <w:rPr>
          <w:rFonts w:ascii="Calibri" w:eastAsia="Times New Roman" w:hAnsi="Calibri" w:cs="Calibri"/>
          <w:color w:val="000000"/>
          <w:lang w:val="el-GR" w:eastAsia="en-AU"/>
        </w:rPr>
        <w:t>εί</w:t>
      </w:r>
      <w:r w:rsidR="00D72BFF">
        <w:rPr>
          <w:rFonts w:ascii="Calibri" w:eastAsia="Times New Roman" w:hAnsi="Calibri" w:cs="Calibri"/>
          <w:color w:val="000000"/>
          <w:lang w:val="el-GR" w:eastAsia="en-AU"/>
        </w:rPr>
        <w:t>στε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  <w:r>
        <w:rPr>
          <w:rFonts w:ascii="Calibri" w:eastAsia="Times New Roman" w:hAnsi="Calibri" w:cs="Calibri"/>
          <w:color w:val="000000"/>
          <w:lang w:val="el-GR" w:eastAsia="en-AU"/>
        </w:rPr>
        <w:t>δυσαρεστημένοι με την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  <w:r>
        <w:rPr>
          <w:rFonts w:ascii="Calibri" w:eastAsia="Times New Roman" w:hAnsi="Calibri" w:cs="Calibri"/>
          <w:color w:val="000000"/>
          <w:lang w:val="el-GR" w:eastAsia="en-AU"/>
        </w:rPr>
        <w:t>ποιότητα των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  <w:r w:rsidR="00D72BFF">
        <w:rPr>
          <w:rFonts w:ascii="Calibri" w:eastAsia="Times New Roman" w:hAnsi="Calibri" w:cs="Calibri"/>
          <w:color w:val="000000"/>
          <w:lang w:val="el-GR" w:eastAsia="en-AU"/>
        </w:rPr>
        <w:t xml:space="preserve">υποστηρίξεων και υπηρεσιών που σας παρέχονται, άσχετα αν αυτά τα θέματα σχετίζονται με τον </w:t>
      </w:r>
      <w:r>
        <w:rPr>
          <w:rFonts w:ascii="Calibri" w:eastAsia="Times New Roman" w:hAnsi="Calibri" w:cs="Calibri"/>
          <w:color w:val="000000"/>
          <w:lang w:eastAsia="en-AU"/>
        </w:rPr>
        <w:t>COVID</w:t>
      </w:r>
      <w:r>
        <w:rPr>
          <w:rFonts w:ascii="Calibri" w:eastAsia="Times New Roman" w:hAnsi="Calibri" w:cs="Calibri"/>
          <w:color w:val="000000"/>
          <w:lang w:val="el-GR" w:eastAsia="en-AU"/>
        </w:rPr>
        <w:t>-19</w:t>
      </w:r>
      <w:r w:rsidR="00D72BFF">
        <w:rPr>
          <w:rFonts w:ascii="Calibri" w:eastAsia="Times New Roman" w:hAnsi="Calibri" w:cs="Calibri"/>
          <w:color w:val="000000"/>
          <w:lang w:val="el-GR" w:eastAsia="en-AU"/>
        </w:rPr>
        <w:t>, είναι ση</w:t>
      </w:r>
      <w:r>
        <w:rPr>
          <w:rFonts w:ascii="Calibri" w:eastAsia="Times New Roman" w:hAnsi="Calibri" w:cs="Calibri"/>
          <w:color w:val="000000"/>
          <w:lang w:val="el-GR" w:eastAsia="en-AU"/>
        </w:rPr>
        <w:t xml:space="preserve">μαντικό να γνωρίζετε ότι μπορείτε να </w:t>
      </w:r>
      <w:r w:rsidR="00D72BFF">
        <w:rPr>
          <w:rFonts w:ascii="Calibri" w:eastAsia="Times New Roman" w:hAnsi="Calibri" w:cs="Calibri"/>
          <w:color w:val="000000"/>
          <w:lang w:val="el-GR" w:eastAsia="en-AU"/>
        </w:rPr>
        <w:t xml:space="preserve">μας </w:t>
      </w:r>
      <w:r>
        <w:rPr>
          <w:rFonts w:ascii="Calibri" w:eastAsia="Times New Roman" w:hAnsi="Calibri" w:cs="Calibri"/>
          <w:color w:val="000000"/>
          <w:lang w:val="el-GR" w:eastAsia="en-AU"/>
        </w:rPr>
        <w:t>μιλήσετε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  <w:r>
        <w:rPr>
          <w:rFonts w:ascii="Calibri" w:eastAsia="Times New Roman" w:hAnsi="Calibri" w:cs="Calibri"/>
          <w:color w:val="000000"/>
          <w:lang w:val="el-GR" w:eastAsia="en-AU"/>
        </w:rPr>
        <w:t>σχετικά με τις ανησυχίες σας.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  <w:r w:rsidR="00D72BFF">
        <w:rPr>
          <w:rFonts w:ascii="Calibri" w:eastAsia="Times New Roman" w:hAnsi="Calibri" w:cs="Calibri"/>
          <w:color w:val="000000"/>
          <w:lang w:val="el-GR" w:eastAsia="en-AU"/>
        </w:rPr>
        <w:t>Π</w:t>
      </w:r>
      <w:r>
        <w:rPr>
          <w:rFonts w:ascii="Calibri" w:eastAsia="Times New Roman" w:hAnsi="Calibri" w:cs="Calibri"/>
          <w:color w:val="000000"/>
          <w:lang w:val="el-GR" w:eastAsia="en-AU"/>
        </w:rPr>
        <w:t>άντα ε</w:t>
      </w:r>
      <w:r w:rsidR="00D72BFF">
        <w:rPr>
          <w:rFonts w:ascii="Calibri" w:eastAsia="Times New Roman" w:hAnsi="Calibri" w:cs="Calibri"/>
          <w:color w:val="000000"/>
          <w:lang w:val="el-GR" w:eastAsia="en-AU"/>
        </w:rPr>
        <w:t xml:space="preserve">ίναι </w:t>
      </w:r>
      <w:r w:rsidR="00BA0CEA">
        <w:rPr>
          <w:rFonts w:ascii="Calibri" w:eastAsia="Times New Roman" w:hAnsi="Calibri" w:cs="Calibri"/>
          <w:color w:val="000000"/>
          <w:lang w:val="el-GR" w:eastAsia="en-AU"/>
        </w:rPr>
        <w:t>αποδεκτό να λέτε τη γνώμη σας</w:t>
      </w:r>
      <w:r>
        <w:rPr>
          <w:rFonts w:ascii="Calibri" w:eastAsia="Times New Roman" w:hAnsi="Calibri" w:cs="Calibri"/>
          <w:color w:val="000000"/>
          <w:lang w:val="el-GR" w:eastAsia="en-AU"/>
        </w:rPr>
        <w:t>.</w:t>
      </w:r>
    </w:p>
    <w:p w14:paraId="78E202BE" w14:textId="483751C2" w:rsidR="00087C87" w:rsidRDefault="00087C87" w:rsidP="00087C8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 xml:space="preserve">Εάν βρίσκεστε στη Νέα Νότια Ουαλία, στη Νότια Αυστραλία, στην Αυστραλιανή Πρωτεύουσα, στη Βόρεια Επικράτεια, στο Κουίνσλαντ, στη Βικτώρια ή στην </w:t>
      </w:r>
      <w:r w:rsidR="00BA0CEA">
        <w:rPr>
          <w:rFonts w:ascii="Calibri" w:eastAsia="Times New Roman" w:hAnsi="Calibri" w:cs="Calibri"/>
          <w:color w:val="000000"/>
          <w:lang w:val="el-GR" w:eastAsia="en-AU"/>
        </w:rPr>
        <w:t>Τασμάνια</w:t>
      </w:r>
      <w:r>
        <w:rPr>
          <w:rFonts w:ascii="Calibri" w:eastAsia="Times New Roman" w:hAnsi="Calibri" w:cs="Calibri"/>
          <w:color w:val="000000"/>
          <w:lang w:val="el-GR" w:eastAsia="en-AU"/>
        </w:rPr>
        <w:t>,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  <w:r>
        <w:rPr>
          <w:rFonts w:ascii="Calibri" w:eastAsia="Times New Roman" w:hAnsi="Calibri" w:cs="Calibri"/>
          <w:color w:val="000000"/>
          <w:lang w:val="el-GR" w:eastAsia="en-AU"/>
        </w:rPr>
        <w:t>μπορείτε να υποβάλετε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  <w:r>
        <w:rPr>
          <w:rFonts w:ascii="Calibri" w:eastAsia="Times New Roman" w:hAnsi="Calibri" w:cs="Calibri"/>
          <w:color w:val="000000"/>
          <w:lang w:val="el-GR" w:eastAsia="en-AU"/>
        </w:rPr>
        <w:t>ένα παράπονο σε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  <w:r w:rsidR="00D72BFF">
        <w:rPr>
          <w:rFonts w:ascii="Calibri" w:eastAsia="Times New Roman" w:hAnsi="Calibri" w:cs="Calibri"/>
          <w:color w:val="000000"/>
          <w:lang w:val="el-GR" w:eastAsia="en-AU"/>
        </w:rPr>
        <w:t>μας</w:t>
      </w:r>
      <w:r>
        <w:rPr>
          <w:rFonts w:ascii="Calibri" w:eastAsia="Times New Roman" w:hAnsi="Calibri" w:cs="Calibri"/>
          <w:color w:val="000000"/>
          <w:lang w:val="el-GR" w:eastAsia="en-AU"/>
        </w:rPr>
        <w:t>: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</w:p>
    <w:p w14:paraId="11902538" w14:textId="5A5DDBB7" w:rsidR="00087C87" w:rsidRPr="00D72BFF" w:rsidRDefault="00087C87" w:rsidP="00D72BFF">
      <w:pPr>
        <w:numPr>
          <w:ilvl w:val="0"/>
          <w:numId w:val="41"/>
        </w:numPr>
        <w:tabs>
          <w:tab w:val="clear" w:pos="720"/>
        </w:tabs>
        <w:spacing w:after="0" w:line="360" w:lineRule="atLeast"/>
        <w:ind w:left="380" w:hanging="357"/>
        <w:rPr>
          <w:rFonts w:ascii="Times New Roman" w:eastAsia="Times New Roman" w:hAnsi="Times New Roman" w:cs="Times New Roman"/>
          <w:color w:val="000000"/>
          <w:sz w:val="20"/>
          <w:szCs w:val="20"/>
          <w:lang w:val="el-GR" w:eastAsia="en-A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en-AU"/>
        </w:rPr>
        <w:t> </w:t>
      </w:r>
      <w:r w:rsidR="00BA0CEA">
        <w:rPr>
          <w:rFonts w:ascii="Calibri" w:eastAsia="Times New Roman" w:hAnsi="Calibri" w:cs="Calibri"/>
          <w:color w:val="000000"/>
          <w:lang w:val="el-GR" w:eastAsia="en-AU"/>
        </w:rPr>
        <w:t>Τηλεφωνικά στο</w:t>
      </w:r>
      <w:r>
        <w:rPr>
          <w:rFonts w:ascii="Calibri" w:eastAsia="Times New Roman" w:hAnsi="Calibri" w:cs="Calibri"/>
          <w:color w:val="000000"/>
          <w:lang w:val="el-GR" w:eastAsia="en-AU"/>
        </w:rPr>
        <w:t xml:space="preserve">: 1800 035 544 (δωρεάν κλήση από σταθερά τηλέφωνα) ή </w:t>
      </w:r>
      <w:r>
        <w:rPr>
          <w:rFonts w:ascii="Calibri" w:eastAsia="Times New Roman" w:hAnsi="Calibri" w:cs="Calibri"/>
          <w:color w:val="000000"/>
          <w:lang w:eastAsia="en-AU"/>
        </w:rPr>
        <w:t>TTY</w:t>
      </w:r>
      <w:r>
        <w:rPr>
          <w:rFonts w:ascii="Calibri" w:eastAsia="Times New Roman" w:hAnsi="Calibri" w:cs="Calibri"/>
          <w:color w:val="000000"/>
          <w:lang w:val="el-GR" w:eastAsia="en-AU"/>
        </w:rPr>
        <w:t xml:space="preserve"> 133 </w:t>
      </w:r>
      <w:r w:rsidRPr="00D72BFF">
        <w:rPr>
          <w:rFonts w:ascii="Calibri" w:eastAsia="Times New Roman" w:hAnsi="Calibri" w:cs="Calibri"/>
          <w:color w:val="000000"/>
          <w:lang w:val="el-GR" w:eastAsia="en-AU"/>
        </w:rPr>
        <w:t>677. Μπορ</w:t>
      </w:r>
      <w:r w:rsidR="00D72BFF" w:rsidRPr="00D72BFF">
        <w:rPr>
          <w:rFonts w:ascii="Calibri" w:eastAsia="Times New Roman" w:hAnsi="Calibri" w:cs="Calibri"/>
          <w:color w:val="000000"/>
          <w:lang w:val="el-GR" w:eastAsia="en-AU"/>
        </w:rPr>
        <w:t>εί</w:t>
      </w:r>
      <w:r w:rsidRPr="00D72BFF">
        <w:rPr>
          <w:rFonts w:ascii="Calibri" w:eastAsia="Times New Roman" w:hAnsi="Calibri" w:cs="Calibri"/>
          <w:color w:val="000000"/>
          <w:lang w:val="el-GR" w:eastAsia="en-AU"/>
        </w:rPr>
        <w:t xml:space="preserve"> να οργανωθ</w:t>
      </w:r>
      <w:r w:rsidR="00D72BFF" w:rsidRPr="00D72BFF">
        <w:rPr>
          <w:rFonts w:ascii="Calibri" w:eastAsia="Times New Roman" w:hAnsi="Calibri" w:cs="Calibri"/>
          <w:color w:val="000000"/>
          <w:lang w:val="el-GR" w:eastAsia="en-AU"/>
        </w:rPr>
        <w:t>εί</w:t>
      </w:r>
      <w:r w:rsidRPr="00D72BFF">
        <w:rPr>
          <w:rFonts w:ascii="Calibri" w:eastAsia="Times New Roman" w:hAnsi="Calibri" w:cs="Calibri"/>
          <w:color w:val="000000"/>
          <w:lang w:val="el-GR" w:eastAsia="en-AU"/>
        </w:rPr>
        <w:t xml:space="preserve"> διερμηνεί</w:t>
      </w:r>
      <w:r w:rsidR="00D72BFF" w:rsidRPr="00D72BFF">
        <w:rPr>
          <w:rFonts w:ascii="Calibri" w:eastAsia="Times New Roman" w:hAnsi="Calibri" w:cs="Calibri"/>
          <w:color w:val="000000"/>
          <w:lang w:val="el-GR" w:eastAsia="en-AU"/>
        </w:rPr>
        <w:t>α</w:t>
      </w:r>
      <w:r w:rsidRPr="00D72BFF">
        <w:rPr>
          <w:rFonts w:ascii="Calibri" w:eastAsia="Times New Roman" w:hAnsi="Calibri" w:cs="Calibri"/>
          <w:color w:val="000000"/>
          <w:lang w:val="el-GR" w:eastAsia="en-AU"/>
        </w:rPr>
        <w:t>.</w:t>
      </w:r>
    </w:p>
    <w:p w14:paraId="5C367D5F" w14:textId="0ADFB4D1" w:rsidR="00D72BFF" w:rsidRPr="00D72BFF" w:rsidRDefault="00087C87" w:rsidP="00D72BFF">
      <w:pPr>
        <w:numPr>
          <w:ilvl w:val="0"/>
          <w:numId w:val="41"/>
        </w:numPr>
        <w:spacing w:after="0" w:line="360" w:lineRule="atLeast"/>
        <w:ind w:left="380" w:hanging="357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en-AU"/>
        </w:rPr>
        <w:t> </w:t>
      </w:r>
      <w:r w:rsidR="00BA0CEA" w:rsidRPr="00BA0CEA">
        <w:rPr>
          <w:rFonts w:ascii="Calibri" w:eastAsia="Times New Roman" w:hAnsi="Calibri" w:cs="Calibri"/>
          <w:color w:val="000000"/>
          <w:lang w:val="el-GR" w:eastAsia="en-AU"/>
        </w:rPr>
        <w:t xml:space="preserve">Με το </w:t>
      </w:r>
      <w:hyperlink r:id="rId12" w:history="1">
        <w:r w:rsidR="00D72BFF">
          <w:rPr>
            <w:rStyle w:val="Hyperlink"/>
            <w:rFonts w:asciiTheme="minorHAnsi" w:hAnsiTheme="minorHAnsi" w:cstheme="minorHAnsi"/>
          </w:rPr>
          <w:t>National Relay Service</w:t>
        </w:r>
      </w:hyperlink>
      <w:r>
        <w:rPr>
          <w:rFonts w:ascii="Calibri" w:eastAsia="Times New Roman" w:hAnsi="Calibri" w:cs="Calibri"/>
          <w:color w:val="000000"/>
          <w:lang w:eastAsia="en-AU"/>
        </w:rPr>
        <w:t> </w:t>
      </w:r>
      <w:r>
        <w:rPr>
          <w:rFonts w:ascii="Calibri" w:eastAsia="Times New Roman" w:hAnsi="Calibri" w:cs="Calibri"/>
          <w:color w:val="000000"/>
          <w:lang w:val="el-GR" w:eastAsia="en-AU"/>
        </w:rPr>
        <w:t>και</w:t>
      </w:r>
      <w:r w:rsidRPr="00D72BFF">
        <w:rPr>
          <w:rFonts w:ascii="Calibri" w:eastAsia="Times New Roman" w:hAnsi="Calibri" w:cs="Calibri"/>
          <w:color w:val="000000"/>
          <w:lang w:eastAsia="en-AU"/>
        </w:rPr>
        <w:t xml:space="preserve"> </w:t>
      </w:r>
      <w:r>
        <w:rPr>
          <w:rFonts w:ascii="Calibri" w:eastAsia="Times New Roman" w:hAnsi="Calibri" w:cs="Calibri"/>
          <w:color w:val="000000"/>
          <w:lang w:val="el-GR" w:eastAsia="en-AU"/>
        </w:rPr>
        <w:t>ζητήστε</w:t>
      </w:r>
      <w:r w:rsidRPr="00D72BFF">
        <w:rPr>
          <w:rFonts w:ascii="Calibri" w:eastAsia="Times New Roman" w:hAnsi="Calibri" w:cs="Calibri"/>
          <w:color w:val="000000"/>
          <w:lang w:eastAsia="en-AU"/>
        </w:rPr>
        <w:t xml:space="preserve"> </w:t>
      </w:r>
      <w:r>
        <w:rPr>
          <w:rFonts w:ascii="Calibri" w:eastAsia="Times New Roman" w:hAnsi="Calibri" w:cs="Calibri"/>
          <w:color w:val="000000"/>
          <w:lang w:val="el-GR" w:eastAsia="en-AU"/>
        </w:rPr>
        <w:t>το</w:t>
      </w:r>
      <w:r w:rsidRPr="00D72BFF">
        <w:rPr>
          <w:rFonts w:ascii="Calibri" w:eastAsia="Times New Roman" w:hAnsi="Calibri" w:cs="Calibri"/>
          <w:color w:val="000000"/>
          <w:lang w:eastAsia="en-AU"/>
        </w:rPr>
        <w:t xml:space="preserve"> 1800 035 544.</w:t>
      </w:r>
    </w:p>
    <w:p w14:paraId="69E1AFA1" w14:textId="1F2AD0DA" w:rsidR="00D72BFF" w:rsidRPr="00BA0CEA" w:rsidRDefault="00BA0CEA" w:rsidP="00D72BFF">
      <w:pPr>
        <w:numPr>
          <w:ilvl w:val="0"/>
          <w:numId w:val="41"/>
        </w:numPr>
        <w:spacing w:after="0" w:line="360" w:lineRule="atLeast"/>
        <w:ind w:left="380" w:hanging="357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>Με σ</w:t>
      </w:r>
      <w:r w:rsidR="00087C87" w:rsidRPr="00D72BFF">
        <w:rPr>
          <w:rFonts w:ascii="Calibri" w:eastAsia="Times New Roman" w:hAnsi="Calibri" w:cs="Calibri"/>
          <w:color w:val="000000"/>
          <w:lang w:val="el-GR" w:eastAsia="en-AU"/>
        </w:rPr>
        <w:t>υμπλήρωση</w:t>
      </w:r>
      <w:r w:rsidR="00087C87" w:rsidRPr="00D72BFF">
        <w:rPr>
          <w:rFonts w:ascii="Calibri" w:eastAsia="Times New Roman" w:hAnsi="Calibri" w:cs="Calibri"/>
          <w:color w:val="000000"/>
          <w:lang w:eastAsia="en-AU"/>
        </w:rPr>
        <w:t> </w:t>
      </w:r>
      <w:r w:rsidR="00D72BFF">
        <w:rPr>
          <w:rFonts w:ascii="Calibri" w:eastAsia="Times New Roman" w:hAnsi="Calibri" w:cs="Calibri"/>
          <w:color w:val="000000"/>
          <w:lang w:val="el-GR" w:eastAsia="en-AU"/>
        </w:rPr>
        <w:t>εντύπου</w:t>
      </w:r>
      <w:r w:rsidR="00D72BFF" w:rsidRPr="00BA0CEA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D72BFF">
        <w:rPr>
          <w:rFonts w:ascii="Calibri" w:eastAsia="Times New Roman" w:hAnsi="Calibri" w:cs="Calibri"/>
          <w:color w:val="000000"/>
          <w:lang w:val="el-GR" w:eastAsia="en-AU"/>
        </w:rPr>
        <w:t xml:space="preserve">παραπόνων </w:t>
      </w:r>
      <w:hyperlink r:id="rId13" w:history="1">
        <w:r w:rsidR="00D72BFF">
          <w:rPr>
            <w:rStyle w:val="Hyperlink"/>
            <w:rFonts w:asciiTheme="minorHAnsi" w:eastAsia="Calibri" w:hAnsiTheme="minorHAnsi" w:cstheme="minorHAnsi"/>
          </w:rPr>
          <w:t>complaint</w:t>
        </w:r>
        <w:r w:rsidR="00D72BFF" w:rsidRPr="00BA0CEA">
          <w:rPr>
            <w:rStyle w:val="Hyperlink"/>
            <w:rFonts w:asciiTheme="minorHAnsi" w:eastAsia="Calibri" w:hAnsiTheme="minorHAnsi" w:cstheme="minorHAnsi"/>
            <w:lang w:val="el-GR"/>
          </w:rPr>
          <w:t xml:space="preserve"> </w:t>
        </w:r>
        <w:r w:rsidR="00D72BFF">
          <w:rPr>
            <w:rStyle w:val="Hyperlink"/>
            <w:rFonts w:asciiTheme="minorHAnsi" w:eastAsia="Calibri" w:hAnsiTheme="minorHAnsi" w:cstheme="minorHAnsi"/>
          </w:rPr>
          <w:t>contact</w:t>
        </w:r>
        <w:r w:rsidR="00D72BFF" w:rsidRPr="00BA0CEA">
          <w:rPr>
            <w:rStyle w:val="Hyperlink"/>
            <w:rFonts w:asciiTheme="minorHAnsi" w:eastAsia="Calibri" w:hAnsiTheme="minorHAnsi" w:cstheme="minorHAnsi"/>
            <w:lang w:val="el-GR"/>
          </w:rPr>
          <w:t xml:space="preserve"> </w:t>
        </w:r>
        <w:r w:rsidR="00D72BFF">
          <w:rPr>
            <w:rStyle w:val="Hyperlink"/>
            <w:rFonts w:asciiTheme="minorHAnsi" w:eastAsia="Calibri" w:hAnsiTheme="minorHAnsi" w:cstheme="minorHAnsi"/>
          </w:rPr>
          <w:t>form</w:t>
        </w:r>
      </w:hyperlink>
      <w:r w:rsidR="00D72BFF" w:rsidRPr="00BA0CEA">
        <w:rPr>
          <w:rFonts w:asciiTheme="minorHAnsi" w:eastAsia="Calibri" w:hAnsiTheme="minorHAnsi" w:cstheme="minorHAnsi"/>
          <w:lang w:val="el-GR"/>
        </w:rPr>
        <w:t>.</w:t>
      </w:r>
      <w:r w:rsidR="00087C87" w:rsidRPr="00D72BFF">
        <w:rPr>
          <w:rFonts w:ascii="Calibri" w:eastAsia="Times New Roman" w:hAnsi="Calibri" w:cs="Calibri"/>
          <w:color w:val="222222"/>
          <w:sz w:val="16"/>
          <w:szCs w:val="16"/>
          <w:lang w:eastAsia="en-AU"/>
        </w:rPr>
        <w:t> </w:t>
      </w:r>
    </w:p>
    <w:p w14:paraId="6FD5DED8" w14:textId="77777777" w:rsidR="00D72BFF" w:rsidRPr="00BA0CEA" w:rsidRDefault="00D72BFF" w:rsidP="00D72BFF">
      <w:pPr>
        <w:spacing w:after="0" w:line="360" w:lineRule="atLeast"/>
        <w:ind w:left="380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</w:p>
    <w:p w14:paraId="186D250D" w14:textId="680027CB" w:rsidR="00087C87" w:rsidRDefault="00087C87" w:rsidP="00087C87">
      <w:pPr>
        <w:spacing w:after="0" w:line="220" w:lineRule="atLeast"/>
        <w:ind w:left="23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>
        <w:rPr>
          <w:rFonts w:ascii="Calibri" w:eastAsia="Times New Roman" w:hAnsi="Calibri" w:cs="Calibri"/>
          <w:color w:val="222222"/>
          <w:lang w:val="el-GR" w:eastAsia="en-AU"/>
        </w:rPr>
        <w:t>Εάν βρίσκεστε στη Δυτική Αυστραλία, συνεχίστε να επικοινωνείτε με την</w:t>
      </w:r>
      <w:r>
        <w:rPr>
          <w:rFonts w:ascii="Calibri" w:eastAsia="Times New Roman" w:hAnsi="Calibri" w:cs="Calibri"/>
          <w:color w:val="222222"/>
          <w:lang w:eastAsia="en-AU"/>
        </w:rPr>
        <w:t> </w:t>
      </w:r>
      <w:hyperlink r:id="rId14" w:history="1">
        <w:r>
          <w:rPr>
            <w:rStyle w:val="Hyperlink"/>
            <w:rFonts w:ascii="Calibri" w:eastAsia="Times New Roman" w:hAnsi="Calibri" w:cs="Calibri"/>
            <w:lang w:eastAsia="en-AU"/>
          </w:rPr>
          <w:t>HADSCO</w:t>
        </w:r>
      </w:hyperlink>
      <w:r>
        <w:rPr>
          <w:rFonts w:ascii="Calibri" w:eastAsia="Times New Roman" w:hAnsi="Calibri" w:cs="Calibri"/>
          <w:color w:val="222222"/>
          <w:lang w:eastAsia="en-AU"/>
        </w:rPr>
        <w:t> </w:t>
      </w:r>
      <w:r>
        <w:rPr>
          <w:rFonts w:ascii="Calibri" w:eastAsia="Times New Roman" w:hAnsi="Calibri" w:cs="Calibri"/>
          <w:color w:val="222222"/>
          <w:lang w:val="el-GR" w:eastAsia="en-AU"/>
        </w:rPr>
        <w:t xml:space="preserve">για να υποβάλλετε </w:t>
      </w:r>
      <w:r w:rsidR="00865E63">
        <w:rPr>
          <w:rFonts w:ascii="Calibri" w:eastAsia="Times New Roman" w:hAnsi="Calibri" w:cs="Calibri"/>
          <w:color w:val="222222"/>
          <w:lang w:val="el-GR" w:eastAsia="en-AU"/>
        </w:rPr>
        <w:t xml:space="preserve">παράπονα </w:t>
      </w:r>
      <w:r>
        <w:rPr>
          <w:rFonts w:ascii="Calibri" w:eastAsia="Times New Roman" w:hAnsi="Calibri" w:cs="Calibri"/>
          <w:color w:val="222222"/>
          <w:lang w:val="el-GR" w:eastAsia="en-AU"/>
        </w:rPr>
        <w:t xml:space="preserve">μέχρι τις 30 </w:t>
      </w:r>
      <w:r w:rsidR="00523921" w:rsidRPr="00AF3D4C">
        <w:rPr>
          <w:rFonts w:ascii="Calibri" w:hAnsi="Calibri" w:cs="Calibri"/>
          <w:color w:val="222222"/>
          <w:lang w:val="el-GR"/>
        </w:rPr>
        <w:t xml:space="preserve">Νοεμβρίου </w:t>
      </w:r>
      <w:r>
        <w:rPr>
          <w:rFonts w:ascii="Calibri" w:eastAsia="Times New Roman" w:hAnsi="Calibri" w:cs="Calibri"/>
          <w:color w:val="222222"/>
          <w:lang w:val="el-GR" w:eastAsia="en-AU"/>
        </w:rPr>
        <w:t>2020.</w:t>
      </w:r>
    </w:p>
    <w:p w14:paraId="2E331A32" w14:textId="4F4AE16B" w:rsidR="00087C87" w:rsidRDefault="00865E63" w:rsidP="00087C87">
      <w:pPr>
        <w:spacing w:before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>
        <w:rPr>
          <w:rFonts w:ascii="Calibri" w:eastAsia="Times New Roman" w:hAnsi="Calibri" w:cs="Calibri"/>
          <w:b/>
          <w:bCs/>
          <w:color w:val="612C69"/>
          <w:sz w:val="28"/>
          <w:szCs w:val="28"/>
          <w:lang w:val="el-GR" w:eastAsia="en-AU"/>
        </w:rPr>
        <w:t xml:space="preserve">Μέσα που διατίθενται σε παρόχους </w:t>
      </w:r>
      <w:r w:rsidR="00087C87">
        <w:rPr>
          <w:rFonts w:ascii="Calibri" w:eastAsia="Times New Roman" w:hAnsi="Calibri" w:cs="Calibri"/>
          <w:b/>
          <w:bCs/>
          <w:color w:val="612C69"/>
          <w:sz w:val="28"/>
          <w:szCs w:val="28"/>
          <w:lang w:val="el-GR" w:eastAsia="en-AU"/>
        </w:rPr>
        <w:t>από</w:t>
      </w:r>
      <w:r w:rsidR="00087C87">
        <w:rPr>
          <w:rFonts w:ascii="Calibri" w:eastAsia="Times New Roman" w:hAnsi="Calibri" w:cs="Calibri"/>
          <w:b/>
          <w:bCs/>
          <w:color w:val="612C69"/>
          <w:sz w:val="28"/>
          <w:szCs w:val="28"/>
          <w:lang w:eastAsia="en-AU"/>
        </w:rPr>
        <w:t> </w:t>
      </w:r>
      <w:r w:rsidR="00087C87">
        <w:rPr>
          <w:rFonts w:ascii="Calibri" w:eastAsia="Times New Roman" w:hAnsi="Calibri" w:cs="Calibri"/>
          <w:b/>
          <w:bCs/>
          <w:color w:val="612C69"/>
          <w:sz w:val="28"/>
          <w:szCs w:val="28"/>
          <w:lang w:val="el-GR" w:eastAsia="en-AU"/>
        </w:rPr>
        <w:t>το</w:t>
      </w:r>
      <w:r w:rsidR="00087C87">
        <w:rPr>
          <w:rFonts w:ascii="Calibri" w:eastAsia="Times New Roman" w:hAnsi="Calibri" w:cs="Calibri"/>
          <w:b/>
          <w:bCs/>
          <w:color w:val="612C69"/>
          <w:sz w:val="28"/>
          <w:szCs w:val="28"/>
          <w:lang w:eastAsia="en-AU"/>
        </w:rPr>
        <w:t> NDIA</w:t>
      </w:r>
    </w:p>
    <w:p w14:paraId="7980CC06" w14:textId="2B92FB02" w:rsidR="00087C87" w:rsidRDefault="00865E63" w:rsidP="00087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>Η ιστοσελίδα του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087C87">
        <w:rPr>
          <w:rFonts w:ascii="Calibri" w:eastAsia="Times New Roman" w:hAnsi="Calibri" w:cs="Calibri"/>
          <w:color w:val="000000"/>
          <w:lang w:eastAsia="en-AU"/>
        </w:rPr>
        <w:t>NDIA 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>έχει</w:t>
      </w:r>
      <w:r w:rsidR="00087C87">
        <w:rPr>
          <w:rFonts w:ascii="Calibri" w:eastAsia="Times New Roman" w:hAnsi="Calibri" w:cs="Calibri"/>
          <w:color w:val="000000"/>
          <w:lang w:eastAsia="en-AU"/>
        </w:rPr>
        <w:t> </w:t>
      </w:r>
      <w:r w:rsidR="00087C87" w:rsidRPr="00865E63">
        <w:rPr>
          <w:rFonts w:ascii="Calibri" w:eastAsia="Times New Roman" w:hAnsi="Calibri" w:cs="Calibri"/>
          <w:lang w:val="el-GR" w:eastAsia="en-AU"/>
        </w:rPr>
        <w:t>πληροφορίες για</w:t>
      </w:r>
      <w:r w:rsidR="00087C87" w:rsidRPr="00865E63">
        <w:rPr>
          <w:rFonts w:ascii="Calibri" w:eastAsia="Times New Roman" w:hAnsi="Calibri" w:cs="Calibri"/>
          <w:lang w:eastAsia="en-AU"/>
        </w:rPr>
        <w:t> </w:t>
      </w:r>
      <w:r w:rsidRPr="00865E63">
        <w:rPr>
          <w:rStyle w:val="Hyperlink"/>
          <w:rFonts w:ascii="Calibri" w:eastAsia="Times New Roman" w:hAnsi="Calibri" w:cs="Calibri"/>
          <w:color w:val="auto"/>
          <w:u w:val="none"/>
          <w:lang w:val="el-GR" w:eastAsia="en-AU"/>
        </w:rPr>
        <w:t xml:space="preserve">παρόχους του </w:t>
      </w:r>
      <w:r w:rsidR="00087C87" w:rsidRPr="00865E63">
        <w:rPr>
          <w:rFonts w:ascii="Calibri" w:eastAsia="Times New Roman" w:hAnsi="Calibri" w:cs="Calibri"/>
          <w:lang w:eastAsia="en-AU"/>
        </w:rPr>
        <w:t>NDIS</w:t>
      </w:r>
      <w:r w:rsidRPr="00865E63">
        <w:rPr>
          <w:rStyle w:val="Hyperlink"/>
          <w:rFonts w:ascii="Calibri" w:eastAsia="Times New Roman" w:hAnsi="Calibri" w:cs="Calibri"/>
          <w:color w:val="auto"/>
          <w:u w:val="none"/>
          <w:lang w:val="el-GR" w:eastAsia="en-AU"/>
        </w:rPr>
        <w:t xml:space="preserve"> </w:t>
      </w:r>
      <w:r>
        <w:rPr>
          <w:rStyle w:val="Hyperlink"/>
          <w:rFonts w:ascii="Calibri" w:eastAsia="Times New Roman" w:hAnsi="Calibri" w:cs="Calibri"/>
          <w:color w:val="auto"/>
          <w:u w:val="none"/>
          <w:lang w:val="el-GR" w:eastAsia="en-AU"/>
        </w:rPr>
        <w:t>(</w:t>
      </w:r>
      <w:hyperlink r:id="rId15" w:history="1">
        <w:r>
          <w:rPr>
            <w:rStyle w:val="Hyperlink"/>
            <w:rFonts w:asciiTheme="minorHAnsi" w:hAnsiTheme="minorHAnsi" w:cstheme="minorHAnsi"/>
          </w:rPr>
          <w:t>information</w:t>
        </w:r>
        <w:r w:rsidRPr="00865E63">
          <w:rPr>
            <w:rStyle w:val="Hyperlink"/>
            <w:rFonts w:asciiTheme="minorHAnsi" w:hAnsiTheme="minorHAnsi" w:cstheme="minorHAnsi"/>
            <w:lang w:val="el-GR"/>
          </w:rPr>
          <w:t xml:space="preserve"> </w:t>
        </w:r>
        <w:r>
          <w:rPr>
            <w:rStyle w:val="Hyperlink"/>
            <w:rFonts w:asciiTheme="minorHAnsi" w:hAnsiTheme="minorHAnsi" w:cstheme="minorHAnsi"/>
          </w:rPr>
          <w:t>for</w:t>
        </w:r>
        <w:r w:rsidRPr="00865E63">
          <w:rPr>
            <w:rStyle w:val="Hyperlink"/>
            <w:rFonts w:asciiTheme="minorHAnsi" w:hAnsiTheme="minorHAnsi" w:cstheme="minorHAnsi"/>
            <w:lang w:val="el-GR"/>
          </w:rPr>
          <w:t xml:space="preserve"> </w:t>
        </w:r>
        <w:r>
          <w:rPr>
            <w:rStyle w:val="Hyperlink"/>
            <w:rFonts w:asciiTheme="minorHAnsi" w:hAnsiTheme="minorHAnsi" w:cstheme="minorHAnsi"/>
          </w:rPr>
          <w:t>NDIS</w:t>
        </w:r>
        <w:r w:rsidRPr="00865E63">
          <w:rPr>
            <w:rStyle w:val="Hyperlink"/>
            <w:rFonts w:asciiTheme="minorHAnsi" w:hAnsiTheme="minorHAnsi" w:cstheme="minorHAnsi"/>
            <w:lang w:val="el-GR"/>
          </w:rPr>
          <w:t xml:space="preserve"> </w:t>
        </w:r>
        <w:r>
          <w:rPr>
            <w:rStyle w:val="Hyperlink"/>
            <w:rFonts w:asciiTheme="minorHAnsi" w:hAnsiTheme="minorHAnsi" w:cstheme="minorHAnsi"/>
          </w:rPr>
          <w:t>participants</w:t>
        </w:r>
      </w:hyperlink>
      <w:r>
        <w:rPr>
          <w:lang w:val="el-GR"/>
        </w:rPr>
        <w:t>)</w:t>
      </w:r>
      <w:r w:rsidRPr="00865E63">
        <w:rPr>
          <w:rStyle w:val="Hyperlink"/>
          <w:rFonts w:ascii="Calibri" w:eastAsia="Times New Roman" w:hAnsi="Calibri" w:cs="Calibri"/>
          <w:color w:val="auto"/>
          <w:u w:val="none"/>
          <w:lang w:val="el-GR" w:eastAsia="en-AU"/>
        </w:rPr>
        <w:t xml:space="preserve"> σ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>χετικά με</w:t>
      </w:r>
      <w:r>
        <w:rPr>
          <w:rFonts w:ascii="Calibri" w:eastAsia="Times New Roman" w:hAnsi="Calibri" w:cs="Calibri"/>
          <w:color w:val="000000"/>
          <w:lang w:val="el-GR" w:eastAsia="en-AU"/>
        </w:rPr>
        <w:t xml:space="preserve"> τον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087C87">
        <w:rPr>
          <w:rFonts w:ascii="Calibri" w:eastAsia="Times New Roman" w:hAnsi="Calibri" w:cs="Calibri"/>
          <w:color w:val="000000"/>
          <w:lang w:eastAsia="en-AU"/>
        </w:rPr>
        <w:t>COVID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>-19</w:t>
      </w:r>
      <w:r w:rsidR="00F5277F" w:rsidRPr="00F5277F">
        <w:rPr>
          <w:rFonts w:ascii="Calibri" w:eastAsia="Times New Roman" w:hAnsi="Calibri" w:cs="Calibri"/>
          <w:color w:val="000000"/>
          <w:lang w:val="el-GR" w:eastAsia="en-AU"/>
        </w:rPr>
        <w:t xml:space="preserve">.  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 xml:space="preserve">Αυτό περιλαμβάνει </w:t>
      </w:r>
      <w:r>
        <w:rPr>
          <w:rFonts w:ascii="Calibri" w:eastAsia="Times New Roman" w:hAnsi="Calibri" w:cs="Calibri"/>
          <w:color w:val="000000"/>
          <w:lang w:val="el-GR" w:eastAsia="en-AU"/>
        </w:rPr>
        <w:t>Συχνές Ερωτήσεις (</w:t>
      </w:r>
      <w:hyperlink r:id="rId16" w:anchor="faq" w:history="1">
        <w:r>
          <w:rPr>
            <w:rStyle w:val="Hyperlink"/>
            <w:rFonts w:asciiTheme="minorHAnsi" w:hAnsiTheme="minorHAnsi" w:cstheme="minorHAnsi"/>
          </w:rPr>
          <w:t>frequently</w:t>
        </w:r>
        <w:r w:rsidRPr="00865E63">
          <w:rPr>
            <w:rStyle w:val="Hyperlink"/>
            <w:rFonts w:asciiTheme="minorHAnsi" w:hAnsiTheme="minorHAnsi" w:cstheme="minorHAnsi"/>
            <w:lang w:val="el-GR"/>
          </w:rPr>
          <w:t xml:space="preserve"> </w:t>
        </w:r>
        <w:r>
          <w:rPr>
            <w:rStyle w:val="Hyperlink"/>
            <w:rFonts w:asciiTheme="minorHAnsi" w:hAnsiTheme="minorHAnsi" w:cstheme="minorHAnsi"/>
          </w:rPr>
          <w:t>asked</w:t>
        </w:r>
        <w:r w:rsidRPr="00865E63">
          <w:rPr>
            <w:rStyle w:val="Hyperlink"/>
            <w:rFonts w:asciiTheme="minorHAnsi" w:hAnsiTheme="minorHAnsi" w:cstheme="minorHAnsi"/>
            <w:lang w:val="el-GR"/>
          </w:rPr>
          <w:t xml:space="preserve"> </w:t>
        </w:r>
        <w:r>
          <w:rPr>
            <w:rStyle w:val="Hyperlink"/>
            <w:rFonts w:asciiTheme="minorHAnsi" w:hAnsiTheme="minorHAnsi" w:cstheme="minorHAnsi"/>
          </w:rPr>
          <w:t>questions</w:t>
        </w:r>
      </w:hyperlink>
      <w:r>
        <w:rPr>
          <w:lang w:val="el-GR"/>
        </w:rPr>
        <w:t>)</w:t>
      </w:r>
      <w:r w:rsidR="00087C87">
        <w:rPr>
          <w:rFonts w:ascii="Calibri" w:eastAsia="Times New Roman" w:hAnsi="Calibri" w:cs="Calibri"/>
          <w:color w:val="000000"/>
          <w:lang w:eastAsia="en-AU"/>
        </w:rPr>
        <w:t> 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 xml:space="preserve">και ενημερωμένες πληροφορίες σχετικά με την </w:t>
      </w:r>
      <w:r>
        <w:rPr>
          <w:rFonts w:ascii="Calibri" w:eastAsia="Times New Roman" w:hAnsi="Calibri" w:cs="Calibri"/>
          <w:color w:val="000000"/>
          <w:lang w:val="el-GR" w:eastAsia="en-AU"/>
        </w:rPr>
        <w:t>αντιμετώπιση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 xml:space="preserve"> του </w:t>
      </w:r>
      <w:r w:rsidR="00087C87">
        <w:rPr>
          <w:rFonts w:ascii="Calibri" w:eastAsia="Times New Roman" w:hAnsi="Calibri" w:cs="Calibri"/>
          <w:color w:val="000000"/>
          <w:lang w:eastAsia="en-AU"/>
        </w:rPr>
        <w:t>COVID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>-19</w:t>
      </w:r>
      <w:r>
        <w:rPr>
          <w:rFonts w:ascii="Calibri" w:eastAsia="Times New Roman" w:hAnsi="Calibri" w:cs="Calibri"/>
          <w:color w:val="000000"/>
          <w:lang w:val="el-GR" w:eastAsia="en-AU"/>
        </w:rPr>
        <w:t xml:space="preserve"> από το </w:t>
      </w:r>
      <w:r>
        <w:rPr>
          <w:rFonts w:ascii="Calibri" w:eastAsia="Times New Roman" w:hAnsi="Calibri" w:cs="Calibri"/>
          <w:color w:val="000000"/>
          <w:lang w:eastAsia="en-AU"/>
        </w:rPr>
        <w:t>NDIA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>.</w:t>
      </w:r>
    </w:p>
    <w:p w14:paraId="5D1FF68B" w14:textId="370673C1" w:rsidR="00087C87" w:rsidRDefault="00865E63" w:rsidP="00087C8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>Το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087C87">
        <w:rPr>
          <w:rFonts w:ascii="Calibri" w:eastAsia="Times New Roman" w:hAnsi="Calibri" w:cs="Calibri"/>
          <w:color w:val="000000"/>
          <w:lang w:eastAsia="en-AU"/>
        </w:rPr>
        <w:t>NDIA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 xml:space="preserve"> προτείν</w:t>
      </w:r>
      <w:r>
        <w:rPr>
          <w:rFonts w:ascii="Calibri" w:eastAsia="Times New Roman" w:hAnsi="Calibri" w:cs="Calibri"/>
          <w:color w:val="000000"/>
          <w:lang w:val="el-GR" w:eastAsia="en-AU"/>
        </w:rPr>
        <w:t>ει</w:t>
      </w:r>
      <w:r w:rsidR="00087C87">
        <w:rPr>
          <w:rFonts w:ascii="Calibri" w:eastAsia="Times New Roman" w:hAnsi="Calibri" w:cs="Calibri"/>
          <w:color w:val="000000"/>
          <w:lang w:eastAsia="en-AU"/>
        </w:rPr>
        <w:t> </w:t>
      </w:r>
      <w:r>
        <w:rPr>
          <w:rFonts w:ascii="Calibri" w:eastAsia="Times New Roman" w:hAnsi="Calibri" w:cs="Calibri"/>
          <w:color w:val="000000"/>
          <w:lang w:val="el-GR" w:eastAsia="en-AU"/>
        </w:rPr>
        <w:t>ν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>α</w:t>
      </w:r>
      <w:r w:rsidR="00087C87">
        <w:rPr>
          <w:rFonts w:ascii="Calibri" w:eastAsia="Times New Roman" w:hAnsi="Calibri" w:cs="Calibri"/>
          <w:color w:val="000000"/>
          <w:lang w:eastAsia="en-AU"/>
        </w:rPr>
        <w:t> 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 xml:space="preserve">συζητήσετε με τον </w:t>
      </w:r>
      <w:r>
        <w:rPr>
          <w:rFonts w:ascii="Calibri" w:eastAsia="Times New Roman" w:hAnsi="Calibri" w:cs="Calibri"/>
          <w:color w:val="000000"/>
          <w:lang w:val="el-GR" w:eastAsia="en-AU"/>
        </w:rPr>
        <w:t>πάροχό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 xml:space="preserve"> σας</w:t>
      </w:r>
      <w:r w:rsidR="005C0D30" w:rsidRPr="005C0D30">
        <w:rPr>
          <w:rFonts w:ascii="Calibri" w:eastAsia="Times New Roman" w:hAnsi="Calibri" w:cs="Calibri"/>
          <w:color w:val="000000"/>
          <w:lang w:val="el-GR" w:eastAsia="en-AU"/>
        </w:rPr>
        <w:t xml:space="preserve">, </w:t>
      </w:r>
      <w:r w:rsidR="007976DB">
        <w:rPr>
          <w:rFonts w:ascii="Calibri" w:eastAsia="Times New Roman" w:hAnsi="Calibri" w:cs="Calibri"/>
          <w:color w:val="000000"/>
          <w:lang w:val="el-GR" w:eastAsia="en-AU"/>
        </w:rPr>
        <w:t>ποιες υποστηρίξεις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 w:rsidR="007976DB">
        <w:rPr>
          <w:rFonts w:ascii="Calibri" w:eastAsia="Times New Roman" w:hAnsi="Calibri" w:cs="Calibri"/>
          <w:color w:val="000000"/>
          <w:lang w:val="el-GR" w:eastAsia="en-AU"/>
        </w:rPr>
        <w:t xml:space="preserve">χρειάζεστε περισσότερο 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>και</w:t>
      </w:r>
      <w:r w:rsidR="00087C87">
        <w:rPr>
          <w:rFonts w:ascii="Calibri" w:eastAsia="Times New Roman" w:hAnsi="Calibri" w:cs="Calibri"/>
          <w:color w:val="000000"/>
          <w:lang w:eastAsia="en-AU"/>
        </w:rPr>
        <w:t> </w:t>
      </w:r>
      <w:r w:rsidR="007976DB">
        <w:rPr>
          <w:rFonts w:ascii="Calibri" w:eastAsia="Times New Roman" w:hAnsi="Calibri" w:cs="Calibri"/>
          <w:color w:val="000000"/>
          <w:lang w:val="el-GR" w:eastAsia="en-AU"/>
        </w:rPr>
        <w:t xml:space="preserve">να 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>βεβαιωθείτε ότι</w:t>
      </w:r>
      <w:r w:rsidR="00087C87">
        <w:rPr>
          <w:rFonts w:ascii="Calibri" w:eastAsia="Times New Roman" w:hAnsi="Calibri" w:cs="Calibri"/>
          <w:color w:val="000000"/>
          <w:lang w:eastAsia="en-AU"/>
        </w:rPr>
        <w:t> 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>ο πάροχος έχει ένα σχέδιο για να συνεχίσει να σας υποστηρί</w:t>
      </w:r>
      <w:r w:rsidR="007976DB">
        <w:rPr>
          <w:rFonts w:ascii="Calibri" w:eastAsia="Times New Roman" w:hAnsi="Calibri" w:cs="Calibri"/>
          <w:color w:val="000000"/>
          <w:lang w:val="el-GR" w:eastAsia="en-AU"/>
        </w:rPr>
        <w:t>ζ</w:t>
      </w:r>
      <w:r w:rsidR="00087C87">
        <w:rPr>
          <w:rFonts w:ascii="Calibri" w:eastAsia="Times New Roman" w:hAnsi="Calibri" w:cs="Calibri"/>
          <w:color w:val="000000"/>
          <w:lang w:val="el-GR" w:eastAsia="en-AU"/>
        </w:rPr>
        <w:t>ει.</w:t>
      </w:r>
    </w:p>
    <w:p w14:paraId="2E420FC9" w14:textId="0D34BAD5" w:rsidR="00087C87" w:rsidRDefault="00087C87" w:rsidP="00087C8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 xml:space="preserve">Εάν έχετε ερωτήσεις ή </w:t>
      </w:r>
      <w:r w:rsidR="007976DB"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>θέλε</w:t>
      </w:r>
      <w:r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>τε συμβουλές, επικοινωνήστε με το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n-AU"/>
        </w:rPr>
        <w:t> </w:t>
      </w:r>
      <w:r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>Κέντρο Επικοινωνίας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n-AU"/>
        </w:rPr>
        <w:t> </w:t>
      </w:r>
      <w:r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 xml:space="preserve">του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n-AU"/>
        </w:rPr>
        <w:t>NDI A </w:t>
      </w:r>
      <w:r>
        <w:rPr>
          <w:rFonts w:ascii="Calibri" w:eastAsia="Times New Roman" w:hAnsi="Calibri" w:cs="Calibri"/>
          <w:color w:val="000000"/>
          <w:shd w:val="clear" w:color="auto" w:fill="FFFFFF"/>
          <w:lang w:val="el-GR" w:eastAsia="en-AU"/>
        </w:rPr>
        <w:t>στο 1800 800 110.</w:t>
      </w:r>
    </w:p>
    <w:p w14:paraId="37644AF7" w14:textId="478998D0" w:rsidR="00087C87" w:rsidRDefault="00087C87" w:rsidP="00496E57">
      <w:pPr>
        <w:keepNext/>
        <w:spacing w:before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bookmarkStart w:id="0" w:name="_GoBack"/>
      <w:r>
        <w:rPr>
          <w:rFonts w:ascii="Calibri" w:eastAsia="Times New Roman" w:hAnsi="Calibri" w:cs="Calibri"/>
          <w:b/>
          <w:bCs/>
          <w:color w:val="612C69"/>
          <w:sz w:val="28"/>
          <w:szCs w:val="28"/>
          <w:lang w:val="el-GR" w:eastAsia="en-AU"/>
        </w:rPr>
        <w:lastRenderedPageBreak/>
        <w:t xml:space="preserve">Περισσότερες πληροφορίες, </w:t>
      </w:r>
      <w:r w:rsidR="00134F4B">
        <w:rPr>
          <w:rFonts w:ascii="Calibri" w:eastAsia="Times New Roman" w:hAnsi="Calibri" w:cs="Calibri"/>
          <w:b/>
          <w:bCs/>
          <w:color w:val="612C69"/>
          <w:sz w:val="28"/>
          <w:szCs w:val="28"/>
          <w:lang w:val="el-GR" w:eastAsia="en-AU"/>
        </w:rPr>
        <w:t>προ</w:t>
      </w:r>
      <w:r>
        <w:rPr>
          <w:rFonts w:ascii="Calibri" w:eastAsia="Times New Roman" w:hAnsi="Calibri" w:cs="Calibri"/>
          <w:b/>
          <w:bCs/>
          <w:color w:val="612C69"/>
          <w:sz w:val="28"/>
          <w:szCs w:val="28"/>
          <w:lang w:val="el-GR" w:eastAsia="en-AU"/>
        </w:rPr>
        <w:t xml:space="preserve">ειδοποιήσεις και </w:t>
      </w:r>
      <w:r w:rsidR="00134F4B">
        <w:rPr>
          <w:rFonts w:ascii="Calibri" w:eastAsia="Times New Roman" w:hAnsi="Calibri" w:cs="Calibri"/>
          <w:b/>
          <w:bCs/>
          <w:color w:val="612C69"/>
          <w:sz w:val="28"/>
          <w:szCs w:val="28"/>
          <w:lang w:val="el-GR" w:eastAsia="en-AU"/>
        </w:rPr>
        <w:t>μέσα</w:t>
      </w:r>
    </w:p>
    <w:bookmarkEnd w:id="0"/>
    <w:p w14:paraId="1D9CC15F" w14:textId="3AF0DFA9" w:rsidR="00087C87" w:rsidRDefault="00087C87" w:rsidP="00087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>Επισκεφθείτε τον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  <w:r>
        <w:rPr>
          <w:rFonts w:ascii="Calibri" w:eastAsia="Times New Roman" w:hAnsi="Calibri" w:cs="Calibri"/>
          <w:color w:val="000000"/>
          <w:lang w:val="el-GR" w:eastAsia="en-AU"/>
        </w:rPr>
        <w:t>ιστότοπο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  <w:r>
        <w:rPr>
          <w:rFonts w:ascii="Calibri" w:eastAsia="Times New Roman" w:hAnsi="Calibri" w:cs="Calibri"/>
          <w:color w:val="000000"/>
          <w:lang w:val="el-GR" w:eastAsia="en-AU"/>
        </w:rPr>
        <w:t>της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  <w:r w:rsidRPr="00691DA4">
        <w:rPr>
          <w:rFonts w:ascii="Calibri" w:eastAsia="Times New Roman" w:hAnsi="Calibri" w:cs="Calibri"/>
          <w:lang w:val="el-GR" w:eastAsia="en-AU"/>
        </w:rPr>
        <w:t>Αυστραλιανής Κυβέρνησης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  <w:r w:rsidR="00691DA4">
        <w:rPr>
          <w:rFonts w:ascii="Calibri" w:eastAsia="Times New Roman" w:hAnsi="Calibri" w:cs="Calibri"/>
          <w:color w:val="000000"/>
          <w:lang w:val="el-GR" w:eastAsia="en-AU"/>
        </w:rPr>
        <w:t>(</w:t>
      </w:r>
      <w:hyperlink r:id="rId17" w:history="1">
        <w:r w:rsidR="00691DA4" w:rsidRPr="00270BBB">
          <w:rPr>
            <w:rStyle w:val="Hyperlink"/>
            <w:rFonts w:asciiTheme="minorHAnsi" w:eastAsia="Calibri" w:hAnsiTheme="minorHAnsi" w:cstheme="minorHAnsi"/>
          </w:rPr>
          <w:t>Australian</w:t>
        </w:r>
        <w:r w:rsidR="00691DA4" w:rsidRPr="00691DA4">
          <w:rPr>
            <w:rStyle w:val="Hyperlink"/>
            <w:rFonts w:asciiTheme="minorHAnsi" w:eastAsia="Calibri" w:hAnsiTheme="minorHAnsi" w:cstheme="minorHAnsi"/>
            <w:lang w:val="el-GR"/>
          </w:rPr>
          <w:t xml:space="preserve"> </w:t>
        </w:r>
        <w:r w:rsidR="00691DA4" w:rsidRPr="00270BBB">
          <w:rPr>
            <w:rStyle w:val="Hyperlink"/>
            <w:rFonts w:asciiTheme="minorHAnsi" w:eastAsia="Calibri" w:hAnsiTheme="minorHAnsi" w:cstheme="minorHAnsi"/>
          </w:rPr>
          <w:t>Government</w:t>
        </w:r>
      </w:hyperlink>
      <w:r w:rsidR="00691DA4">
        <w:rPr>
          <w:rStyle w:val="Hyperlink"/>
          <w:rFonts w:asciiTheme="minorHAnsi" w:eastAsia="Calibri" w:hAnsiTheme="minorHAnsi" w:cstheme="minorHAnsi"/>
          <w:lang w:val="el-GR"/>
        </w:rPr>
        <w:t xml:space="preserve">) </w:t>
      </w:r>
      <w:r>
        <w:rPr>
          <w:rFonts w:ascii="Calibri" w:eastAsia="Times New Roman" w:hAnsi="Calibri" w:cs="Calibri"/>
          <w:color w:val="000000"/>
          <w:lang w:val="el-GR" w:eastAsia="en-AU"/>
        </w:rPr>
        <w:t xml:space="preserve">για τα τελευταία νέα, ενημερώσεις και συμβουλές σχετικά με το </w:t>
      </w:r>
      <w:r>
        <w:rPr>
          <w:rFonts w:ascii="Calibri" w:eastAsia="Times New Roman" w:hAnsi="Calibri" w:cs="Calibri"/>
          <w:color w:val="000000"/>
          <w:lang w:eastAsia="en-AU"/>
        </w:rPr>
        <w:t>COVID</w:t>
      </w:r>
      <w:r>
        <w:rPr>
          <w:rFonts w:ascii="Calibri" w:eastAsia="Times New Roman" w:hAnsi="Calibri" w:cs="Calibri"/>
          <w:color w:val="000000"/>
          <w:lang w:val="el-GR" w:eastAsia="en-AU"/>
        </w:rPr>
        <w:t>-19.</w:t>
      </w:r>
    </w:p>
    <w:p w14:paraId="21B3129C" w14:textId="77777777" w:rsidR="00087C87" w:rsidRDefault="00087C87" w:rsidP="00087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>
        <w:rPr>
          <w:rFonts w:ascii="Open Sans" w:eastAsia="Times New Roman" w:hAnsi="Open Sans" w:cs="Times New Roman"/>
          <w:color w:val="222222"/>
          <w:lang w:eastAsia="en-AU"/>
        </w:rPr>
        <w:t> </w:t>
      </w:r>
    </w:p>
    <w:p w14:paraId="6DDDADE1" w14:textId="1F18D44E" w:rsidR="00087C87" w:rsidRPr="00691DA4" w:rsidRDefault="00087C87" w:rsidP="00087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>Επισκεφθείτε την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  <w:r w:rsidRPr="00691DA4">
        <w:rPr>
          <w:rFonts w:ascii="Calibri" w:eastAsia="Times New Roman" w:hAnsi="Calibri" w:cs="Calibri"/>
          <w:lang w:val="el-GR" w:eastAsia="en-AU"/>
        </w:rPr>
        <w:t>ιστοσελίδα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  <w:r>
        <w:rPr>
          <w:rFonts w:ascii="Calibri" w:eastAsia="Times New Roman" w:hAnsi="Calibri" w:cs="Calibri"/>
          <w:color w:val="000000"/>
          <w:lang w:val="el-GR" w:eastAsia="en-AU"/>
        </w:rPr>
        <w:t>του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  <w:r w:rsidRPr="00691DA4">
        <w:rPr>
          <w:rFonts w:ascii="Calibri" w:eastAsia="Times New Roman" w:hAnsi="Calibri" w:cs="Calibri"/>
          <w:lang w:val="el-GR" w:eastAsia="en-AU"/>
        </w:rPr>
        <w:t>Υπουργείου Υγείας</w:t>
      </w:r>
      <w:r w:rsidRPr="00691DA4">
        <w:rPr>
          <w:rFonts w:ascii="Calibri" w:eastAsia="Times New Roman" w:hAnsi="Calibri" w:cs="Calibri"/>
          <w:lang w:eastAsia="en-AU"/>
        </w:rPr>
        <w:t> </w:t>
      </w:r>
      <w:r w:rsidR="00691DA4">
        <w:rPr>
          <w:rFonts w:ascii="Calibri" w:eastAsia="Times New Roman" w:hAnsi="Calibri" w:cs="Calibri"/>
          <w:lang w:val="el-GR" w:eastAsia="en-AU"/>
        </w:rPr>
        <w:t>(</w:t>
      </w:r>
      <w:hyperlink r:id="rId18" w:history="1">
        <w:r w:rsidR="00691DA4" w:rsidRPr="00661E21">
          <w:rPr>
            <w:rStyle w:val="Hyperlink"/>
            <w:rFonts w:asciiTheme="minorHAnsi" w:hAnsiTheme="minorHAnsi" w:cstheme="minorHAnsi"/>
          </w:rPr>
          <w:t>Department</w:t>
        </w:r>
        <w:r w:rsidR="00691DA4" w:rsidRPr="00691DA4">
          <w:rPr>
            <w:rStyle w:val="Hyperlink"/>
            <w:rFonts w:asciiTheme="minorHAnsi" w:hAnsiTheme="minorHAnsi" w:cstheme="minorHAnsi"/>
            <w:lang w:val="el-GR"/>
          </w:rPr>
          <w:t xml:space="preserve"> </w:t>
        </w:r>
        <w:r w:rsidR="00691DA4" w:rsidRPr="00661E21">
          <w:rPr>
            <w:rStyle w:val="Hyperlink"/>
            <w:rFonts w:asciiTheme="minorHAnsi" w:hAnsiTheme="minorHAnsi" w:cstheme="minorHAnsi"/>
          </w:rPr>
          <w:t>of</w:t>
        </w:r>
        <w:r w:rsidR="00691DA4" w:rsidRPr="00691DA4">
          <w:rPr>
            <w:rStyle w:val="Hyperlink"/>
            <w:rFonts w:asciiTheme="minorHAnsi" w:hAnsiTheme="minorHAnsi" w:cstheme="minorHAnsi"/>
            <w:lang w:val="el-GR"/>
          </w:rPr>
          <w:t xml:space="preserve"> </w:t>
        </w:r>
        <w:r w:rsidR="00691DA4" w:rsidRPr="00661E21">
          <w:rPr>
            <w:rStyle w:val="Hyperlink"/>
            <w:rFonts w:asciiTheme="minorHAnsi" w:hAnsiTheme="minorHAnsi" w:cstheme="minorHAnsi"/>
          </w:rPr>
          <w:t>Health website</w:t>
        </w:r>
      </w:hyperlink>
      <w:r w:rsidR="00691DA4">
        <w:rPr>
          <w:rFonts w:ascii="Calibri" w:eastAsia="Times New Roman" w:hAnsi="Calibri" w:cs="Calibri"/>
          <w:lang w:val="el-GR" w:eastAsia="en-AU"/>
        </w:rPr>
        <w:t>)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  <w:r>
        <w:rPr>
          <w:rFonts w:ascii="Calibri" w:eastAsia="Times New Roman" w:hAnsi="Calibri" w:cs="Calibri"/>
          <w:color w:val="000000"/>
          <w:lang w:val="el-GR" w:eastAsia="en-AU"/>
        </w:rPr>
        <w:t>για πληροφορίες σχετικά με το</w:t>
      </w:r>
      <w:r w:rsidR="00691DA4">
        <w:rPr>
          <w:rFonts w:ascii="Calibri" w:eastAsia="Times New Roman" w:hAnsi="Calibri" w:cs="Calibri"/>
          <w:color w:val="000000"/>
          <w:lang w:val="el-GR" w:eastAsia="en-AU"/>
        </w:rPr>
        <w:t>ν</w:t>
      </w:r>
      <w:r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>
        <w:rPr>
          <w:rFonts w:ascii="Calibri" w:eastAsia="Times New Roman" w:hAnsi="Calibri" w:cs="Calibri"/>
          <w:color w:val="000000"/>
          <w:lang w:eastAsia="en-AU"/>
        </w:rPr>
        <w:t>COVID</w:t>
      </w:r>
      <w:r>
        <w:rPr>
          <w:rFonts w:ascii="Calibri" w:eastAsia="Times New Roman" w:hAnsi="Calibri" w:cs="Calibri"/>
          <w:color w:val="000000"/>
          <w:lang w:val="el-GR" w:eastAsia="en-AU"/>
        </w:rPr>
        <w:t>-19.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  <w:r>
        <w:rPr>
          <w:rFonts w:ascii="Calibri" w:eastAsia="Times New Roman" w:hAnsi="Calibri" w:cs="Calibri"/>
          <w:color w:val="000000"/>
          <w:lang w:val="el-GR" w:eastAsia="en-AU"/>
        </w:rPr>
        <w:t>Εάν ανησυχείτε για έκθεση στο</w:t>
      </w:r>
      <w:r w:rsidR="00691DA4">
        <w:rPr>
          <w:rFonts w:ascii="Calibri" w:eastAsia="Times New Roman" w:hAnsi="Calibri" w:cs="Calibri"/>
          <w:color w:val="000000"/>
          <w:lang w:val="el-GR" w:eastAsia="en-AU"/>
        </w:rPr>
        <w:t>ν</w:t>
      </w:r>
      <w:r>
        <w:rPr>
          <w:rFonts w:ascii="Calibri" w:eastAsia="Times New Roman" w:hAnsi="Calibri" w:cs="Calibri"/>
          <w:color w:val="000000"/>
          <w:lang w:val="el-GR" w:eastAsia="en-AU"/>
        </w:rPr>
        <w:t xml:space="preserve"> </w:t>
      </w:r>
      <w:r>
        <w:rPr>
          <w:rFonts w:ascii="Calibri" w:eastAsia="Times New Roman" w:hAnsi="Calibri" w:cs="Calibri"/>
          <w:color w:val="000000"/>
          <w:lang w:eastAsia="en-AU"/>
        </w:rPr>
        <w:t>COVID</w:t>
      </w:r>
      <w:r>
        <w:rPr>
          <w:rFonts w:ascii="Calibri" w:eastAsia="Times New Roman" w:hAnsi="Calibri" w:cs="Calibri"/>
          <w:color w:val="000000"/>
          <w:lang w:val="el-GR" w:eastAsia="en-AU"/>
        </w:rPr>
        <w:t xml:space="preserve">-19, θα πρέπει να επικοινωνήσετε με την τηλεφωνική γραμμή άμεσης επικοινωνίας του Τμήματος Υγείας </w:t>
      </w:r>
      <w:r>
        <w:rPr>
          <w:rFonts w:ascii="Calibri" w:eastAsia="Times New Roman" w:hAnsi="Calibri" w:cs="Calibri"/>
          <w:color w:val="000000"/>
          <w:lang w:eastAsia="en-AU"/>
        </w:rPr>
        <w:t>Coronavirus</w:t>
      </w:r>
      <w:r>
        <w:rPr>
          <w:rFonts w:ascii="Calibri" w:eastAsia="Times New Roman" w:hAnsi="Calibri" w:cs="Calibri"/>
          <w:color w:val="000000"/>
          <w:lang w:val="el-GR" w:eastAsia="en-AU"/>
        </w:rPr>
        <w:t xml:space="preserve"> στο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  <w:r w:rsidRPr="00691DA4">
        <w:rPr>
          <w:rFonts w:ascii="Calibri" w:eastAsia="Times New Roman" w:hAnsi="Calibri" w:cs="Calibri"/>
          <w:color w:val="000000"/>
          <w:lang w:val="el-GR" w:eastAsia="en-AU"/>
        </w:rPr>
        <w:t>1800</w:t>
      </w:r>
      <w:r w:rsidRPr="00691DA4">
        <w:rPr>
          <w:rFonts w:ascii="Calibri" w:eastAsia="Times New Roman" w:hAnsi="Calibri" w:cs="Calibri"/>
          <w:color w:val="000000"/>
          <w:lang w:eastAsia="en-AU"/>
        </w:rPr>
        <w:t> </w:t>
      </w:r>
      <w:r w:rsidRPr="00691DA4">
        <w:rPr>
          <w:rFonts w:ascii="Calibri" w:eastAsia="Times New Roman" w:hAnsi="Calibri" w:cs="Calibri"/>
          <w:color w:val="000000"/>
          <w:lang w:val="el-GR" w:eastAsia="en-AU"/>
        </w:rPr>
        <w:t>020 080</w:t>
      </w:r>
      <w:r w:rsidR="00F5277F" w:rsidRPr="00691DA4">
        <w:rPr>
          <w:rFonts w:ascii="Calibri" w:eastAsia="Times New Roman" w:hAnsi="Calibri" w:cs="Calibri"/>
          <w:color w:val="000000"/>
          <w:lang w:val="el-GR" w:eastAsia="en-AU"/>
        </w:rPr>
        <w:t>.</w:t>
      </w:r>
      <w:r w:rsidR="00F5277F" w:rsidRPr="00F5277F">
        <w:rPr>
          <w:rFonts w:ascii="Calibri" w:eastAsia="Times New Roman" w:hAnsi="Calibri" w:cs="Calibri"/>
          <w:b/>
          <w:bCs/>
          <w:color w:val="000000"/>
          <w:lang w:val="el-GR" w:eastAsia="en-AU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lang w:eastAsia="en-AU"/>
        </w:rPr>
        <w:t> </w:t>
      </w:r>
      <w:r w:rsidR="00691DA4">
        <w:rPr>
          <w:rFonts w:ascii="Calibri" w:eastAsia="Times New Roman" w:hAnsi="Calibri" w:cs="Calibri"/>
          <w:b/>
          <w:bCs/>
          <w:color w:val="000000"/>
          <w:lang w:val="el-GR" w:eastAsia="en-AU"/>
        </w:rPr>
        <w:t xml:space="preserve"> </w:t>
      </w:r>
    </w:p>
    <w:p w14:paraId="1FE808FD" w14:textId="55967263" w:rsidR="00FA6461" w:rsidRPr="00691DA4" w:rsidRDefault="00087C87" w:rsidP="00691DA4">
      <w:pPr>
        <w:spacing w:before="360" w:line="253" w:lineRule="atLeast"/>
        <w:rPr>
          <w:rFonts w:ascii="Calibri" w:eastAsia="Times New Roman" w:hAnsi="Calibri" w:cs="Calibri"/>
          <w:color w:val="000000"/>
          <w:lang w:val="el-GR" w:eastAsia="en-AU"/>
        </w:rPr>
      </w:pPr>
      <w:r>
        <w:rPr>
          <w:rFonts w:ascii="Calibri" w:eastAsia="Times New Roman" w:hAnsi="Calibri" w:cs="Calibri"/>
          <w:color w:val="000000"/>
          <w:lang w:val="el-GR" w:eastAsia="en-AU"/>
        </w:rPr>
        <w:t>Η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  <w:r w:rsidRPr="00691DA4">
        <w:rPr>
          <w:rFonts w:ascii="Calibri" w:eastAsia="Times New Roman" w:hAnsi="Calibri" w:cs="Calibri"/>
          <w:lang w:val="el-GR" w:eastAsia="en-AU"/>
        </w:rPr>
        <w:t>ιστοσελίδα πληροφόρησης</w:t>
      </w:r>
      <w:r w:rsidRPr="00691DA4">
        <w:rPr>
          <w:rFonts w:ascii="Calibri" w:eastAsia="Times New Roman" w:hAnsi="Calibri" w:cs="Calibri"/>
          <w:lang w:eastAsia="en-AU"/>
        </w:rPr>
        <w:t> </w:t>
      </w:r>
      <w:r w:rsidR="00691DA4">
        <w:rPr>
          <w:rFonts w:ascii="Calibri" w:eastAsia="Times New Roman" w:hAnsi="Calibri" w:cs="Calibri"/>
          <w:color w:val="000000"/>
          <w:lang w:eastAsia="en-AU"/>
        </w:rPr>
        <w:t>COVID</w:t>
      </w:r>
      <w:r w:rsidR="00691DA4">
        <w:rPr>
          <w:rFonts w:ascii="Calibri" w:eastAsia="Times New Roman" w:hAnsi="Calibri" w:cs="Calibri"/>
          <w:color w:val="000000"/>
          <w:lang w:val="el-GR" w:eastAsia="en-AU"/>
        </w:rPr>
        <w:t>-19 πληροφορίες για παρόχους (</w:t>
      </w:r>
      <w:hyperlink r:id="rId19" w:history="1">
        <w:r w:rsidR="00691DA4" w:rsidRPr="00270BBB">
          <w:rPr>
            <w:rStyle w:val="Hyperlink"/>
            <w:rFonts w:asciiTheme="minorHAnsi" w:hAnsiTheme="minorHAnsi" w:cstheme="minorHAnsi"/>
          </w:rPr>
          <w:t>COVID</w:t>
        </w:r>
        <w:r w:rsidR="00691DA4" w:rsidRPr="00691DA4">
          <w:rPr>
            <w:rStyle w:val="Hyperlink"/>
            <w:rFonts w:asciiTheme="minorHAnsi" w:hAnsiTheme="minorHAnsi" w:cstheme="minorHAnsi"/>
            <w:lang w:val="el-GR"/>
          </w:rPr>
          <w:t xml:space="preserve">-19 </w:t>
        </w:r>
        <w:r w:rsidR="00691DA4" w:rsidRPr="00270BBB">
          <w:rPr>
            <w:rStyle w:val="Hyperlink"/>
            <w:rFonts w:asciiTheme="minorHAnsi" w:hAnsiTheme="minorHAnsi" w:cstheme="minorHAnsi"/>
          </w:rPr>
          <w:t>participant</w:t>
        </w:r>
        <w:r w:rsidR="00691DA4" w:rsidRPr="00691DA4">
          <w:rPr>
            <w:rStyle w:val="Hyperlink"/>
            <w:rFonts w:asciiTheme="minorHAnsi" w:hAnsiTheme="minorHAnsi" w:cstheme="minorHAnsi"/>
            <w:lang w:val="el-GR"/>
          </w:rPr>
          <w:t xml:space="preserve"> </w:t>
        </w:r>
        <w:r w:rsidR="00691DA4" w:rsidRPr="00270BBB">
          <w:rPr>
            <w:rStyle w:val="Hyperlink"/>
            <w:rFonts w:asciiTheme="minorHAnsi" w:hAnsiTheme="minorHAnsi" w:cstheme="minorHAnsi"/>
          </w:rPr>
          <w:t>information</w:t>
        </w:r>
        <w:r w:rsidR="00691DA4" w:rsidRPr="00691DA4">
          <w:rPr>
            <w:rStyle w:val="Hyperlink"/>
            <w:rFonts w:asciiTheme="minorHAnsi" w:hAnsiTheme="minorHAnsi" w:cstheme="minorHAnsi"/>
            <w:lang w:val="el-GR"/>
          </w:rPr>
          <w:t xml:space="preserve"> </w:t>
        </w:r>
        <w:r w:rsidR="00691DA4" w:rsidRPr="00270BBB">
          <w:rPr>
            <w:rStyle w:val="Hyperlink"/>
            <w:rFonts w:asciiTheme="minorHAnsi" w:hAnsiTheme="minorHAnsi" w:cstheme="minorHAnsi"/>
          </w:rPr>
          <w:t>webpage</w:t>
        </w:r>
      </w:hyperlink>
      <w:r w:rsidR="00691DA4">
        <w:rPr>
          <w:rStyle w:val="Hyperlink"/>
          <w:rFonts w:asciiTheme="minorHAnsi" w:hAnsiTheme="minorHAnsi" w:cstheme="minorHAnsi"/>
          <w:lang w:val="el-GR"/>
        </w:rPr>
        <w:t>)</w:t>
      </w:r>
      <w:r>
        <w:rPr>
          <w:rFonts w:ascii="Calibri" w:eastAsia="Times New Roman" w:hAnsi="Calibri" w:cs="Calibri"/>
          <w:color w:val="000000"/>
          <w:lang w:eastAsia="en-AU"/>
        </w:rPr>
        <w:t> </w:t>
      </w:r>
      <w:r>
        <w:rPr>
          <w:rFonts w:ascii="Calibri" w:eastAsia="Times New Roman" w:hAnsi="Calibri" w:cs="Calibri"/>
          <w:color w:val="000000"/>
          <w:lang w:val="el-GR" w:eastAsia="en-AU"/>
        </w:rPr>
        <w:t xml:space="preserve">περιέχει συνδέσμους </w:t>
      </w:r>
      <w:r w:rsidR="00691DA4">
        <w:rPr>
          <w:rFonts w:ascii="Calibri" w:eastAsia="Times New Roman" w:hAnsi="Calibri" w:cs="Calibri"/>
          <w:color w:val="000000"/>
          <w:lang w:val="el-GR" w:eastAsia="en-AU"/>
        </w:rPr>
        <w:t>για</w:t>
      </w:r>
      <w:r>
        <w:rPr>
          <w:rFonts w:ascii="Calibri" w:eastAsia="Times New Roman" w:hAnsi="Calibri" w:cs="Calibri"/>
          <w:color w:val="000000"/>
          <w:lang w:val="el-GR" w:eastAsia="en-AU"/>
        </w:rPr>
        <w:t xml:space="preserve"> ενημερώσεις, κατάρτιση, </w:t>
      </w:r>
      <w:r w:rsidR="00691DA4">
        <w:rPr>
          <w:rFonts w:ascii="Calibri" w:eastAsia="Times New Roman" w:hAnsi="Calibri" w:cs="Calibri"/>
          <w:color w:val="000000"/>
          <w:lang w:val="el-GR" w:eastAsia="en-AU"/>
        </w:rPr>
        <w:t>προ</w:t>
      </w:r>
      <w:r>
        <w:rPr>
          <w:rFonts w:ascii="Calibri" w:eastAsia="Times New Roman" w:hAnsi="Calibri" w:cs="Calibri"/>
          <w:color w:val="000000"/>
          <w:lang w:val="el-GR" w:eastAsia="en-AU"/>
        </w:rPr>
        <w:t>ειδοποιήσεις και άλλ</w:t>
      </w:r>
      <w:r w:rsidR="00691DA4">
        <w:rPr>
          <w:rFonts w:ascii="Calibri" w:eastAsia="Times New Roman" w:hAnsi="Calibri" w:cs="Calibri"/>
          <w:color w:val="000000"/>
          <w:lang w:val="el-GR" w:eastAsia="en-AU"/>
        </w:rPr>
        <w:t>α μέσα.</w:t>
      </w:r>
    </w:p>
    <w:sectPr w:rsidR="00FA6461" w:rsidRPr="00691DA4" w:rsidSect="00A96ECB">
      <w:headerReference w:type="default" r:id="rId20"/>
      <w:footerReference w:type="default" r:id="rId21"/>
      <w:pgSz w:w="11906" w:h="16838"/>
      <w:pgMar w:top="1560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C47BF" w14:textId="77777777" w:rsidR="00633FD8" w:rsidRDefault="00633FD8" w:rsidP="00B04ED8">
      <w:pPr>
        <w:spacing w:after="0" w:line="240" w:lineRule="auto"/>
      </w:pPr>
      <w:r>
        <w:separator/>
      </w:r>
    </w:p>
  </w:endnote>
  <w:endnote w:type="continuationSeparator" w:id="0">
    <w:p w14:paraId="288E86D7" w14:textId="77777777" w:rsidR="00633FD8" w:rsidRDefault="00633FD8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C7E25" w14:textId="2CF8E167" w:rsidR="002F2C77" w:rsidRPr="00C40761" w:rsidRDefault="002F2C77" w:rsidP="00C40761">
    <w:pPr>
      <w:pStyle w:val="Footer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  <w:lang w:val="el-GR"/>
      </w:rPr>
      <w:t>Απρίλιος</w:t>
    </w:r>
    <w:r w:rsidRPr="00C40761">
      <w:rPr>
        <w:rFonts w:asciiTheme="minorHAnsi" w:hAnsiTheme="minorHAnsi" w:cstheme="minorHAnsi"/>
        <w:sz w:val="20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EACCC" w14:textId="77777777" w:rsidR="00633FD8" w:rsidRDefault="00633FD8" w:rsidP="00B04ED8">
      <w:pPr>
        <w:spacing w:after="0" w:line="240" w:lineRule="auto"/>
      </w:pPr>
      <w:r>
        <w:separator/>
      </w:r>
    </w:p>
  </w:footnote>
  <w:footnote w:type="continuationSeparator" w:id="0">
    <w:p w14:paraId="47B09AE2" w14:textId="77777777" w:rsidR="00633FD8" w:rsidRDefault="00633FD8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9CBF0" w14:textId="1318A2DE" w:rsidR="002F2C77" w:rsidRDefault="002F2C77">
    <w:pPr>
      <w:pStyle w:val="Header"/>
    </w:pPr>
    <w:r>
      <w:rPr>
        <w:noProof/>
        <w:lang w:eastAsia="en-AU"/>
      </w:rPr>
      <w:drawing>
        <wp:inline distT="0" distB="0" distL="0" distR="0" wp14:anchorId="332CC89C" wp14:editId="5818D7B8">
          <wp:extent cx="2095500" cy="753344"/>
          <wp:effectExtent l="0" t="0" r="0" b="8890"/>
          <wp:docPr id="7" name="Picture 7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126377" cy="764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072C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14668C7"/>
    <w:multiLevelType w:val="hybridMultilevel"/>
    <w:tmpl w:val="DDE2A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6452C"/>
    <w:multiLevelType w:val="multilevel"/>
    <w:tmpl w:val="C59E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0218F6"/>
    <w:multiLevelType w:val="multilevel"/>
    <w:tmpl w:val="9ADA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60D32"/>
    <w:multiLevelType w:val="hybridMultilevel"/>
    <w:tmpl w:val="F62CC07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036CD2"/>
    <w:multiLevelType w:val="multilevel"/>
    <w:tmpl w:val="11EA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B232CE"/>
    <w:multiLevelType w:val="hybridMultilevel"/>
    <w:tmpl w:val="66B48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07717"/>
    <w:multiLevelType w:val="hybridMultilevel"/>
    <w:tmpl w:val="DAD2667A"/>
    <w:lvl w:ilvl="0" w:tplc="243459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14AA6"/>
    <w:multiLevelType w:val="hybridMultilevel"/>
    <w:tmpl w:val="28800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55E05"/>
    <w:multiLevelType w:val="hybridMultilevel"/>
    <w:tmpl w:val="518005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13FF4"/>
    <w:multiLevelType w:val="multilevel"/>
    <w:tmpl w:val="83DAA0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1" w15:restartNumberingAfterBreak="0">
    <w:nsid w:val="565C50E9"/>
    <w:multiLevelType w:val="hybridMultilevel"/>
    <w:tmpl w:val="786E79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31AD0"/>
    <w:multiLevelType w:val="multilevel"/>
    <w:tmpl w:val="CCD2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DD5C50"/>
    <w:multiLevelType w:val="hybridMultilevel"/>
    <w:tmpl w:val="4978D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56429"/>
    <w:multiLevelType w:val="multilevel"/>
    <w:tmpl w:val="01D4A0C8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b w:val="0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1362" w:hanging="369"/>
      </w:pPr>
      <w:rPr>
        <w:rFonts w:hint="default"/>
        <w:color w:val="auto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15" w15:restartNumberingAfterBreak="0">
    <w:nsid w:val="6DE838DE"/>
    <w:multiLevelType w:val="multilevel"/>
    <w:tmpl w:val="B4CA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4A47C1B"/>
    <w:multiLevelType w:val="multilevel"/>
    <w:tmpl w:val="B320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5"/>
  </w:num>
  <w:num w:numId="15">
    <w:abstractNumId w:val="14"/>
  </w:num>
  <w:num w:numId="16">
    <w:abstractNumId w:val="13"/>
  </w:num>
  <w:num w:numId="17">
    <w:abstractNumId w:val="14"/>
  </w:num>
  <w:num w:numId="18">
    <w:abstractNumId w:val="5"/>
  </w:num>
  <w:num w:numId="19">
    <w:abstractNumId w:val="14"/>
  </w:num>
  <w:num w:numId="20">
    <w:abstractNumId w:val="6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8"/>
  </w:num>
  <w:num w:numId="26">
    <w:abstractNumId w:val="1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4"/>
  </w:num>
  <w:num w:numId="38">
    <w:abstractNumId w:val="16"/>
  </w:num>
  <w:num w:numId="39">
    <w:abstractNumId w:val="10"/>
  </w:num>
  <w:num w:numId="40">
    <w:abstractNumId w:val="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1E"/>
    <w:rsid w:val="00005633"/>
    <w:rsid w:val="00015053"/>
    <w:rsid w:val="000445B9"/>
    <w:rsid w:val="000562D1"/>
    <w:rsid w:val="00087C87"/>
    <w:rsid w:val="000A25DA"/>
    <w:rsid w:val="000E157E"/>
    <w:rsid w:val="00101630"/>
    <w:rsid w:val="00104961"/>
    <w:rsid w:val="001172D3"/>
    <w:rsid w:val="00133536"/>
    <w:rsid w:val="00134F4B"/>
    <w:rsid w:val="00144301"/>
    <w:rsid w:val="001519FB"/>
    <w:rsid w:val="00181389"/>
    <w:rsid w:val="0019020C"/>
    <w:rsid w:val="001B65FB"/>
    <w:rsid w:val="001D1C02"/>
    <w:rsid w:val="001E630D"/>
    <w:rsid w:val="00244071"/>
    <w:rsid w:val="00245833"/>
    <w:rsid w:val="002609EF"/>
    <w:rsid w:val="00267862"/>
    <w:rsid w:val="00270BBB"/>
    <w:rsid w:val="0028491E"/>
    <w:rsid w:val="00284DC9"/>
    <w:rsid w:val="002C05A1"/>
    <w:rsid w:val="002F2C77"/>
    <w:rsid w:val="00362819"/>
    <w:rsid w:val="003631BB"/>
    <w:rsid w:val="00383F8A"/>
    <w:rsid w:val="003B2BB8"/>
    <w:rsid w:val="003D34FF"/>
    <w:rsid w:val="00402E57"/>
    <w:rsid w:val="00417C51"/>
    <w:rsid w:val="004636D0"/>
    <w:rsid w:val="00466FE4"/>
    <w:rsid w:val="00496E57"/>
    <w:rsid w:val="004A641E"/>
    <w:rsid w:val="004B54CA"/>
    <w:rsid w:val="004E5CBF"/>
    <w:rsid w:val="004F125D"/>
    <w:rsid w:val="00516F48"/>
    <w:rsid w:val="00521D39"/>
    <w:rsid w:val="00523921"/>
    <w:rsid w:val="005748FC"/>
    <w:rsid w:val="00584690"/>
    <w:rsid w:val="005C0D30"/>
    <w:rsid w:val="005C3AA9"/>
    <w:rsid w:val="005C6142"/>
    <w:rsid w:val="005F7E7B"/>
    <w:rsid w:val="0061426D"/>
    <w:rsid w:val="00621FC5"/>
    <w:rsid w:val="00626118"/>
    <w:rsid w:val="00633FD8"/>
    <w:rsid w:val="00637B02"/>
    <w:rsid w:val="006562FD"/>
    <w:rsid w:val="00660C9E"/>
    <w:rsid w:val="00661E21"/>
    <w:rsid w:val="00675AB9"/>
    <w:rsid w:val="00683A84"/>
    <w:rsid w:val="00691DA4"/>
    <w:rsid w:val="006A4CE7"/>
    <w:rsid w:val="006A7F7C"/>
    <w:rsid w:val="00702045"/>
    <w:rsid w:val="00776835"/>
    <w:rsid w:val="007822E0"/>
    <w:rsid w:val="00785261"/>
    <w:rsid w:val="007925ED"/>
    <w:rsid w:val="007976DB"/>
    <w:rsid w:val="007B0256"/>
    <w:rsid w:val="007B773C"/>
    <w:rsid w:val="007D5503"/>
    <w:rsid w:val="007F494E"/>
    <w:rsid w:val="0083177B"/>
    <w:rsid w:val="00865E63"/>
    <w:rsid w:val="00880AE7"/>
    <w:rsid w:val="0088570D"/>
    <w:rsid w:val="008935ED"/>
    <w:rsid w:val="008967D3"/>
    <w:rsid w:val="0090598A"/>
    <w:rsid w:val="00912547"/>
    <w:rsid w:val="009225F0"/>
    <w:rsid w:val="009254E0"/>
    <w:rsid w:val="0093462C"/>
    <w:rsid w:val="00950D38"/>
    <w:rsid w:val="00953795"/>
    <w:rsid w:val="00974189"/>
    <w:rsid w:val="0097605C"/>
    <w:rsid w:val="009951E5"/>
    <w:rsid w:val="009A2B72"/>
    <w:rsid w:val="009A5417"/>
    <w:rsid w:val="009B37FA"/>
    <w:rsid w:val="009D0B5C"/>
    <w:rsid w:val="009F58C7"/>
    <w:rsid w:val="00A042AC"/>
    <w:rsid w:val="00A87829"/>
    <w:rsid w:val="00A96ECB"/>
    <w:rsid w:val="00AC117A"/>
    <w:rsid w:val="00AD4813"/>
    <w:rsid w:val="00AE5A59"/>
    <w:rsid w:val="00B04ED8"/>
    <w:rsid w:val="00B22AAA"/>
    <w:rsid w:val="00B91E3E"/>
    <w:rsid w:val="00BA0CEA"/>
    <w:rsid w:val="00BA2A3C"/>
    <w:rsid w:val="00BA2DB9"/>
    <w:rsid w:val="00BD12EB"/>
    <w:rsid w:val="00BE64D1"/>
    <w:rsid w:val="00BE7148"/>
    <w:rsid w:val="00BF00D6"/>
    <w:rsid w:val="00C075DA"/>
    <w:rsid w:val="00C14A8C"/>
    <w:rsid w:val="00C204A2"/>
    <w:rsid w:val="00C325B2"/>
    <w:rsid w:val="00C3273C"/>
    <w:rsid w:val="00C40761"/>
    <w:rsid w:val="00C62AB8"/>
    <w:rsid w:val="00C71DC8"/>
    <w:rsid w:val="00C84DD7"/>
    <w:rsid w:val="00CB435F"/>
    <w:rsid w:val="00CB5863"/>
    <w:rsid w:val="00CB7796"/>
    <w:rsid w:val="00CD4DB5"/>
    <w:rsid w:val="00CD66E0"/>
    <w:rsid w:val="00CE5FF2"/>
    <w:rsid w:val="00D72BFF"/>
    <w:rsid w:val="00D852BC"/>
    <w:rsid w:val="00DA243A"/>
    <w:rsid w:val="00DF2D44"/>
    <w:rsid w:val="00E07BFA"/>
    <w:rsid w:val="00E10445"/>
    <w:rsid w:val="00E1470A"/>
    <w:rsid w:val="00E273E4"/>
    <w:rsid w:val="00E37D3D"/>
    <w:rsid w:val="00E53B6C"/>
    <w:rsid w:val="00E730A6"/>
    <w:rsid w:val="00EB7E69"/>
    <w:rsid w:val="00EC0E1D"/>
    <w:rsid w:val="00EE41C9"/>
    <w:rsid w:val="00EE636F"/>
    <w:rsid w:val="00F30AFE"/>
    <w:rsid w:val="00F458B2"/>
    <w:rsid w:val="00F469CC"/>
    <w:rsid w:val="00F5277F"/>
    <w:rsid w:val="00F62460"/>
    <w:rsid w:val="00F6559D"/>
    <w:rsid w:val="00F90D7B"/>
    <w:rsid w:val="00FA2F66"/>
    <w:rsid w:val="00FA3155"/>
    <w:rsid w:val="00FA6461"/>
    <w:rsid w:val="00FE14DE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6E0E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ListNumber">
    <w:name w:val="List Number"/>
    <w:aliases w:val="A List for Marty"/>
    <w:basedOn w:val="Normal"/>
    <w:uiPriority w:val="99"/>
    <w:rsid w:val="004A641E"/>
    <w:pPr>
      <w:numPr>
        <w:numId w:val="1"/>
      </w:numPr>
    </w:pPr>
    <w:rPr>
      <w:rFonts w:eastAsia="Calibri" w:cs="Times New Roman"/>
    </w:rPr>
  </w:style>
  <w:style w:type="paragraph" w:styleId="ListNumber2">
    <w:name w:val="List Number 2"/>
    <w:basedOn w:val="Normal"/>
    <w:uiPriority w:val="99"/>
    <w:rsid w:val="004A641E"/>
    <w:pPr>
      <w:numPr>
        <w:ilvl w:val="1"/>
        <w:numId w:val="1"/>
      </w:numPr>
    </w:pPr>
    <w:rPr>
      <w:rFonts w:eastAsia="Calibri" w:cs="Times New Roman"/>
    </w:rPr>
  </w:style>
  <w:style w:type="paragraph" w:styleId="ListNumber3">
    <w:name w:val="List Number 3"/>
    <w:basedOn w:val="Normal"/>
    <w:uiPriority w:val="99"/>
    <w:rsid w:val="004A641E"/>
    <w:pPr>
      <w:numPr>
        <w:ilvl w:val="2"/>
        <w:numId w:val="1"/>
      </w:numPr>
    </w:pPr>
    <w:rPr>
      <w:rFonts w:eastAsia="Calibri" w:cs="Times New Roman"/>
    </w:rPr>
  </w:style>
  <w:style w:type="paragraph" w:styleId="ListNumber4">
    <w:name w:val="List Number 4"/>
    <w:basedOn w:val="Normal"/>
    <w:uiPriority w:val="99"/>
    <w:rsid w:val="004A641E"/>
    <w:pPr>
      <w:numPr>
        <w:ilvl w:val="3"/>
        <w:numId w:val="1"/>
      </w:numPr>
    </w:pPr>
    <w:rPr>
      <w:rFonts w:eastAsia="Calibri" w:cs="Times New Roman"/>
    </w:rPr>
  </w:style>
  <w:style w:type="paragraph" w:styleId="ListNumber5">
    <w:name w:val="List Number 5"/>
    <w:basedOn w:val="Normal"/>
    <w:uiPriority w:val="99"/>
    <w:rsid w:val="004A641E"/>
    <w:pPr>
      <w:numPr>
        <w:ilvl w:val="4"/>
        <w:numId w:val="1"/>
      </w:numPr>
    </w:pPr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516F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D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ize-14">
    <w:name w:val="size-14"/>
    <w:basedOn w:val="Normal"/>
    <w:rsid w:val="00E3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nt-arial">
    <w:name w:val="font-arial"/>
    <w:basedOn w:val="DefaultParagraphFont"/>
    <w:rsid w:val="00E37D3D"/>
  </w:style>
  <w:style w:type="paragraph" w:styleId="BalloonText">
    <w:name w:val="Balloon Text"/>
    <w:basedOn w:val="Normal"/>
    <w:link w:val="BalloonTextChar"/>
    <w:uiPriority w:val="99"/>
    <w:semiHidden/>
    <w:unhideWhenUsed/>
    <w:rsid w:val="009A5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4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6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1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1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118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1C0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B37FA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59"/>
    <w:rsid w:val="00F6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6425">
                      <w:marLeft w:val="300"/>
                      <w:marRight w:val="3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business.gov.au/smartforms/servlet/SmartForm.html?formCode=PRD00-OCF" TargetMode="External"/><Relationship Id="rId18" Type="http://schemas.openxmlformats.org/officeDocument/2006/relationships/hyperlink" Target="https://www.health.gov.au/news/health-alerts/novel-coronavirus-2019-ncov-health-aler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communications.gov.au/what-we-do/phone/services-people-disability/accesshub/national-relay-service" TargetMode="External"/><Relationship Id="rId17" Type="http://schemas.openxmlformats.org/officeDocument/2006/relationships/hyperlink" Target="https://www.australia.gov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.gov.au/understanding/ndis-and-other-government-services/ndis-and-disaster-respons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discommission.gov.au/providers/ndis-practice-standard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dis.gov.au/understanding/ndis-and-other-government-services/ndis-and-disaster-respons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discommission.gov.au/providers/ndis-code-conduct" TargetMode="External"/><Relationship Id="rId19" Type="http://schemas.openxmlformats.org/officeDocument/2006/relationships/hyperlink" Target="https://www.ndiscommission.gov.au/participants/covid-19-people-disabilit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ranslate.google.com/translate?hl=en&amp;prev=_t&amp;sl=en&amp;tl=el&amp;u=https://www.hadsco.wa.gov.au/home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9B4716E5B4D429DA4E7FD1BCA59F4" ma:contentTypeVersion="10" ma:contentTypeDescription="Create a new document." ma:contentTypeScope="" ma:versionID="413f5527b4ebc269436dfe275e85e53b">
  <xsd:schema xmlns:xsd="http://www.w3.org/2001/XMLSchema" xmlns:xs="http://www.w3.org/2001/XMLSchema" xmlns:p="http://schemas.microsoft.com/office/2006/metadata/properties" xmlns:ns3="c13f6013-8fbd-4f42-81b1-82c99fdbede3" targetNamespace="http://schemas.microsoft.com/office/2006/metadata/properties" ma:root="true" ma:fieldsID="b1f6531b81d0052144673020bc0b2be4" ns3:_="">
    <xsd:import namespace="c13f6013-8fbd-4f42-81b1-82c99fdbed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f6013-8fbd-4f42-81b1-82c99fdb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620D98-1828-47E9-B3B4-6E5FACF68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98EEF3-4403-4299-AFD1-990016F67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f6013-8fbd-4f42-81b1-82c99fdbe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7AAB02-0280-4C37-A5C4-C2BA603BC9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2020-04-07T22:46:00Z</dcterms:created>
  <dcterms:modified xsi:type="dcterms:W3CDTF">2020-07-30T00:49:00Z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0x0101001F29B4716E5B4D429DA4E7FD1BCA59F4</vt:lpwstr>
  </property>
</Properties>
</file>