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C85BA" w14:textId="77777777" w:rsidR="00094214" w:rsidRDefault="00094214" w:rsidP="00235EC9">
      <w:pPr>
        <w:pStyle w:val="intro"/>
        <w:spacing w:line="384" w:lineRule="atLeast"/>
        <w:rPr>
          <w:rFonts w:ascii="Nirmala UI" w:eastAsiaTheme="majorEastAsia" w:hAnsi="Nirmala UI" w:cs="Nirmala UI"/>
          <w:b/>
          <w:bCs/>
          <w:color w:val="6A2875"/>
          <w:sz w:val="52"/>
          <w:szCs w:val="52"/>
          <w:lang w:eastAsia="en-US" w:bidi="hi-IN"/>
        </w:rPr>
      </w:pPr>
      <w:bookmarkStart w:id="0" w:name="_GoBack"/>
      <w:bookmarkEnd w:id="0"/>
    </w:p>
    <w:p w14:paraId="309A8714" w14:textId="56B695C5" w:rsidR="009A36BE" w:rsidRPr="00185B2B" w:rsidRDefault="009A36BE" w:rsidP="009A36BE">
      <w:pPr>
        <w:pStyle w:val="intro"/>
        <w:spacing w:before="192" w:after="192" w:line="384" w:lineRule="atLeast"/>
        <w:rPr>
          <w:rFonts w:ascii="Nirmala UI" w:eastAsiaTheme="majorEastAsia" w:hAnsi="Nirmala UI" w:cs="Nirmala UI"/>
          <w:b/>
          <w:bCs/>
          <w:color w:val="6A2875"/>
          <w:sz w:val="52"/>
          <w:szCs w:val="52"/>
          <w:lang w:eastAsia="en-US"/>
        </w:rPr>
      </w:pPr>
      <w:r w:rsidRPr="00185B2B">
        <w:rPr>
          <w:rFonts w:ascii="Nirmala UI" w:eastAsiaTheme="majorEastAsia" w:hAnsi="Nirmala UI" w:cs="Nirmala UI"/>
          <w:b/>
          <w:bCs/>
          <w:color w:val="6A2875"/>
          <w:sz w:val="52"/>
          <w:szCs w:val="52"/>
          <w:cs/>
          <w:lang w:eastAsia="en-US" w:bidi="hi-IN"/>
        </w:rPr>
        <w:t>कोरोनावायरस</w:t>
      </w:r>
      <w:r w:rsidRPr="00185B2B">
        <w:rPr>
          <w:rFonts w:asciiTheme="minorHAnsi" w:eastAsiaTheme="majorEastAsia" w:hAnsiTheme="minorHAnsi" w:cstheme="minorHAnsi"/>
          <w:b/>
          <w:bCs/>
          <w:color w:val="6A2875"/>
          <w:sz w:val="52"/>
          <w:szCs w:val="52"/>
          <w:lang w:eastAsia="en-US"/>
        </w:rPr>
        <w:t xml:space="preserve"> (COVID-19): NDIS </w:t>
      </w:r>
      <w:r w:rsidRPr="00185B2B">
        <w:rPr>
          <w:rFonts w:ascii="Nirmala UI" w:eastAsiaTheme="majorEastAsia" w:hAnsi="Nirmala UI" w:cs="Nirmala UI"/>
          <w:b/>
          <w:bCs/>
          <w:color w:val="6A2875"/>
          <w:sz w:val="52"/>
          <w:szCs w:val="52"/>
          <w:cs/>
          <w:lang w:eastAsia="en-US" w:bidi="hi-IN"/>
        </w:rPr>
        <w:t>प्रतिभागी</w:t>
      </w:r>
      <w:r w:rsidRPr="00185B2B">
        <w:rPr>
          <w:rFonts w:asciiTheme="minorHAnsi" w:eastAsiaTheme="majorEastAsia" w:hAnsiTheme="minorHAnsi" w:cstheme="minorHAnsi"/>
          <w:b/>
          <w:bCs/>
          <w:color w:val="6A2875"/>
          <w:sz w:val="52"/>
          <w:szCs w:val="52"/>
          <w:lang w:eastAsia="en-US"/>
        </w:rPr>
        <w:t xml:space="preserve"> </w:t>
      </w:r>
      <w:r w:rsidRPr="00185B2B">
        <w:rPr>
          <w:rFonts w:ascii="Nirmala UI" w:eastAsiaTheme="majorEastAsia" w:hAnsi="Nirmala UI" w:cs="Nirmala UI"/>
          <w:b/>
          <w:bCs/>
          <w:color w:val="6A2875"/>
          <w:sz w:val="52"/>
          <w:szCs w:val="52"/>
          <w:cs/>
          <w:lang w:eastAsia="en-US" w:bidi="hi-IN"/>
        </w:rPr>
        <w:t>अपने</w:t>
      </w:r>
      <w:r w:rsidRPr="00185B2B">
        <w:rPr>
          <w:rFonts w:asciiTheme="minorHAnsi" w:eastAsiaTheme="majorEastAsia" w:hAnsiTheme="minorHAnsi" w:cstheme="minorHAnsi"/>
          <w:b/>
          <w:bCs/>
          <w:color w:val="6A2875"/>
          <w:sz w:val="52"/>
          <w:szCs w:val="52"/>
          <w:lang w:eastAsia="en-US"/>
        </w:rPr>
        <w:t xml:space="preserve"> </w:t>
      </w:r>
      <w:r w:rsidRPr="00185B2B">
        <w:rPr>
          <w:rFonts w:ascii="Nirmala UI" w:eastAsiaTheme="majorEastAsia" w:hAnsi="Nirmala UI" w:cs="Nirmala UI"/>
          <w:b/>
          <w:bCs/>
          <w:color w:val="6A2875"/>
          <w:sz w:val="52"/>
          <w:szCs w:val="52"/>
          <w:cs/>
          <w:lang w:eastAsia="en-US" w:bidi="hi-IN"/>
        </w:rPr>
        <w:t>प्रदाताओं</w:t>
      </w:r>
      <w:r w:rsidRPr="00185B2B">
        <w:rPr>
          <w:rFonts w:asciiTheme="minorHAnsi" w:eastAsiaTheme="majorEastAsia" w:hAnsiTheme="minorHAnsi" w:cstheme="minorHAnsi"/>
          <w:b/>
          <w:bCs/>
          <w:color w:val="6A2875"/>
          <w:sz w:val="52"/>
          <w:szCs w:val="52"/>
          <w:lang w:eastAsia="en-US"/>
        </w:rPr>
        <w:t xml:space="preserve"> </w:t>
      </w:r>
      <w:r w:rsidRPr="00185B2B">
        <w:rPr>
          <w:rFonts w:ascii="Nirmala UI" w:eastAsiaTheme="majorEastAsia" w:hAnsi="Nirmala UI" w:cs="Nirmala UI"/>
          <w:b/>
          <w:bCs/>
          <w:color w:val="6A2875"/>
          <w:sz w:val="52"/>
          <w:szCs w:val="52"/>
          <w:cs/>
          <w:lang w:eastAsia="en-US" w:bidi="hi-IN"/>
        </w:rPr>
        <w:t>और</w:t>
      </w:r>
      <w:r w:rsidRPr="00185B2B">
        <w:rPr>
          <w:rFonts w:asciiTheme="minorHAnsi" w:eastAsiaTheme="majorEastAsia" w:hAnsiTheme="minorHAnsi" w:cstheme="minorHAnsi"/>
          <w:b/>
          <w:bCs/>
          <w:color w:val="6A2875"/>
          <w:sz w:val="52"/>
          <w:szCs w:val="52"/>
          <w:lang w:eastAsia="en-US"/>
        </w:rPr>
        <w:t xml:space="preserve"> </w:t>
      </w:r>
      <w:r w:rsidRPr="00185B2B">
        <w:rPr>
          <w:rFonts w:ascii="Nirmala UI" w:eastAsiaTheme="majorEastAsia" w:hAnsi="Nirmala UI" w:cs="Nirmala UI"/>
          <w:b/>
          <w:bCs/>
          <w:color w:val="6A2875"/>
          <w:sz w:val="52"/>
          <w:szCs w:val="52"/>
          <w:cs/>
          <w:lang w:eastAsia="en-US" w:bidi="hi-IN"/>
        </w:rPr>
        <w:t>सहायक</w:t>
      </w:r>
      <w:r w:rsidRPr="00185B2B">
        <w:rPr>
          <w:rFonts w:asciiTheme="minorHAnsi" w:eastAsiaTheme="majorEastAsia" w:hAnsiTheme="minorHAnsi" w:cstheme="minorHAnsi"/>
          <w:b/>
          <w:bCs/>
          <w:color w:val="6A2875"/>
          <w:sz w:val="52"/>
          <w:szCs w:val="52"/>
          <w:lang w:eastAsia="en-US"/>
        </w:rPr>
        <w:t xml:space="preserve"> </w:t>
      </w:r>
      <w:r w:rsidRPr="00185B2B">
        <w:rPr>
          <w:rFonts w:ascii="Nirmala UI" w:eastAsiaTheme="majorEastAsia" w:hAnsi="Nirmala UI" w:cs="Nirmala UI"/>
          <w:b/>
          <w:bCs/>
          <w:color w:val="6A2875"/>
          <w:sz w:val="52"/>
          <w:szCs w:val="52"/>
          <w:cs/>
          <w:lang w:eastAsia="en-US" w:bidi="hi-IN"/>
        </w:rPr>
        <w:t>कर्मचारियों</w:t>
      </w:r>
      <w:r w:rsidRPr="00185B2B">
        <w:rPr>
          <w:rFonts w:asciiTheme="minorHAnsi" w:eastAsiaTheme="majorEastAsia" w:hAnsiTheme="minorHAnsi" w:cstheme="minorHAnsi"/>
          <w:b/>
          <w:bCs/>
          <w:color w:val="6A2875"/>
          <w:sz w:val="52"/>
          <w:szCs w:val="52"/>
          <w:lang w:eastAsia="en-US"/>
        </w:rPr>
        <w:t xml:space="preserve"> </w:t>
      </w:r>
      <w:r w:rsidRPr="00185B2B">
        <w:rPr>
          <w:rFonts w:ascii="Nirmala UI" w:eastAsiaTheme="majorEastAsia" w:hAnsi="Nirmala UI" w:cs="Nirmala UI"/>
          <w:b/>
          <w:bCs/>
          <w:color w:val="6A2875"/>
          <w:sz w:val="52"/>
          <w:szCs w:val="52"/>
          <w:cs/>
          <w:lang w:eastAsia="en-US" w:bidi="hi-IN"/>
        </w:rPr>
        <w:t>से</w:t>
      </w:r>
      <w:r w:rsidRPr="00185B2B">
        <w:rPr>
          <w:rFonts w:asciiTheme="minorHAnsi" w:eastAsiaTheme="majorEastAsia" w:hAnsiTheme="minorHAnsi" w:cstheme="minorHAnsi"/>
          <w:b/>
          <w:bCs/>
          <w:color w:val="6A2875"/>
          <w:sz w:val="52"/>
          <w:szCs w:val="52"/>
          <w:lang w:eastAsia="en-US"/>
        </w:rPr>
        <w:t xml:space="preserve"> </w:t>
      </w:r>
      <w:r w:rsidRPr="00185B2B">
        <w:rPr>
          <w:rFonts w:ascii="Nirmala UI" w:eastAsiaTheme="majorEastAsia" w:hAnsi="Nirmala UI" w:cs="Nirmala UI"/>
          <w:b/>
          <w:bCs/>
          <w:color w:val="6A2875"/>
          <w:sz w:val="52"/>
          <w:szCs w:val="52"/>
          <w:cs/>
          <w:lang w:eastAsia="en-US" w:bidi="hi-IN"/>
        </w:rPr>
        <w:t>क्या</w:t>
      </w:r>
      <w:r w:rsidRPr="00185B2B">
        <w:rPr>
          <w:rFonts w:asciiTheme="minorHAnsi" w:eastAsiaTheme="majorEastAsia" w:hAnsiTheme="minorHAnsi" w:cstheme="minorHAnsi"/>
          <w:b/>
          <w:bCs/>
          <w:color w:val="6A2875"/>
          <w:sz w:val="52"/>
          <w:szCs w:val="52"/>
          <w:lang w:eastAsia="en-US"/>
        </w:rPr>
        <w:t xml:space="preserve"> </w:t>
      </w:r>
      <w:r w:rsidRPr="00185B2B">
        <w:rPr>
          <w:rFonts w:ascii="Nirmala UI" w:eastAsiaTheme="majorEastAsia" w:hAnsi="Nirmala UI" w:cs="Nirmala UI"/>
          <w:b/>
          <w:bCs/>
          <w:color w:val="6A2875"/>
          <w:sz w:val="52"/>
          <w:szCs w:val="52"/>
          <w:cs/>
          <w:lang w:eastAsia="en-US" w:bidi="hi-IN"/>
        </w:rPr>
        <w:t>उम्मीद</w:t>
      </w:r>
      <w:r w:rsidRPr="00185B2B">
        <w:rPr>
          <w:rFonts w:asciiTheme="minorHAnsi" w:eastAsiaTheme="majorEastAsia" w:hAnsiTheme="minorHAnsi" w:cstheme="minorHAnsi"/>
          <w:b/>
          <w:bCs/>
          <w:color w:val="6A2875"/>
          <w:sz w:val="52"/>
          <w:szCs w:val="52"/>
          <w:lang w:eastAsia="en-US"/>
        </w:rPr>
        <w:t xml:space="preserve"> </w:t>
      </w:r>
      <w:r w:rsidRPr="00185B2B">
        <w:rPr>
          <w:rFonts w:ascii="Nirmala UI" w:eastAsiaTheme="majorEastAsia" w:hAnsi="Nirmala UI" w:cs="Nirmala UI"/>
          <w:b/>
          <w:bCs/>
          <w:color w:val="6A2875"/>
          <w:sz w:val="52"/>
          <w:szCs w:val="52"/>
          <w:cs/>
          <w:lang w:eastAsia="en-US" w:bidi="hi-IN"/>
        </w:rPr>
        <w:t>कर</w:t>
      </w:r>
      <w:r w:rsidRPr="00185B2B">
        <w:rPr>
          <w:rFonts w:asciiTheme="minorHAnsi" w:eastAsiaTheme="majorEastAsia" w:hAnsiTheme="minorHAnsi" w:cstheme="minorHAnsi"/>
          <w:b/>
          <w:bCs/>
          <w:color w:val="6A2875"/>
          <w:sz w:val="52"/>
          <w:szCs w:val="52"/>
          <w:lang w:eastAsia="en-US"/>
        </w:rPr>
        <w:t xml:space="preserve"> </w:t>
      </w:r>
      <w:r w:rsidRPr="00185B2B">
        <w:rPr>
          <w:rFonts w:ascii="Nirmala UI" w:eastAsiaTheme="majorEastAsia" w:hAnsi="Nirmala UI" w:cs="Nirmala UI"/>
          <w:b/>
          <w:bCs/>
          <w:color w:val="6A2875"/>
          <w:sz w:val="52"/>
          <w:szCs w:val="52"/>
          <w:cs/>
          <w:lang w:eastAsia="en-US" w:bidi="hi-IN"/>
        </w:rPr>
        <w:t>सकते</w:t>
      </w:r>
      <w:r w:rsidRPr="00185B2B">
        <w:rPr>
          <w:rFonts w:asciiTheme="minorHAnsi" w:eastAsiaTheme="majorEastAsia" w:hAnsiTheme="minorHAnsi" w:cstheme="minorHAnsi"/>
          <w:b/>
          <w:bCs/>
          <w:color w:val="6A2875"/>
          <w:sz w:val="52"/>
          <w:szCs w:val="52"/>
          <w:lang w:eastAsia="en-US"/>
        </w:rPr>
        <w:t xml:space="preserve"> </w:t>
      </w:r>
      <w:r w:rsidRPr="00185B2B">
        <w:rPr>
          <w:rFonts w:ascii="Nirmala UI" w:eastAsiaTheme="majorEastAsia" w:hAnsi="Nirmala UI" w:cs="Nirmala UI"/>
          <w:b/>
          <w:bCs/>
          <w:color w:val="6A2875"/>
          <w:sz w:val="52"/>
          <w:szCs w:val="52"/>
          <w:cs/>
          <w:lang w:eastAsia="en-US" w:bidi="hi-IN"/>
        </w:rPr>
        <w:t>हैं</w:t>
      </w:r>
    </w:p>
    <w:p w14:paraId="73ECC8CB" w14:textId="04D4A50E" w:rsidR="008C06BD" w:rsidRPr="008C06BD" w:rsidRDefault="009A36BE" w:rsidP="008C06BD">
      <w:pPr>
        <w:pStyle w:val="intro"/>
        <w:spacing w:before="192" w:beforeAutospacing="0" w:after="192" w:afterAutospacing="0" w:line="384" w:lineRule="atLeast"/>
        <w:rPr>
          <w:rFonts w:ascii="Nirmala UI" w:hAnsi="Nirmala UI" w:cs="Nirmala UI"/>
          <w:color w:val="222222"/>
          <w:sz w:val="34"/>
          <w:szCs w:val="34"/>
          <w:lang w:val="en-US"/>
        </w:rPr>
      </w:pP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यह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अनिश्चित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समय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है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,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और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आप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COVID-19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के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बारे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में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चिंतित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या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भ्रमित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हो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सकते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हैं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और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आपके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NDIS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सहायता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और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सेवाओं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के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लिए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इसका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क्या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अर्थ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हो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सकता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है।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हम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समझते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हैं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कि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आपके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लिए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COVID-19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की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जानकारी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होना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और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नई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जानकारी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प्राप्त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करते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रहना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कितना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महत्वपूर्ण</w:t>
      </w:r>
      <w:r w:rsidRPr="009A36BE">
        <w:rPr>
          <w:rFonts w:asciiTheme="minorHAnsi" w:hAnsiTheme="minorHAnsi" w:cstheme="minorHAnsi"/>
          <w:color w:val="222222"/>
          <w:sz w:val="34"/>
          <w:szCs w:val="34"/>
          <w:lang w:val="en-US"/>
        </w:rPr>
        <w:t xml:space="preserve"> </w:t>
      </w:r>
      <w:r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है।</w:t>
      </w:r>
    </w:p>
    <w:p w14:paraId="175EED1B" w14:textId="0EF2EB87" w:rsidR="008340AA" w:rsidRDefault="008C06BD" w:rsidP="0046788F">
      <w:pPr>
        <w:spacing w:before="240"/>
        <w:rPr>
          <w:rFonts w:ascii="Nirmala UI" w:eastAsia="Times New Roman" w:hAnsi="Nirmala UI" w:cs="Nirmala UI"/>
          <w:color w:val="222222"/>
          <w:sz w:val="34"/>
          <w:szCs w:val="34"/>
          <w:lang w:val="en-US" w:eastAsia="en-AU"/>
        </w:rPr>
      </w:pPr>
      <w:r w:rsidRPr="008C06BD">
        <w:rPr>
          <w:rFonts w:ascii="Nirmala UI" w:eastAsia="Times New Roman" w:hAnsi="Nirmala UI" w:cs="Nirmala UI"/>
          <w:color w:val="222222"/>
          <w:sz w:val="34"/>
          <w:szCs w:val="34"/>
          <w:cs/>
          <w:lang w:val="en-US" w:eastAsia="en-AU" w:bidi="hi-IN"/>
        </w:rPr>
        <w:t>यह</w:t>
      </w:r>
      <w:r w:rsidRPr="008C06BD">
        <w:rPr>
          <w:rFonts w:asciiTheme="minorHAnsi" w:eastAsia="Times New Roman" w:hAnsiTheme="minorHAnsi" w:cstheme="minorHAnsi"/>
          <w:color w:val="222222"/>
          <w:sz w:val="34"/>
          <w:szCs w:val="34"/>
          <w:lang w:val="en-US" w:eastAsia="en-AU"/>
        </w:rPr>
        <w:t xml:space="preserve"> </w:t>
      </w:r>
      <w:r w:rsidRPr="008C06BD">
        <w:rPr>
          <w:rFonts w:ascii="Nirmala UI" w:eastAsia="Times New Roman" w:hAnsi="Nirmala UI" w:cs="Nirmala UI"/>
          <w:color w:val="222222"/>
          <w:sz w:val="34"/>
          <w:szCs w:val="34"/>
          <w:cs/>
          <w:lang w:val="en-US" w:eastAsia="en-AU" w:bidi="hi-IN"/>
        </w:rPr>
        <w:t>फैक्ट</w:t>
      </w:r>
      <w:r w:rsidRPr="008C06BD">
        <w:rPr>
          <w:rFonts w:asciiTheme="minorHAnsi" w:eastAsia="Times New Roman" w:hAnsiTheme="minorHAnsi" w:cstheme="minorHAnsi"/>
          <w:color w:val="222222"/>
          <w:sz w:val="34"/>
          <w:szCs w:val="34"/>
          <w:lang w:val="en-US" w:eastAsia="en-AU"/>
        </w:rPr>
        <w:t xml:space="preserve"> </w:t>
      </w:r>
      <w:r w:rsidRPr="008C06BD">
        <w:rPr>
          <w:rFonts w:ascii="Nirmala UI" w:eastAsia="Times New Roman" w:hAnsi="Nirmala UI" w:cs="Nirmala UI"/>
          <w:color w:val="222222"/>
          <w:sz w:val="34"/>
          <w:szCs w:val="34"/>
          <w:cs/>
          <w:lang w:val="en-US" w:eastAsia="en-AU" w:bidi="hi-IN"/>
        </w:rPr>
        <w:t>शीट</w:t>
      </w:r>
      <w:r w:rsidRPr="008C06BD">
        <w:rPr>
          <w:rFonts w:asciiTheme="minorHAnsi" w:eastAsia="Times New Roman" w:hAnsiTheme="minorHAnsi" w:cstheme="minorHAnsi"/>
          <w:color w:val="222222"/>
          <w:sz w:val="34"/>
          <w:szCs w:val="34"/>
          <w:lang w:val="en-US" w:eastAsia="en-AU"/>
        </w:rPr>
        <w:t xml:space="preserve"> </w:t>
      </w:r>
      <w:r w:rsidRPr="008C06BD">
        <w:rPr>
          <w:rFonts w:ascii="Nirmala UI" w:eastAsia="Times New Roman" w:hAnsi="Nirmala UI" w:cs="Nirmala UI"/>
          <w:color w:val="222222"/>
          <w:sz w:val="34"/>
          <w:szCs w:val="34"/>
          <w:cs/>
          <w:lang w:val="en-US" w:eastAsia="en-AU" w:bidi="hi-IN"/>
        </w:rPr>
        <w:t>कुछ</w:t>
      </w:r>
      <w:r w:rsidRPr="008C06BD">
        <w:rPr>
          <w:rFonts w:asciiTheme="minorHAnsi" w:eastAsia="Times New Roman" w:hAnsiTheme="minorHAnsi" w:cstheme="minorHAnsi"/>
          <w:color w:val="222222"/>
          <w:sz w:val="34"/>
          <w:szCs w:val="34"/>
          <w:lang w:val="en-US" w:eastAsia="en-AU"/>
        </w:rPr>
        <w:t xml:space="preserve"> </w:t>
      </w:r>
      <w:r w:rsidRPr="008C06BD">
        <w:rPr>
          <w:rFonts w:ascii="Nirmala UI" w:eastAsia="Times New Roman" w:hAnsi="Nirmala UI" w:cs="Nirmala UI"/>
          <w:color w:val="222222"/>
          <w:sz w:val="34"/>
          <w:szCs w:val="34"/>
          <w:cs/>
          <w:lang w:val="en-US" w:eastAsia="en-AU" w:bidi="hi-IN"/>
        </w:rPr>
        <w:t>बदलावों</w:t>
      </w:r>
      <w:r w:rsidRPr="008C06BD">
        <w:rPr>
          <w:rFonts w:asciiTheme="minorHAnsi" w:eastAsia="Times New Roman" w:hAnsiTheme="minorHAnsi" w:cstheme="minorHAnsi"/>
          <w:color w:val="222222"/>
          <w:sz w:val="34"/>
          <w:szCs w:val="34"/>
          <w:lang w:val="en-US" w:eastAsia="en-AU"/>
        </w:rPr>
        <w:t xml:space="preserve"> </w:t>
      </w:r>
      <w:r w:rsidRPr="008C06BD">
        <w:rPr>
          <w:rFonts w:ascii="Nirmala UI" w:eastAsia="Times New Roman" w:hAnsi="Nirmala UI" w:cs="Nirmala UI"/>
          <w:color w:val="222222"/>
          <w:sz w:val="34"/>
          <w:szCs w:val="34"/>
          <w:cs/>
          <w:lang w:val="en-US" w:eastAsia="en-AU" w:bidi="hi-IN"/>
        </w:rPr>
        <w:t>का</w:t>
      </w:r>
      <w:r w:rsidRPr="008C06BD">
        <w:rPr>
          <w:rFonts w:asciiTheme="minorHAnsi" w:eastAsia="Times New Roman" w:hAnsiTheme="minorHAnsi" w:cstheme="minorHAnsi"/>
          <w:color w:val="222222"/>
          <w:sz w:val="34"/>
          <w:szCs w:val="34"/>
          <w:lang w:val="en-US" w:eastAsia="en-AU"/>
        </w:rPr>
        <w:t xml:space="preserve"> </w:t>
      </w:r>
      <w:r w:rsidRPr="008C06BD">
        <w:rPr>
          <w:rFonts w:ascii="Nirmala UI" w:eastAsia="Times New Roman" w:hAnsi="Nirmala UI" w:cs="Nirmala UI"/>
          <w:color w:val="222222"/>
          <w:sz w:val="34"/>
          <w:szCs w:val="34"/>
          <w:cs/>
          <w:lang w:val="en-US" w:eastAsia="en-AU" w:bidi="hi-IN"/>
        </w:rPr>
        <w:t>वर्णन</w:t>
      </w:r>
      <w:r w:rsidRPr="008C06BD">
        <w:rPr>
          <w:rFonts w:asciiTheme="minorHAnsi" w:eastAsia="Times New Roman" w:hAnsiTheme="minorHAnsi" w:cstheme="minorHAnsi"/>
          <w:color w:val="222222"/>
          <w:sz w:val="34"/>
          <w:szCs w:val="34"/>
          <w:lang w:val="en-US" w:eastAsia="en-AU"/>
        </w:rPr>
        <w:t xml:space="preserve"> </w:t>
      </w:r>
      <w:r w:rsidRPr="008C06BD">
        <w:rPr>
          <w:rFonts w:ascii="Nirmala UI" w:eastAsia="Times New Roman" w:hAnsi="Nirmala UI" w:cs="Nirmala UI"/>
          <w:color w:val="222222"/>
          <w:sz w:val="34"/>
          <w:szCs w:val="34"/>
          <w:cs/>
          <w:lang w:val="en-US" w:eastAsia="en-AU" w:bidi="hi-IN"/>
        </w:rPr>
        <w:t>करती</w:t>
      </w:r>
      <w:r w:rsidRPr="008C06BD">
        <w:rPr>
          <w:rFonts w:asciiTheme="minorHAnsi" w:eastAsia="Times New Roman" w:hAnsiTheme="minorHAnsi" w:cstheme="minorHAnsi"/>
          <w:color w:val="222222"/>
          <w:sz w:val="34"/>
          <w:szCs w:val="34"/>
          <w:lang w:val="en-US" w:eastAsia="en-AU"/>
        </w:rPr>
        <w:t xml:space="preserve"> </w:t>
      </w:r>
      <w:r w:rsidRPr="008C06BD">
        <w:rPr>
          <w:rFonts w:ascii="Nirmala UI" w:eastAsia="Times New Roman" w:hAnsi="Nirmala UI" w:cs="Nirmala UI"/>
          <w:color w:val="222222"/>
          <w:sz w:val="34"/>
          <w:szCs w:val="34"/>
          <w:cs/>
          <w:lang w:val="en-US" w:eastAsia="en-AU" w:bidi="hi-IN"/>
        </w:rPr>
        <w:t>है</w:t>
      </w:r>
      <w:r w:rsidR="00185B2B">
        <w:rPr>
          <w:rFonts w:ascii="Nirmala UI" w:eastAsia="Times New Roman" w:hAnsi="Nirmala UI" w:cs="Nirmala UI"/>
          <w:color w:val="222222"/>
          <w:sz w:val="34"/>
          <w:szCs w:val="34"/>
          <w:lang w:val="en-US" w:eastAsia="en-AU"/>
        </w:rPr>
        <w:t>,</w:t>
      </w:r>
      <w:r w:rsidRPr="008C06BD">
        <w:rPr>
          <w:rFonts w:asciiTheme="minorHAnsi" w:eastAsia="Times New Roman" w:hAnsiTheme="minorHAnsi" w:cstheme="minorHAnsi"/>
          <w:color w:val="222222"/>
          <w:sz w:val="34"/>
          <w:szCs w:val="34"/>
          <w:lang w:val="en-US" w:eastAsia="en-AU"/>
        </w:rPr>
        <w:t xml:space="preserve"> </w:t>
      </w:r>
      <w:r w:rsidRPr="008C06BD">
        <w:rPr>
          <w:rFonts w:ascii="Nirmala UI" w:eastAsia="Times New Roman" w:hAnsi="Nirmala UI" w:cs="Nirmala UI"/>
          <w:color w:val="222222"/>
          <w:sz w:val="34"/>
          <w:szCs w:val="34"/>
          <w:cs/>
          <w:lang w:val="en-US" w:eastAsia="en-AU" w:bidi="hi-IN"/>
        </w:rPr>
        <w:t>जिन्हें</w:t>
      </w:r>
      <w:r w:rsidRPr="008C06BD">
        <w:rPr>
          <w:rFonts w:asciiTheme="minorHAnsi" w:eastAsia="Times New Roman" w:hAnsiTheme="minorHAnsi" w:cstheme="minorHAnsi"/>
          <w:color w:val="222222"/>
          <w:sz w:val="34"/>
          <w:szCs w:val="34"/>
          <w:lang w:val="en-US" w:eastAsia="en-AU"/>
        </w:rPr>
        <w:t xml:space="preserve"> </w:t>
      </w:r>
      <w:r w:rsidRPr="008C06BD">
        <w:rPr>
          <w:rFonts w:ascii="Nirmala UI" w:eastAsia="Times New Roman" w:hAnsi="Nirmala UI" w:cs="Nirmala UI"/>
          <w:color w:val="222222"/>
          <w:sz w:val="34"/>
          <w:szCs w:val="34"/>
          <w:cs/>
          <w:lang w:val="en-US" w:eastAsia="en-AU" w:bidi="hi-IN"/>
        </w:rPr>
        <w:t>आप</w:t>
      </w:r>
      <w:r w:rsidRPr="008C06BD">
        <w:rPr>
          <w:rFonts w:asciiTheme="minorHAnsi" w:eastAsia="Times New Roman" w:hAnsiTheme="minorHAnsi" w:cstheme="minorHAnsi"/>
          <w:color w:val="222222"/>
          <w:sz w:val="34"/>
          <w:szCs w:val="34"/>
          <w:lang w:val="en-US" w:eastAsia="en-AU"/>
        </w:rPr>
        <w:t xml:space="preserve"> COVID-19 </w:t>
      </w:r>
      <w:r w:rsidRPr="008C06BD">
        <w:rPr>
          <w:rFonts w:ascii="Nirmala UI" w:eastAsia="Times New Roman" w:hAnsi="Nirmala UI" w:cs="Nirmala UI"/>
          <w:color w:val="222222"/>
          <w:sz w:val="34"/>
          <w:szCs w:val="34"/>
          <w:cs/>
          <w:lang w:val="en-US" w:eastAsia="en-AU" w:bidi="hi-IN"/>
        </w:rPr>
        <w:t>के</w:t>
      </w:r>
      <w:r w:rsidRPr="008C06BD">
        <w:rPr>
          <w:rFonts w:asciiTheme="minorHAnsi" w:eastAsia="Times New Roman" w:hAnsiTheme="minorHAnsi" w:cstheme="minorHAnsi"/>
          <w:color w:val="222222"/>
          <w:sz w:val="34"/>
          <w:szCs w:val="34"/>
          <w:lang w:val="en-US" w:eastAsia="en-AU"/>
        </w:rPr>
        <w:t xml:space="preserve"> </w:t>
      </w:r>
      <w:r w:rsidRPr="008C06BD">
        <w:rPr>
          <w:rFonts w:ascii="Nirmala UI" w:eastAsia="Times New Roman" w:hAnsi="Nirmala UI" w:cs="Nirmala UI"/>
          <w:color w:val="222222"/>
          <w:sz w:val="34"/>
          <w:szCs w:val="34"/>
          <w:cs/>
          <w:lang w:val="en-US" w:eastAsia="en-AU" w:bidi="hi-IN"/>
        </w:rPr>
        <w:t>दौरान</w:t>
      </w:r>
      <w:r w:rsidRPr="008C06BD">
        <w:rPr>
          <w:rFonts w:asciiTheme="minorHAnsi" w:eastAsia="Times New Roman" w:hAnsiTheme="minorHAnsi" w:cstheme="minorHAnsi"/>
          <w:color w:val="222222"/>
          <w:sz w:val="34"/>
          <w:szCs w:val="34"/>
          <w:lang w:val="en-US" w:eastAsia="en-AU"/>
        </w:rPr>
        <w:t xml:space="preserve"> </w:t>
      </w:r>
      <w:r w:rsidRPr="008C06BD">
        <w:rPr>
          <w:rFonts w:ascii="Nirmala UI" w:eastAsia="Times New Roman" w:hAnsi="Nirmala UI" w:cs="Nirmala UI"/>
          <w:color w:val="222222"/>
          <w:sz w:val="34"/>
          <w:szCs w:val="34"/>
          <w:cs/>
          <w:lang w:val="en-US" w:eastAsia="en-AU" w:bidi="hi-IN"/>
        </w:rPr>
        <w:t>अपनी</w:t>
      </w:r>
      <w:r w:rsidRPr="008C06BD">
        <w:rPr>
          <w:rFonts w:asciiTheme="minorHAnsi" w:eastAsia="Times New Roman" w:hAnsiTheme="minorHAnsi" w:cstheme="minorHAnsi"/>
          <w:color w:val="222222"/>
          <w:sz w:val="34"/>
          <w:szCs w:val="34"/>
          <w:lang w:val="en-US" w:eastAsia="en-AU"/>
        </w:rPr>
        <w:t xml:space="preserve"> </w:t>
      </w:r>
      <w:r w:rsidR="00185B2B" w:rsidRPr="009A36BE">
        <w:rPr>
          <w:rFonts w:ascii="Nirmala UI" w:hAnsi="Nirmala UI" w:cs="Nirmala UI"/>
          <w:color w:val="222222"/>
          <w:sz w:val="34"/>
          <w:szCs w:val="34"/>
          <w:cs/>
          <w:lang w:val="en-US" w:bidi="hi-IN"/>
        </w:rPr>
        <w:t>सहायता</w:t>
      </w:r>
      <w:r w:rsidRPr="008C06BD">
        <w:rPr>
          <w:rFonts w:asciiTheme="minorHAnsi" w:eastAsia="Times New Roman" w:hAnsiTheme="minorHAnsi" w:cstheme="minorHAnsi"/>
          <w:color w:val="222222"/>
          <w:sz w:val="34"/>
          <w:szCs w:val="34"/>
          <w:lang w:val="en-US" w:eastAsia="en-AU"/>
        </w:rPr>
        <w:t xml:space="preserve"> </w:t>
      </w:r>
      <w:r w:rsidRPr="008C06BD">
        <w:rPr>
          <w:rFonts w:ascii="Nirmala UI" w:eastAsia="Times New Roman" w:hAnsi="Nirmala UI" w:cs="Nirmala UI"/>
          <w:color w:val="222222"/>
          <w:sz w:val="34"/>
          <w:szCs w:val="34"/>
          <w:cs/>
          <w:lang w:val="en-US" w:eastAsia="en-AU" w:bidi="hi-IN"/>
        </w:rPr>
        <w:t>और</w:t>
      </w:r>
      <w:r w:rsidRPr="008C06BD">
        <w:rPr>
          <w:rFonts w:asciiTheme="minorHAnsi" w:eastAsia="Times New Roman" w:hAnsiTheme="minorHAnsi" w:cstheme="minorHAnsi"/>
          <w:color w:val="222222"/>
          <w:sz w:val="34"/>
          <w:szCs w:val="34"/>
          <w:lang w:val="en-US" w:eastAsia="en-AU"/>
        </w:rPr>
        <w:t xml:space="preserve"> </w:t>
      </w:r>
      <w:r w:rsidRPr="008C06BD">
        <w:rPr>
          <w:rFonts w:ascii="Nirmala UI" w:eastAsia="Times New Roman" w:hAnsi="Nirmala UI" w:cs="Nirmala UI"/>
          <w:color w:val="222222"/>
          <w:sz w:val="34"/>
          <w:szCs w:val="34"/>
          <w:cs/>
          <w:lang w:val="en-US" w:eastAsia="en-AU" w:bidi="hi-IN"/>
        </w:rPr>
        <w:t>सेवाएं</w:t>
      </w:r>
      <w:r w:rsidRPr="008C06BD">
        <w:rPr>
          <w:rFonts w:asciiTheme="minorHAnsi" w:eastAsia="Times New Roman" w:hAnsiTheme="minorHAnsi" w:cstheme="minorHAnsi"/>
          <w:color w:val="222222"/>
          <w:sz w:val="34"/>
          <w:szCs w:val="34"/>
          <w:lang w:val="en-US" w:eastAsia="en-AU"/>
        </w:rPr>
        <w:t xml:space="preserve"> </w:t>
      </w:r>
      <w:r w:rsidR="00185B2B" w:rsidRPr="00185B2B">
        <w:rPr>
          <w:rFonts w:ascii="Nirmala UI" w:eastAsia="Times New Roman" w:hAnsi="Nirmala UI" w:cs="Nirmala UI" w:hint="cs"/>
          <w:color w:val="222222"/>
          <w:sz w:val="34"/>
          <w:szCs w:val="34"/>
          <w:cs/>
          <w:lang w:val="en-US" w:eastAsia="en-AU" w:bidi="hi-IN"/>
        </w:rPr>
        <w:t>प्राप्त</w:t>
      </w:r>
      <w:r w:rsidR="00185B2B" w:rsidRPr="00185B2B">
        <w:rPr>
          <w:rFonts w:ascii="Nirmala UI" w:eastAsia="Times New Roman" w:hAnsi="Nirmala UI" w:cs="Nirmala UI"/>
          <w:color w:val="222222"/>
          <w:sz w:val="34"/>
          <w:szCs w:val="34"/>
          <w:lang w:val="en-US" w:eastAsia="en-AU"/>
        </w:rPr>
        <w:t xml:space="preserve"> </w:t>
      </w:r>
      <w:r w:rsidR="00185B2B" w:rsidRPr="00185B2B">
        <w:rPr>
          <w:rFonts w:ascii="Nirmala UI" w:eastAsia="Times New Roman" w:hAnsi="Nirmala UI" w:cs="Nirmala UI" w:hint="cs"/>
          <w:color w:val="222222"/>
          <w:sz w:val="34"/>
          <w:szCs w:val="34"/>
          <w:cs/>
          <w:lang w:val="en-US" w:eastAsia="en-AU" w:bidi="hi-IN"/>
        </w:rPr>
        <w:t>प्राप्त</w:t>
      </w:r>
      <w:r w:rsidR="00185B2B" w:rsidRPr="00185B2B">
        <w:rPr>
          <w:rFonts w:ascii="Nirmala UI" w:eastAsia="Times New Roman" w:hAnsi="Nirmala UI" w:cs="Nirmala UI"/>
          <w:color w:val="222222"/>
          <w:sz w:val="34"/>
          <w:szCs w:val="34"/>
          <w:lang w:val="en-US" w:eastAsia="en-AU"/>
        </w:rPr>
        <w:t xml:space="preserve"> </w:t>
      </w:r>
      <w:r w:rsidRPr="008C06BD">
        <w:rPr>
          <w:rFonts w:ascii="Nirmala UI" w:eastAsia="Times New Roman" w:hAnsi="Nirmala UI" w:cs="Nirmala UI"/>
          <w:color w:val="222222"/>
          <w:sz w:val="34"/>
          <w:szCs w:val="34"/>
          <w:cs/>
          <w:lang w:val="en-US" w:eastAsia="en-AU" w:bidi="hi-IN"/>
        </w:rPr>
        <w:t>करते</w:t>
      </w:r>
      <w:r w:rsidRPr="008C06BD">
        <w:rPr>
          <w:rFonts w:asciiTheme="minorHAnsi" w:eastAsia="Times New Roman" w:hAnsiTheme="minorHAnsi" w:cstheme="minorHAnsi"/>
          <w:color w:val="222222"/>
          <w:sz w:val="34"/>
          <w:szCs w:val="34"/>
          <w:lang w:val="en-US" w:eastAsia="en-AU"/>
        </w:rPr>
        <w:t xml:space="preserve"> </w:t>
      </w:r>
      <w:r w:rsidRPr="008C06BD">
        <w:rPr>
          <w:rFonts w:ascii="Nirmala UI" w:eastAsia="Times New Roman" w:hAnsi="Nirmala UI" w:cs="Nirmala UI"/>
          <w:color w:val="222222"/>
          <w:sz w:val="34"/>
          <w:szCs w:val="34"/>
          <w:cs/>
          <w:lang w:val="en-US" w:eastAsia="en-AU" w:bidi="hi-IN"/>
        </w:rPr>
        <w:t>समय</w:t>
      </w:r>
      <w:r w:rsidRPr="008C06BD">
        <w:rPr>
          <w:rFonts w:asciiTheme="minorHAnsi" w:eastAsia="Times New Roman" w:hAnsiTheme="minorHAnsi" w:cstheme="minorHAnsi"/>
          <w:color w:val="222222"/>
          <w:sz w:val="34"/>
          <w:szCs w:val="34"/>
          <w:lang w:val="en-US" w:eastAsia="en-AU"/>
        </w:rPr>
        <w:t xml:space="preserve"> </w:t>
      </w:r>
      <w:r w:rsidRPr="008C06BD">
        <w:rPr>
          <w:rFonts w:ascii="Nirmala UI" w:eastAsia="Times New Roman" w:hAnsi="Nirmala UI" w:cs="Nirmala UI"/>
          <w:color w:val="222222"/>
          <w:sz w:val="34"/>
          <w:szCs w:val="34"/>
          <w:cs/>
          <w:lang w:val="en-US" w:eastAsia="en-AU" w:bidi="hi-IN"/>
        </w:rPr>
        <w:t>देख</w:t>
      </w:r>
      <w:r w:rsidRPr="008C06BD">
        <w:rPr>
          <w:rFonts w:asciiTheme="minorHAnsi" w:eastAsia="Times New Roman" w:hAnsiTheme="minorHAnsi" w:cstheme="minorHAnsi"/>
          <w:color w:val="222222"/>
          <w:sz w:val="34"/>
          <w:szCs w:val="34"/>
          <w:lang w:val="en-US" w:eastAsia="en-AU"/>
        </w:rPr>
        <w:t xml:space="preserve"> </w:t>
      </w:r>
      <w:r w:rsidRPr="008C06BD">
        <w:rPr>
          <w:rFonts w:ascii="Nirmala UI" w:eastAsia="Times New Roman" w:hAnsi="Nirmala UI" w:cs="Nirmala UI"/>
          <w:color w:val="222222"/>
          <w:sz w:val="34"/>
          <w:szCs w:val="34"/>
          <w:cs/>
          <w:lang w:val="en-US" w:eastAsia="en-AU" w:bidi="hi-IN"/>
        </w:rPr>
        <w:t>सकते</w:t>
      </w:r>
      <w:r w:rsidRPr="008C06BD">
        <w:rPr>
          <w:rFonts w:asciiTheme="minorHAnsi" w:eastAsia="Times New Roman" w:hAnsiTheme="minorHAnsi" w:cstheme="minorHAnsi"/>
          <w:color w:val="222222"/>
          <w:sz w:val="34"/>
          <w:szCs w:val="34"/>
          <w:lang w:val="en-US" w:eastAsia="en-AU"/>
        </w:rPr>
        <w:t xml:space="preserve"> </w:t>
      </w:r>
      <w:r w:rsidRPr="008C06BD">
        <w:rPr>
          <w:rFonts w:ascii="Nirmala UI" w:eastAsia="Times New Roman" w:hAnsi="Nirmala UI" w:cs="Nirmala UI"/>
          <w:color w:val="222222"/>
          <w:sz w:val="34"/>
          <w:szCs w:val="34"/>
          <w:cs/>
          <w:lang w:val="en-US" w:eastAsia="en-AU" w:bidi="hi-IN"/>
        </w:rPr>
        <w:t>हैं।</w:t>
      </w:r>
    </w:p>
    <w:p w14:paraId="1DE88F68" w14:textId="17E716B5" w:rsidR="0046788F" w:rsidRPr="00A43775" w:rsidRDefault="0046788F" w:rsidP="0046788F">
      <w:pPr>
        <w:spacing w:before="240"/>
        <w:rPr>
          <w:rFonts w:ascii="Nirmala UI" w:eastAsia="Times New Roman" w:hAnsi="Nirmala UI" w:cs="Nirmala UI"/>
          <w:color w:val="222222"/>
          <w:sz w:val="34"/>
          <w:szCs w:val="34"/>
          <w:lang w:val="en-US" w:eastAsia="en-AU"/>
        </w:rPr>
      </w:pPr>
      <w:r w:rsidRPr="00050169">
        <w:rPr>
          <w:rFonts w:ascii="Nirmala UI" w:hAnsi="Nirmala UI" w:cs="Nirmala UI"/>
          <w:b/>
          <w:bCs/>
          <w:color w:val="612C69"/>
          <w:sz w:val="28"/>
          <w:szCs w:val="28"/>
          <w:cs/>
          <w:lang w:bidi="hi-IN"/>
        </w:rPr>
        <w:t>प्रमुख</w:t>
      </w:r>
      <w:r w:rsidRPr="00050169">
        <w:rPr>
          <w:rFonts w:asciiTheme="minorHAnsi" w:hAnsiTheme="minorHAnsi" w:cstheme="minorHAnsi"/>
          <w:b/>
          <w:color w:val="612C69"/>
          <w:sz w:val="28"/>
          <w:szCs w:val="28"/>
        </w:rPr>
        <w:t xml:space="preserve"> </w:t>
      </w:r>
      <w:r w:rsidRPr="00050169">
        <w:rPr>
          <w:rFonts w:ascii="Nirmala UI" w:hAnsi="Nirmala UI" w:cs="Nirmala UI"/>
          <w:b/>
          <w:bCs/>
          <w:color w:val="612C69"/>
          <w:sz w:val="28"/>
          <w:szCs w:val="28"/>
          <w:cs/>
          <w:lang w:bidi="hi-IN"/>
        </w:rPr>
        <w:t>बिंदु</w:t>
      </w:r>
    </w:p>
    <w:p w14:paraId="27F414B8" w14:textId="750129DB" w:rsidR="00A43775" w:rsidRDefault="00A43775" w:rsidP="00236AB8">
      <w:pPr>
        <w:spacing w:after="0"/>
        <w:rPr>
          <w:rFonts w:ascii="Calibri" w:eastAsia="Calibri" w:hAnsi="Calibri" w:cs="Times New Roman"/>
          <w:bCs/>
          <w:lang w:val="en-US"/>
        </w:rPr>
      </w:pPr>
      <w:r w:rsidRPr="0046788F">
        <w:rPr>
          <w:rFonts w:ascii="Calibri" w:eastAsia="Calibri" w:hAnsi="Calibri" w:cs="Times New Roman" w:hint="eastAsia"/>
          <w:bCs/>
          <w:lang w:val="en-US"/>
        </w:rPr>
        <w:t>•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="0046788F" w:rsidRPr="0046788F">
        <w:rPr>
          <w:rFonts w:ascii="Nirmala UI" w:eastAsia="Calibri" w:hAnsi="Nirmala UI" w:cs="Nirmala UI"/>
          <w:bCs/>
          <w:cs/>
          <w:lang w:val="en-US" w:bidi="hi-IN"/>
        </w:rPr>
        <w:t>हमारी</w:t>
      </w:r>
      <w:r w:rsidR="0046788F"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="0046788F" w:rsidRPr="0046788F">
        <w:rPr>
          <w:rFonts w:ascii="Nirmala UI" w:eastAsia="Calibri" w:hAnsi="Nirmala UI" w:cs="Nirmala UI"/>
          <w:bCs/>
          <w:cs/>
          <w:lang w:val="en-US" w:bidi="hi-IN"/>
        </w:rPr>
        <w:t>वेबसाइट</w:t>
      </w:r>
      <w:r w:rsidR="0046788F"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="0046788F" w:rsidRPr="0046788F">
        <w:rPr>
          <w:rFonts w:ascii="Nirmala UI" w:eastAsia="Calibri" w:hAnsi="Nirmala UI" w:cs="Nirmala UI"/>
          <w:bCs/>
          <w:cs/>
          <w:lang w:val="en-US" w:bidi="hi-IN"/>
        </w:rPr>
        <w:t>पर</w:t>
      </w:r>
      <w:r w:rsidR="0046788F"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="0046788F" w:rsidRPr="0046788F">
        <w:rPr>
          <w:rFonts w:ascii="Nirmala UI" w:eastAsia="Calibri" w:hAnsi="Nirmala UI" w:cs="Nirmala UI"/>
          <w:bCs/>
          <w:cs/>
          <w:lang w:val="en-US" w:bidi="hi-IN"/>
        </w:rPr>
        <w:t>एक</w:t>
      </w:r>
      <w:r w:rsidR="0046788F" w:rsidRPr="0046788F">
        <w:rPr>
          <w:rFonts w:ascii="Calibri" w:eastAsia="Calibri" w:hAnsi="Calibri" w:cs="Times New Roman"/>
          <w:bCs/>
          <w:lang w:val="en-US"/>
        </w:rPr>
        <w:t xml:space="preserve"> NDIS </w:t>
      </w:r>
      <w:r w:rsidR="0046788F" w:rsidRPr="0046788F">
        <w:rPr>
          <w:rFonts w:ascii="Nirmala UI" w:eastAsia="Calibri" w:hAnsi="Nirmala UI" w:cs="Nirmala UI"/>
          <w:bCs/>
          <w:cs/>
          <w:lang w:val="en-US" w:bidi="hi-IN"/>
        </w:rPr>
        <w:t>प्रतिभागी</w:t>
      </w:r>
      <w:r w:rsidR="0046788F"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="0046788F" w:rsidRPr="0046788F">
        <w:rPr>
          <w:rFonts w:ascii="Nirmala UI" w:eastAsia="Calibri" w:hAnsi="Nirmala UI" w:cs="Nirmala UI"/>
          <w:bCs/>
          <w:cs/>
          <w:lang w:val="en-US" w:bidi="hi-IN"/>
        </w:rPr>
        <w:t>वेबपेज</w:t>
      </w:r>
      <w:r w:rsidR="0046788F"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="0046788F" w:rsidRPr="0046788F">
        <w:rPr>
          <w:rFonts w:ascii="Nirmala UI" w:eastAsia="Calibri" w:hAnsi="Nirmala UI" w:cs="Nirmala UI"/>
          <w:bCs/>
          <w:cs/>
          <w:lang w:val="en-US" w:bidi="hi-IN"/>
        </w:rPr>
        <w:t>में</w:t>
      </w:r>
      <w:r w:rsidR="0046788F" w:rsidRPr="0046788F">
        <w:rPr>
          <w:rFonts w:ascii="Calibri" w:eastAsia="Calibri" w:hAnsi="Calibri" w:cs="Times New Roman"/>
          <w:bCs/>
          <w:lang w:val="en-US"/>
        </w:rPr>
        <w:t xml:space="preserve"> COVID-19  </w:t>
      </w:r>
      <w:r w:rsidR="0046788F" w:rsidRPr="0046788F">
        <w:rPr>
          <w:rFonts w:ascii="Nirmala UI" w:eastAsia="Calibri" w:hAnsi="Nirmala UI" w:cs="Nirmala UI"/>
          <w:bCs/>
          <w:cs/>
          <w:lang w:val="en-US" w:bidi="hi-IN"/>
        </w:rPr>
        <w:t>की</w:t>
      </w:r>
      <w:r w:rsidR="0046788F"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="0046788F" w:rsidRPr="0046788F">
        <w:rPr>
          <w:rFonts w:ascii="Nirmala UI" w:eastAsia="Calibri" w:hAnsi="Nirmala UI" w:cs="Nirmala UI"/>
          <w:bCs/>
          <w:cs/>
          <w:lang w:val="en-US" w:bidi="hi-IN"/>
        </w:rPr>
        <w:t>सूचना</w:t>
      </w:r>
      <w:r w:rsidR="0046788F"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="0046788F" w:rsidRPr="0046788F">
        <w:rPr>
          <w:rFonts w:ascii="Nirmala UI" w:eastAsia="Calibri" w:hAnsi="Nirmala UI" w:cs="Nirmala UI"/>
          <w:bCs/>
          <w:cs/>
          <w:lang w:val="en-US" w:bidi="hi-IN"/>
        </w:rPr>
        <w:t>है</w:t>
      </w:r>
      <w:r w:rsidR="0046788F" w:rsidRPr="0046788F">
        <w:rPr>
          <w:rFonts w:ascii="Calibri" w:eastAsia="Calibri" w:hAnsi="Calibri" w:cs="Times New Roman"/>
          <w:bCs/>
          <w:lang w:val="en-US"/>
        </w:rPr>
        <w:t xml:space="preserve"> </w:t>
      </w:r>
    </w:p>
    <w:p w14:paraId="0638F7D3" w14:textId="1D38D29A" w:rsidR="0046788F" w:rsidRPr="0046788F" w:rsidRDefault="0046788F" w:rsidP="00236AB8">
      <w:pPr>
        <w:spacing w:after="0"/>
        <w:rPr>
          <w:rFonts w:ascii="Calibri" w:eastAsia="Calibri" w:hAnsi="Calibri" w:cs="Times New Roman"/>
          <w:bCs/>
          <w:lang w:val="en-US"/>
        </w:rPr>
      </w:pPr>
      <w:r w:rsidRPr="0046788F">
        <w:rPr>
          <w:rFonts w:ascii="Calibri" w:eastAsia="Calibri" w:hAnsi="Calibri" w:cs="Times New Roman" w:hint="eastAsia"/>
          <w:bCs/>
          <w:lang w:val="en-US"/>
        </w:rPr>
        <w:t>•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आप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अपनी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सहायताओं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और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सेवाओं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में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कुछ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बदलावों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का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अनुभव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कर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सकते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हैं</w:t>
      </w:r>
    </w:p>
    <w:p w14:paraId="18BE001C" w14:textId="77777777" w:rsidR="00A43775" w:rsidRDefault="0046788F" w:rsidP="00236AB8">
      <w:pPr>
        <w:spacing w:after="0"/>
        <w:rPr>
          <w:rFonts w:ascii="Nirmala UI" w:eastAsia="Calibri" w:hAnsi="Nirmala UI" w:cs="Nirmala UI"/>
          <w:bCs/>
          <w:lang w:val="en-US"/>
        </w:rPr>
      </w:pPr>
      <w:r w:rsidRPr="0046788F">
        <w:rPr>
          <w:rFonts w:ascii="Calibri" w:eastAsia="Calibri" w:hAnsi="Calibri" w:cs="Times New Roman" w:hint="eastAsia"/>
          <w:bCs/>
          <w:lang w:val="en-US"/>
        </w:rPr>
        <w:t>•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आपको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सुरक्षित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रखने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में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मदद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करने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के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लिए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बहुत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सी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जानकारी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है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और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दूसरों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को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बताएं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कि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उन्हें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आपकी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सहायता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के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लिए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उन्हें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क्या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करना</w:t>
      </w:r>
      <w:r w:rsidRPr="0046788F">
        <w:rPr>
          <w:rFonts w:ascii="Calibri" w:eastAsia="Calibri" w:hAnsi="Calibri" w:cs="Times New Roman"/>
          <w:bCs/>
          <w:lang w:val="en-US"/>
        </w:rPr>
        <w:t xml:space="preserve"> </w:t>
      </w:r>
      <w:r w:rsidRPr="0046788F">
        <w:rPr>
          <w:rFonts w:ascii="Nirmala UI" w:eastAsia="Calibri" w:hAnsi="Nirmala UI" w:cs="Nirmala UI"/>
          <w:bCs/>
          <w:cs/>
          <w:lang w:val="en-US" w:bidi="hi-IN"/>
        </w:rPr>
        <w:t>है</w:t>
      </w:r>
    </w:p>
    <w:p w14:paraId="2AFCA758" w14:textId="77777777" w:rsidR="00095FC4" w:rsidRDefault="00095FC4" w:rsidP="00643E0C">
      <w:pPr>
        <w:spacing w:before="120" w:after="120" w:line="259" w:lineRule="auto"/>
        <w:rPr>
          <w:rFonts w:asciiTheme="minorHAnsi" w:hAnsiTheme="minorHAnsi" w:cstheme="minorHAnsi"/>
          <w:b/>
          <w:color w:val="6A2875"/>
          <w:sz w:val="28"/>
          <w:szCs w:val="28"/>
        </w:rPr>
      </w:pPr>
      <w:r w:rsidRPr="00095FC4">
        <w:rPr>
          <w:rFonts w:ascii="Nirmala UI" w:hAnsi="Nirmala UI" w:cs="Nirmala UI"/>
          <w:b/>
          <w:bCs/>
          <w:color w:val="6A2875"/>
          <w:sz w:val="28"/>
          <w:szCs w:val="28"/>
          <w:cs/>
          <w:lang w:bidi="hi-IN"/>
        </w:rPr>
        <w:t>आपको</w:t>
      </w:r>
      <w:r w:rsidRPr="00095FC4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Pr="00095FC4">
        <w:rPr>
          <w:rFonts w:ascii="Nirmala UI" w:hAnsi="Nirmala UI" w:cs="Nirmala UI"/>
          <w:b/>
          <w:bCs/>
          <w:color w:val="6A2875"/>
          <w:sz w:val="28"/>
          <w:szCs w:val="28"/>
          <w:cs/>
          <w:lang w:bidi="hi-IN"/>
        </w:rPr>
        <w:t>सूचित</w:t>
      </w:r>
      <w:r w:rsidRPr="00095FC4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Pr="00095FC4">
        <w:rPr>
          <w:rFonts w:ascii="Nirmala UI" w:hAnsi="Nirmala UI" w:cs="Nirmala UI"/>
          <w:b/>
          <w:bCs/>
          <w:color w:val="6A2875"/>
          <w:sz w:val="28"/>
          <w:szCs w:val="28"/>
          <w:cs/>
          <w:lang w:bidi="hi-IN"/>
        </w:rPr>
        <w:t>करते</w:t>
      </w:r>
      <w:r w:rsidRPr="00095FC4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Pr="00095FC4">
        <w:rPr>
          <w:rFonts w:ascii="Nirmala UI" w:hAnsi="Nirmala UI" w:cs="Nirmala UI"/>
          <w:b/>
          <w:bCs/>
          <w:color w:val="6A2875"/>
          <w:sz w:val="28"/>
          <w:szCs w:val="28"/>
          <w:cs/>
          <w:lang w:bidi="hi-IN"/>
        </w:rPr>
        <w:t>रहना</w:t>
      </w:r>
      <w:r w:rsidRPr="00095FC4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</w:p>
    <w:p w14:paraId="49CF906B" w14:textId="6C1B34A5" w:rsidR="00643E0C" w:rsidRPr="00643E0C" w:rsidRDefault="00095FC4" w:rsidP="00643E0C">
      <w:pPr>
        <w:spacing w:before="120" w:after="120" w:line="259" w:lineRule="auto"/>
        <w:rPr>
          <w:rFonts w:ascii="Calibri" w:eastAsia="Calibri" w:hAnsi="Calibri" w:cs="Arial"/>
          <w:lang w:val="en-US"/>
        </w:rPr>
      </w:pPr>
      <w:r w:rsidRPr="00095FC4">
        <w:rPr>
          <w:rFonts w:ascii="Calibri" w:eastAsia="Calibri" w:hAnsi="Calibri" w:cs="Arial"/>
          <w:lang w:val="en-US"/>
        </w:rPr>
        <w:t xml:space="preserve">COVID-19 </w:t>
      </w:r>
      <w:r w:rsidRPr="00095FC4">
        <w:rPr>
          <w:rFonts w:ascii="Nirmala UI" w:eastAsia="Calibri" w:hAnsi="Nirmala UI" w:cs="Nirmala UI"/>
          <w:cs/>
          <w:lang w:val="en-US" w:bidi="hi-IN"/>
        </w:rPr>
        <w:t>महामारी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के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बारे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में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आपको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सूचित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करने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और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सहायता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देने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में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मदद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करने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के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लिए</w:t>
      </w:r>
      <w:r w:rsidRPr="00095FC4">
        <w:rPr>
          <w:rFonts w:ascii="Calibri" w:eastAsia="Calibri" w:hAnsi="Calibri" w:cs="Arial"/>
          <w:lang w:val="en-US"/>
        </w:rPr>
        <w:t xml:space="preserve">, </w:t>
      </w:r>
      <w:r w:rsidRPr="00095FC4">
        <w:rPr>
          <w:rFonts w:ascii="Nirmala UI" w:eastAsia="Calibri" w:hAnsi="Nirmala UI" w:cs="Nirmala UI"/>
          <w:cs/>
          <w:lang w:val="en-US" w:bidi="hi-IN"/>
        </w:rPr>
        <w:t>हमने</w:t>
      </w:r>
      <w:r w:rsidRPr="00095FC4">
        <w:rPr>
          <w:rFonts w:ascii="Calibri" w:eastAsia="Calibri" w:hAnsi="Calibri" w:cs="Arial"/>
          <w:lang w:val="en-US"/>
        </w:rPr>
        <w:t xml:space="preserve"> COVID-19 </w:t>
      </w:r>
      <w:r w:rsidRPr="00095FC4">
        <w:rPr>
          <w:rFonts w:ascii="Nirmala UI" w:eastAsia="Calibri" w:hAnsi="Nirmala UI" w:cs="Nirmala UI"/>
          <w:cs/>
          <w:lang w:val="en-US" w:bidi="hi-IN"/>
        </w:rPr>
        <w:t>के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बारे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में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संसाधनों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और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अपडेट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के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लिंक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के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साथ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एक</w:t>
      </w:r>
      <w:r w:rsidRPr="00095FC4">
        <w:rPr>
          <w:rFonts w:ascii="Calibri" w:eastAsia="Calibri" w:hAnsi="Calibri" w:cs="Arial"/>
          <w:lang w:val="en-US"/>
        </w:rPr>
        <w:t xml:space="preserve"> NDIS </w:t>
      </w:r>
      <w:r w:rsidRPr="00095FC4">
        <w:rPr>
          <w:rFonts w:ascii="Nirmala UI" w:eastAsia="Calibri" w:hAnsi="Nirmala UI" w:cs="Nirmala UI"/>
          <w:cs/>
          <w:lang w:val="en-US" w:bidi="hi-IN"/>
        </w:rPr>
        <w:t>प्रतिभागी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वेबपेज</w:t>
      </w:r>
      <w:r w:rsidRPr="00095FC4">
        <w:rPr>
          <w:rFonts w:ascii="Calibri" w:eastAsia="Calibri" w:hAnsi="Calibri" w:cs="Arial"/>
          <w:lang w:val="en-US"/>
        </w:rPr>
        <w:t xml:space="preserve"> </w:t>
      </w:r>
      <w:hyperlink r:id="rId11" w:history="1">
        <w:r w:rsidRPr="003F1778">
          <w:rPr>
            <w:rStyle w:val="Hyperlink"/>
            <w:rFonts w:ascii="Calibri" w:eastAsia="Calibri" w:hAnsi="Calibri" w:cs="Arial"/>
            <w:lang w:val="en-US"/>
          </w:rPr>
          <w:t>dedicated NDIS participant webpage</w:t>
        </w:r>
      </w:hyperlink>
      <w:r w:rsidRPr="00643E0C">
        <w:rPr>
          <w:rFonts w:ascii="Calibri" w:eastAsia="Calibri" w:hAnsi="Calibri" w:cs="Arial"/>
          <w:color w:val="0070C0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बनाया</w:t>
      </w:r>
      <w:r w:rsidRPr="00095FC4">
        <w:rPr>
          <w:rFonts w:ascii="Calibri" w:eastAsia="Calibri" w:hAnsi="Calibri" w:cs="Arial"/>
          <w:lang w:val="en-US"/>
        </w:rPr>
        <w:t xml:space="preserve"> </w:t>
      </w:r>
      <w:r w:rsidRPr="00095FC4">
        <w:rPr>
          <w:rFonts w:ascii="Nirmala UI" w:eastAsia="Calibri" w:hAnsi="Nirmala UI" w:cs="Nirmala UI"/>
          <w:cs/>
          <w:lang w:val="en-US" w:bidi="hi-IN"/>
        </w:rPr>
        <w:t>है।</w:t>
      </w:r>
    </w:p>
    <w:p w14:paraId="2D997E97" w14:textId="0AE96240" w:rsidR="000B0D99" w:rsidRPr="000B0D99" w:rsidRDefault="0058751B" w:rsidP="000B0D99">
      <w:pPr>
        <w:spacing w:before="120" w:after="120" w:line="259" w:lineRule="auto"/>
        <w:rPr>
          <w:rFonts w:ascii="Calibri" w:eastAsia="Calibri" w:hAnsi="Calibri" w:cs="Times New Roman"/>
          <w:lang w:val="en-US"/>
        </w:rPr>
      </w:pPr>
      <w:r w:rsidRPr="0058751B">
        <w:rPr>
          <w:rFonts w:ascii="Nirmala UI" w:eastAsia="Calibri" w:hAnsi="Nirmala UI" w:cs="Nirmala UI"/>
          <w:cs/>
          <w:lang w:val="en-US" w:bidi="hi-IN"/>
        </w:rPr>
        <w:t>इस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वेबपेज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में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महामारी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पर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विशेष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जानकारी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है</w:t>
      </w:r>
      <w:r w:rsidRPr="0058751B">
        <w:rPr>
          <w:rFonts w:ascii="Calibri" w:eastAsia="Calibri" w:hAnsi="Calibri" w:cs="Times New Roman"/>
          <w:lang w:val="en-US"/>
        </w:rPr>
        <w:t xml:space="preserve">, </w:t>
      </w:r>
      <w:r w:rsidRPr="0058751B">
        <w:rPr>
          <w:rFonts w:ascii="Nirmala UI" w:eastAsia="Calibri" w:hAnsi="Nirmala UI" w:cs="Nirmala UI"/>
          <w:cs/>
          <w:lang w:val="en-US" w:bidi="hi-IN"/>
        </w:rPr>
        <w:t>और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हम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आपको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इसे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पढ़ने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के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लिए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प्रोत्साहित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करते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हैं।</w:t>
      </w:r>
      <w:r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Calibri" w:eastAsia="Calibri" w:hAnsi="Calibri" w:cs="Times New Roman"/>
          <w:lang w:val="en-US"/>
        </w:rPr>
        <w:t xml:space="preserve">NDIS </w:t>
      </w:r>
      <w:r w:rsidRPr="0058751B">
        <w:rPr>
          <w:rFonts w:ascii="Nirmala UI" w:eastAsia="Calibri" w:hAnsi="Nirmala UI" w:cs="Nirmala UI"/>
          <w:cs/>
          <w:lang w:val="en-US" w:bidi="hi-IN"/>
        </w:rPr>
        <w:t>प्रतिभागियों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के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लिए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एक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फैक्ट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शीट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hyperlink r:id="rId12" w:history="1">
        <w:r w:rsidRPr="003F1778">
          <w:rPr>
            <w:rStyle w:val="Hyperlink"/>
            <w:rFonts w:ascii="Calibri" w:eastAsia="Calibri" w:hAnsi="Calibri" w:cs="Times New Roman"/>
            <w:lang w:val="en-US"/>
          </w:rPr>
          <w:t xml:space="preserve"> </w:t>
        </w:r>
        <w:r w:rsidRPr="003F1778">
          <w:rPr>
            <w:rStyle w:val="Hyperlink"/>
            <w:rFonts w:ascii="Calibri" w:eastAsia="Calibri" w:hAnsi="Calibri" w:cs="Arial"/>
            <w:lang w:val="en-US"/>
          </w:rPr>
          <w:t>fact sheet</w:t>
        </w:r>
      </w:hyperlink>
      <w:r>
        <w:rPr>
          <w:rStyle w:val="Hyperlink"/>
          <w:rFonts w:ascii="Calibri" w:eastAsia="Calibri" w:hAnsi="Calibri" w:cs="Arial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है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जिससे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आपको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पता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लगता</w:t>
      </w:r>
      <w:r w:rsidR="00B96D2D">
        <w:rPr>
          <w:rFonts w:ascii="Nirmala UI" w:eastAsia="Calibri" w:hAnsi="Nirmala UI" w:cs="Nirmala UI"/>
          <w:lang w:val="en-US"/>
        </w:rPr>
        <w:t xml:space="preserve"> </w:t>
      </w:r>
      <w:r w:rsidR="00B96D2D">
        <w:rPr>
          <w:rFonts w:ascii="Nirmala UI" w:eastAsia="Calibri" w:hAnsi="Nirmala UI" w:cs="Nirmala UI"/>
          <w:cs/>
          <w:lang w:val="en-US" w:bidi="hi-IN"/>
        </w:rPr>
        <w:t>है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कि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आप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अपने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सेवा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प्रदाता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से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क्या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उम्मीद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कर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सकते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हैं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और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इसमें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एक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प्रदाता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के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बारे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में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शिकायत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कैसे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करें</w:t>
      </w:r>
      <w:r w:rsidRPr="0058751B">
        <w:rPr>
          <w:rFonts w:ascii="Calibri" w:eastAsia="Calibri" w:hAnsi="Calibri" w:cs="Times New Roman"/>
          <w:lang w:val="en-US"/>
        </w:rPr>
        <w:t xml:space="preserve">, </w:t>
      </w:r>
      <w:r w:rsidRPr="0058751B">
        <w:rPr>
          <w:rFonts w:ascii="Nirmala UI" w:eastAsia="Calibri" w:hAnsi="Nirmala UI" w:cs="Nirmala UI"/>
          <w:cs/>
          <w:lang w:val="en-US" w:bidi="hi-IN"/>
        </w:rPr>
        <w:t>और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आगे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के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संसाधनों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के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लिए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लिंक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शामिल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हैं।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यह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फैक्ट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शीट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इज़ी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रीड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hyperlink r:id="rId13" w:history="1">
        <w:r w:rsidRPr="003F1778">
          <w:rPr>
            <w:rStyle w:val="Hyperlink"/>
            <w:rFonts w:ascii="Calibri" w:eastAsia="Calibri" w:hAnsi="Calibri" w:cs="Arial"/>
            <w:lang w:val="en-US"/>
          </w:rPr>
          <w:t>Easy Read</w:t>
        </w:r>
      </w:hyperlink>
      <w:r>
        <w:rPr>
          <w:rStyle w:val="Hyperlink"/>
          <w:rFonts w:ascii="Calibri" w:eastAsia="Calibri" w:hAnsi="Calibri" w:cs="Arial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और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ऑस्लान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hyperlink r:id="rId14" w:history="1">
        <w:r w:rsidRPr="003F1778">
          <w:rPr>
            <w:rStyle w:val="Hyperlink"/>
            <w:rFonts w:ascii="Calibri" w:eastAsia="Calibri" w:hAnsi="Calibri" w:cs="Arial"/>
            <w:lang w:val="en-US"/>
          </w:rPr>
          <w:t>Auslan</w:t>
        </w:r>
      </w:hyperlink>
      <w:r>
        <w:rPr>
          <w:rStyle w:val="Hyperlink"/>
          <w:rFonts w:ascii="Calibri" w:eastAsia="Calibri" w:hAnsi="Calibri" w:cs="Arial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प्रारूपों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में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भी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उपलब्ध</w:t>
      </w:r>
      <w:r w:rsidRPr="0058751B">
        <w:rPr>
          <w:rFonts w:ascii="Calibri" w:eastAsia="Calibri" w:hAnsi="Calibri" w:cs="Times New Roman"/>
          <w:lang w:val="en-US"/>
        </w:rPr>
        <w:t xml:space="preserve"> </w:t>
      </w:r>
      <w:r w:rsidRPr="0058751B">
        <w:rPr>
          <w:rFonts w:ascii="Nirmala UI" w:eastAsia="Calibri" w:hAnsi="Nirmala UI" w:cs="Nirmala UI"/>
          <w:cs/>
          <w:lang w:val="en-US" w:bidi="hi-IN"/>
        </w:rPr>
        <w:t>है।</w:t>
      </w:r>
    </w:p>
    <w:p w14:paraId="012422C4" w14:textId="39CE7F09" w:rsidR="008340AA" w:rsidRPr="00076D82" w:rsidRDefault="000B0D99" w:rsidP="000B0D99">
      <w:pPr>
        <w:spacing w:before="120" w:after="120" w:line="259" w:lineRule="auto"/>
        <w:rPr>
          <w:rFonts w:ascii="Nirmala UI" w:eastAsia="Calibri" w:hAnsi="Nirmala UI" w:cs="Nirmala UI"/>
          <w:lang w:val="en-US"/>
        </w:rPr>
      </w:pPr>
      <w:r w:rsidRPr="000B0D99">
        <w:rPr>
          <w:rFonts w:ascii="Nirmala UI" w:eastAsia="Calibri" w:hAnsi="Nirmala UI" w:cs="Nirmala UI"/>
          <w:cs/>
          <w:lang w:val="en-US" w:bidi="hi-IN"/>
        </w:rPr>
        <w:t>हम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सेवा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प्रदाताओं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के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साथ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भी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सम्पर्क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में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हैं</w:t>
      </w:r>
      <w:r w:rsidRPr="000B0D99">
        <w:rPr>
          <w:rFonts w:ascii="Calibri" w:eastAsia="Calibri" w:hAnsi="Calibri" w:cs="Times New Roman"/>
          <w:lang w:val="en-US"/>
        </w:rPr>
        <w:t xml:space="preserve">, </w:t>
      </w:r>
      <w:r w:rsidRPr="000B0D99">
        <w:rPr>
          <w:rFonts w:ascii="Nirmala UI" w:eastAsia="Calibri" w:hAnsi="Nirmala UI" w:cs="Nirmala UI"/>
          <w:cs/>
          <w:lang w:val="en-US" w:bidi="hi-IN"/>
        </w:rPr>
        <w:t>जब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भी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वे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आवश्यकता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पड़ने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पर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अपनी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प्रक्रियाओं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को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समायोजित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करते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हैं</w:t>
      </w:r>
      <w:r w:rsidRPr="000B0D99">
        <w:rPr>
          <w:rFonts w:ascii="Calibri" w:eastAsia="Calibri" w:hAnsi="Calibri" w:cs="Times New Roman"/>
          <w:lang w:val="en-US"/>
        </w:rPr>
        <w:t xml:space="preserve">, </w:t>
      </w:r>
      <w:r w:rsidRPr="000B0D99">
        <w:rPr>
          <w:rFonts w:ascii="Nirmala UI" w:eastAsia="Calibri" w:hAnsi="Nirmala UI" w:cs="Nirmala UI"/>
          <w:cs/>
          <w:lang w:val="en-US" w:bidi="hi-IN"/>
        </w:rPr>
        <w:t>विशेषकर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आप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जिन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सहायताओं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और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सेवाओं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पर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आप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निर्भर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करते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हैं।</w:t>
      </w:r>
      <w:r w:rsidRPr="000B0D99">
        <w:rPr>
          <w:rFonts w:ascii="Calibri" w:eastAsia="Calibri" w:hAnsi="Calibri" w:cs="Times New Roman"/>
          <w:lang w:val="en-US"/>
        </w:rPr>
        <w:t xml:space="preserve">  </w:t>
      </w:r>
      <w:r w:rsidRPr="000B0D99">
        <w:rPr>
          <w:rFonts w:ascii="Nirmala UI" w:eastAsia="Calibri" w:hAnsi="Nirmala UI" w:cs="Nirmala UI"/>
          <w:cs/>
          <w:lang w:val="en-US" w:bidi="hi-IN"/>
        </w:rPr>
        <w:t>हमारे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द्वारा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प्रदाताओं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को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भेजी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गई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जानकारी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हमारे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प्रदाता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अलर्ट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वेबपेज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पर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hyperlink r:id="rId15" w:anchor="alerts" w:history="1">
        <w:r w:rsidRPr="003F1778">
          <w:rPr>
            <w:rStyle w:val="Hyperlink"/>
            <w:rFonts w:ascii="Calibri" w:eastAsia="Calibri" w:hAnsi="Calibri" w:cs="Times New Roman"/>
            <w:lang w:val="en-US"/>
          </w:rPr>
          <w:t>provider alerts webpage</w:t>
        </w:r>
      </w:hyperlink>
      <w:r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पाई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जा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सकती</w:t>
      </w:r>
      <w:r w:rsidRPr="000B0D99">
        <w:rPr>
          <w:rFonts w:ascii="Calibri" w:eastAsia="Calibri" w:hAnsi="Calibri" w:cs="Times New Roman"/>
          <w:lang w:val="en-US"/>
        </w:rPr>
        <w:t xml:space="preserve"> </w:t>
      </w:r>
      <w:r w:rsidRPr="000B0D99">
        <w:rPr>
          <w:rFonts w:ascii="Nirmala UI" w:eastAsia="Calibri" w:hAnsi="Nirmala UI" w:cs="Nirmala UI"/>
          <w:cs/>
          <w:lang w:val="en-US" w:bidi="hi-IN"/>
        </w:rPr>
        <w:t>है।</w:t>
      </w:r>
    </w:p>
    <w:p w14:paraId="482C7DBA" w14:textId="377AC368" w:rsidR="00076D82" w:rsidRPr="00076D82" w:rsidRDefault="008340AA" w:rsidP="00076D82">
      <w:pPr>
        <w:spacing w:before="120" w:after="120" w:line="259" w:lineRule="auto"/>
        <w:rPr>
          <w:rFonts w:ascii="Calibri" w:eastAsia="Calibri" w:hAnsi="Calibri" w:cs="Times New Roman"/>
          <w:lang w:val="en-US"/>
        </w:rPr>
      </w:pPr>
      <w:r w:rsidRPr="008340AA">
        <w:rPr>
          <w:rFonts w:ascii="Nirmala UI" w:hAnsi="Nirmala UI" w:cs="Nirmala UI"/>
          <w:b/>
          <w:bCs/>
          <w:color w:val="6A2875"/>
          <w:sz w:val="26"/>
          <w:szCs w:val="26"/>
          <w:cs/>
          <w:lang w:val="en-US" w:bidi="hi-IN"/>
        </w:rPr>
        <w:t>सेवा</w:t>
      </w:r>
      <w:r w:rsidRPr="008340AA">
        <w:rPr>
          <w:rFonts w:asciiTheme="minorHAnsi" w:hAnsiTheme="minorHAnsi" w:cstheme="minorHAnsi"/>
          <w:b/>
          <w:bCs/>
          <w:color w:val="6A2875"/>
          <w:sz w:val="26"/>
          <w:szCs w:val="26"/>
          <w:lang w:val="en-US"/>
        </w:rPr>
        <w:t xml:space="preserve"> </w:t>
      </w:r>
      <w:r w:rsidRPr="008340AA">
        <w:rPr>
          <w:rFonts w:ascii="Nirmala UI" w:hAnsi="Nirmala UI" w:cs="Nirmala UI"/>
          <w:b/>
          <w:bCs/>
          <w:color w:val="6A2875"/>
          <w:sz w:val="26"/>
          <w:szCs w:val="26"/>
          <w:cs/>
          <w:lang w:val="en-US" w:bidi="hi-IN"/>
        </w:rPr>
        <w:t>प्रदाता</w:t>
      </w:r>
      <w:r w:rsidRPr="008340AA">
        <w:rPr>
          <w:rFonts w:asciiTheme="minorHAnsi" w:hAnsiTheme="minorHAnsi" w:cstheme="minorHAnsi"/>
          <w:b/>
          <w:bCs/>
          <w:color w:val="6A2875"/>
          <w:sz w:val="26"/>
          <w:szCs w:val="26"/>
          <w:lang w:val="en-US"/>
        </w:rPr>
        <w:t xml:space="preserve"> NDIS </w:t>
      </w:r>
      <w:r w:rsidRPr="008340AA">
        <w:rPr>
          <w:rFonts w:ascii="Nirmala UI" w:hAnsi="Nirmala UI" w:cs="Nirmala UI"/>
          <w:b/>
          <w:bCs/>
          <w:color w:val="6A2875"/>
          <w:sz w:val="26"/>
          <w:szCs w:val="26"/>
          <w:cs/>
          <w:lang w:val="en-US" w:bidi="hi-IN"/>
        </w:rPr>
        <w:t>द्वारा</w:t>
      </w:r>
      <w:r w:rsidRPr="008340AA">
        <w:rPr>
          <w:rFonts w:asciiTheme="minorHAnsi" w:hAnsiTheme="minorHAnsi" w:cstheme="minorHAnsi"/>
          <w:b/>
          <w:bCs/>
          <w:color w:val="6A2875"/>
          <w:sz w:val="26"/>
          <w:szCs w:val="26"/>
          <w:lang w:val="en-US"/>
        </w:rPr>
        <w:t xml:space="preserve"> </w:t>
      </w:r>
      <w:r w:rsidRPr="008340AA">
        <w:rPr>
          <w:rFonts w:ascii="Nirmala UI" w:hAnsi="Nirmala UI" w:cs="Nirmala UI"/>
          <w:b/>
          <w:bCs/>
          <w:color w:val="6A2875"/>
          <w:sz w:val="26"/>
          <w:szCs w:val="26"/>
          <w:cs/>
          <w:lang w:val="en-US" w:bidi="hi-IN"/>
        </w:rPr>
        <w:t>प्रदान</w:t>
      </w:r>
      <w:r w:rsidRPr="008340AA">
        <w:rPr>
          <w:rFonts w:asciiTheme="minorHAnsi" w:hAnsiTheme="minorHAnsi" w:cstheme="minorHAnsi"/>
          <w:b/>
          <w:bCs/>
          <w:color w:val="6A2875"/>
          <w:sz w:val="26"/>
          <w:szCs w:val="26"/>
          <w:lang w:val="en-US"/>
        </w:rPr>
        <w:t xml:space="preserve"> </w:t>
      </w:r>
      <w:r w:rsidRPr="008340AA">
        <w:rPr>
          <w:rFonts w:ascii="Nirmala UI" w:hAnsi="Nirmala UI" w:cs="Nirmala UI"/>
          <w:b/>
          <w:bCs/>
          <w:color w:val="6A2875"/>
          <w:sz w:val="26"/>
          <w:szCs w:val="26"/>
          <w:cs/>
          <w:lang w:val="en-US" w:bidi="hi-IN"/>
        </w:rPr>
        <w:t>की</w:t>
      </w:r>
      <w:r w:rsidRPr="008340AA">
        <w:rPr>
          <w:rFonts w:asciiTheme="minorHAnsi" w:hAnsiTheme="minorHAnsi" w:cstheme="minorHAnsi"/>
          <w:b/>
          <w:bCs/>
          <w:color w:val="6A2875"/>
          <w:sz w:val="26"/>
          <w:szCs w:val="26"/>
          <w:lang w:val="en-US"/>
        </w:rPr>
        <w:t xml:space="preserve"> </w:t>
      </w:r>
      <w:r w:rsidRPr="008340AA">
        <w:rPr>
          <w:rFonts w:ascii="Nirmala UI" w:hAnsi="Nirmala UI" w:cs="Nirmala UI"/>
          <w:b/>
          <w:bCs/>
          <w:color w:val="6A2875"/>
          <w:sz w:val="26"/>
          <w:szCs w:val="26"/>
          <w:cs/>
          <w:lang w:val="en-US" w:bidi="hi-IN"/>
        </w:rPr>
        <w:t>जाने</w:t>
      </w:r>
      <w:r w:rsidRPr="008340AA">
        <w:rPr>
          <w:rFonts w:asciiTheme="minorHAnsi" w:hAnsiTheme="minorHAnsi" w:cstheme="minorHAnsi"/>
          <w:b/>
          <w:bCs/>
          <w:color w:val="6A2875"/>
          <w:sz w:val="26"/>
          <w:szCs w:val="26"/>
          <w:lang w:val="en-US"/>
        </w:rPr>
        <w:t xml:space="preserve"> </w:t>
      </w:r>
      <w:r w:rsidRPr="008340AA">
        <w:rPr>
          <w:rFonts w:ascii="Nirmala UI" w:hAnsi="Nirmala UI" w:cs="Nirmala UI"/>
          <w:b/>
          <w:bCs/>
          <w:color w:val="6A2875"/>
          <w:sz w:val="26"/>
          <w:szCs w:val="26"/>
          <w:cs/>
          <w:lang w:val="en-US" w:bidi="hi-IN"/>
        </w:rPr>
        <w:t>वाली</w:t>
      </w:r>
      <w:r w:rsidRPr="008340AA">
        <w:rPr>
          <w:rFonts w:asciiTheme="minorHAnsi" w:hAnsiTheme="minorHAnsi" w:cstheme="minorHAnsi"/>
          <w:b/>
          <w:bCs/>
          <w:color w:val="6A2875"/>
          <w:sz w:val="26"/>
          <w:szCs w:val="26"/>
          <w:lang w:val="en-US"/>
        </w:rPr>
        <w:t xml:space="preserve"> </w:t>
      </w:r>
      <w:r w:rsidRPr="008340AA">
        <w:rPr>
          <w:rFonts w:ascii="Nirmala UI" w:hAnsi="Nirmala UI" w:cs="Nirmala UI"/>
          <w:b/>
          <w:bCs/>
          <w:color w:val="6A2875"/>
          <w:sz w:val="26"/>
          <w:szCs w:val="26"/>
          <w:cs/>
          <w:lang w:val="en-US" w:bidi="hi-IN"/>
        </w:rPr>
        <w:t>सहायताओं</w:t>
      </w:r>
      <w:r w:rsidRPr="008340AA">
        <w:rPr>
          <w:rFonts w:asciiTheme="minorHAnsi" w:hAnsiTheme="minorHAnsi" w:cstheme="minorHAnsi"/>
          <w:b/>
          <w:bCs/>
          <w:color w:val="6A2875"/>
          <w:sz w:val="26"/>
          <w:szCs w:val="26"/>
          <w:lang w:val="en-US"/>
        </w:rPr>
        <w:t xml:space="preserve"> </w:t>
      </w:r>
      <w:r w:rsidRPr="008340AA">
        <w:rPr>
          <w:rFonts w:ascii="Nirmala UI" w:hAnsi="Nirmala UI" w:cs="Nirmala UI"/>
          <w:b/>
          <w:bCs/>
          <w:color w:val="6A2875"/>
          <w:sz w:val="26"/>
          <w:szCs w:val="26"/>
          <w:cs/>
          <w:lang w:val="en-US" w:bidi="hi-IN"/>
        </w:rPr>
        <w:t>और</w:t>
      </w:r>
      <w:r w:rsidRPr="008340AA">
        <w:rPr>
          <w:rFonts w:asciiTheme="minorHAnsi" w:hAnsiTheme="minorHAnsi" w:cstheme="minorHAnsi"/>
          <w:b/>
          <w:bCs/>
          <w:color w:val="6A2875"/>
          <w:sz w:val="26"/>
          <w:szCs w:val="26"/>
          <w:lang w:val="en-US"/>
        </w:rPr>
        <w:t xml:space="preserve"> </w:t>
      </w:r>
      <w:r w:rsidRPr="008340AA">
        <w:rPr>
          <w:rFonts w:ascii="Nirmala UI" w:hAnsi="Nirmala UI" w:cs="Nirmala UI"/>
          <w:b/>
          <w:bCs/>
          <w:color w:val="6A2875"/>
          <w:sz w:val="26"/>
          <w:szCs w:val="26"/>
          <w:cs/>
          <w:lang w:val="en-US" w:bidi="hi-IN"/>
        </w:rPr>
        <w:t>सेवाओं</w:t>
      </w:r>
      <w:r w:rsidRPr="008340AA">
        <w:rPr>
          <w:rFonts w:asciiTheme="minorHAnsi" w:hAnsiTheme="minorHAnsi" w:cstheme="minorHAnsi"/>
          <w:b/>
          <w:bCs/>
          <w:color w:val="6A2875"/>
          <w:sz w:val="26"/>
          <w:szCs w:val="26"/>
          <w:lang w:val="en-US"/>
        </w:rPr>
        <w:t xml:space="preserve"> </w:t>
      </w:r>
      <w:r w:rsidRPr="008340AA">
        <w:rPr>
          <w:rFonts w:ascii="Nirmala UI" w:hAnsi="Nirmala UI" w:cs="Nirmala UI"/>
          <w:b/>
          <w:bCs/>
          <w:color w:val="6A2875"/>
          <w:sz w:val="26"/>
          <w:szCs w:val="26"/>
          <w:cs/>
          <w:lang w:val="en-US" w:bidi="hi-IN"/>
        </w:rPr>
        <w:t>को</w:t>
      </w:r>
      <w:r w:rsidRPr="008340AA">
        <w:rPr>
          <w:rFonts w:asciiTheme="minorHAnsi" w:hAnsiTheme="minorHAnsi" w:cstheme="minorHAnsi"/>
          <w:b/>
          <w:bCs/>
          <w:color w:val="6A2875"/>
          <w:sz w:val="26"/>
          <w:szCs w:val="26"/>
          <w:lang w:val="en-US"/>
        </w:rPr>
        <w:t xml:space="preserve"> </w:t>
      </w:r>
      <w:r w:rsidRPr="008340AA">
        <w:rPr>
          <w:rFonts w:ascii="Nirmala UI" w:hAnsi="Nirmala UI" w:cs="Nirmala UI"/>
          <w:b/>
          <w:bCs/>
          <w:color w:val="6A2875"/>
          <w:sz w:val="26"/>
          <w:szCs w:val="26"/>
          <w:cs/>
          <w:lang w:val="en-US" w:bidi="hi-IN"/>
        </w:rPr>
        <w:t>क्यों</w:t>
      </w:r>
      <w:r w:rsidRPr="008340AA">
        <w:rPr>
          <w:rFonts w:asciiTheme="minorHAnsi" w:hAnsiTheme="minorHAnsi" w:cstheme="minorHAnsi"/>
          <w:b/>
          <w:bCs/>
          <w:color w:val="6A2875"/>
          <w:sz w:val="26"/>
          <w:szCs w:val="26"/>
          <w:lang w:val="en-US"/>
        </w:rPr>
        <w:t xml:space="preserve"> </w:t>
      </w:r>
      <w:r w:rsidRPr="008340AA">
        <w:rPr>
          <w:rFonts w:ascii="Nirmala UI" w:hAnsi="Nirmala UI" w:cs="Nirmala UI"/>
          <w:b/>
          <w:bCs/>
          <w:color w:val="6A2875"/>
          <w:sz w:val="26"/>
          <w:szCs w:val="26"/>
          <w:cs/>
          <w:lang w:val="en-US" w:bidi="hi-IN"/>
        </w:rPr>
        <w:t>बदल</w:t>
      </w:r>
      <w:r w:rsidRPr="008340AA">
        <w:rPr>
          <w:rFonts w:asciiTheme="minorHAnsi" w:hAnsiTheme="minorHAnsi" w:cstheme="minorHAnsi"/>
          <w:b/>
          <w:bCs/>
          <w:color w:val="6A2875"/>
          <w:sz w:val="26"/>
          <w:szCs w:val="26"/>
          <w:lang w:val="en-US"/>
        </w:rPr>
        <w:t xml:space="preserve"> </w:t>
      </w:r>
      <w:r w:rsidRPr="008340AA">
        <w:rPr>
          <w:rFonts w:ascii="Nirmala UI" w:hAnsi="Nirmala UI" w:cs="Nirmala UI"/>
          <w:b/>
          <w:bCs/>
          <w:color w:val="6A2875"/>
          <w:sz w:val="26"/>
          <w:szCs w:val="26"/>
          <w:cs/>
          <w:lang w:val="en-US" w:bidi="hi-IN"/>
        </w:rPr>
        <w:t>रहे</w:t>
      </w:r>
      <w:r w:rsidRPr="008340AA">
        <w:rPr>
          <w:rFonts w:asciiTheme="minorHAnsi" w:hAnsiTheme="minorHAnsi" w:cstheme="minorHAnsi"/>
          <w:b/>
          <w:bCs/>
          <w:color w:val="6A2875"/>
          <w:sz w:val="26"/>
          <w:szCs w:val="26"/>
          <w:lang w:val="en-US"/>
        </w:rPr>
        <w:t xml:space="preserve"> </w:t>
      </w:r>
      <w:r w:rsidRPr="008340AA">
        <w:rPr>
          <w:rFonts w:ascii="Nirmala UI" w:hAnsi="Nirmala UI" w:cs="Nirmala UI"/>
          <w:b/>
          <w:bCs/>
          <w:color w:val="6A2875"/>
          <w:sz w:val="26"/>
          <w:szCs w:val="26"/>
          <w:cs/>
          <w:lang w:val="en-US" w:bidi="hi-IN"/>
        </w:rPr>
        <w:t>हैं</w:t>
      </w:r>
      <w:r w:rsidRPr="008340AA">
        <w:rPr>
          <w:rFonts w:asciiTheme="minorHAnsi" w:hAnsiTheme="minorHAnsi" w:cstheme="minorHAnsi"/>
          <w:b/>
          <w:bCs/>
          <w:color w:val="6A2875"/>
          <w:sz w:val="26"/>
          <w:szCs w:val="26"/>
          <w:lang w:val="en-US"/>
        </w:rPr>
        <w:t xml:space="preserve"> </w:t>
      </w:r>
    </w:p>
    <w:p w14:paraId="5947AAB6" w14:textId="4022CABB" w:rsidR="00076D82" w:rsidRDefault="00076D82" w:rsidP="00076D82">
      <w:pPr>
        <w:spacing w:before="60" w:after="60" w:line="240" w:lineRule="auto"/>
        <w:rPr>
          <w:rFonts w:ascii="Nirmala UI" w:eastAsia="Calibri" w:hAnsi="Nirmala UI" w:cs="Nirmala UI"/>
          <w:lang w:val="en-US"/>
        </w:rPr>
      </w:pPr>
      <w:r w:rsidRPr="00076D82">
        <w:rPr>
          <w:rFonts w:ascii="Nirmala UI" w:eastAsia="Calibri" w:hAnsi="Nirmala UI" w:cs="Nirmala UI"/>
          <w:cs/>
          <w:lang w:val="en-US" w:bidi="hi-IN"/>
        </w:rPr>
        <w:lastRenderedPageBreak/>
        <w:t>महामारी</w:t>
      </w:r>
      <w:r w:rsidRPr="00076D82">
        <w:rPr>
          <w:rFonts w:ascii="Calibri" w:eastAsia="Calibri" w:hAnsi="Calibri" w:cs="Times New Roman"/>
          <w:lang w:val="en-US"/>
        </w:rPr>
        <w:t xml:space="preserve"> </w:t>
      </w:r>
      <w:r w:rsidRPr="00076D82">
        <w:rPr>
          <w:rFonts w:ascii="Nirmala UI" w:eastAsia="Calibri" w:hAnsi="Nirmala UI" w:cs="Nirmala UI"/>
          <w:cs/>
          <w:lang w:val="en-US" w:bidi="hi-IN"/>
        </w:rPr>
        <w:t>से</w:t>
      </w:r>
      <w:r w:rsidRPr="00076D82">
        <w:rPr>
          <w:rFonts w:ascii="Calibri" w:eastAsia="Calibri" w:hAnsi="Calibri" w:cs="Times New Roman"/>
          <w:lang w:val="en-US"/>
        </w:rPr>
        <w:t xml:space="preserve"> </w:t>
      </w:r>
      <w:r w:rsidRPr="00076D82">
        <w:rPr>
          <w:rFonts w:ascii="Nirmala UI" w:eastAsia="Calibri" w:hAnsi="Nirmala UI" w:cs="Nirmala UI"/>
          <w:cs/>
          <w:lang w:val="en-US" w:bidi="hi-IN"/>
        </w:rPr>
        <w:t>जुड़े</w:t>
      </w:r>
      <w:r w:rsidRPr="00076D82">
        <w:rPr>
          <w:rFonts w:ascii="Calibri" w:eastAsia="Calibri" w:hAnsi="Calibri" w:cs="Times New Roman"/>
          <w:lang w:val="en-US"/>
        </w:rPr>
        <w:t xml:space="preserve"> </w:t>
      </w:r>
      <w:r w:rsidRPr="00076D82">
        <w:rPr>
          <w:rFonts w:ascii="Nirmala UI" w:eastAsia="Calibri" w:hAnsi="Nirmala UI" w:cs="Nirmala UI"/>
          <w:cs/>
          <w:lang w:val="en-US" w:bidi="hi-IN"/>
        </w:rPr>
        <w:t>मौजूदा</w:t>
      </w:r>
      <w:r w:rsidRPr="00076D82">
        <w:rPr>
          <w:rFonts w:ascii="Calibri" w:eastAsia="Calibri" w:hAnsi="Calibri" w:cs="Times New Roman"/>
          <w:lang w:val="en-US"/>
        </w:rPr>
        <w:t xml:space="preserve"> </w:t>
      </w:r>
      <w:r w:rsidRPr="00076D82">
        <w:rPr>
          <w:rFonts w:ascii="Nirmala UI" w:eastAsia="Calibri" w:hAnsi="Nirmala UI" w:cs="Nirmala UI"/>
          <w:cs/>
          <w:lang w:val="en-US" w:bidi="hi-IN"/>
        </w:rPr>
        <w:t>सामाजिक</w:t>
      </w:r>
      <w:r w:rsidRPr="00076D82">
        <w:rPr>
          <w:rFonts w:ascii="Calibri" w:eastAsia="Calibri" w:hAnsi="Calibri" w:cs="Times New Roman"/>
          <w:lang w:val="en-US"/>
        </w:rPr>
        <w:t xml:space="preserve"> </w:t>
      </w:r>
      <w:r w:rsidRPr="00076D82">
        <w:rPr>
          <w:rFonts w:ascii="Nirmala UI" w:eastAsia="Calibri" w:hAnsi="Nirmala UI" w:cs="Nirmala UI"/>
          <w:cs/>
          <w:lang w:val="en-US" w:bidi="hi-IN"/>
        </w:rPr>
        <w:t>दूरी</w:t>
      </w:r>
      <w:r w:rsidRPr="00076D82">
        <w:rPr>
          <w:rFonts w:ascii="Calibri" w:eastAsia="Calibri" w:hAnsi="Calibri" w:cs="Times New Roman"/>
          <w:lang w:val="en-US"/>
        </w:rPr>
        <w:t xml:space="preserve"> (</w:t>
      </w:r>
      <w:r w:rsidRPr="00076D82">
        <w:rPr>
          <w:rFonts w:ascii="Nirmala UI" w:eastAsia="Calibri" w:hAnsi="Nirmala UI" w:cs="Nirmala UI"/>
          <w:cs/>
          <w:lang w:val="en-US" w:bidi="hi-IN"/>
        </w:rPr>
        <w:t>सोशल</w:t>
      </w:r>
      <w:r w:rsidRPr="00076D82">
        <w:rPr>
          <w:rFonts w:ascii="Calibri" w:eastAsia="Calibri" w:hAnsi="Calibri" w:cs="Times New Roman"/>
          <w:lang w:val="en-US"/>
        </w:rPr>
        <w:t xml:space="preserve"> </w:t>
      </w:r>
      <w:r w:rsidRPr="00076D82">
        <w:rPr>
          <w:rFonts w:ascii="Nirmala UI" w:eastAsia="Calibri" w:hAnsi="Nirmala UI" w:cs="Nirmala UI"/>
          <w:cs/>
          <w:lang w:val="en-US" w:bidi="hi-IN"/>
        </w:rPr>
        <w:t>डिस्टेंसिंग</w:t>
      </w:r>
      <w:r w:rsidR="00B96D2D">
        <w:rPr>
          <w:rFonts w:ascii="Calibri" w:eastAsia="Calibri" w:hAnsi="Calibri" w:cs="Times New Roman"/>
          <w:lang w:val="en-US"/>
        </w:rPr>
        <w:t xml:space="preserve">) </w:t>
      </w:r>
      <w:r w:rsidRPr="00076D82">
        <w:rPr>
          <w:rFonts w:ascii="Nirmala UI" w:eastAsia="Calibri" w:hAnsi="Nirmala UI" w:cs="Nirmala UI"/>
          <w:cs/>
          <w:lang w:val="en-US" w:bidi="hi-IN"/>
        </w:rPr>
        <w:t>और</w:t>
      </w:r>
      <w:r w:rsidRPr="00076D82">
        <w:rPr>
          <w:rFonts w:ascii="Calibri" w:eastAsia="Calibri" w:hAnsi="Calibri" w:cs="Times New Roman"/>
          <w:lang w:val="en-US"/>
        </w:rPr>
        <w:t xml:space="preserve"> </w:t>
      </w:r>
      <w:r w:rsidRPr="00076D82">
        <w:rPr>
          <w:rFonts w:ascii="Nirmala UI" w:eastAsia="Calibri" w:hAnsi="Nirmala UI" w:cs="Nirmala UI"/>
          <w:cs/>
          <w:lang w:val="en-US" w:bidi="hi-IN"/>
        </w:rPr>
        <w:t>आत्म</w:t>
      </w:r>
      <w:r w:rsidRPr="00076D82">
        <w:rPr>
          <w:rFonts w:ascii="Calibri" w:eastAsia="Calibri" w:hAnsi="Calibri" w:cs="Times New Roman"/>
          <w:lang w:val="en-US"/>
        </w:rPr>
        <w:t>-</w:t>
      </w:r>
      <w:r w:rsidRPr="00076D82">
        <w:rPr>
          <w:rFonts w:ascii="Nirmala UI" w:eastAsia="Calibri" w:hAnsi="Nirmala UI" w:cs="Nirmala UI"/>
          <w:cs/>
          <w:lang w:val="en-US" w:bidi="hi-IN"/>
        </w:rPr>
        <w:t>अलगाव</w:t>
      </w:r>
      <w:r w:rsidRPr="00076D82">
        <w:rPr>
          <w:rFonts w:ascii="Calibri" w:eastAsia="Calibri" w:hAnsi="Calibri" w:cs="Times New Roman"/>
          <w:lang w:val="en-US"/>
        </w:rPr>
        <w:t xml:space="preserve"> (</w:t>
      </w:r>
      <w:r w:rsidRPr="00076D82">
        <w:rPr>
          <w:rFonts w:ascii="Nirmala UI" w:eastAsia="Calibri" w:hAnsi="Nirmala UI" w:cs="Nirmala UI"/>
          <w:cs/>
          <w:lang w:val="en-US" w:bidi="hi-IN"/>
        </w:rPr>
        <w:t>सेल्फ</w:t>
      </w:r>
      <w:r w:rsidRPr="00076D82">
        <w:rPr>
          <w:rFonts w:ascii="Calibri" w:eastAsia="Calibri" w:hAnsi="Calibri" w:cs="Times New Roman"/>
          <w:lang w:val="en-US"/>
        </w:rPr>
        <w:t xml:space="preserve"> </w:t>
      </w:r>
      <w:r w:rsidRPr="00076D82">
        <w:rPr>
          <w:rFonts w:ascii="Nirmala UI" w:eastAsia="Calibri" w:hAnsi="Nirmala UI" w:cs="Nirmala UI"/>
          <w:cs/>
          <w:lang w:val="en-US" w:bidi="hi-IN"/>
        </w:rPr>
        <w:t>आइसोलेशन</w:t>
      </w:r>
      <w:r w:rsidRPr="00076D82">
        <w:rPr>
          <w:rFonts w:ascii="Calibri" w:eastAsia="Calibri" w:hAnsi="Calibri" w:cs="Times New Roman"/>
          <w:lang w:val="en-US"/>
        </w:rPr>
        <w:t xml:space="preserve">) </w:t>
      </w:r>
      <w:r w:rsidRPr="00076D82">
        <w:rPr>
          <w:rFonts w:ascii="Nirmala UI" w:eastAsia="Calibri" w:hAnsi="Nirmala UI" w:cs="Nirmala UI"/>
          <w:cs/>
          <w:lang w:val="en-US" w:bidi="hi-IN"/>
        </w:rPr>
        <w:t>के</w:t>
      </w:r>
      <w:r w:rsidRPr="00076D82">
        <w:rPr>
          <w:rFonts w:ascii="Calibri" w:eastAsia="Calibri" w:hAnsi="Calibri" w:cs="Times New Roman"/>
          <w:lang w:val="en-US"/>
        </w:rPr>
        <w:t xml:space="preserve"> </w:t>
      </w:r>
      <w:r w:rsidRPr="00076D82">
        <w:rPr>
          <w:rFonts w:ascii="Nirmala UI" w:eastAsia="Calibri" w:hAnsi="Nirmala UI" w:cs="Nirmala UI"/>
          <w:cs/>
          <w:lang w:val="en-US" w:bidi="hi-IN"/>
        </w:rPr>
        <w:t>नियमों</w:t>
      </w:r>
      <w:r w:rsidRPr="00076D82">
        <w:rPr>
          <w:rFonts w:ascii="Calibri" w:eastAsia="Calibri" w:hAnsi="Calibri" w:cs="Times New Roman"/>
          <w:lang w:val="en-US"/>
        </w:rPr>
        <w:t xml:space="preserve"> </w:t>
      </w:r>
      <w:r w:rsidRPr="00076D82">
        <w:rPr>
          <w:rFonts w:ascii="Nirmala UI" w:eastAsia="Calibri" w:hAnsi="Nirmala UI" w:cs="Nirmala UI"/>
          <w:cs/>
          <w:lang w:val="en-US" w:bidi="hi-IN"/>
        </w:rPr>
        <w:t>के</w:t>
      </w:r>
      <w:r w:rsidRPr="00076D82">
        <w:rPr>
          <w:rFonts w:ascii="Calibri" w:eastAsia="Calibri" w:hAnsi="Calibri" w:cs="Times New Roman"/>
          <w:lang w:val="en-US"/>
        </w:rPr>
        <w:t xml:space="preserve"> </w:t>
      </w:r>
      <w:r w:rsidRPr="00076D82">
        <w:rPr>
          <w:rFonts w:ascii="Nirmala UI" w:eastAsia="Calibri" w:hAnsi="Nirmala UI" w:cs="Nirmala UI"/>
          <w:cs/>
          <w:lang w:val="en-US" w:bidi="hi-IN"/>
        </w:rPr>
        <w:t>कारण</w:t>
      </w:r>
      <w:r w:rsidRPr="00076D82">
        <w:rPr>
          <w:rFonts w:ascii="Calibri" w:eastAsia="Calibri" w:hAnsi="Calibri" w:cs="Times New Roman"/>
          <w:lang w:val="en-US"/>
        </w:rPr>
        <w:t xml:space="preserve">, </w:t>
      </w:r>
      <w:r w:rsidRPr="00076D82">
        <w:rPr>
          <w:rFonts w:ascii="Nirmala UI" w:eastAsia="Calibri" w:hAnsi="Nirmala UI" w:cs="Nirmala UI"/>
          <w:cs/>
          <w:lang w:val="en-US" w:bidi="hi-IN"/>
        </w:rPr>
        <w:t>आपको</w:t>
      </w:r>
      <w:r w:rsidRPr="00076D82">
        <w:rPr>
          <w:rFonts w:ascii="Calibri" w:eastAsia="Calibri" w:hAnsi="Calibri" w:cs="Times New Roman"/>
          <w:lang w:val="en-US"/>
        </w:rPr>
        <w:t xml:space="preserve"> </w:t>
      </w:r>
      <w:r w:rsidRPr="00076D82">
        <w:rPr>
          <w:rFonts w:ascii="Nirmala UI" w:eastAsia="Calibri" w:hAnsi="Nirmala UI" w:cs="Nirmala UI"/>
          <w:cs/>
          <w:lang w:val="en-US" w:bidi="hi-IN"/>
        </w:rPr>
        <w:t>प्राप्त</w:t>
      </w:r>
      <w:r w:rsidRPr="00076D82">
        <w:rPr>
          <w:rFonts w:ascii="Calibri" w:eastAsia="Calibri" w:hAnsi="Calibri" w:cs="Times New Roman"/>
          <w:lang w:val="en-US"/>
        </w:rPr>
        <w:t xml:space="preserve"> </w:t>
      </w:r>
      <w:r w:rsidRPr="00076D82">
        <w:rPr>
          <w:rFonts w:ascii="Nirmala UI" w:eastAsia="Calibri" w:hAnsi="Nirmala UI" w:cs="Nirmala UI"/>
          <w:cs/>
          <w:lang w:val="en-US" w:bidi="hi-IN"/>
        </w:rPr>
        <w:t>होने</w:t>
      </w:r>
      <w:r w:rsidRPr="00076D82">
        <w:rPr>
          <w:rFonts w:ascii="Calibri" w:eastAsia="Calibri" w:hAnsi="Calibri" w:cs="Times New Roman"/>
          <w:lang w:val="en-US"/>
        </w:rPr>
        <w:t xml:space="preserve"> </w:t>
      </w:r>
      <w:r w:rsidRPr="00076D82">
        <w:rPr>
          <w:rFonts w:ascii="Nirmala UI" w:eastAsia="Calibri" w:hAnsi="Nirmala UI" w:cs="Nirmala UI"/>
          <w:cs/>
          <w:lang w:val="en-US" w:bidi="hi-IN"/>
        </w:rPr>
        <w:t>वाली</w:t>
      </w:r>
      <w:r w:rsidRPr="00076D82">
        <w:rPr>
          <w:rFonts w:ascii="Calibri" w:eastAsia="Calibri" w:hAnsi="Calibri" w:cs="Times New Roman"/>
          <w:lang w:val="en-US"/>
        </w:rPr>
        <w:t xml:space="preserve"> </w:t>
      </w:r>
      <w:r w:rsidRPr="00076D82">
        <w:rPr>
          <w:rFonts w:ascii="Nirmala UI" w:eastAsia="Calibri" w:hAnsi="Nirmala UI" w:cs="Nirmala UI"/>
          <w:cs/>
          <w:lang w:val="en-US" w:bidi="hi-IN"/>
        </w:rPr>
        <w:t>सेवाओं</w:t>
      </w:r>
      <w:r w:rsidRPr="00076D82">
        <w:rPr>
          <w:rFonts w:ascii="Calibri" w:eastAsia="Calibri" w:hAnsi="Calibri" w:cs="Times New Roman"/>
          <w:lang w:val="en-US"/>
        </w:rPr>
        <w:t xml:space="preserve"> </w:t>
      </w:r>
      <w:r w:rsidRPr="00076D82">
        <w:rPr>
          <w:rFonts w:ascii="Nirmala UI" w:eastAsia="Calibri" w:hAnsi="Nirmala UI" w:cs="Nirmala UI"/>
          <w:cs/>
          <w:lang w:val="en-US" w:bidi="hi-IN"/>
        </w:rPr>
        <w:t>और</w:t>
      </w:r>
      <w:r w:rsidRPr="00076D82">
        <w:rPr>
          <w:rFonts w:ascii="Calibri" w:eastAsia="Calibri" w:hAnsi="Calibri" w:cs="Times New Roman"/>
          <w:lang w:val="en-US"/>
        </w:rPr>
        <w:t xml:space="preserve"> </w:t>
      </w:r>
      <w:r w:rsidRPr="00076D82">
        <w:rPr>
          <w:rFonts w:ascii="Nirmala UI" w:eastAsia="Calibri" w:hAnsi="Nirmala UI" w:cs="Nirmala UI"/>
          <w:cs/>
          <w:lang w:val="en-US" w:bidi="hi-IN"/>
        </w:rPr>
        <w:t>सहायताओं</w:t>
      </w:r>
      <w:r w:rsidRPr="00076D82">
        <w:rPr>
          <w:rFonts w:ascii="Calibri" w:eastAsia="Calibri" w:hAnsi="Calibri" w:cs="Times New Roman"/>
          <w:lang w:val="en-US"/>
        </w:rPr>
        <w:t xml:space="preserve"> </w:t>
      </w:r>
      <w:r w:rsidRPr="00076D82">
        <w:rPr>
          <w:rFonts w:ascii="Nirmala UI" w:eastAsia="Calibri" w:hAnsi="Nirmala UI" w:cs="Nirmala UI"/>
          <w:cs/>
          <w:lang w:val="en-US" w:bidi="hi-IN"/>
        </w:rPr>
        <w:t>में</w:t>
      </w:r>
      <w:r w:rsidRPr="00076D82">
        <w:rPr>
          <w:rFonts w:ascii="Calibri" w:eastAsia="Calibri" w:hAnsi="Calibri" w:cs="Times New Roman"/>
          <w:lang w:val="en-US"/>
        </w:rPr>
        <w:t xml:space="preserve"> </w:t>
      </w:r>
      <w:r w:rsidRPr="00076D82">
        <w:rPr>
          <w:rFonts w:ascii="Nirmala UI" w:eastAsia="Calibri" w:hAnsi="Nirmala UI" w:cs="Nirmala UI"/>
          <w:cs/>
          <w:lang w:val="en-US" w:bidi="hi-IN"/>
        </w:rPr>
        <w:t>कुछ</w:t>
      </w:r>
      <w:r w:rsidRPr="00076D82">
        <w:rPr>
          <w:rFonts w:ascii="Calibri" w:eastAsia="Calibri" w:hAnsi="Calibri" w:cs="Times New Roman"/>
          <w:lang w:val="en-US"/>
        </w:rPr>
        <w:t xml:space="preserve"> </w:t>
      </w:r>
      <w:r w:rsidRPr="00076D82">
        <w:rPr>
          <w:rFonts w:ascii="Nirmala UI" w:eastAsia="Calibri" w:hAnsi="Nirmala UI" w:cs="Nirmala UI"/>
          <w:cs/>
          <w:lang w:val="en-US" w:bidi="hi-IN"/>
        </w:rPr>
        <w:t>बदलाव</w:t>
      </w:r>
      <w:r w:rsidRPr="00076D82">
        <w:rPr>
          <w:rFonts w:ascii="Calibri" w:eastAsia="Calibri" w:hAnsi="Calibri" w:cs="Times New Roman"/>
          <w:lang w:val="en-US"/>
        </w:rPr>
        <w:t xml:space="preserve"> </w:t>
      </w:r>
      <w:r w:rsidRPr="00076D82">
        <w:rPr>
          <w:rFonts w:ascii="Nirmala UI" w:eastAsia="Calibri" w:hAnsi="Nirmala UI" w:cs="Nirmala UI"/>
          <w:cs/>
          <w:lang w:val="en-US" w:bidi="hi-IN"/>
        </w:rPr>
        <w:t>हो</w:t>
      </w:r>
      <w:r w:rsidRPr="00076D82">
        <w:rPr>
          <w:rFonts w:ascii="Calibri" w:eastAsia="Calibri" w:hAnsi="Calibri" w:cs="Times New Roman"/>
          <w:lang w:val="en-US"/>
        </w:rPr>
        <w:t xml:space="preserve"> </w:t>
      </w:r>
      <w:r w:rsidRPr="00076D82">
        <w:rPr>
          <w:rFonts w:ascii="Nirmala UI" w:eastAsia="Calibri" w:hAnsi="Nirmala UI" w:cs="Nirmala UI"/>
          <w:cs/>
          <w:lang w:val="en-US" w:bidi="hi-IN"/>
        </w:rPr>
        <w:t>सकते</w:t>
      </w:r>
      <w:r w:rsidRPr="00076D82">
        <w:rPr>
          <w:rFonts w:ascii="Calibri" w:eastAsia="Calibri" w:hAnsi="Calibri" w:cs="Times New Roman"/>
          <w:lang w:val="en-US"/>
        </w:rPr>
        <w:t xml:space="preserve"> </w:t>
      </w:r>
      <w:r w:rsidRPr="00076D82">
        <w:rPr>
          <w:rFonts w:ascii="Nirmala UI" w:eastAsia="Calibri" w:hAnsi="Nirmala UI" w:cs="Nirmala UI"/>
          <w:cs/>
          <w:lang w:val="en-US" w:bidi="hi-IN"/>
        </w:rPr>
        <w:t>हैं।</w:t>
      </w:r>
    </w:p>
    <w:p w14:paraId="63A184C4" w14:textId="77777777" w:rsidR="00094214" w:rsidRDefault="00094214" w:rsidP="00076D82">
      <w:pPr>
        <w:spacing w:before="60" w:after="60" w:line="240" w:lineRule="auto"/>
        <w:rPr>
          <w:rFonts w:ascii="Nirmala UI" w:eastAsia="Calibri" w:hAnsi="Nirmala UI" w:cs="Nirmala UI"/>
          <w:lang w:val="en-US"/>
        </w:rPr>
      </w:pPr>
    </w:p>
    <w:p w14:paraId="345EB6CE" w14:textId="77777777" w:rsidR="00094214" w:rsidRDefault="00094214" w:rsidP="00076D82">
      <w:pPr>
        <w:spacing w:before="60" w:after="60" w:line="240" w:lineRule="auto"/>
        <w:rPr>
          <w:rFonts w:ascii="Nirmala UI" w:eastAsia="Calibri" w:hAnsi="Nirmala UI" w:cs="Nirmala UI"/>
          <w:lang w:val="en-US"/>
        </w:rPr>
      </w:pPr>
    </w:p>
    <w:p w14:paraId="49395D5E" w14:textId="77777777" w:rsidR="00094214" w:rsidRDefault="00094214" w:rsidP="00076D82">
      <w:pPr>
        <w:spacing w:before="60" w:after="60" w:line="240" w:lineRule="auto"/>
        <w:rPr>
          <w:rFonts w:ascii="Nirmala UI" w:eastAsia="Calibri" w:hAnsi="Nirmala UI" w:cs="Nirmala UI"/>
          <w:lang w:val="en-US"/>
        </w:rPr>
      </w:pPr>
    </w:p>
    <w:p w14:paraId="14F2AE1B" w14:textId="3097C3A5" w:rsidR="008340AA" w:rsidRDefault="008340AA" w:rsidP="00076D82">
      <w:pPr>
        <w:spacing w:before="60" w:after="60" w:line="240" w:lineRule="auto"/>
        <w:rPr>
          <w:rFonts w:ascii="Calibri" w:eastAsia="Calibri" w:hAnsi="Calibri" w:cs="Times New Roman"/>
          <w:lang w:val="en-US"/>
        </w:rPr>
      </w:pPr>
      <w:r w:rsidRPr="008340AA">
        <w:rPr>
          <w:rFonts w:ascii="Nirmala UI" w:eastAsia="Calibri" w:hAnsi="Nirmala UI" w:cs="Nirmala UI"/>
          <w:cs/>
          <w:lang w:val="en-US" w:bidi="hi-IN"/>
        </w:rPr>
        <w:t>कुछ</w:t>
      </w:r>
      <w:r w:rsidRPr="008340AA">
        <w:rPr>
          <w:rFonts w:ascii="Calibri" w:eastAsia="Calibri" w:hAnsi="Calibri" w:cs="Times New Roman"/>
          <w:lang w:val="en-US"/>
        </w:rPr>
        <w:t xml:space="preserve"> </w:t>
      </w:r>
      <w:r w:rsidRPr="008340AA">
        <w:rPr>
          <w:rFonts w:ascii="Nirmala UI" w:eastAsia="Calibri" w:hAnsi="Nirmala UI" w:cs="Nirmala UI"/>
          <w:cs/>
          <w:lang w:val="en-US" w:bidi="hi-IN"/>
        </w:rPr>
        <w:t>परिवर्तनों</w:t>
      </w:r>
      <w:r w:rsidRPr="008340AA">
        <w:rPr>
          <w:rFonts w:ascii="Calibri" w:eastAsia="Calibri" w:hAnsi="Calibri" w:cs="Times New Roman"/>
          <w:lang w:val="en-US"/>
        </w:rPr>
        <w:t xml:space="preserve"> </w:t>
      </w:r>
      <w:r w:rsidRPr="008340AA">
        <w:rPr>
          <w:rFonts w:ascii="Nirmala UI" w:eastAsia="Calibri" w:hAnsi="Nirmala UI" w:cs="Nirmala UI"/>
          <w:cs/>
          <w:lang w:val="en-US" w:bidi="hi-IN"/>
        </w:rPr>
        <w:t>में</w:t>
      </w:r>
      <w:r w:rsidRPr="008340AA">
        <w:rPr>
          <w:rFonts w:ascii="Calibri" w:eastAsia="Calibri" w:hAnsi="Calibri" w:cs="Times New Roman"/>
          <w:lang w:val="en-US"/>
        </w:rPr>
        <w:t xml:space="preserve"> </w:t>
      </w:r>
      <w:r w:rsidRPr="008340AA">
        <w:rPr>
          <w:rFonts w:ascii="Nirmala UI" w:eastAsia="Calibri" w:hAnsi="Nirmala UI" w:cs="Nirmala UI"/>
          <w:cs/>
          <w:lang w:val="en-US" w:bidi="hi-IN"/>
        </w:rPr>
        <w:t>निम्नलिखित</w:t>
      </w:r>
      <w:r w:rsidRPr="008340AA">
        <w:rPr>
          <w:rFonts w:ascii="Calibri" w:eastAsia="Calibri" w:hAnsi="Calibri" w:cs="Times New Roman"/>
          <w:lang w:val="en-US"/>
        </w:rPr>
        <w:t xml:space="preserve"> </w:t>
      </w:r>
      <w:r w:rsidRPr="008340AA">
        <w:rPr>
          <w:rFonts w:ascii="Nirmala UI" w:eastAsia="Calibri" w:hAnsi="Nirmala UI" w:cs="Nirmala UI"/>
          <w:cs/>
          <w:lang w:val="en-US" w:bidi="hi-IN"/>
        </w:rPr>
        <w:t>बातें</w:t>
      </w:r>
      <w:r w:rsidRPr="008340AA">
        <w:rPr>
          <w:rFonts w:ascii="Calibri" w:eastAsia="Calibri" w:hAnsi="Calibri" w:cs="Times New Roman"/>
          <w:lang w:val="en-US"/>
        </w:rPr>
        <w:t xml:space="preserve"> </w:t>
      </w:r>
      <w:r w:rsidRPr="008340AA">
        <w:rPr>
          <w:rFonts w:ascii="Nirmala UI" w:eastAsia="Calibri" w:hAnsi="Nirmala UI" w:cs="Nirmala UI"/>
          <w:cs/>
          <w:lang w:val="en-US" w:bidi="hi-IN"/>
        </w:rPr>
        <w:t>शामिल</w:t>
      </w:r>
      <w:r w:rsidRPr="008340AA">
        <w:rPr>
          <w:rFonts w:ascii="Calibri" w:eastAsia="Calibri" w:hAnsi="Calibri" w:cs="Times New Roman"/>
          <w:lang w:val="en-US"/>
        </w:rPr>
        <w:t xml:space="preserve"> </w:t>
      </w:r>
      <w:r w:rsidRPr="008340AA">
        <w:rPr>
          <w:rFonts w:ascii="Nirmala UI" w:eastAsia="Calibri" w:hAnsi="Nirmala UI" w:cs="Nirmala UI"/>
          <w:cs/>
          <w:lang w:val="en-US" w:bidi="hi-IN"/>
        </w:rPr>
        <w:t>हो</w:t>
      </w:r>
      <w:r w:rsidRPr="008340AA">
        <w:rPr>
          <w:rFonts w:ascii="Calibri" w:eastAsia="Calibri" w:hAnsi="Calibri" w:cs="Times New Roman"/>
          <w:lang w:val="en-US"/>
        </w:rPr>
        <w:t xml:space="preserve"> </w:t>
      </w:r>
      <w:r w:rsidRPr="008340AA">
        <w:rPr>
          <w:rFonts w:ascii="Nirmala UI" w:eastAsia="Calibri" w:hAnsi="Nirmala UI" w:cs="Nirmala UI"/>
          <w:cs/>
          <w:lang w:val="en-US" w:bidi="hi-IN"/>
        </w:rPr>
        <w:t>सकती</w:t>
      </w:r>
      <w:r w:rsidRPr="008340AA">
        <w:rPr>
          <w:rFonts w:ascii="Calibri" w:eastAsia="Calibri" w:hAnsi="Calibri" w:cs="Times New Roman"/>
          <w:lang w:val="en-US"/>
        </w:rPr>
        <w:t xml:space="preserve"> </w:t>
      </w:r>
      <w:r w:rsidRPr="008340AA">
        <w:rPr>
          <w:rFonts w:ascii="Nirmala UI" w:eastAsia="Calibri" w:hAnsi="Nirmala UI" w:cs="Nirmala UI"/>
          <w:cs/>
          <w:lang w:val="en-US" w:bidi="hi-IN"/>
        </w:rPr>
        <w:t>हैं</w:t>
      </w:r>
      <w:r w:rsidRPr="008340AA">
        <w:rPr>
          <w:rFonts w:ascii="Calibri" w:eastAsia="Calibri" w:hAnsi="Calibri" w:cs="Times New Roman"/>
          <w:lang w:val="en-US"/>
        </w:rPr>
        <w:t>:</w:t>
      </w:r>
    </w:p>
    <w:p w14:paraId="4CC96A4F" w14:textId="3B4D3758" w:rsidR="00643E0C" w:rsidRPr="00643E0C" w:rsidRDefault="00F2618B" w:rsidP="00F2618B">
      <w:pPr>
        <w:numPr>
          <w:ilvl w:val="0"/>
          <w:numId w:val="31"/>
        </w:numPr>
        <w:spacing w:before="60" w:after="60" w:line="240" w:lineRule="auto"/>
        <w:rPr>
          <w:rFonts w:ascii="Calibri" w:eastAsia="Calibri" w:hAnsi="Calibri" w:cs="Times New Roman"/>
          <w:lang w:val="en-US"/>
        </w:rPr>
      </w:pPr>
      <w:r w:rsidRPr="00F2618B">
        <w:rPr>
          <w:rFonts w:ascii="Nirmala UI" w:eastAsia="Calibri" w:hAnsi="Nirmala UI" w:cs="Nirmala UI"/>
          <w:cs/>
          <w:lang w:val="en-US" w:bidi="hi-IN"/>
        </w:rPr>
        <w:t>यदि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आप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आम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तौर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पर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आमने</w:t>
      </w:r>
      <w:r w:rsidRPr="00F2618B">
        <w:rPr>
          <w:rFonts w:ascii="Calibri" w:eastAsia="Calibri" w:hAnsi="Calibri" w:cs="Times New Roman"/>
          <w:lang w:val="en-US"/>
        </w:rPr>
        <w:t>-</w:t>
      </w:r>
      <w:r w:rsidRPr="00F2618B">
        <w:rPr>
          <w:rFonts w:ascii="Nirmala UI" w:eastAsia="Calibri" w:hAnsi="Nirmala UI" w:cs="Nirmala UI"/>
          <w:cs/>
          <w:lang w:val="en-US" w:bidi="hi-IN"/>
        </w:rPr>
        <w:t>सामने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बैठकर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कुछ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चिकित्सा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या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परामर्श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प्राप्त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करते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हैं</w:t>
      </w:r>
      <w:r w:rsidRPr="00F2618B">
        <w:rPr>
          <w:rFonts w:ascii="Calibri" w:eastAsia="Calibri" w:hAnsi="Calibri" w:cs="Times New Roman"/>
          <w:lang w:val="en-US"/>
        </w:rPr>
        <w:t xml:space="preserve">, </w:t>
      </w:r>
      <w:r w:rsidRPr="00F2618B">
        <w:rPr>
          <w:rFonts w:ascii="Nirmala UI" w:eastAsia="Calibri" w:hAnsi="Nirmala UI" w:cs="Nirmala UI"/>
          <w:cs/>
          <w:lang w:val="en-US" w:bidi="hi-IN"/>
        </w:rPr>
        <w:t>तो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आपके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प्रदाता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विकल्प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के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रूप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में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फोन</w:t>
      </w:r>
      <w:r w:rsidRPr="00F2618B">
        <w:rPr>
          <w:rFonts w:ascii="Calibri" w:eastAsia="Calibri" w:hAnsi="Calibri" w:cs="Times New Roman"/>
          <w:lang w:val="en-US"/>
        </w:rPr>
        <w:t>-</w:t>
      </w:r>
      <w:r w:rsidRPr="00F2618B">
        <w:rPr>
          <w:rFonts w:ascii="Nirmala UI" w:eastAsia="Calibri" w:hAnsi="Nirmala UI" w:cs="Nirmala UI"/>
          <w:cs/>
          <w:lang w:val="en-US" w:bidi="hi-IN"/>
        </w:rPr>
        <w:t>आधारित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या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इंटरैक्टिव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ऑनलाइन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सेवाओं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के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द्वारा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आपको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यह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सुविधा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प्रदान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कर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सकते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हैं।</w:t>
      </w:r>
    </w:p>
    <w:p w14:paraId="6600354F" w14:textId="725A5E12" w:rsidR="00643E0C" w:rsidRPr="00643E0C" w:rsidRDefault="00F2618B" w:rsidP="00B96D2D">
      <w:pPr>
        <w:numPr>
          <w:ilvl w:val="0"/>
          <w:numId w:val="31"/>
        </w:numPr>
        <w:spacing w:before="60" w:after="60" w:line="240" w:lineRule="auto"/>
        <w:rPr>
          <w:rFonts w:ascii="Calibri" w:eastAsia="Calibri" w:hAnsi="Calibri" w:cs="Times New Roman"/>
          <w:lang w:val="en-US"/>
        </w:rPr>
      </w:pPr>
      <w:r w:rsidRPr="00F2618B">
        <w:rPr>
          <w:rFonts w:ascii="Nirmala UI" w:eastAsia="Calibri" w:hAnsi="Nirmala UI" w:cs="Nirmala UI"/>
          <w:cs/>
          <w:lang w:val="en-US" w:bidi="hi-IN"/>
        </w:rPr>
        <w:t>यदि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आप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आम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तौर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पर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सामूहिक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मनोरंजन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गतिविधियों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में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भाग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लेते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हैं</w:t>
      </w:r>
      <w:r w:rsidRPr="00F2618B">
        <w:rPr>
          <w:rFonts w:ascii="Calibri" w:eastAsia="Calibri" w:hAnsi="Calibri" w:cs="Times New Roman"/>
          <w:lang w:val="en-US"/>
        </w:rPr>
        <w:t xml:space="preserve">, </w:t>
      </w:r>
      <w:r w:rsidRPr="00F2618B">
        <w:rPr>
          <w:rFonts w:ascii="Nirmala UI" w:eastAsia="Calibri" w:hAnsi="Nirmala UI" w:cs="Nirmala UI"/>
          <w:cs/>
          <w:lang w:val="en-US" w:bidi="hi-IN"/>
        </w:rPr>
        <w:t>तो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आपका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सेवा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प्रदाता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ऐसी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गतिविधियाँ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स्थापित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कर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सकता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है</w:t>
      </w:r>
      <w:r w:rsidRPr="00F2618B">
        <w:rPr>
          <w:rFonts w:ascii="Calibri" w:eastAsia="Calibri" w:hAnsi="Calibri" w:cs="Times New Roman"/>
          <w:lang w:val="en-US"/>
        </w:rPr>
        <w:t xml:space="preserve">, </w:t>
      </w:r>
      <w:r w:rsidRPr="00F2618B">
        <w:rPr>
          <w:rFonts w:ascii="Nirmala UI" w:eastAsia="Calibri" w:hAnsi="Nirmala UI" w:cs="Nirmala UI"/>
          <w:cs/>
          <w:lang w:val="en-US" w:bidi="hi-IN"/>
        </w:rPr>
        <w:t>जो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आपके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घर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में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उपलब्ध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कराई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जा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सकती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हैं</w:t>
      </w:r>
      <w:r w:rsidRPr="00F2618B">
        <w:rPr>
          <w:rFonts w:ascii="Calibri" w:eastAsia="Calibri" w:hAnsi="Calibri" w:cs="Times New Roman"/>
          <w:lang w:val="en-US"/>
        </w:rPr>
        <w:t xml:space="preserve">, </w:t>
      </w:r>
      <w:r w:rsidRPr="00F2618B">
        <w:rPr>
          <w:rFonts w:ascii="Nirmala UI" w:eastAsia="Calibri" w:hAnsi="Nirmala UI" w:cs="Nirmala UI"/>
          <w:cs/>
          <w:lang w:val="en-US" w:bidi="hi-IN"/>
        </w:rPr>
        <w:t>जैसे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कि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साथ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में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गाना</w:t>
      </w:r>
      <w:r w:rsidRPr="00F2618B">
        <w:rPr>
          <w:rFonts w:ascii="Calibri" w:eastAsia="Calibri" w:hAnsi="Calibri" w:cs="Times New Roman"/>
          <w:lang w:val="en-US"/>
        </w:rPr>
        <w:t xml:space="preserve"> (</w:t>
      </w:r>
      <w:r w:rsidR="00B96D2D" w:rsidRPr="00B96D2D">
        <w:rPr>
          <w:rFonts w:ascii="Nirmala UI" w:eastAsia="Calibri" w:hAnsi="Nirmala UI" w:cs="Nirmala UI" w:hint="cs"/>
          <w:cs/>
          <w:lang w:val="en-US" w:bidi="hi-IN"/>
        </w:rPr>
        <w:t>सिंग</w:t>
      </w:r>
      <w:r w:rsidR="00B96D2D" w:rsidRPr="00B96D2D">
        <w:rPr>
          <w:rFonts w:ascii="Nirmala UI" w:eastAsia="Calibri" w:hAnsi="Nirmala UI" w:cs="Nirmala UI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अलोंग</w:t>
      </w:r>
      <w:r w:rsidRPr="00F2618B">
        <w:rPr>
          <w:rFonts w:ascii="Calibri" w:eastAsia="Calibri" w:hAnsi="Calibri" w:cs="Times New Roman"/>
          <w:lang w:val="en-US"/>
        </w:rPr>
        <w:t xml:space="preserve">), </w:t>
      </w:r>
      <w:r w:rsidRPr="00F2618B">
        <w:rPr>
          <w:rFonts w:ascii="Nirmala UI" w:eastAsia="Calibri" w:hAnsi="Nirmala UI" w:cs="Nirmala UI"/>
          <w:cs/>
          <w:lang w:val="en-US" w:bidi="hi-IN"/>
        </w:rPr>
        <w:t>खाना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पकाने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सम्बन्धी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गतिविधियां</w:t>
      </w:r>
      <w:r w:rsidRPr="00F2618B">
        <w:rPr>
          <w:rFonts w:ascii="Calibri" w:eastAsia="Calibri" w:hAnsi="Calibri" w:cs="Times New Roman"/>
          <w:lang w:val="en-US"/>
        </w:rPr>
        <w:t xml:space="preserve"> (</w:t>
      </w:r>
      <w:r w:rsidRPr="00F2618B">
        <w:rPr>
          <w:rFonts w:ascii="Nirmala UI" w:eastAsia="Calibri" w:hAnsi="Nirmala UI" w:cs="Nirmala UI"/>
          <w:cs/>
          <w:lang w:val="en-US" w:bidi="hi-IN"/>
        </w:rPr>
        <w:t>कुकिंग</w:t>
      </w:r>
      <w:r w:rsidRPr="00F2618B">
        <w:rPr>
          <w:rFonts w:ascii="Calibri" w:eastAsia="Calibri" w:hAnsi="Calibri" w:cs="Times New Roman"/>
          <w:lang w:val="en-US"/>
        </w:rPr>
        <w:t xml:space="preserve">) </w:t>
      </w:r>
      <w:r w:rsidRPr="00F2618B">
        <w:rPr>
          <w:rFonts w:ascii="Nirmala UI" w:eastAsia="Calibri" w:hAnsi="Nirmala UI" w:cs="Nirmala UI"/>
          <w:cs/>
          <w:lang w:val="en-US" w:bidi="hi-IN"/>
        </w:rPr>
        <w:t>या</w:t>
      </w:r>
      <w:r w:rsidRPr="00F2618B">
        <w:rPr>
          <w:rFonts w:ascii="Calibri" w:eastAsia="Calibri" w:hAnsi="Calibri" w:cs="Times New Roman"/>
          <w:lang w:val="en-US"/>
        </w:rPr>
        <w:t xml:space="preserve"> </w:t>
      </w:r>
      <w:r w:rsidRPr="00F2618B">
        <w:rPr>
          <w:rFonts w:ascii="Nirmala UI" w:eastAsia="Calibri" w:hAnsi="Nirmala UI" w:cs="Nirmala UI"/>
          <w:cs/>
          <w:lang w:val="en-US" w:bidi="hi-IN"/>
        </w:rPr>
        <w:t>शिल्प</w:t>
      </w:r>
      <w:r w:rsidRPr="00F2618B">
        <w:rPr>
          <w:rFonts w:ascii="Calibri" w:eastAsia="Calibri" w:hAnsi="Calibri" w:cs="Times New Roman"/>
          <w:lang w:val="en-US"/>
        </w:rPr>
        <w:t xml:space="preserve"> (</w:t>
      </w:r>
      <w:r w:rsidRPr="00F2618B">
        <w:rPr>
          <w:rFonts w:ascii="Nirmala UI" w:eastAsia="Calibri" w:hAnsi="Nirmala UI" w:cs="Nirmala UI"/>
          <w:cs/>
          <w:lang w:val="en-US" w:bidi="hi-IN"/>
        </w:rPr>
        <w:t>क्राफ्ट</w:t>
      </w:r>
      <w:r w:rsidRPr="00F2618B">
        <w:rPr>
          <w:rFonts w:ascii="Calibri" w:eastAsia="Calibri" w:hAnsi="Calibri" w:cs="Times New Roman"/>
          <w:lang w:val="en-US"/>
        </w:rPr>
        <w:t>)</w:t>
      </w:r>
      <w:r w:rsidRPr="00F2618B">
        <w:rPr>
          <w:rFonts w:ascii="Nirmala UI" w:eastAsia="Calibri" w:hAnsi="Nirmala UI" w:cs="Nirmala UI"/>
          <w:cs/>
          <w:lang w:val="en-US" w:bidi="hi-IN"/>
        </w:rPr>
        <w:t>।</w:t>
      </w:r>
    </w:p>
    <w:p w14:paraId="310A0505" w14:textId="0AFFF646" w:rsidR="00643E0C" w:rsidRPr="00643E0C" w:rsidRDefault="00A24514" w:rsidP="00A24514">
      <w:pPr>
        <w:numPr>
          <w:ilvl w:val="0"/>
          <w:numId w:val="31"/>
        </w:numPr>
        <w:spacing w:before="60" w:after="60" w:line="240" w:lineRule="auto"/>
        <w:rPr>
          <w:rFonts w:ascii="Calibri" w:eastAsia="Calibri" w:hAnsi="Calibri" w:cs="Times New Roman"/>
          <w:lang w:val="en-US"/>
        </w:rPr>
      </w:pPr>
      <w:r w:rsidRPr="00A24514">
        <w:rPr>
          <w:rFonts w:ascii="Nirmala UI" w:eastAsia="Calibri" w:hAnsi="Nirmala UI" w:cs="Nirmala UI"/>
          <w:cs/>
          <w:lang w:val="en-US" w:bidi="hi-IN"/>
        </w:rPr>
        <w:t>किराने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का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सामान</w:t>
      </w:r>
      <w:r w:rsidRPr="00A24514">
        <w:rPr>
          <w:rFonts w:ascii="Calibri" w:eastAsia="Calibri" w:hAnsi="Calibri" w:cs="Times New Roman"/>
          <w:lang w:val="en-US"/>
        </w:rPr>
        <w:t xml:space="preserve"> (</w:t>
      </w:r>
      <w:r w:rsidRPr="00A24514">
        <w:rPr>
          <w:rFonts w:ascii="Nirmala UI" w:eastAsia="Calibri" w:hAnsi="Nirmala UI" w:cs="Nirmala UI"/>
          <w:cs/>
          <w:lang w:val="en-US" w:bidi="hi-IN"/>
        </w:rPr>
        <w:t>ग्रोसरी</w:t>
      </w:r>
      <w:r w:rsidRPr="00A24514">
        <w:rPr>
          <w:rFonts w:ascii="Calibri" w:eastAsia="Calibri" w:hAnsi="Calibri" w:cs="Times New Roman"/>
          <w:lang w:val="en-US"/>
        </w:rPr>
        <w:t xml:space="preserve">) </w:t>
      </w:r>
      <w:r w:rsidRPr="00A24514">
        <w:rPr>
          <w:rFonts w:ascii="Nirmala UI" w:eastAsia="Calibri" w:hAnsi="Nirmala UI" w:cs="Nirmala UI"/>
          <w:cs/>
          <w:lang w:val="en-US" w:bidi="hi-IN"/>
        </w:rPr>
        <w:t>खरीदने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के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लिए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आपको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सुपरमार्केट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में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ले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जाने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के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बजाय</w:t>
      </w:r>
      <w:r w:rsidRPr="00A24514">
        <w:rPr>
          <w:rFonts w:ascii="Calibri" w:eastAsia="Calibri" w:hAnsi="Calibri" w:cs="Times New Roman"/>
          <w:lang w:val="en-US"/>
        </w:rPr>
        <w:t xml:space="preserve">, </w:t>
      </w:r>
      <w:r w:rsidRPr="00A24514">
        <w:rPr>
          <w:rFonts w:ascii="Nirmala UI" w:eastAsia="Calibri" w:hAnsi="Nirmala UI" w:cs="Nirmala UI"/>
          <w:cs/>
          <w:lang w:val="en-US" w:bidi="hi-IN"/>
        </w:rPr>
        <w:t>आपका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सपोर्ट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वर्कर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अब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आपके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लिए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खरीदारी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कर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सकता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है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और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घर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पर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आपकी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खरीदारी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पहुंचा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सकता</w:t>
      </w:r>
      <w:r w:rsidRPr="00A24514">
        <w:rPr>
          <w:rFonts w:ascii="Calibri" w:eastAsia="Calibri" w:hAnsi="Calibri" w:cs="Times New Roman"/>
          <w:lang w:val="en-US"/>
        </w:rPr>
        <w:t xml:space="preserve"> </w:t>
      </w:r>
      <w:r w:rsidRPr="00A24514">
        <w:rPr>
          <w:rFonts w:ascii="Nirmala UI" w:eastAsia="Calibri" w:hAnsi="Nirmala UI" w:cs="Nirmala UI"/>
          <w:cs/>
          <w:lang w:val="en-US" w:bidi="hi-IN"/>
        </w:rPr>
        <w:t>है।</w:t>
      </w:r>
    </w:p>
    <w:p w14:paraId="686F6B2E" w14:textId="66BDC9E8" w:rsidR="00643E0C" w:rsidRPr="00643E0C" w:rsidRDefault="000C48E6" w:rsidP="000C48E6">
      <w:pPr>
        <w:numPr>
          <w:ilvl w:val="0"/>
          <w:numId w:val="31"/>
        </w:numPr>
        <w:spacing w:before="60" w:after="60" w:line="240" w:lineRule="auto"/>
        <w:rPr>
          <w:rFonts w:ascii="Calibri" w:eastAsia="Calibri" w:hAnsi="Calibri" w:cs="Times New Roman"/>
          <w:lang w:val="en-US"/>
        </w:rPr>
      </w:pPr>
      <w:r w:rsidRPr="000C48E6">
        <w:rPr>
          <w:rFonts w:ascii="Nirmala UI" w:eastAsia="Calibri" w:hAnsi="Nirmala UI" w:cs="Nirmala UI"/>
          <w:cs/>
          <w:lang w:val="en-US" w:bidi="hi-IN"/>
        </w:rPr>
        <w:t>आप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अपने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परिवार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और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दोस्तों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से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आमने</w:t>
      </w:r>
      <w:r w:rsidRPr="000C48E6">
        <w:rPr>
          <w:rFonts w:ascii="Calibri" w:eastAsia="Calibri" w:hAnsi="Calibri" w:cs="Times New Roman"/>
          <w:lang w:val="en-US"/>
        </w:rPr>
        <w:t>-</w:t>
      </w:r>
      <w:r w:rsidRPr="000C48E6">
        <w:rPr>
          <w:rFonts w:ascii="Nirmala UI" w:eastAsia="Calibri" w:hAnsi="Nirmala UI" w:cs="Nirmala UI"/>
          <w:cs/>
          <w:lang w:val="en-US" w:bidi="hi-IN"/>
        </w:rPr>
        <w:t>सामने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के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बजाय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टेलीफोन</w:t>
      </w:r>
      <w:r w:rsidRPr="000C48E6">
        <w:rPr>
          <w:rFonts w:ascii="Calibri" w:eastAsia="Calibri" w:hAnsi="Calibri" w:cs="Times New Roman"/>
          <w:lang w:val="en-US"/>
        </w:rPr>
        <w:t xml:space="preserve"> / </w:t>
      </w:r>
      <w:r w:rsidRPr="000C48E6">
        <w:rPr>
          <w:rFonts w:ascii="Nirmala UI" w:eastAsia="Calibri" w:hAnsi="Nirmala UI" w:cs="Nirmala UI"/>
          <w:cs/>
          <w:lang w:val="en-US" w:bidi="hi-IN"/>
        </w:rPr>
        <w:t>वीडियो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कॉल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के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माध्यम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से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बात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कर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सकते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हैं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ताकि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आप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संपर्क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में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रह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सकें।</w:t>
      </w:r>
    </w:p>
    <w:p w14:paraId="156F9FCD" w14:textId="57E8C429" w:rsidR="00643E0C" w:rsidRPr="00643E0C" w:rsidRDefault="000C48E6" w:rsidP="00643E0C">
      <w:pPr>
        <w:spacing w:before="120" w:after="120" w:line="259" w:lineRule="auto"/>
        <w:rPr>
          <w:rFonts w:ascii="Calibri" w:eastAsia="Calibri" w:hAnsi="Calibri" w:cs="Times New Roman"/>
          <w:lang w:val="en-US"/>
        </w:rPr>
      </w:pPr>
      <w:r w:rsidRPr="000C48E6">
        <w:rPr>
          <w:rFonts w:ascii="Nirmala UI" w:eastAsia="Calibri" w:hAnsi="Nirmala UI" w:cs="Nirmala UI"/>
          <w:cs/>
          <w:lang w:val="en-US" w:bidi="hi-IN"/>
        </w:rPr>
        <w:t>यदि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कोई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परिवर्तन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होते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हैं</w:t>
      </w:r>
      <w:r w:rsidRPr="000C48E6">
        <w:rPr>
          <w:rFonts w:ascii="Calibri" w:eastAsia="Calibri" w:hAnsi="Calibri" w:cs="Times New Roman"/>
          <w:lang w:val="en-US"/>
        </w:rPr>
        <w:t xml:space="preserve">, </w:t>
      </w:r>
      <w:r w:rsidRPr="000C48E6">
        <w:rPr>
          <w:rFonts w:ascii="Nirmala UI" w:eastAsia="Calibri" w:hAnsi="Nirmala UI" w:cs="Nirmala UI"/>
          <w:cs/>
          <w:lang w:val="en-US" w:bidi="hi-IN"/>
        </w:rPr>
        <w:t>तो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आपके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प्रदाता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को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यह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करना</w:t>
      </w:r>
      <w:r w:rsidRPr="000C48E6">
        <w:rPr>
          <w:rFonts w:ascii="Calibri" w:eastAsia="Calibri" w:hAnsi="Calibri" w:cs="Times New Roman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चाहिए</w:t>
      </w:r>
      <w:r w:rsidRPr="000C48E6">
        <w:rPr>
          <w:rFonts w:ascii="Calibri" w:eastAsia="Calibri" w:hAnsi="Calibri" w:cs="Times New Roman"/>
          <w:lang w:val="en-US"/>
        </w:rPr>
        <w:t>:</w:t>
      </w:r>
    </w:p>
    <w:p w14:paraId="76523803" w14:textId="480923B4" w:rsidR="00643E0C" w:rsidRPr="00643E0C" w:rsidRDefault="000C48E6" w:rsidP="000C48E6">
      <w:pPr>
        <w:numPr>
          <w:ilvl w:val="0"/>
          <w:numId w:val="30"/>
        </w:numPr>
        <w:spacing w:before="60" w:after="60" w:line="240" w:lineRule="auto"/>
        <w:rPr>
          <w:rFonts w:ascii="Calibri" w:eastAsia="Calibri" w:hAnsi="Calibri" w:cs="Calibri"/>
          <w:lang w:val="en-US"/>
        </w:rPr>
      </w:pPr>
      <w:r w:rsidRPr="000C48E6">
        <w:rPr>
          <w:rFonts w:ascii="Nirmala UI" w:eastAsia="Calibri" w:hAnsi="Nirmala UI" w:cs="Nirmala UI"/>
          <w:cs/>
          <w:lang w:val="en-US" w:bidi="hi-IN"/>
        </w:rPr>
        <w:t>आपकी</w:t>
      </w:r>
      <w:r w:rsidRPr="000C48E6">
        <w:rPr>
          <w:rFonts w:ascii="Calibri" w:eastAsia="Calibri" w:hAnsi="Calibri" w:cs="Calibri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गतिविधियों</w:t>
      </w:r>
      <w:r w:rsidRPr="000C48E6">
        <w:rPr>
          <w:rFonts w:ascii="Calibri" w:eastAsia="Calibri" w:hAnsi="Calibri" w:cs="Calibri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में</w:t>
      </w:r>
      <w:r w:rsidRPr="000C48E6">
        <w:rPr>
          <w:rFonts w:ascii="Calibri" w:eastAsia="Calibri" w:hAnsi="Calibri" w:cs="Calibri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अचानक</w:t>
      </w:r>
      <w:r w:rsidRPr="000C48E6">
        <w:rPr>
          <w:rFonts w:ascii="Calibri" w:eastAsia="Calibri" w:hAnsi="Calibri" w:cs="Calibri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बदलाव</w:t>
      </w:r>
      <w:r w:rsidRPr="000C48E6">
        <w:rPr>
          <w:rFonts w:ascii="Calibri" w:eastAsia="Calibri" w:hAnsi="Calibri" w:cs="Calibri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के</w:t>
      </w:r>
      <w:r w:rsidRPr="000C48E6">
        <w:rPr>
          <w:rFonts w:ascii="Calibri" w:eastAsia="Calibri" w:hAnsi="Calibri" w:cs="Calibri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बारे</w:t>
      </w:r>
      <w:r w:rsidRPr="000C48E6">
        <w:rPr>
          <w:rFonts w:ascii="Calibri" w:eastAsia="Calibri" w:hAnsi="Calibri" w:cs="Calibri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में</w:t>
      </w:r>
      <w:r w:rsidRPr="000C48E6">
        <w:rPr>
          <w:rFonts w:ascii="Calibri" w:eastAsia="Calibri" w:hAnsi="Calibri" w:cs="Calibri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आपसे</w:t>
      </w:r>
      <w:r w:rsidRPr="000C48E6">
        <w:rPr>
          <w:rFonts w:ascii="Calibri" w:eastAsia="Calibri" w:hAnsi="Calibri" w:cs="Calibri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बातचीत</w:t>
      </w:r>
      <w:r w:rsidRPr="000C48E6">
        <w:rPr>
          <w:rFonts w:ascii="Calibri" w:eastAsia="Calibri" w:hAnsi="Calibri" w:cs="Calibri"/>
          <w:lang w:val="en-US"/>
        </w:rPr>
        <w:t xml:space="preserve"> </w:t>
      </w:r>
      <w:r w:rsidRPr="000C48E6">
        <w:rPr>
          <w:rFonts w:ascii="Nirmala UI" w:eastAsia="Calibri" w:hAnsi="Nirmala UI" w:cs="Nirmala UI"/>
          <w:cs/>
          <w:lang w:val="en-US" w:bidi="hi-IN"/>
        </w:rPr>
        <w:t>करें</w:t>
      </w:r>
    </w:p>
    <w:p w14:paraId="0F9EF70E" w14:textId="616931C7" w:rsidR="00A1671E" w:rsidRPr="00825DF0" w:rsidRDefault="006616BD" w:rsidP="006616BD">
      <w:pPr>
        <w:numPr>
          <w:ilvl w:val="0"/>
          <w:numId w:val="30"/>
        </w:numPr>
        <w:spacing w:before="60" w:after="60" w:line="240" w:lineRule="auto"/>
        <w:rPr>
          <w:rFonts w:ascii="Calibri" w:eastAsia="Calibri" w:hAnsi="Calibri" w:cs="Calibri"/>
          <w:lang w:val="en-US"/>
        </w:rPr>
      </w:pPr>
      <w:r w:rsidRPr="006616BD">
        <w:rPr>
          <w:rFonts w:ascii="Nirmala UI" w:eastAsia="Calibri" w:hAnsi="Nirmala UI" w:cs="Nirmala UI"/>
          <w:cs/>
          <w:lang w:val="en-US" w:bidi="hi-IN"/>
        </w:rPr>
        <w:t>प्रदाता</w:t>
      </w:r>
      <w:r w:rsidRPr="006616BD">
        <w:rPr>
          <w:rFonts w:asciiTheme="minorHAnsi" w:eastAsia="Calibri" w:hAnsiTheme="minorHAnsi" w:cstheme="minorHAnsi"/>
          <w:lang w:val="en-US"/>
        </w:rPr>
        <w:t xml:space="preserve"> </w:t>
      </w:r>
      <w:r w:rsidRPr="006616BD">
        <w:rPr>
          <w:rFonts w:ascii="Nirmala UI" w:eastAsia="Calibri" w:hAnsi="Nirmala UI" w:cs="Nirmala UI"/>
          <w:cs/>
          <w:lang w:val="en-US" w:bidi="hi-IN"/>
        </w:rPr>
        <w:t>आपको</w:t>
      </w:r>
      <w:r w:rsidRPr="006616BD">
        <w:rPr>
          <w:rFonts w:asciiTheme="minorHAnsi" w:eastAsia="Calibri" w:hAnsiTheme="minorHAnsi" w:cstheme="minorHAnsi"/>
          <w:lang w:val="en-US"/>
        </w:rPr>
        <w:t xml:space="preserve"> </w:t>
      </w:r>
      <w:r w:rsidRPr="006616BD">
        <w:rPr>
          <w:rFonts w:ascii="Nirmala UI" w:eastAsia="Calibri" w:hAnsi="Nirmala UI" w:cs="Nirmala UI"/>
          <w:cs/>
          <w:lang w:val="en-US" w:bidi="hi-IN"/>
        </w:rPr>
        <w:t>सही</w:t>
      </w:r>
      <w:r w:rsidRPr="006616BD">
        <w:rPr>
          <w:rFonts w:asciiTheme="minorHAnsi" w:eastAsia="Calibri" w:hAnsiTheme="minorHAnsi" w:cstheme="minorHAnsi"/>
          <w:lang w:val="en-US"/>
        </w:rPr>
        <w:t xml:space="preserve"> </w:t>
      </w:r>
      <w:r w:rsidRPr="006616BD">
        <w:rPr>
          <w:rFonts w:ascii="Nirmala UI" w:eastAsia="Calibri" w:hAnsi="Nirmala UI" w:cs="Nirmala UI"/>
          <w:cs/>
          <w:lang w:val="en-US" w:bidi="hi-IN"/>
        </w:rPr>
        <w:t>जानकारी</w:t>
      </w:r>
      <w:r w:rsidRPr="006616BD">
        <w:rPr>
          <w:rFonts w:asciiTheme="minorHAnsi" w:eastAsia="Calibri" w:hAnsiTheme="minorHAnsi" w:cstheme="minorHAnsi"/>
          <w:lang w:val="en-US"/>
        </w:rPr>
        <w:t xml:space="preserve"> </w:t>
      </w:r>
      <w:r w:rsidRPr="006616BD">
        <w:rPr>
          <w:rFonts w:ascii="Nirmala UI" w:eastAsia="Calibri" w:hAnsi="Nirmala UI" w:cs="Nirmala UI"/>
          <w:cs/>
          <w:lang w:val="en-US" w:bidi="hi-IN"/>
        </w:rPr>
        <w:t>प्रदान</w:t>
      </w:r>
      <w:r w:rsidRPr="006616BD">
        <w:rPr>
          <w:rFonts w:asciiTheme="minorHAnsi" w:eastAsia="Calibri" w:hAnsiTheme="minorHAnsi" w:cstheme="minorHAnsi"/>
          <w:lang w:val="en-US"/>
        </w:rPr>
        <w:t xml:space="preserve"> </w:t>
      </w:r>
      <w:r w:rsidRPr="006616BD">
        <w:rPr>
          <w:rFonts w:ascii="Nirmala UI" w:eastAsia="Calibri" w:hAnsi="Nirmala UI" w:cs="Nirmala UI"/>
          <w:cs/>
          <w:lang w:val="en-US" w:bidi="hi-IN"/>
        </w:rPr>
        <w:t>करें</w:t>
      </w:r>
      <w:r w:rsidRPr="006616BD">
        <w:rPr>
          <w:rFonts w:asciiTheme="minorHAnsi" w:eastAsia="Calibri" w:hAnsiTheme="minorHAnsi" w:cstheme="minorHAnsi"/>
          <w:lang w:val="en-US"/>
        </w:rPr>
        <w:t xml:space="preserve"> </w:t>
      </w:r>
      <w:r w:rsidRPr="006616BD">
        <w:rPr>
          <w:rFonts w:ascii="Nirmala UI" w:eastAsia="Calibri" w:hAnsi="Nirmala UI" w:cs="Nirmala UI"/>
          <w:cs/>
          <w:lang w:val="en-US" w:bidi="hi-IN"/>
        </w:rPr>
        <w:t>और</w:t>
      </w:r>
      <w:r w:rsidRPr="006616BD">
        <w:rPr>
          <w:rFonts w:asciiTheme="minorHAnsi" w:eastAsia="Calibri" w:hAnsiTheme="minorHAnsi" w:cstheme="minorHAnsi"/>
          <w:lang w:val="en-US"/>
        </w:rPr>
        <w:t xml:space="preserve"> </w:t>
      </w:r>
      <w:r w:rsidRPr="006616BD">
        <w:rPr>
          <w:rFonts w:ascii="Nirmala UI" w:eastAsia="Calibri" w:hAnsi="Nirmala UI" w:cs="Nirmala UI"/>
          <w:cs/>
          <w:lang w:val="en-US" w:bidi="hi-IN"/>
        </w:rPr>
        <w:t>समायोजन</w:t>
      </w:r>
      <w:r w:rsidRPr="006616BD">
        <w:rPr>
          <w:rFonts w:asciiTheme="minorHAnsi" w:eastAsia="Calibri" w:hAnsiTheme="minorHAnsi" w:cstheme="minorHAnsi"/>
          <w:lang w:val="en-US"/>
        </w:rPr>
        <w:t xml:space="preserve"> </w:t>
      </w:r>
      <w:r w:rsidRPr="006616BD">
        <w:rPr>
          <w:rFonts w:ascii="Nirmala UI" w:eastAsia="Calibri" w:hAnsi="Nirmala UI" w:cs="Nirmala UI"/>
          <w:cs/>
          <w:lang w:val="en-US" w:bidi="hi-IN"/>
        </w:rPr>
        <w:t>और</w:t>
      </w:r>
      <w:r w:rsidRPr="006616BD">
        <w:rPr>
          <w:rFonts w:asciiTheme="minorHAnsi" w:eastAsia="Calibri" w:hAnsiTheme="minorHAnsi" w:cstheme="minorHAnsi"/>
          <w:lang w:val="en-US"/>
        </w:rPr>
        <w:t xml:space="preserve"> </w:t>
      </w:r>
      <w:r w:rsidRPr="006616BD">
        <w:rPr>
          <w:rFonts w:ascii="Nirmala UI" w:eastAsia="Calibri" w:hAnsi="Nirmala UI" w:cs="Nirmala UI"/>
          <w:cs/>
          <w:lang w:val="en-US" w:bidi="hi-IN"/>
        </w:rPr>
        <w:t>परिवर्तनों</w:t>
      </w:r>
      <w:r w:rsidRPr="006616BD">
        <w:rPr>
          <w:rFonts w:asciiTheme="minorHAnsi" w:eastAsia="Calibri" w:hAnsiTheme="minorHAnsi" w:cstheme="minorHAnsi"/>
          <w:lang w:val="en-US"/>
        </w:rPr>
        <w:t xml:space="preserve"> </w:t>
      </w:r>
      <w:r w:rsidRPr="006616BD">
        <w:rPr>
          <w:rFonts w:ascii="Nirmala UI" w:eastAsia="Calibri" w:hAnsi="Nirmala UI" w:cs="Nirmala UI"/>
          <w:cs/>
          <w:lang w:val="en-US" w:bidi="hi-IN"/>
        </w:rPr>
        <w:t>के</w:t>
      </w:r>
      <w:r w:rsidRPr="006616BD">
        <w:rPr>
          <w:rFonts w:asciiTheme="minorHAnsi" w:eastAsia="Calibri" w:hAnsiTheme="minorHAnsi" w:cstheme="minorHAnsi"/>
          <w:lang w:val="en-US"/>
        </w:rPr>
        <w:t xml:space="preserve"> </w:t>
      </w:r>
      <w:r w:rsidRPr="006616BD">
        <w:rPr>
          <w:rFonts w:ascii="Nirmala UI" w:eastAsia="Calibri" w:hAnsi="Nirmala UI" w:cs="Nirmala UI"/>
          <w:cs/>
          <w:lang w:val="en-US" w:bidi="hi-IN"/>
        </w:rPr>
        <w:t>बारे</w:t>
      </w:r>
      <w:r w:rsidRPr="006616BD">
        <w:rPr>
          <w:rFonts w:asciiTheme="minorHAnsi" w:eastAsia="Calibri" w:hAnsiTheme="minorHAnsi" w:cstheme="minorHAnsi"/>
          <w:lang w:val="en-US"/>
        </w:rPr>
        <w:t xml:space="preserve"> </w:t>
      </w:r>
      <w:r w:rsidRPr="006616BD">
        <w:rPr>
          <w:rFonts w:ascii="Nirmala UI" w:eastAsia="Calibri" w:hAnsi="Nirmala UI" w:cs="Nirmala UI"/>
          <w:cs/>
          <w:lang w:val="en-US" w:bidi="hi-IN"/>
        </w:rPr>
        <w:t>में</w:t>
      </w:r>
      <w:r w:rsidRPr="006616BD">
        <w:rPr>
          <w:rFonts w:asciiTheme="minorHAnsi" w:eastAsia="Calibri" w:hAnsiTheme="minorHAnsi" w:cstheme="minorHAnsi"/>
          <w:lang w:val="en-US"/>
        </w:rPr>
        <w:t xml:space="preserve"> </w:t>
      </w:r>
      <w:r w:rsidRPr="006616BD">
        <w:rPr>
          <w:rFonts w:ascii="Nirmala UI" w:eastAsia="Calibri" w:hAnsi="Nirmala UI" w:cs="Nirmala UI"/>
          <w:cs/>
          <w:lang w:val="en-US" w:bidi="hi-IN"/>
        </w:rPr>
        <w:t>आपके</w:t>
      </w:r>
      <w:r w:rsidRPr="006616BD">
        <w:rPr>
          <w:rFonts w:asciiTheme="minorHAnsi" w:eastAsia="Calibri" w:hAnsiTheme="minorHAnsi" w:cstheme="minorHAnsi"/>
          <w:lang w:val="en-US"/>
        </w:rPr>
        <w:t xml:space="preserve"> </w:t>
      </w:r>
      <w:r w:rsidRPr="006616BD">
        <w:rPr>
          <w:rFonts w:ascii="Nirmala UI" w:eastAsia="Calibri" w:hAnsi="Nirmala UI" w:cs="Nirmala UI"/>
          <w:cs/>
          <w:lang w:val="en-US" w:bidi="hi-IN"/>
        </w:rPr>
        <w:t>विचार</w:t>
      </w:r>
      <w:r w:rsidRPr="006616BD">
        <w:rPr>
          <w:rFonts w:asciiTheme="minorHAnsi" w:eastAsia="Calibri" w:hAnsiTheme="minorHAnsi" w:cstheme="minorHAnsi"/>
          <w:lang w:val="en-US"/>
        </w:rPr>
        <w:t xml:space="preserve"> </w:t>
      </w:r>
      <w:r w:rsidRPr="006616BD">
        <w:rPr>
          <w:rFonts w:ascii="Nirmala UI" w:eastAsia="Calibri" w:hAnsi="Nirmala UI" w:cs="Nirmala UI"/>
          <w:cs/>
          <w:lang w:val="en-US" w:bidi="hi-IN"/>
        </w:rPr>
        <w:t>जानें।</w:t>
      </w:r>
    </w:p>
    <w:p w14:paraId="3BB097FB" w14:textId="611D2459" w:rsidR="00643E0C" w:rsidRPr="007D59D3" w:rsidRDefault="00BB13EC" w:rsidP="007D59D3">
      <w:pPr>
        <w:spacing w:before="24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BB13E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COVID-19 </w:t>
      </w:r>
      <w:r w:rsidRPr="00BB13EC">
        <w:rPr>
          <w:rFonts w:ascii="Nirmala UI" w:hAnsi="Nirmala UI" w:cs="Nirmala UI"/>
          <w:b/>
          <w:bCs/>
          <w:sz w:val="24"/>
          <w:szCs w:val="24"/>
          <w:cs/>
          <w:lang w:val="en-US" w:bidi="hi-IN"/>
        </w:rPr>
        <w:t>के</w:t>
      </w:r>
      <w:r w:rsidRPr="00BB13E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BB13EC">
        <w:rPr>
          <w:rFonts w:ascii="Nirmala UI" w:hAnsi="Nirmala UI" w:cs="Nirmala UI"/>
          <w:b/>
          <w:bCs/>
          <w:sz w:val="24"/>
          <w:szCs w:val="24"/>
          <w:cs/>
          <w:lang w:val="en-US" w:bidi="hi-IN"/>
        </w:rPr>
        <w:t>कारण</w:t>
      </w:r>
      <w:r w:rsidRPr="00BB13E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BB13EC">
        <w:rPr>
          <w:rFonts w:ascii="Nirmala UI" w:hAnsi="Nirmala UI" w:cs="Nirmala UI"/>
          <w:b/>
          <w:bCs/>
          <w:sz w:val="24"/>
          <w:szCs w:val="24"/>
          <w:cs/>
          <w:lang w:val="en-US" w:bidi="hi-IN"/>
        </w:rPr>
        <w:t>होने</w:t>
      </w:r>
      <w:r w:rsidRPr="00BB13E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BB13EC">
        <w:rPr>
          <w:rFonts w:ascii="Nirmala UI" w:hAnsi="Nirmala UI" w:cs="Nirmala UI"/>
          <w:b/>
          <w:bCs/>
          <w:sz w:val="24"/>
          <w:szCs w:val="24"/>
          <w:cs/>
          <w:lang w:val="en-US" w:bidi="hi-IN"/>
        </w:rPr>
        <w:t>वाले</w:t>
      </w:r>
      <w:r w:rsidRPr="00BB13E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BB13EC">
        <w:rPr>
          <w:rFonts w:ascii="Nirmala UI" w:hAnsi="Nirmala UI" w:cs="Nirmala UI"/>
          <w:b/>
          <w:bCs/>
          <w:sz w:val="24"/>
          <w:szCs w:val="24"/>
          <w:cs/>
          <w:lang w:val="en-US" w:bidi="hi-IN"/>
        </w:rPr>
        <w:t>परिवर्तन</w:t>
      </w:r>
    </w:p>
    <w:p w14:paraId="673E5B00" w14:textId="4B2C2279" w:rsidR="00643E0C" w:rsidRPr="00643E0C" w:rsidRDefault="00F748A0" w:rsidP="00643E0C">
      <w:pPr>
        <w:spacing w:before="120" w:after="120" w:line="259" w:lineRule="auto"/>
        <w:rPr>
          <w:rFonts w:asciiTheme="minorHAnsi" w:hAnsiTheme="minorHAnsi" w:cstheme="minorHAnsi"/>
        </w:rPr>
      </w:pPr>
      <w:r w:rsidRPr="00F748A0">
        <w:rPr>
          <w:rFonts w:ascii="Nirmala UI" w:hAnsi="Nirmala UI" w:cs="Nirmala UI"/>
          <w:cs/>
          <w:lang w:bidi="hi-IN"/>
        </w:rPr>
        <w:t>यह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समझना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महत्वपूर्ण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है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कि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सेवा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प्रदाता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इस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मुश्किल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स्थिति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में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भी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सहायता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और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सेवाएं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प्रदान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कर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रहे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हैं।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लेकिन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इसके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बावजूद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वे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b/>
          <w:bCs/>
          <w:cs/>
          <w:lang w:bidi="hi-IN"/>
        </w:rPr>
        <w:t>हमें</w:t>
      </w:r>
      <w:r w:rsidRPr="00F748A0">
        <w:rPr>
          <w:rFonts w:asciiTheme="minorHAnsi" w:hAnsiTheme="minorHAnsi" w:cstheme="minorHAnsi"/>
          <w:b/>
        </w:rPr>
        <w:t xml:space="preserve"> </w:t>
      </w:r>
      <w:r w:rsidRPr="00F748A0">
        <w:rPr>
          <w:rFonts w:ascii="Nirmala UI" w:hAnsi="Nirmala UI" w:cs="Nirmala UI"/>
          <w:b/>
          <w:bCs/>
          <w:cs/>
          <w:lang w:bidi="hi-IN"/>
        </w:rPr>
        <w:t>सूचित</w:t>
      </w:r>
      <w:r w:rsidRPr="00F748A0">
        <w:rPr>
          <w:rFonts w:asciiTheme="minorHAnsi" w:hAnsiTheme="minorHAnsi" w:cstheme="minorHAnsi"/>
          <w:b/>
        </w:rPr>
        <w:t xml:space="preserve"> </w:t>
      </w:r>
      <w:r w:rsidRPr="00F748A0">
        <w:rPr>
          <w:rFonts w:ascii="Nirmala UI" w:hAnsi="Nirmala UI" w:cs="Nirmala UI"/>
          <w:b/>
          <w:bCs/>
          <w:cs/>
          <w:lang w:bidi="hi-IN"/>
        </w:rPr>
        <w:t>करने</w:t>
      </w:r>
      <w:r w:rsidRPr="00F748A0">
        <w:rPr>
          <w:rFonts w:asciiTheme="minorHAnsi" w:hAnsiTheme="minorHAnsi" w:cstheme="minorHAnsi"/>
          <w:b/>
        </w:rPr>
        <w:t xml:space="preserve"> </w:t>
      </w:r>
      <w:r w:rsidRPr="00F748A0">
        <w:rPr>
          <w:rFonts w:ascii="Nirmala UI" w:hAnsi="Nirmala UI" w:cs="Nirmala UI"/>
          <w:b/>
          <w:bCs/>
          <w:cs/>
          <w:lang w:bidi="hi-IN"/>
        </w:rPr>
        <w:t>के</w:t>
      </w:r>
      <w:r w:rsidRPr="00F748A0">
        <w:rPr>
          <w:rFonts w:asciiTheme="minorHAnsi" w:hAnsiTheme="minorHAnsi" w:cstheme="minorHAnsi"/>
          <w:b/>
        </w:rPr>
        <w:t xml:space="preserve"> </w:t>
      </w:r>
      <w:r w:rsidRPr="00F748A0">
        <w:rPr>
          <w:rFonts w:ascii="Nirmala UI" w:hAnsi="Nirmala UI" w:cs="Nirmala UI"/>
          <w:b/>
          <w:bCs/>
          <w:cs/>
          <w:lang w:bidi="hi-IN"/>
        </w:rPr>
        <w:t>लिए</w:t>
      </w:r>
      <w:r w:rsidRPr="00F748A0">
        <w:rPr>
          <w:rFonts w:asciiTheme="minorHAnsi" w:hAnsiTheme="minorHAnsi" w:cstheme="minorHAnsi"/>
          <w:b/>
        </w:rPr>
        <w:t xml:space="preserve"> </w:t>
      </w:r>
      <w:r w:rsidRPr="00F748A0">
        <w:rPr>
          <w:rFonts w:ascii="Nirmala UI" w:hAnsi="Nirmala UI" w:cs="Nirmala UI"/>
          <w:b/>
          <w:bCs/>
          <w:cs/>
          <w:lang w:bidi="hi-IN"/>
        </w:rPr>
        <w:t>बाध्य</w:t>
      </w:r>
      <w:r w:rsidRPr="00F748A0">
        <w:rPr>
          <w:rFonts w:asciiTheme="minorHAnsi" w:hAnsiTheme="minorHAnsi" w:cstheme="minorHAnsi"/>
          <w:b/>
        </w:rPr>
        <w:t xml:space="preserve"> </w:t>
      </w:r>
      <w:r w:rsidRPr="00F748A0">
        <w:rPr>
          <w:rFonts w:ascii="Nirmala UI" w:hAnsi="Nirmala UI" w:cs="Nirmala UI"/>
          <w:b/>
          <w:bCs/>
          <w:cs/>
          <w:lang w:bidi="hi-IN"/>
        </w:rPr>
        <w:t>हैं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यदि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उन्हें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लगता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है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कि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आपको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प्रदान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की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जाने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वाली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सहायताओं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और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सेवाओं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पर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महत्वपूर्ण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प्रभाव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पड़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सकता</w:t>
      </w:r>
      <w:r w:rsidRPr="00F748A0">
        <w:rPr>
          <w:rFonts w:asciiTheme="minorHAnsi" w:hAnsiTheme="minorHAnsi" w:cstheme="minorHAnsi"/>
        </w:rPr>
        <w:t xml:space="preserve"> </w:t>
      </w:r>
      <w:r w:rsidRPr="00F748A0">
        <w:rPr>
          <w:rFonts w:ascii="Nirmala UI" w:hAnsi="Nirmala UI" w:cs="Nirmala UI"/>
          <w:cs/>
          <w:lang w:bidi="hi-IN"/>
        </w:rPr>
        <w:t>है।</w:t>
      </w:r>
    </w:p>
    <w:p w14:paraId="5EFF6765" w14:textId="4D2D1AA9" w:rsidR="00937534" w:rsidRPr="00643E0C" w:rsidRDefault="002F6978" w:rsidP="00643E0C">
      <w:pPr>
        <w:spacing w:before="120" w:after="120" w:line="259" w:lineRule="auto"/>
        <w:rPr>
          <w:rFonts w:asciiTheme="minorHAnsi" w:hAnsiTheme="minorHAnsi" w:cstheme="minorHAnsi"/>
        </w:rPr>
      </w:pPr>
      <w:r w:rsidRPr="002F6978">
        <w:rPr>
          <w:rFonts w:ascii="Nirmala UI" w:hAnsi="Nirmala UI" w:cs="Nirmala UI"/>
          <w:cs/>
          <w:lang w:bidi="hi-IN"/>
        </w:rPr>
        <w:t>यदि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आपको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लगता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है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कि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आपके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समर्थन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में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किए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जा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रहे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बदलावों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के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बारे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के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बारे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में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आपको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ठीक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से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बताया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नहीं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जा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रहा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है</w:t>
      </w:r>
      <w:r w:rsidRPr="002F6978">
        <w:rPr>
          <w:rFonts w:asciiTheme="minorHAnsi" w:hAnsiTheme="minorHAnsi" w:cstheme="minorHAnsi"/>
        </w:rPr>
        <w:t xml:space="preserve">, </w:t>
      </w:r>
      <w:r w:rsidRPr="002F6978">
        <w:rPr>
          <w:rFonts w:ascii="Nirmala UI" w:hAnsi="Nirmala UI" w:cs="Nirmala UI"/>
          <w:cs/>
          <w:lang w:bidi="hi-IN"/>
        </w:rPr>
        <w:t>या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आप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परेशान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हैं</w:t>
      </w:r>
      <w:r w:rsidRPr="002F6978">
        <w:rPr>
          <w:rFonts w:asciiTheme="minorHAnsi" w:hAnsiTheme="minorHAnsi" w:cstheme="minorHAnsi"/>
        </w:rPr>
        <w:t xml:space="preserve">, </w:t>
      </w:r>
      <w:r w:rsidRPr="002F6978">
        <w:rPr>
          <w:rFonts w:ascii="Nirmala UI" w:hAnsi="Nirmala UI" w:cs="Nirmala UI"/>
          <w:cs/>
          <w:lang w:bidi="hi-IN"/>
        </w:rPr>
        <w:t>तो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आपको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हमसे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संपर्क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करना</w:t>
      </w:r>
      <w:r w:rsidRPr="002F6978">
        <w:rPr>
          <w:rFonts w:asciiTheme="minorHAnsi" w:hAnsiTheme="minorHAnsi" w:cstheme="minorHAnsi"/>
        </w:rPr>
        <w:t xml:space="preserve"> </w:t>
      </w:r>
      <w:r w:rsidRPr="002F6978">
        <w:rPr>
          <w:rFonts w:ascii="Nirmala UI" w:hAnsi="Nirmala UI" w:cs="Nirmala UI"/>
          <w:cs/>
          <w:lang w:bidi="hi-IN"/>
        </w:rPr>
        <w:t>चाहिए</w:t>
      </w:r>
      <w:r>
        <w:rPr>
          <w:rFonts w:ascii="Nirmala UI" w:hAnsi="Nirmala UI" w:cs="Nirmala UI"/>
        </w:rPr>
        <w:t xml:space="preserve"> </w:t>
      </w:r>
      <w:hyperlink r:id="rId16" w:history="1">
        <w:r w:rsidR="003B1BB4">
          <w:rPr>
            <w:rStyle w:val="Hyperlink"/>
            <w:rFonts w:asciiTheme="minorHAnsi" w:hAnsiTheme="minorHAnsi" w:cstheme="minorHAnsi"/>
          </w:rPr>
          <w:t>contact</w:t>
        </w:r>
        <w:r w:rsidR="003B1BB4" w:rsidRPr="00825DF0">
          <w:rPr>
            <w:rStyle w:val="Hyperlink"/>
            <w:rFonts w:asciiTheme="minorHAnsi" w:hAnsiTheme="minorHAnsi" w:cstheme="minorHAnsi"/>
          </w:rPr>
          <w:t xml:space="preserve"> us</w:t>
        </w:r>
      </w:hyperlink>
      <w:r w:rsidR="00825DF0">
        <w:rPr>
          <w:rFonts w:asciiTheme="minorHAnsi" w:hAnsiTheme="minorHAnsi" w:cstheme="minorHAnsi"/>
        </w:rPr>
        <w:t>.</w:t>
      </w:r>
      <w:r w:rsidR="00643E0C" w:rsidRPr="00825DF0">
        <w:rPr>
          <w:rFonts w:asciiTheme="minorHAnsi" w:hAnsiTheme="minorHAnsi" w:cstheme="minorHAnsi"/>
        </w:rPr>
        <w:t xml:space="preserve"> </w:t>
      </w:r>
    </w:p>
    <w:p w14:paraId="1D59BA96" w14:textId="77777777" w:rsidR="00FA3D03" w:rsidRDefault="00FA3D03" w:rsidP="00643E0C">
      <w:pPr>
        <w:spacing w:before="120" w:after="120" w:line="259" w:lineRule="auto"/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</w:pPr>
      <w:r w:rsidRPr="00FA3D03">
        <w:rPr>
          <w:rFonts w:ascii="Nirmala UI" w:hAnsi="Nirmala UI" w:cs="Nirmala UI"/>
          <w:b/>
          <w:bCs/>
          <w:color w:val="6A2875"/>
          <w:sz w:val="28"/>
          <w:szCs w:val="28"/>
          <w:cs/>
          <w:lang w:val="en-US" w:bidi="hi-IN"/>
        </w:rPr>
        <w:t>महत्वपूर्ण</w:t>
      </w:r>
      <w:r w:rsidRPr="00FA3D03"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  <w:t xml:space="preserve"> </w:t>
      </w:r>
      <w:r w:rsidRPr="00FA3D03">
        <w:rPr>
          <w:rFonts w:ascii="Nirmala UI" w:hAnsi="Nirmala UI" w:cs="Nirmala UI"/>
          <w:b/>
          <w:bCs/>
          <w:color w:val="6A2875"/>
          <w:sz w:val="28"/>
          <w:szCs w:val="28"/>
          <w:cs/>
          <w:lang w:val="en-US" w:bidi="hi-IN"/>
        </w:rPr>
        <w:t>सहायता</w:t>
      </w:r>
      <w:r w:rsidRPr="00FA3D03"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  <w:t xml:space="preserve"> </w:t>
      </w:r>
      <w:r w:rsidRPr="00FA3D03">
        <w:rPr>
          <w:rFonts w:ascii="Nirmala UI" w:hAnsi="Nirmala UI" w:cs="Nirmala UI"/>
          <w:b/>
          <w:bCs/>
          <w:color w:val="6A2875"/>
          <w:sz w:val="28"/>
          <w:szCs w:val="28"/>
          <w:cs/>
          <w:lang w:val="en-US" w:bidi="hi-IN"/>
        </w:rPr>
        <w:t>प्रदान</w:t>
      </w:r>
      <w:r w:rsidRPr="00FA3D03"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  <w:t xml:space="preserve"> </w:t>
      </w:r>
      <w:r w:rsidRPr="00FA3D03">
        <w:rPr>
          <w:rFonts w:ascii="Nirmala UI" w:hAnsi="Nirmala UI" w:cs="Nirmala UI"/>
          <w:b/>
          <w:bCs/>
          <w:color w:val="6A2875"/>
          <w:sz w:val="28"/>
          <w:szCs w:val="28"/>
          <w:cs/>
          <w:lang w:val="en-US" w:bidi="hi-IN"/>
        </w:rPr>
        <w:t>करते</w:t>
      </w:r>
      <w:r w:rsidRPr="00FA3D03"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  <w:t xml:space="preserve"> </w:t>
      </w:r>
      <w:r w:rsidRPr="00FA3D03">
        <w:rPr>
          <w:rFonts w:ascii="Nirmala UI" w:hAnsi="Nirmala UI" w:cs="Nirmala UI"/>
          <w:b/>
          <w:bCs/>
          <w:color w:val="6A2875"/>
          <w:sz w:val="28"/>
          <w:szCs w:val="28"/>
          <w:cs/>
          <w:lang w:val="en-US" w:bidi="hi-IN"/>
        </w:rPr>
        <w:t>रहें</w:t>
      </w:r>
      <w:r w:rsidRPr="00FA3D03">
        <w:rPr>
          <w:rFonts w:asciiTheme="minorHAnsi" w:hAnsiTheme="minorHAnsi" w:cstheme="minorHAnsi"/>
          <w:b/>
          <w:bCs/>
          <w:color w:val="6A2875"/>
          <w:sz w:val="28"/>
          <w:szCs w:val="28"/>
          <w:lang w:val="en-US"/>
        </w:rPr>
        <w:t xml:space="preserve"> </w:t>
      </w:r>
    </w:p>
    <w:p w14:paraId="1A3EFB38" w14:textId="36C5B109" w:rsidR="00643E0C" w:rsidRPr="00643E0C" w:rsidRDefault="001E0E2B" w:rsidP="00643E0C">
      <w:pPr>
        <w:spacing w:before="120" w:after="120" w:line="259" w:lineRule="auto"/>
        <w:rPr>
          <w:rFonts w:ascii="Calibri" w:eastAsia="Calibri" w:hAnsi="Calibri" w:cs="Times New Roman"/>
        </w:rPr>
      </w:pPr>
      <w:r w:rsidRPr="001E0E2B">
        <w:rPr>
          <w:rFonts w:ascii="Nirmala UI" w:eastAsia="Calibri" w:hAnsi="Nirmala UI" w:cs="Nirmala UI"/>
          <w:cs/>
          <w:lang w:bidi="hi-IN"/>
        </w:rPr>
        <w:t>हम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आपके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लिए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उपलब्ध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सहायताओं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और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सेवाओं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की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गुणवत्ता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और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सुरक्षा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पर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ध्यान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देते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हैं</w:t>
      </w:r>
      <w:r w:rsidRPr="001E0E2B">
        <w:rPr>
          <w:rFonts w:ascii="Calibri" w:eastAsia="Calibri" w:hAnsi="Calibri" w:cs="Times New Roman"/>
        </w:rPr>
        <w:t xml:space="preserve">, </w:t>
      </w:r>
      <w:r w:rsidRPr="001E0E2B">
        <w:rPr>
          <w:rFonts w:ascii="Nirmala UI" w:eastAsia="Calibri" w:hAnsi="Nirmala UI" w:cs="Nirmala UI"/>
          <w:cs/>
          <w:lang w:bidi="hi-IN"/>
        </w:rPr>
        <w:t>जिन्हें</w:t>
      </w:r>
      <w:r w:rsidRPr="001E0E2B">
        <w:rPr>
          <w:rFonts w:ascii="Calibri" w:eastAsia="Calibri" w:hAnsi="Calibri" w:cs="Times New Roman"/>
        </w:rPr>
        <w:t xml:space="preserve"> </w:t>
      </w:r>
      <w:r w:rsidR="00120928">
        <w:rPr>
          <w:rFonts w:ascii="Nirmala UI" w:eastAsia="Calibri" w:hAnsi="Nirmala UI" w:cs="Nirmala UI"/>
        </w:rPr>
        <w:t xml:space="preserve">NDIS </w:t>
      </w:r>
      <w:r w:rsidRPr="001E0E2B">
        <w:rPr>
          <w:rFonts w:ascii="Nirmala UI" w:eastAsia="Calibri" w:hAnsi="Nirmala UI" w:cs="Nirmala UI"/>
          <w:cs/>
          <w:lang w:bidi="hi-IN"/>
        </w:rPr>
        <w:t>प्रदाता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विकलांगता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से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ग्रस्त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लोगों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तक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पहुंचाते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हैं।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प्रदाताओं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को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प्रभावी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ढंग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से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किसी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भी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मुश्किल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का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हल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निकलने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की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ज़रुरत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है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और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उन्हें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आपके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स्वास्थ्य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और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सुरक्षा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के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लिए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आवश्यक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सहायता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और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सेवाएं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प्रदान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करन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जारी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रखन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चाहिए।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इस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वजह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से</w:t>
      </w:r>
      <w:r w:rsidRPr="001E0E2B">
        <w:rPr>
          <w:rFonts w:ascii="Calibri" w:eastAsia="Calibri" w:hAnsi="Calibri" w:cs="Times New Roman"/>
        </w:rPr>
        <w:t xml:space="preserve">, </w:t>
      </w:r>
      <w:r w:rsidRPr="001E0E2B">
        <w:rPr>
          <w:rFonts w:ascii="Nirmala UI" w:eastAsia="Calibri" w:hAnsi="Nirmala UI" w:cs="Nirmala UI"/>
          <w:cs/>
          <w:lang w:bidi="hi-IN"/>
        </w:rPr>
        <w:t>उनकी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व्यवसायिक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अग्रिम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योजनाओं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पर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हम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उनके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साथ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काम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कर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रहे</w:t>
      </w:r>
      <w:r w:rsidRPr="001E0E2B">
        <w:rPr>
          <w:rFonts w:ascii="Calibri" w:eastAsia="Calibri" w:hAnsi="Calibri" w:cs="Times New Roman"/>
        </w:rPr>
        <w:t xml:space="preserve"> </w:t>
      </w:r>
      <w:r w:rsidRPr="001E0E2B">
        <w:rPr>
          <w:rFonts w:ascii="Nirmala UI" w:eastAsia="Calibri" w:hAnsi="Nirmala UI" w:cs="Nirmala UI"/>
          <w:cs/>
          <w:lang w:bidi="hi-IN"/>
        </w:rPr>
        <w:t>हैं।</w:t>
      </w:r>
    </w:p>
    <w:p w14:paraId="7D385D98" w14:textId="5F1C270B" w:rsidR="00643E0C" w:rsidRPr="00643E0C" w:rsidRDefault="00120928" w:rsidP="000E4A42">
      <w:pPr>
        <w:spacing w:before="120" w:after="60" w:line="259" w:lineRule="auto"/>
        <w:rPr>
          <w:rFonts w:ascii="Calibri" w:eastAsia="Calibri" w:hAnsi="Calibri" w:cs="Times New Roman"/>
        </w:rPr>
      </w:pPr>
      <w:r w:rsidRPr="00120928">
        <w:rPr>
          <w:rFonts w:ascii="Nirmala UI" w:eastAsia="Calibri" w:hAnsi="Nirmala UI" w:cs="Nirmala UI"/>
          <w:cs/>
          <w:lang w:bidi="hi-IN"/>
        </w:rPr>
        <w:t>उन</w:t>
      </w:r>
      <w:r w:rsidRPr="00120928">
        <w:rPr>
          <w:rFonts w:ascii="Calibri" w:eastAsia="Calibri" w:hAnsi="Calibri" w:cs="Times New Roman"/>
        </w:rPr>
        <w:t xml:space="preserve"> </w:t>
      </w:r>
      <w:r w:rsidRPr="00120928">
        <w:rPr>
          <w:rFonts w:ascii="Nirmala UI" w:eastAsia="Calibri" w:hAnsi="Nirmala UI" w:cs="Nirmala UI"/>
          <w:cs/>
          <w:lang w:bidi="hi-IN"/>
        </w:rPr>
        <w:t>योजनाओं</w:t>
      </w:r>
      <w:r w:rsidRPr="00120928">
        <w:rPr>
          <w:rFonts w:ascii="Calibri" w:eastAsia="Calibri" w:hAnsi="Calibri" w:cs="Times New Roman"/>
        </w:rPr>
        <w:t xml:space="preserve"> </w:t>
      </w:r>
      <w:r w:rsidRPr="00120928">
        <w:rPr>
          <w:rFonts w:ascii="Nirmala UI" w:eastAsia="Calibri" w:hAnsi="Nirmala UI" w:cs="Nirmala UI"/>
          <w:cs/>
          <w:lang w:bidi="hi-IN"/>
        </w:rPr>
        <w:t>के</w:t>
      </w:r>
      <w:r w:rsidRPr="00120928">
        <w:rPr>
          <w:rFonts w:ascii="Calibri" w:eastAsia="Calibri" w:hAnsi="Calibri" w:cs="Times New Roman"/>
        </w:rPr>
        <w:t xml:space="preserve"> </w:t>
      </w:r>
      <w:r w:rsidRPr="00120928">
        <w:rPr>
          <w:rFonts w:ascii="Nirmala UI" w:eastAsia="Calibri" w:hAnsi="Nirmala UI" w:cs="Nirmala UI"/>
          <w:cs/>
          <w:lang w:bidi="hi-IN"/>
        </w:rPr>
        <w:t>हिस्से</w:t>
      </w:r>
      <w:r w:rsidRPr="00120928">
        <w:rPr>
          <w:rFonts w:ascii="Calibri" w:eastAsia="Calibri" w:hAnsi="Calibri" w:cs="Times New Roman"/>
        </w:rPr>
        <w:t xml:space="preserve"> </w:t>
      </w:r>
      <w:r w:rsidRPr="00120928">
        <w:rPr>
          <w:rFonts w:ascii="Nirmala UI" w:eastAsia="Calibri" w:hAnsi="Nirmala UI" w:cs="Nirmala UI"/>
          <w:cs/>
          <w:lang w:bidi="hi-IN"/>
        </w:rPr>
        <w:t>के</w:t>
      </w:r>
      <w:r w:rsidRPr="00120928">
        <w:rPr>
          <w:rFonts w:ascii="Calibri" w:eastAsia="Calibri" w:hAnsi="Calibri" w:cs="Times New Roman"/>
        </w:rPr>
        <w:t xml:space="preserve"> </w:t>
      </w:r>
      <w:r w:rsidRPr="00120928">
        <w:rPr>
          <w:rFonts w:ascii="Nirmala UI" w:eastAsia="Calibri" w:hAnsi="Nirmala UI" w:cs="Nirmala UI"/>
          <w:cs/>
          <w:lang w:bidi="hi-IN"/>
        </w:rPr>
        <w:t>रूप</w:t>
      </w:r>
      <w:r w:rsidRPr="00120928">
        <w:rPr>
          <w:rFonts w:ascii="Calibri" w:eastAsia="Calibri" w:hAnsi="Calibri" w:cs="Times New Roman"/>
        </w:rPr>
        <w:t xml:space="preserve"> </w:t>
      </w:r>
      <w:r w:rsidRPr="00120928">
        <w:rPr>
          <w:rFonts w:ascii="Nirmala UI" w:eastAsia="Calibri" w:hAnsi="Nirmala UI" w:cs="Nirmala UI"/>
          <w:cs/>
          <w:lang w:bidi="hi-IN"/>
        </w:rPr>
        <w:t>में</w:t>
      </w:r>
      <w:r w:rsidRPr="00120928">
        <w:rPr>
          <w:rFonts w:ascii="Calibri" w:eastAsia="Calibri" w:hAnsi="Calibri" w:cs="Times New Roman"/>
        </w:rPr>
        <w:t xml:space="preserve">, </w:t>
      </w:r>
      <w:r w:rsidRPr="00120928">
        <w:rPr>
          <w:rFonts w:ascii="Nirmala UI" w:eastAsia="Calibri" w:hAnsi="Nirmala UI" w:cs="Nirmala UI"/>
          <w:cs/>
          <w:lang w:bidi="hi-IN"/>
        </w:rPr>
        <w:t>उन्हें</w:t>
      </w:r>
      <w:r w:rsidRPr="00120928">
        <w:rPr>
          <w:rFonts w:ascii="Calibri" w:eastAsia="Calibri" w:hAnsi="Calibri" w:cs="Times New Roman"/>
        </w:rPr>
        <w:t xml:space="preserve"> </w:t>
      </w:r>
      <w:r w:rsidRPr="00120928">
        <w:rPr>
          <w:rFonts w:ascii="Nirmala UI" w:eastAsia="Calibri" w:hAnsi="Nirmala UI" w:cs="Nirmala UI"/>
          <w:cs/>
          <w:lang w:bidi="hi-IN"/>
        </w:rPr>
        <w:t>निम्नलिखित</w:t>
      </w:r>
      <w:r w:rsidRPr="00120928">
        <w:rPr>
          <w:rFonts w:ascii="Calibri" w:eastAsia="Calibri" w:hAnsi="Calibri" w:cs="Times New Roman"/>
        </w:rPr>
        <w:t xml:space="preserve"> </w:t>
      </w:r>
      <w:r w:rsidRPr="00120928">
        <w:rPr>
          <w:rFonts w:ascii="Nirmala UI" w:eastAsia="Calibri" w:hAnsi="Nirmala UI" w:cs="Nirmala UI"/>
          <w:cs/>
          <w:lang w:bidi="hi-IN"/>
        </w:rPr>
        <w:t>कार्य</w:t>
      </w:r>
      <w:r w:rsidRPr="00120928">
        <w:rPr>
          <w:rFonts w:ascii="Calibri" w:eastAsia="Calibri" w:hAnsi="Calibri" w:cs="Times New Roman"/>
        </w:rPr>
        <w:t xml:space="preserve"> </w:t>
      </w:r>
      <w:r w:rsidRPr="00120928">
        <w:rPr>
          <w:rFonts w:ascii="Nirmala UI" w:eastAsia="Calibri" w:hAnsi="Nirmala UI" w:cs="Nirmala UI"/>
          <w:cs/>
          <w:lang w:bidi="hi-IN"/>
        </w:rPr>
        <w:t>करने</w:t>
      </w:r>
      <w:r w:rsidRPr="00120928">
        <w:rPr>
          <w:rFonts w:ascii="Calibri" w:eastAsia="Calibri" w:hAnsi="Calibri" w:cs="Times New Roman"/>
        </w:rPr>
        <w:t xml:space="preserve"> </w:t>
      </w:r>
      <w:r w:rsidRPr="00120928">
        <w:rPr>
          <w:rFonts w:ascii="Nirmala UI" w:eastAsia="Calibri" w:hAnsi="Nirmala UI" w:cs="Nirmala UI"/>
          <w:cs/>
          <w:lang w:bidi="hi-IN"/>
        </w:rPr>
        <w:t>चाहिए</w:t>
      </w:r>
      <w:r w:rsidRPr="00120928">
        <w:rPr>
          <w:rFonts w:ascii="Calibri" w:eastAsia="Calibri" w:hAnsi="Calibri" w:cs="Times New Roman"/>
        </w:rPr>
        <w:t>:</w:t>
      </w:r>
    </w:p>
    <w:p w14:paraId="30EC11A8" w14:textId="654F9207" w:rsidR="00AB183F" w:rsidRPr="00AB183F" w:rsidRDefault="00532A6B" w:rsidP="00AB183F">
      <w:pPr>
        <w:numPr>
          <w:ilvl w:val="0"/>
          <w:numId w:val="32"/>
        </w:numPr>
        <w:spacing w:before="60" w:after="60" w:line="240" w:lineRule="auto"/>
        <w:rPr>
          <w:rFonts w:ascii="Calibri" w:eastAsia="Calibri" w:hAnsi="Calibri" w:cs="Times New Roman"/>
        </w:rPr>
      </w:pPr>
      <w:r w:rsidRPr="00532A6B">
        <w:rPr>
          <w:rFonts w:ascii="Nirmala UI" w:eastAsia="Calibri" w:hAnsi="Nirmala UI" w:cs="Nirmala UI"/>
          <w:cs/>
          <w:lang w:bidi="hi-IN"/>
        </w:rPr>
        <w:t>अपने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रिकॉर्ड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को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अप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डेट</w:t>
      </w:r>
      <w:r w:rsidRPr="00532A6B">
        <w:rPr>
          <w:rFonts w:ascii="Calibri" w:eastAsia="Calibri" w:hAnsi="Calibri" w:cs="Times New Roman"/>
        </w:rPr>
        <w:t xml:space="preserve"> (</w:t>
      </w:r>
      <w:r w:rsidRPr="00532A6B">
        <w:rPr>
          <w:rFonts w:ascii="Nirmala UI" w:eastAsia="Calibri" w:hAnsi="Nirmala UI" w:cs="Nirmala UI"/>
          <w:cs/>
          <w:lang w:bidi="hi-IN"/>
        </w:rPr>
        <w:t>हर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नई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सूचना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उसमें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हो</w:t>
      </w:r>
      <w:r w:rsidRPr="00532A6B">
        <w:rPr>
          <w:rFonts w:ascii="Calibri" w:eastAsia="Calibri" w:hAnsi="Calibri" w:cs="Times New Roman"/>
        </w:rPr>
        <w:t xml:space="preserve">) </w:t>
      </w:r>
      <w:r w:rsidRPr="00532A6B">
        <w:rPr>
          <w:rFonts w:ascii="Nirmala UI" w:eastAsia="Calibri" w:hAnsi="Nirmala UI" w:cs="Nirmala UI"/>
          <w:cs/>
          <w:lang w:bidi="hi-IN"/>
        </w:rPr>
        <w:t>रखें</w:t>
      </w:r>
      <w:r w:rsidRPr="00532A6B">
        <w:rPr>
          <w:rFonts w:ascii="Calibri" w:eastAsia="Calibri" w:hAnsi="Calibri" w:cs="Times New Roman"/>
        </w:rPr>
        <w:t xml:space="preserve">,  </w:t>
      </w:r>
      <w:r w:rsidRPr="00532A6B">
        <w:rPr>
          <w:rFonts w:ascii="Nirmala UI" w:eastAsia="Calibri" w:hAnsi="Nirmala UI" w:cs="Nirmala UI"/>
          <w:cs/>
          <w:lang w:bidi="hi-IN"/>
        </w:rPr>
        <w:t>रिकॉर्ड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स्पष्ट</w:t>
      </w:r>
      <w:r w:rsidRPr="00532A6B">
        <w:rPr>
          <w:rFonts w:ascii="Calibri" w:eastAsia="Calibri" w:hAnsi="Calibri" w:cs="Times New Roman"/>
        </w:rPr>
        <w:t xml:space="preserve">, </w:t>
      </w:r>
      <w:r w:rsidRPr="00532A6B">
        <w:rPr>
          <w:rFonts w:ascii="Nirmala UI" w:eastAsia="Calibri" w:hAnsi="Nirmala UI" w:cs="Nirmala UI"/>
          <w:cs/>
          <w:lang w:bidi="hi-IN"/>
        </w:rPr>
        <w:t>सुलभ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और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उपलब्ध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होना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चाहिए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क्योंकि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नए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या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अस्थायी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कर्मचारियों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को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आपकी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सहायता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करने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के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लिए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उसकी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आवश्यकता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पड़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सकती</w:t>
      </w:r>
      <w:r w:rsidRPr="00532A6B">
        <w:rPr>
          <w:rFonts w:ascii="Calibri" w:eastAsia="Calibri" w:hAnsi="Calibri" w:cs="Times New Roman"/>
        </w:rPr>
        <w:t xml:space="preserve"> </w:t>
      </w:r>
      <w:r w:rsidRPr="00532A6B">
        <w:rPr>
          <w:rFonts w:ascii="Nirmala UI" w:eastAsia="Calibri" w:hAnsi="Nirmala UI" w:cs="Nirmala UI"/>
          <w:cs/>
          <w:lang w:bidi="hi-IN"/>
        </w:rPr>
        <w:t>है।</w:t>
      </w:r>
      <w:r w:rsidR="00AB183F" w:rsidRPr="00AB183F">
        <w:t xml:space="preserve"> </w:t>
      </w:r>
    </w:p>
    <w:p w14:paraId="1798F0AC" w14:textId="6B6E3165" w:rsidR="00643E0C" w:rsidRPr="00643E0C" w:rsidRDefault="00AB183F" w:rsidP="00AB183F">
      <w:pPr>
        <w:numPr>
          <w:ilvl w:val="0"/>
          <w:numId w:val="32"/>
        </w:numPr>
        <w:spacing w:before="60" w:after="60" w:line="240" w:lineRule="auto"/>
        <w:rPr>
          <w:rFonts w:ascii="Calibri" w:eastAsia="Calibri" w:hAnsi="Calibri" w:cs="Times New Roman"/>
          <w:lang w:val="en-US"/>
        </w:rPr>
      </w:pPr>
      <w:r w:rsidRPr="00AB183F">
        <w:rPr>
          <w:rFonts w:ascii="Nirmala UI" w:eastAsia="Calibri" w:hAnsi="Nirmala UI" w:cs="Nirmala UI"/>
          <w:cs/>
          <w:lang w:bidi="hi-IN"/>
        </w:rPr>
        <w:t>स्पष्ट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संचार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चैनल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लगाएं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जिससे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यह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सुनिश्चित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किया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जा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सके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कि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कर्मचारियों</w:t>
      </w:r>
      <w:r w:rsidRPr="00AB183F">
        <w:rPr>
          <w:rFonts w:ascii="Calibri" w:eastAsia="Calibri" w:hAnsi="Calibri" w:cs="Calibri"/>
        </w:rPr>
        <w:t xml:space="preserve">, </w:t>
      </w:r>
      <w:r w:rsidRPr="00AB183F">
        <w:rPr>
          <w:rFonts w:ascii="Nirmala UI" w:eastAsia="Calibri" w:hAnsi="Nirmala UI" w:cs="Nirmala UI"/>
          <w:cs/>
          <w:lang w:bidi="hi-IN"/>
        </w:rPr>
        <w:t>किसी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भी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तीसरे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पक्ष</w:t>
      </w:r>
      <w:r w:rsidRPr="00AB183F">
        <w:rPr>
          <w:rFonts w:ascii="Calibri" w:eastAsia="Calibri" w:hAnsi="Calibri" w:cs="Calibri"/>
        </w:rPr>
        <w:t xml:space="preserve">, </w:t>
      </w:r>
      <w:r w:rsidRPr="00AB183F">
        <w:rPr>
          <w:rFonts w:ascii="Nirmala UI" w:eastAsia="Calibri" w:hAnsi="Nirmala UI" w:cs="Nirmala UI"/>
          <w:cs/>
          <w:lang w:bidi="hi-IN"/>
        </w:rPr>
        <w:t>साथ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ही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साथ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आप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और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आपके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सहायता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नेटवर्क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सही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समय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पर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और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सबसे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उपयुक्त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तरीके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से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आपके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विषय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में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आवश्यक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जानकारी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प्राप्त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कर</w:t>
      </w:r>
      <w:r w:rsidRPr="00AB183F">
        <w:rPr>
          <w:rFonts w:ascii="Calibri" w:eastAsia="Calibri" w:hAnsi="Calibri" w:cs="Calibri"/>
        </w:rPr>
        <w:t xml:space="preserve"> </w:t>
      </w:r>
      <w:r w:rsidRPr="00AB183F">
        <w:rPr>
          <w:rFonts w:ascii="Nirmala UI" w:eastAsia="Calibri" w:hAnsi="Nirmala UI" w:cs="Nirmala UI"/>
          <w:cs/>
          <w:lang w:bidi="hi-IN"/>
        </w:rPr>
        <w:t>सकें।</w:t>
      </w:r>
      <w:r w:rsidRPr="00AB183F">
        <w:rPr>
          <w:rFonts w:ascii="Calibri" w:eastAsia="Calibri" w:hAnsi="Calibri" w:cs="Calibri"/>
        </w:rPr>
        <w:t xml:space="preserve">  </w:t>
      </w:r>
    </w:p>
    <w:p w14:paraId="4E10113E" w14:textId="74E62BAE" w:rsidR="00643E0C" w:rsidRPr="00643E0C" w:rsidRDefault="00AB183F" w:rsidP="00643E0C">
      <w:pPr>
        <w:spacing w:before="120" w:after="120" w:line="259" w:lineRule="auto"/>
        <w:rPr>
          <w:rFonts w:ascii="Calibri" w:eastAsia="Calibri" w:hAnsi="Calibri" w:cs="Times New Roman"/>
          <w:lang w:val="en-US"/>
        </w:rPr>
      </w:pPr>
      <w:r w:rsidRPr="00AB183F">
        <w:rPr>
          <w:rFonts w:ascii="Nirmala UI" w:eastAsia="Calibri" w:hAnsi="Nirmala UI" w:cs="Nirmala UI"/>
          <w:cs/>
          <w:lang w:val="en-US" w:bidi="hi-IN"/>
        </w:rPr>
        <w:t>कृपया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इस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बात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पर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भी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ध्यान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दें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कि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इस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समय</w:t>
      </w:r>
      <w:r w:rsidRPr="00AB183F">
        <w:rPr>
          <w:rFonts w:ascii="Calibri" w:eastAsia="Calibri" w:hAnsi="Calibri" w:cs="Times New Roman"/>
          <w:lang w:val="en-US"/>
        </w:rPr>
        <w:t xml:space="preserve">, </w:t>
      </w:r>
      <w:r w:rsidRPr="00AB183F">
        <w:rPr>
          <w:rFonts w:ascii="Nirmala UI" w:eastAsia="Calibri" w:hAnsi="Nirmala UI" w:cs="Nirmala UI"/>
          <w:cs/>
          <w:lang w:val="en-US" w:bidi="hi-IN"/>
        </w:rPr>
        <w:t>सभी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पंजीकृत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और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अपंजीकृत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="00B96D2D">
        <w:rPr>
          <w:rFonts w:ascii="Nirmala UI" w:eastAsia="Calibri" w:hAnsi="Nirmala UI" w:cs="Nirmala UI"/>
          <w:lang w:val="en-US"/>
        </w:rPr>
        <w:t>NDIS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प्रदाता</w:t>
      </w:r>
      <w:r w:rsidRPr="00AB183F">
        <w:rPr>
          <w:rFonts w:ascii="Calibri" w:eastAsia="Calibri" w:hAnsi="Calibri" w:cs="Times New Roman"/>
          <w:lang w:val="en-US"/>
        </w:rPr>
        <w:t xml:space="preserve">, </w:t>
      </w:r>
      <w:r w:rsidRPr="00AB183F">
        <w:rPr>
          <w:rFonts w:ascii="Nirmala UI" w:eastAsia="Calibri" w:hAnsi="Nirmala UI" w:cs="Nirmala UI"/>
          <w:cs/>
          <w:lang w:val="en-US" w:bidi="hi-IN"/>
        </w:rPr>
        <w:t>अभी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भी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आपको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खराब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गुणवत्ता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या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असुरक्षित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सहायता</w:t>
      </w:r>
      <w:r w:rsidRPr="00AB183F">
        <w:rPr>
          <w:rFonts w:ascii="Calibri" w:eastAsia="Calibri" w:hAnsi="Calibri" w:cs="Times New Roman"/>
          <w:lang w:val="en-US"/>
        </w:rPr>
        <w:t xml:space="preserve">, </w:t>
      </w:r>
      <w:r w:rsidRPr="00AB183F">
        <w:rPr>
          <w:rFonts w:ascii="Nirmala UI" w:eastAsia="Calibri" w:hAnsi="Nirmala UI" w:cs="Nirmala UI"/>
          <w:cs/>
          <w:lang w:val="en-US" w:bidi="hi-IN"/>
        </w:rPr>
        <w:t>दुर्व्यवहार</w:t>
      </w:r>
      <w:r w:rsidRPr="00AB183F">
        <w:rPr>
          <w:rFonts w:ascii="Calibri" w:eastAsia="Calibri" w:hAnsi="Calibri" w:cs="Times New Roman"/>
          <w:lang w:val="en-US"/>
        </w:rPr>
        <w:t xml:space="preserve">, </w:t>
      </w:r>
      <w:r w:rsidRPr="00AB183F">
        <w:rPr>
          <w:rFonts w:ascii="Nirmala UI" w:eastAsia="Calibri" w:hAnsi="Nirmala UI" w:cs="Nirmala UI"/>
          <w:cs/>
          <w:lang w:val="en-US" w:bidi="hi-IN"/>
        </w:rPr>
        <w:t>उपेक्षा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और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शोषण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से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उत्पन्न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होने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वाले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नुकसान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का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अनुभव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करने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या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सहायता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में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खराब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प्रबंधित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परिवर्तन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से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बचाने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और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रोकने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के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लिए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बाध्य</w:t>
      </w:r>
      <w:r w:rsidRPr="00AB183F">
        <w:rPr>
          <w:rFonts w:ascii="Calibri" w:eastAsia="Calibri" w:hAnsi="Calibri" w:cs="Times New Roman"/>
          <w:lang w:val="en-US"/>
        </w:rPr>
        <w:t xml:space="preserve"> </w:t>
      </w:r>
      <w:r w:rsidRPr="00AB183F">
        <w:rPr>
          <w:rFonts w:ascii="Nirmala UI" w:eastAsia="Calibri" w:hAnsi="Nirmala UI" w:cs="Nirmala UI"/>
          <w:cs/>
          <w:lang w:val="en-US" w:bidi="hi-IN"/>
        </w:rPr>
        <w:t>हैं।</w:t>
      </w:r>
    </w:p>
    <w:p w14:paraId="70E3A839" w14:textId="77777777" w:rsidR="006E0BBC" w:rsidRDefault="006E0BBC" w:rsidP="00643E0C">
      <w:pPr>
        <w:spacing w:before="120" w:after="120" w:line="259" w:lineRule="auto"/>
        <w:rPr>
          <w:rFonts w:ascii="Nirmala UI" w:hAnsi="Nirmala UI" w:cs="Nirmala UI"/>
          <w:b/>
          <w:color w:val="6A2875"/>
          <w:sz w:val="28"/>
          <w:szCs w:val="28"/>
        </w:rPr>
      </w:pPr>
      <w:r w:rsidRPr="006E0BBC">
        <w:rPr>
          <w:rFonts w:ascii="Nirmala UI" w:hAnsi="Nirmala UI" w:cs="Nirmala UI"/>
          <w:b/>
          <w:bCs/>
          <w:color w:val="6A2875"/>
          <w:sz w:val="28"/>
          <w:szCs w:val="28"/>
          <w:cs/>
          <w:lang w:bidi="hi-IN"/>
        </w:rPr>
        <w:lastRenderedPageBreak/>
        <w:t>इंफ्लुएंजा</w:t>
      </w:r>
    </w:p>
    <w:p w14:paraId="2FBB017A" w14:textId="77777777" w:rsidR="00094214" w:rsidRDefault="00094214" w:rsidP="006E0BBC">
      <w:pPr>
        <w:spacing w:before="120" w:after="120" w:line="259" w:lineRule="auto"/>
        <w:rPr>
          <w:rFonts w:ascii="Nirmala UI" w:eastAsia="Calibri" w:hAnsi="Nirmala UI" w:cs="Nirmala UI"/>
        </w:rPr>
      </w:pPr>
    </w:p>
    <w:p w14:paraId="2970FF56" w14:textId="77777777" w:rsidR="00094214" w:rsidRDefault="00094214" w:rsidP="006E0BBC">
      <w:pPr>
        <w:spacing w:before="120" w:after="120" w:line="259" w:lineRule="auto"/>
        <w:rPr>
          <w:rFonts w:ascii="Nirmala UI" w:eastAsia="Calibri" w:hAnsi="Nirmala UI" w:cs="Nirmala UI"/>
        </w:rPr>
      </w:pPr>
    </w:p>
    <w:p w14:paraId="12CC6914" w14:textId="412AFE77" w:rsidR="006E0BBC" w:rsidRPr="006E0BBC" w:rsidRDefault="006E0BBC" w:rsidP="006E0BBC">
      <w:pPr>
        <w:spacing w:before="120" w:after="120" w:line="259" w:lineRule="auto"/>
        <w:rPr>
          <w:rFonts w:ascii="Calibri" w:eastAsia="Calibri" w:hAnsi="Calibri" w:cs="Times New Roman"/>
        </w:rPr>
      </w:pPr>
      <w:r w:rsidRPr="006E0BBC">
        <w:rPr>
          <w:rFonts w:ascii="Nirmala UI" w:eastAsia="Calibri" w:hAnsi="Nirmala UI" w:cs="Nirmala UI"/>
          <w:cs/>
          <w:lang w:bidi="hi-IN"/>
        </w:rPr>
        <w:t>ऑस्ट्रेलिया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अब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इन्फ्लूएंजा</w:t>
      </w:r>
      <w:r w:rsidRPr="006E0BBC">
        <w:rPr>
          <w:rFonts w:ascii="Calibri" w:eastAsia="Calibri" w:hAnsi="Calibri" w:cs="Times New Roman"/>
        </w:rPr>
        <w:t xml:space="preserve"> (</w:t>
      </w:r>
      <w:r w:rsidRPr="006E0BBC">
        <w:rPr>
          <w:rFonts w:ascii="Nirmala UI" w:eastAsia="Calibri" w:hAnsi="Nirmala UI" w:cs="Nirmala UI"/>
          <w:cs/>
          <w:lang w:bidi="hi-IN"/>
        </w:rPr>
        <w:t>फ्लू</w:t>
      </w:r>
      <w:r w:rsidRPr="006E0BBC">
        <w:rPr>
          <w:rFonts w:ascii="Calibri" w:eastAsia="Calibri" w:hAnsi="Calibri" w:cs="Times New Roman"/>
        </w:rPr>
        <w:t xml:space="preserve">) </w:t>
      </w:r>
      <w:r w:rsidRPr="006E0BBC">
        <w:rPr>
          <w:rFonts w:ascii="Nirmala UI" w:eastAsia="Calibri" w:hAnsi="Nirmala UI" w:cs="Nirmala UI"/>
          <w:cs/>
          <w:lang w:bidi="hi-IN"/>
        </w:rPr>
        <w:t>के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मौसम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में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बढ़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रहा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है</w:t>
      </w:r>
      <w:r w:rsidRPr="006E0BBC">
        <w:rPr>
          <w:rFonts w:ascii="Calibri" w:eastAsia="Calibri" w:hAnsi="Calibri" w:cs="Times New Roman"/>
        </w:rPr>
        <w:t xml:space="preserve">, </w:t>
      </w:r>
      <w:r w:rsidRPr="006E0BBC">
        <w:rPr>
          <w:rFonts w:ascii="Nirmala UI" w:eastAsia="Calibri" w:hAnsi="Nirmala UI" w:cs="Nirmala UI"/>
          <w:cs/>
          <w:lang w:bidi="hi-IN"/>
        </w:rPr>
        <w:t>जो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वर्तमान</w:t>
      </w:r>
      <w:r w:rsidRPr="006E0BBC">
        <w:rPr>
          <w:rFonts w:ascii="Calibri" w:eastAsia="Calibri" w:hAnsi="Calibri" w:cs="Times New Roman"/>
        </w:rPr>
        <w:t xml:space="preserve"> </w:t>
      </w:r>
      <w:r w:rsidR="00B96D2D">
        <w:rPr>
          <w:rFonts w:ascii="Nirmala UI" w:eastAsia="Calibri" w:hAnsi="Nirmala UI" w:cs="Nirmala UI"/>
        </w:rPr>
        <w:t>COVID</w:t>
      </w:r>
      <w:r w:rsidRPr="006E0BBC">
        <w:rPr>
          <w:rFonts w:ascii="Calibri" w:eastAsia="Calibri" w:hAnsi="Calibri" w:cs="Times New Roman"/>
        </w:rPr>
        <w:t xml:space="preserve"> ​​-19 </w:t>
      </w:r>
      <w:r w:rsidRPr="006E0BBC">
        <w:rPr>
          <w:rFonts w:ascii="Nirmala UI" w:eastAsia="Calibri" w:hAnsi="Nirmala UI" w:cs="Nirmala UI"/>
          <w:cs/>
          <w:lang w:bidi="hi-IN"/>
        </w:rPr>
        <w:t>महामारी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के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साथ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ओवरलैप</w:t>
      </w:r>
      <w:r w:rsidRPr="006E0BBC">
        <w:rPr>
          <w:rFonts w:ascii="Calibri" w:eastAsia="Calibri" w:hAnsi="Calibri" w:cs="Times New Roman"/>
        </w:rPr>
        <w:t xml:space="preserve"> (</w:t>
      </w:r>
      <w:r w:rsidRPr="006E0BBC">
        <w:rPr>
          <w:rFonts w:ascii="Nirmala UI" w:eastAsia="Calibri" w:hAnsi="Nirmala UI" w:cs="Nirmala UI"/>
          <w:cs/>
          <w:lang w:bidi="hi-IN"/>
        </w:rPr>
        <w:t>एक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ही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साथ</w:t>
      </w:r>
      <w:r w:rsidRPr="006E0BBC">
        <w:rPr>
          <w:rFonts w:ascii="Calibri" w:eastAsia="Calibri" w:hAnsi="Calibri" w:cs="Times New Roman"/>
        </w:rPr>
        <w:t xml:space="preserve">) </w:t>
      </w:r>
      <w:r w:rsidRPr="006E0BBC">
        <w:rPr>
          <w:rFonts w:ascii="Nirmala UI" w:eastAsia="Calibri" w:hAnsi="Nirmala UI" w:cs="Nirmala UI"/>
          <w:cs/>
          <w:lang w:bidi="hi-IN"/>
        </w:rPr>
        <w:t>होने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की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उम्मीद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है।</w:t>
      </w:r>
    </w:p>
    <w:p w14:paraId="46E7E3BB" w14:textId="600AC126" w:rsidR="006E0BBC" w:rsidRPr="006E0BBC" w:rsidRDefault="006E0BBC" w:rsidP="006E0BBC">
      <w:pPr>
        <w:spacing w:before="120" w:after="120" w:line="259" w:lineRule="auto"/>
        <w:rPr>
          <w:rFonts w:ascii="Calibri" w:eastAsia="Calibri" w:hAnsi="Calibri" w:cs="Times New Roman"/>
        </w:rPr>
      </w:pPr>
      <w:r w:rsidRPr="006E0BBC">
        <w:rPr>
          <w:rFonts w:ascii="Nirmala UI" w:eastAsia="Calibri" w:hAnsi="Nirmala UI" w:cs="Nirmala UI"/>
          <w:cs/>
          <w:lang w:bidi="hi-IN"/>
        </w:rPr>
        <w:t>फ्लू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के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टीकाकरण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अब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उपलब्ध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हैं।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फ्लू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टीकाकरण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आपको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फ्लू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से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गंभीर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रूप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से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बीमार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होने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से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बचाने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में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मदद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करेगा</w:t>
      </w:r>
      <w:r w:rsidRPr="006E0BBC">
        <w:rPr>
          <w:rFonts w:ascii="Calibri" w:eastAsia="Calibri" w:hAnsi="Calibri" w:cs="Times New Roman"/>
        </w:rPr>
        <w:t xml:space="preserve">, </w:t>
      </w:r>
      <w:r w:rsidRPr="006E0BBC">
        <w:rPr>
          <w:rFonts w:ascii="Nirmala UI" w:eastAsia="Calibri" w:hAnsi="Nirmala UI" w:cs="Nirmala UI"/>
          <w:cs/>
          <w:lang w:bidi="hi-IN"/>
        </w:rPr>
        <w:t>हालांकि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यह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आपको</w:t>
      </w:r>
      <w:r w:rsidR="00B96D2D">
        <w:rPr>
          <w:rFonts w:ascii="Calibri" w:eastAsia="Calibri" w:hAnsi="Calibri" w:cs="Times New Roman"/>
        </w:rPr>
        <w:t xml:space="preserve"> COVID-</w:t>
      </w:r>
      <w:r w:rsidRPr="006E0BBC">
        <w:rPr>
          <w:rFonts w:ascii="Calibri" w:eastAsia="Calibri" w:hAnsi="Calibri" w:cs="Times New Roman"/>
        </w:rPr>
        <w:t xml:space="preserve">19 </w:t>
      </w:r>
      <w:r w:rsidRPr="006E0BBC">
        <w:rPr>
          <w:rFonts w:ascii="Nirmala UI" w:eastAsia="Calibri" w:hAnsi="Nirmala UI" w:cs="Nirmala UI"/>
          <w:cs/>
          <w:lang w:bidi="hi-IN"/>
        </w:rPr>
        <w:t>से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बीमार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होने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से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नहीं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बचा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सकता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है।</w:t>
      </w:r>
    </w:p>
    <w:p w14:paraId="49185101" w14:textId="77777777" w:rsidR="006E0BBC" w:rsidRPr="006E0BBC" w:rsidRDefault="006E0BBC" w:rsidP="006E0BBC">
      <w:pPr>
        <w:spacing w:before="120" w:after="120" w:line="259" w:lineRule="auto"/>
        <w:rPr>
          <w:rFonts w:ascii="Calibri" w:eastAsia="Calibri" w:hAnsi="Calibri" w:cs="Times New Roman"/>
        </w:rPr>
      </w:pPr>
      <w:r w:rsidRPr="006E0BBC">
        <w:rPr>
          <w:rFonts w:ascii="Nirmala UI" w:eastAsia="Calibri" w:hAnsi="Nirmala UI" w:cs="Nirmala UI"/>
          <w:cs/>
          <w:lang w:bidi="hi-IN"/>
        </w:rPr>
        <w:t>यदि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आप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फ्लू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का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टीका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लगवाना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चाहते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हैं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या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आपको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इसकी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ज़रुरत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है</w:t>
      </w:r>
      <w:r w:rsidRPr="006E0BBC">
        <w:rPr>
          <w:rFonts w:ascii="Calibri" w:eastAsia="Calibri" w:hAnsi="Calibri" w:cs="Times New Roman"/>
        </w:rPr>
        <w:t xml:space="preserve">, </w:t>
      </w:r>
      <w:r w:rsidRPr="006E0BBC">
        <w:rPr>
          <w:rFonts w:ascii="Nirmala UI" w:eastAsia="Calibri" w:hAnsi="Nirmala UI" w:cs="Nirmala UI"/>
          <w:cs/>
          <w:lang w:bidi="hi-IN"/>
        </w:rPr>
        <w:t>तो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आपको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अभी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इसकी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व्यवस्था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करनी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चाहिए</w:t>
      </w:r>
      <w:r w:rsidRPr="006E0BBC">
        <w:rPr>
          <w:rFonts w:ascii="Calibri" w:eastAsia="Calibri" w:hAnsi="Calibri" w:cs="Times New Roman"/>
        </w:rPr>
        <w:t xml:space="preserve">, </w:t>
      </w:r>
      <w:r w:rsidRPr="006E0BBC">
        <w:rPr>
          <w:rFonts w:ascii="Nirmala UI" w:eastAsia="Calibri" w:hAnsi="Nirmala UI" w:cs="Nirmala UI"/>
          <w:cs/>
          <w:lang w:bidi="hi-IN"/>
        </w:rPr>
        <w:t>या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अपने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किसी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सेवा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प्रदाता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से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आपकी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मदद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करने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के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लिए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कहना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चाहिए।</w:t>
      </w:r>
    </w:p>
    <w:p w14:paraId="31610F43" w14:textId="1FAE92F7" w:rsidR="008340AA" w:rsidRDefault="006E0BBC" w:rsidP="008340AA">
      <w:pPr>
        <w:spacing w:before="120" w:after="120" w:line="259" w:lineRule="auto"/>
        <w:rPr>
          <w:rFonts w:ascii="Calibri" w:eastAsia="Calibri" w:hAnsi="Calibri" w:cs="Times New Roman"/>
        </w:rPr>
      </w:pPr>
      <w:r w:rsidRPr="006E0BBC">
        <w:rPr>
          <w:rFonts w:ascii="Nirmala UI" w:eastAsia="Calibri" w:hAnsi="Nirmala UI" w:cs="Nirmala UI"/>
          <w:cs/>
          <w:lang w:bidi="hi-IN"/>
        </w:rPr>
        <w:t>यदि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आप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फ्लू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टीकाकरण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के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बारे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में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कुछ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पूछना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चाहते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हैं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तो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अपने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डॉक्टर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से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बात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करें।</w:t>
      </w:r>
      <w:r>
        <w:rPr>
          <w:rFonts w:ascii="Calibri" w:eastAsia="Calibri" w:hAnsi="Calibri" w:cs="Times New Roman"/>
        </w:rPr>
        <w:t xml:space="preserve"> </w:t>
      </w:r>
    </w:p>
    <w:p w14:paraId="0748BFDC" w14:textId="77777777" w:rsidR="00471BC8" w:rsidRDefault="00471BC8" w:rsidP="008340AA">
      <w:pPr>
        <w:spacing w:before="120" w:after="120" w:line="259" w:lineRule="auto"/>
        <w:rPr>
          <w:rFonts w:ascii="Calibri" w:eastAsia="Calibri" w:hAnsi="Calibri" w:cs="Times New Roman"/>
        </w:rPr>
      </w:pPr>
    </w:p>
    <w:p w14:paraId="4DFE3A8D" w14:textId="77777777" w:rsidR="006E0BBC" w:rsidRDefault="006E0BBC" w:rsidP="00917E67">
      <w:pPr>
        <w:spacing w:before="120" w:after="120" w:line="259" w:lineRule="auto"/>
        <w:rPr>
          <w:rFonts w:ascii="Nirmala UI" w:hAnsi="Nirmala UI" w:cs="Nirmala UI"/>
          <w:b/>
          <w:color w:val="6A2875"/>
          <w:sz w:val="28"/>
          <w:szCs w:val="28"/>
        </w:rPr>
      </w:pPr>
      <w:r w:rsidRPr="006E0BBC">
        <w:rPr>
          <w:rFonts w:ascii="Nirmala UI" w:hAnsi="Nirmala UI" w:cs="Nirmala UI"/>
          <w:b/>
          <w:bCs/>
          <w:color w:val="6A2875"/>
          <w:sz w:val="28"/>
          <w:szCs w:val="28"/>
          <w:cs/>
          <w:lang w:bidi="hi-IN"/>
        </w:rPr>
        <w:t>विकलांगता</w:t>
      </w:r>
      <w:r w:rsidRPr="006E0BBC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Pr="006E0BBC">
        <w:rPr>
          <w:rFonts w:ascii="Nirmala UI" w:hAnsi="Nirmala UI" w:cs="Nirmala UI"/>
          <w:b/>
          <w:bCs/>
          <w:color w:val="6A2875"/>
          <w:sz w:val="28"/>
          <w:szCs w:val="28"/>
          <w:cs/>
          <w:lang w:bidi="hi-IN"/>
        </w:rPr>
        <w:t>सूचना</w:t>
      </w:r>
      <w:r w:rsidRPr="006E0BBC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Pr="006E0BBC">
        <w:rPr>
          <w:rFonts w:ascii="Nirmala UI" w:hAnsi="Nirmala UI" w:cs="Nirmala UI"/>
          <w:b/>
          <w:bCs/>
          <w:color w:val="6A2875"/>
          <w:sz w:val="28"/>
          <w:szCs w:val="28"/>
          <w:cs/>
          <w:lang w:bidi="hi-IN"/>
        </w:rPr>
        <w:t>हेल्पलाइन</w:t>
      </w:r>
    </w:p>
    <w:p w14:paraId="195CD602" w14:textId="54015DA7" w:rsidR="00917E67" w:rsidRPr="00917E67" w:rsidRDefault="006E0BBC" w:rsidP="00917E67">
      <w:pPr>
        <w:spacing w:before="120" w:after="120" w:line="259" w:lineRule="auto"/>
        <w:rPr>
          <w:rFonts w:ascii="Calibri" w:eastAsia="Calibri" w:hAnsi="Calibri" w:cs="Times New Roman"/>
        </w:rPr>
      </w:pPr>
      <w:r w:rsidRPr="006E0BBC">
        <w:rPr>
          <w:rFonts w:ascii="Nirmala UI" w:eastAsia="Calibri" w:hAnsi="Nirmala UI" w:cs="Nirmala UI"/>
          <w:cs/>
          <w:lang w:bidi="hi-IN"/>
        </w:rPr>
        <w:t>यदि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आप</w:t>
      </w:r>
      <w:r w:rsidRPr="006E0BBC">
        <w:rPr>
          <w:rFonts w:ascii="Calibri" w:eastAsia="Calibri" w:hAnsi="Calibri" w:cs="Times New Roman"/>
        </w:rPr>
        <w:t xml:space="preserve"> COVID-19 </w:t>
      </w:r>
      <w:r w:rsidRPr="006E0BBC">
        <w:rPr>
          <w:rFonts w:ascii="Nirmala UI" w:eastAsia="Calibri" w:hAnsi="Nirmala UI" w:cs="Nirmala UI"/>
          <w:cs/>
          <w:lang w:bidi="hi-IN"/>
        </w:rPr>
        <w:t>के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बारे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में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कोई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प्रश्न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पूछना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चाहते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हैं</w:t>
      </w:r>
      <w:r w:rsidRPr="006E0BBC">
        <w:rPr>
          <w:rFonts w:ascii="Calibri" w:eastAsia="Calibri" w:hAnsi="Calibri" w:cs="Times New Roman"/>
        </w:rPr>
        <w:t xml:space="preserve">, </w:t>
      </w:r>
      <w:r w:rsidRPr="006E0BBC">
        <w:rPr>
          <w:rFonts w:ascii="Nirmala UI" w:eastAsia="Calibri" w:hAnsi="Nirmala UI" w:cs="Nirmala UI"/>
          <w:cs/>
          <w:lang w:bidi="hi-IN"/>
        </w:rPr>
        <w:t>या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आपको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इन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चीज़ों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में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बदलाव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के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कारण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मदद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की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ज़रूरत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है</w:t>
      </w:r>
      <w:r w:rsidRPr="006E0BBC">
        <w:rPr>
          <w:rFonts w:ascii="Calibri" w:eastAsia="Calibri" w:hAnsi="Calibri" w:cs="Times New Roman"/>
        </w:rPr>
        <w:t xml:space="preserve">, </w:t>
      </w:r>
      <w:r w:rsidRPr="006E0BBC">
        <w:rPr>
          <w:rFonts w:ascii="Nirmala UI" w:eastAsia="Calibri" w:hAnsi="Nirmala UI" w:cs="Nirmala UI"/>
          <w:cs/>
          <w:lang w:bidi="hi-IN"/>
        </w:rPr>
        <w:t>तो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आप</w:t>
      </w:r>
      <w:r w:rsidRPr="006E0BBC">
        <w:rPr>
          <w:rFonts w:ascii="Calibri" w:eastAsia="Calibri" w:hAnsi="Calibri" w:cs="Times New Roman"/>
        </w:rPr>
        <w:t xml:space="preserve"> 1800 643 787 </w:t>
      </w:r>
      <w:r w:rsidRPr="006E0BBC">
        <w:rPr>
          <w:rFonts w:ascii="Nirmala UI" w:eastAsia="Calibri" w:hAnsi="Nirmala UI" w:cs="Nirmala UI"/>
          <w:cs/>
          <w:lang w:bidi="hi-IN"/>
        </w:rPr>
        <w:t>पर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विकलांगता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सूचना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हेल्पलाइन</w:t>
      </w:r>
      <w:r w:rsidRPr="006E0BBC">
        <w:rPr>
          <w:rFonts w:ascii="Calibri" w:eastAsia="Calibri" w:hAnsi="Calibri" w:cs="Times New Roman"/>
        </w:rPr>
        <w:t xml:space="preserve"> </w:t>
      </w:r>
      <w:hyperlink r:id="rId17" w:history="1">
        <w:r w:rsidRPr="00917E67">
          <w:rPr>
            <w:rStyle w:val="Hyperlink"/>
            <w:rFonts w:ascii="Calibri" w:eastAsia="Calibri" w:hAnsi="Calibri" w:cs="Times New Roman"/>
          </w:rPr>
          <w:t>Disability Information Helpline</w:t>
        </w:r>
      </w:hyperlink>
      <w:r>
        <w:rPr>
          <w:rStyle w:val="Hyperlink"/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से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संपर्क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कर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सकते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हैं।</w:t>
      </w:r>
      <w:r w:rsidRPr="006E0BBC">
        <w:rPr>
          <w:rFonts w:ascii="Calibri" w:eastAsia="Calibri" w:hAnsi="Calibri" w:cs="Times New Roman"/>
        </w:rPr>
        <w:t xml:space="preserve"> (</w:t>
      </w:r>
      <w:r w:rsidRPr="006E0BBC">
        <w:rPr>
          <w:rFonts w:ascii="Nirmala UI" w:eastAsia="Calibri" w:hAnsi="Nirmala UI" w:cs="Nirmala UI"/>
          <w:cs/>
          <w:lang w:bidi="hi-IN"/>
        </w:rPr>
        <w:t>यदि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आप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बहरे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हैं</w:t>
      </w:r>
      <w:r w:rsidRPr="006E0BBC">
        <w:rPr>
          <w:rFonts w:ascii="Calibri" w:eastAsia="Calibri" w:hAnsi="Calibri" w:cs="Times New Roman"/>
        </w:rPr>
        <w:t xml:space="preserve">, </w:t>
      </w:r>
      <w:r w:rsidRPr="006E0BBC">
        <w:rPr>
          <w:rFonts w:ascii="Nirmala UI" w:eastAsia="Calibri" w:hAnsi="Nirmala UI" w:cs="Nirmala UI"/>
          <w:cs/>
          <w:lang w:bidi="hi-IN"/>
        </w:rPr>
        <w:t>या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सुनने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या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बोलने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सम्बन्धी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किसी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समस्या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से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ग्रस्त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हैं</w:t>
      </w:r>
      <w:r w:rsidRPr="006E0BBC">
        <w:rPr>
          <w:rFonts w:ascii="Calibri" w:eastAsia="Calibri" w:hAnsi="Calibri" w:cs="Times New Roman"/>
        </w:rPr>
        <w:t xml:space="preserve">, </w:t>
      </w:r>
      <w:r w:rsidRPr="006E0BBC">
        <w:rPr>
          <w:rFonts w:ascii="Nirmala UI" w:eastAsia="Calibri" w:hAnsi="Nirmala UI" w:cs="Nirmala UI"/>
          <w:cs/>
          <w:lang w:bidi="hi-IN"/>
        </w:rPr>
        <w:t>तो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आप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नेशनल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रिले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सेवा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को</w:t>
      </w:r>
      <w:r w:rsidRPr="006E0BBC">
        <w:rPr>
          <w:rFonts w:ascii="Calibri" w:eastAsia="Calibri" w:hAnsi="Calibri" w:cs="Times New Roman"/>
        </w:rPr>
        <w:t xml:space="preserve"> 133 677 </w:t>
      </w:r>
      <w:r w:rsidRPr="006E0BBC">
        <w:rPr>
          <w:rFonts w:ascii="Nirmala UI" w:eastAsia="Calibri" w:hAnsi="Nirmala UI" w:cs="Nirmala UI"/>
          <w:cs/>
          <w:lang w:bidi="hi-IN"/>
        </w:rPr>
        <w:t>पर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भी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कॉल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कर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सकते</w:t>
      </w:r>
      <w:r w:rsidRPr="006E0BBC">
        <w:rPr>
          <w:rFonts w:ascii="Calibri" w:eastAsia="Calibri" w:hAnsi="Calibri" w:cs="Times New Roman"/>
        </w:rPr>
        <w:t xml:space="preserve"> </w:t>
      </w:r>
      <w:r w:rsidRPr="006E0BBC">
        <w:rPr>
          <w:rFonts w:ascii="Nirmala UI" w:eastAsia="Calibri" w:hAnsi="Nirmala UI" w:cs="Nirmala UI"/>
          <w:cs/>
          <w:lang w:bidi="hi-IN"/>
        </w:rPr>
        <w:t>हैं।</w:t>
      </w:r>
      <w:r w:rsidRPr="006E0BBC">
        <w:rPr>
          <w:rFonts w:ascii="Calibri" w:eastAsia="Calibri" w:hAnsi="Calibri" w:cs="Times New Roman"/>
        </w:rPr>
        <w:t>)</w:t>
      </w:r>
    </w:p>
    <w:p w14:paraId="7D5BC3C8" w14:textId="51F0570B" w:rsidR="00917E67" w:rsidRPr="00917E67" w:rsidRDefault="000C0E17" w:rsidP="00917E67">
      <w:pPr>
        <w:spacing w:before="120" w:after="120" w:line="259" w:lineRule="auto"/>
        <w:rPr>
          <w:rFonts w:ascii="Calibri" w:eastAsia="Calibri" w:hAnsi="Calibri" w:cs="Times New Roman"/>
        </w:rPr>
      </w:pPr>
      <w:r w:rsidRPr="000C0E17">
        <w:rPr>
          <w:rFonts w:ascii="Nirmala UI" w:eastAsia="Calibri" w:hAnsi="Nirmala UI" w:cs="Nirmala UI"/>
          <w:cs/>
          <w:lang w:bidi="hi-IN"/>
        </w:rPr>
        <w:t>यह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हेल्पलाइन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सोमवार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से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शुक्रवार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सुबह</w:t>
      </w:r>
      <w:r w:rsidRPr="000C0E17">
        <w:rPr>
          <w:rFonts w:ascii="Calibri" w:eastAsia="Calibri" w:hAnsi="Calibri" w:cs="Times New Roman"/>
        </w:rPr>
        <w:t xml:space="preserve"> 8.00 </w:t>
      </w:r>
      <w:r w:rsidRPr="000C0E17">
        <w:rPr>
          <w:rFonts w:ascii="Nirmala UI" w:eastAsia="Calibri" w:hAnsi="Nirmala UI" w:cs="Nirmala UI"/>
          <w:cs/>
          <w:lang w:bidi="hi-IN"/>
        </w:rPr>
        <w:t>बजे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से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रात</w:t>
      </w:r>
      <w:r w:rsidRPr="000C0E17">
        <w:rPr>
          <w:rFonts w:ascii="Calibri" w:eastAsia="Calibri" w:hAnsi="Calibri" w:cs="Times New Roman"/>
        </w:rPr>
        <w:t xml:space="preserve"> 8 </w:t>
      </w:r>
      <w:r w:rsidRPr="000C0E17">
        <w:rPr>
          <w:rFonts w:ascii="Nirmala UI" w:eastAsia="Calibri" w:hAnsi="Nirmala UI" w:cs="Nirmala UI"/>
          <w:cs/>
          <w:lang w:bidi="hi-IN"/>
        </w:rPr>
        <w:t>बजे</w:t>
      </w:r>
      <w:r w:rsidRPr="000C0E17">
        <w:rPr>
          <w:rFonts w:ascii="Calibri" w:eastAsia="Calibri" w:hAnsi="Calibri" w:cs="Times New Roman"/>
        </w:rPr>
        <w:t xml:space="preserve"> (</w:t>
      </w:r>
      <w:r>
        <w:rPr>
          <w:rFonts w:ascii="Nirmala UI" w:eastAsia="Calibri" w:hAnsi="Nirmala UI" w:cs="Nirmala UI"/>
        </w:rPr>
        <w:t>AEST</w:t>
      </w:r>
      <w:r w:rsidRPr="000C0E17">
        <w:rPr>
          <w:rFonts w:ascii="Calibri" w:eastAsia="Calibri" w:hAnsi="Calibri" w:cs="Times New Roman"/>
        </w:rPr>
        <w:t xml:space="preserve">) </w:t>
      </w:r>
      <w:r w:rsidRPr="000C0E17">
        <w:rPr>
          <w:rFonts w:ascii="Nirmala UI" w:eastAsia="Calibri" w:hAnsi="Nirmala UI" w:cs="Nirmala UI"/>
          <w:cs/>
          <w:lang w:bidi="hi-IN"/>
        </w:rPr>
        <w:t>और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शनिवार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और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रविवार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को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सुबह</w:t>
      </w:r>
      <w:r w:rsidRPr="000C0E17">
        <w:rPr>
          <w:rFonts w:ascii="Calibri" w:eastAsia="Calibri" w:hAnsi="Calibri" w:cs="Times New Roman"/>
        </w:rPr>
        <w:t xml:space="preserve"> 9.00 </w:t>
      </w:r>
      <w:r w:rsidRPr="000C0E17">
        <w:rPr>
          <w:rFonts w:ascii="Nirmala UI" w:eastAsia="Calibri" w:hAnsi="Nirmala UI" w:cs="Nirmala UI"/>
          <w:cs/>
          <w:lang w:bidi="hi-IN"/>
        </w:rPr>
        <w:t>बजे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से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शाम</w:t>
      </w:r>
      <w:r w:rsidRPr="000C0E17">
        <w:rPr>
          <w:rFonts w:ascii="Calibri" w:eastAsia="Calibri" w:hAnsi="Calibri" w:cs="Times New Roman"/>
        </w:rPr>
        <w:t xml:space="preserve"> 7.00 </w:t>
      </w:r>
      <w:r w:rsidRPr="000C0E17">
        <w:rPr>
          <w:rFonts w:ascii="Nirmala UI" w:eastAsia="Calibri" w:hAnsi="Nirmala UI" w:cs="Nirmala UI"/>
          <w:cs/>
          <w:lang w:bidi="hi-IN"/>
        </w:rPr>
        <w:t>बजे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तक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उपलब्ध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है।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यह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राष्ट्रीय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सार्वजनिक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अवकाश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के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दिनों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में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उपलब्ध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नहीं</w:t>
      </w:r>
      <w:r w:rsidRPr="000C0E17">
        <w:rPr>
          <w:rFonts w:ascii="Calibri" w:eastAsia="Calibri" w:hAnsi="Calibri" w:cs="Times New Roman"/>
        </w:rPr>
        <w:t xml:space="preserve"> </w:t>
      </w:r>
      <w:r w:rsidRPr="000C0E17">
        <w:rPr>
          <w:rFonts w:ascii="Nirmala UI" w:eastAsia="Calibri" w:hAnsi="Nirmala UI" w:cs="Nirmala UI"/>
          <w:cs/>
          <w:lang w:bidi="hi-IN"/>
        </w:rPr>
        <w:t>है।</w:t>
      </w:r>
    </w:p>
    <w:p w14:paraId="213A94E4" w14:textId="439FFA58" w:rsidR="00AD696C" w:rsidRPr="00AD696C" w:rsidRDefault="00AD696C" w:rsidP="00AD696C">
      <w:pPr>
        <w:spacing w:before="60" w:after="60" w:line="259" w:lineRule="auto"/>
        <w:rPr>
          <w:rFonts w:ascii="Calibri" w:eastAsia="Calibri" w:hAnsi="Calibri" w:cs="Times New Roman"/>
        </w:rPr>
      </w:pPr>
      <w:r w:rsidRPr="00AD696C">
        <w:rPr>
          <w:rFonts w:ascii="Nirmala UI" w:eastAsia="Calibri" w:hAnsi="Nirmala UI" w:cs="Nirmala UI"/>
          <w:cs/>
          <w:lang w:bidi="hi-IN"/>
        </w:rPr>
        <w:t>आप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हेल्पलाइन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पर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कॉल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कर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सकते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हैं</w:t>
      </w:r>
      <w:r w:rsidR="00471BC8">
        <w:rPr>
          <w:rFonts w:ascii="Nirmala UI" w:eastAsia="Calibri" w:hAnsi="Nirmala UI" w:cs="Nirmala UI"/>
        </w:rPr>
        <w:t xml:space="preserve">, </w:t>
      </w:r>
      <w:r w:rsidR="00471BC8" w:rsidRPr="00AD696C">
        <w:rPr>
          <w:rFonts w:ascii="Nirmala UI" w:eastAsia="Calibri" w:hAnsi="Nirmala UI" w:cs="Nirmala UI"/>
          <w:cs/>
          <w:lang w:bidi="hi-IN"/>
        </w:rPr>
        <w:t>यदि</w:t>
      </w:r>
      <w:r w:rsidRPr="00AD696C">
        <w:rPr>
          <w:rFonts w:ascii="Calibri" w:eastAsia="Calibri" w:hAnsi="Calibri" w:cs="Times New Roman"/>
        </w:rPr>
        <w:t>:</w:t>
      </w:r>
    </w:p>
    <w:p w14:paraId="5F6EC358" w14:textId="2F48A1F9" w:rsidR="00AD696C" w:rsidRPr="00AD696C" w:rsidRDefault="00AD696C" w:rsidP="00AD696C">
      <w:pPr>
        <w:spacing w:before="60" w:after="60" w:line="259" w:lineRule="auto"/>
        <w:rPr>
          <w:rFonts w:ascii="Calibri" w:eastAsia="Calibri" w:hAnsi="Calibri" w:cs="Times New Roman"/>
        </w:rPr>
      </w:pPr>
      <w:r w:rsidRPr="00AD696C">
        <w:rPr>
          <w:rFonts w:ascii="Calibri" w:eastAsia="Calibri" w:hAnsi="Calibri" w:cs="Times New Roman" w:hint="eastAsia"/>
        </w:rPr>
        <w:t>•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आपका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सहायक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कार्यकर्ता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नहीं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आया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है</w:t>
      </w:r>
    </w:p>
    <w:p w14:paraId="374902FA" w14:textId="4FB1A971" w:rsidR="00AD696C" w:rsidRPr="00AD696C" w:rsidRDefault="00AD696C" w:rsidP="00AD696C">
      <w:pPr>
        <w:spacing w:before="60" w:after="60" w:line="259" w:lineRule="auto"/>
        <w:rPr>
          <w:rFonts w:ascii="Calibri" w:eastAsia="Calibri" w:hAnsi="Calibri" w:cs="Times New Roman"/>
        </w:rPr>
      </w:pPr>
      <w:r w:rsidRPr="00AD696C">
        <w:rPr>
          <w:rFonts w:ascii="Calibri" w:eastAsia="Calibri" w:hAnsi="Calibri" w:cs="Times New Roman" w:hint="eastAsia"/>
        </w:rPr>
        <w:t>•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आपके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प्रदाता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ने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सेवाएं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बंद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कर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दी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हैं</w:t>
      </w:r>
    </w:p>
    <w:p w14:paraId="0703FBE7" w14:textId="40BA04F7" w:rsidR="00AD696C" w:rsidRPr="00AD696C" w:rsidRDefault="00AD696C" w:rsidP="00AD696C">
      <w:pPr>
        <w:spacing w:before="60" w:after="60" w:line="259" w:lineRule="auto"/>
        <w:rPr>
          <w:rFonts w:ascii="Calibri" w:eastAsia="Calibri" w:hAnsi="Calibri" w:cs="Times New Roman"/>
        </w:rPr>
      </w:pPr>
      <w:r w:rsidRPr="00AD696C">
        <w:rPr>
          <w:rFonts w:ascii="Calibri" w:eastAsia="Calibri" w:hAnsi="Calibri" w:cs="Times New Roman" w:hint="eastAsia"/>
        </w:rPr>
        <w:t>•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आपके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लिए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भोजन</w:t>
      </w:r>
      <w:r w:rsidRPr="00AD696C">
        <w:rPr>
          <w:rFonts w:ascii="Calibri" w:eastAsia="Calibri" w:hAnsi="Calibri" w:cs="Times New Roman"/>
        </w:rPr>
        <w:t xml:space="preserve">, </w:t>
      </w:r>
      <w:r w:rsidRPr="00AD696C">
        <w:rPr>
          <w:rFonts w:ascii="Nirmala UI" w:eastAsia="Calibri" w:hAnsi="Nirmala UI" w:cs="Nirmala UI"/>
          <w:cs/>
          <w:lang w:bidi="hi-IN"/>
        </w:rPr>
        <w:t>किराने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का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सामान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यानि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ग्रोसरी</w:t>
      </w:r>
      <w:r w:rsidRPr="00AD696C">
        <w:rPr>
          <w:rFonts w:ascii="Calibri" w:eastAsia="Calibri" w:hAnsi="Calibri" w:cs="Times New Roman"/>
        </w:rPr>
        <w:t xml:space="preserve">, </w:t>
      </w:r>
      <w:r w:rsidRPr="00AD696C">
        <w:rPr>
          <w:rFonts w:ascii="Nirmala UI" w:eastAsia="Calibri" w:hAnsi="Nirmala UI" w:cs="Nirmala UI"/>
          <w:cs/>
          <w:lang w:bidi="hi-IN"/>
        </w:rPr>
        <w:t>दवाएं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या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अन्य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आवश्यक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वस्तुएं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प्राप्त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करना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कठिन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है</w:t>
      </w:r>
    </w:p>
    <w:p w14:paraId="3EE3808B" w14:textId="785CABB4" w:rsidR="00AD696C" w:rsidRPr="00AD696C" w:rsidRDefault="00AD696C" w:rsidP="00AD696C">
      <w:pPr>
        <w:spacing w:before="60" w:after="60" w:line="259" w:lineRule="auto"/>
        <w:rPr>
          <w:rFonts w:ascii="Calibri" w:eastAsia="Calibri" w:hAnsi="Calibri" w:cs="Times New Roman"/>
        </w:rPr>
      </w:pPr>
      <w:r w:rsidRPr="00AD696C">
        <w:rPr>
          <w:rFonts w:ascii="Calibri" w:eastAsia="Calibri" w:hAnsi="Calibri" w:cs="Times New Roman" w:hint="eastAsia"/>
        </w:rPr>
        <w:t>•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आपके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करीबी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किसी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व्यक्ति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में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कोरोनावायरस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के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लक्षण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हैं</w:t>
      </w:r>
    </w:p>
    <w:p w14:paraId="38C7341B" w14:textId="7A171A4E" w:rsidR="00AD696C" w:rsidRPr="00AD696C" w:rsidRDefault="00AD696C" w:rsidP="00AD696C">
      <w:pPr>
        <w:spacing w:before="60" w:after="60" w:line="259" w:lineRule="auto"/>
        <w:rPr>
          <w:rFonts w:ascii="Calibri" w:eastAsia="Calibri" w:hAnsi="Calibri" w:cs="Times New Roman"/>
        </w:rPr>
      </w:pPr>
      <w:r w:rsidRPr="00AD696C">
        <w:rPr>
          <w:rFonts w:ascii="Calibri" w:eastAsia="Calibri" w:hAnsi="Calibri" w:cs="Times New Roman" w:hint="eastAsia"/>
        </w:rPr>
        <w:t>•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आप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किसी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वजह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से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वास्तव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में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परेशान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हैं</w:t>
      </w:r>
    </w:p>
    <w:p w14:paraId="4472B9AE" w14:textId="0CF52242" w:rsidR="00917E67" w:rsidRDefault="00AD696C" w:rsidP="00AD696C">
      <w:pPr>
        <w:spacing w:before="60" w:after="60" w:line="259" w:lineRule="auto"/>
        <w:rPr>
          <w:rFonts w:ascii="Nirmala UI" w:eastAsia="Calibri" w:hAnsi="Nirmala UI" w:cs="Nirmala UI"/>
        </w:rPr>
      </w:pPr>
      <w:r w:rsidRPr="00AD696C">
        <w:rPr>
          <w:rFonts w:ascii="Calibri" w:eastAsia="Calibri" w:hAnsi="Calibri" w:cs="Times New Roman" w:hint="eastAsia"/>
        </w:rPr>
        <w:t>•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आप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किसी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और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कारण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से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चिंतित</w:t>
      </w:r>
      <w:r w:rsidRPr="00AD696C">
        <w:rPr>
          <w:rFonts w:ascii="Calibri" w:eastAsia="Calibri" w:hAnsi="Calibri" w:cs="Times New Roman"/>
        </w:rPr>
        <w:t xml:space="preserve"> </w:t>
      </w:r>
      <w:r w:rsidRPr="00AD696C">
        <w:rPr>
          <w:rFonts w:ascii="Nirmala UI" w:eastAsia="Calibri" w:hAnsi="Nirmala UI" w:cs="Nirmala UI"/>
          <w:cs/>
          <w:lang w:bidi="hi-IN"/>
        </w:rPr>
        <w:t>हैं</w:t>
      </w:r>
    </w:p>
    <w:p w14:paraId="332FEE75" w14:textId="77777777" w:rsidR="00471BC8" w:rsidRPr="00917E67" w:rsidRDefault="00471BC8" w:rsidP="00AD696C">
      <w:pPr>
        <w:spacing w:before="60" w:after="60" w:line="259" w:lineRule="auto"/>
        <w:rPr>
          <w:rFonts w:ascii="Calibri" w:eastAsia="Calibri" w:hAnsi="Calibri" w:cs="Times New Roman"/>
        </w:rPr>
      </w:pPr>
    </w:p>
    <w:p w14:paraId="1571E0DD" w14:textId="77777777" w:rsidR="00AD696C" w:rsidRDefault="00AD696C" w:rsidP="00643E0C">
      <w:pPr>
        <w:spacing w:before="120" w:after="120" w:line="259" w:lineRule="auto"/>
        <w:rPr>
          <w:rFonts w:ascii="Nirmala UI" w:hAnsi="Nirmala UI" w:cs="Nirmala UI"/>
          <w:b/>
          <w:color w:val="6A2875"/>
          <w:sz w:val="28"/>
          <w:szCs w:val="28"/>
        </w:rPr>
      </w:pPr>
      <w:r w:rsidRPr="00AD696C">
        <w:rPr>
          <w:rFonts w:ascii="Nirmala UI" w:hAnsi="Nirmala UI" w:cs="Nirmala UI"/>
          <w:b/>
          <w:bCs/>
          <w:color w:val="6A2875"/>
          <w:sz w:val="28"/>
          <w:szCs w:val="28"/>
          <w:cs/>
          <w:lang w:bidi="hi-IN"/>
        </w:rPr>
        <w:t>समर्थन</w:t>
      </w:r>
      <w:r w:rsidRPr="00AD696C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Pr="00AD696C">
        <w:rPr>
          <w:rFonts w:ascii="Nirmala UI" w:hAnsi="Nirmala UI" w:cs="Nirmala UI"/>
          <w:b/>
          <w:bCs/>
          <w:color w:val="6A2875"/>
          <w:sz w:val="28"/>
          <w:szCs w:val="28"/>
          <w:cs/>
          <w:lang w:bidi="hi-IN"/>
        </w:rPr>
        <w:t>कार्यकर्ताओं</w:t>
      </w:r>
      <w:r w:rsidRPr="00AD696C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Pr="00AD696C">
        <w:rPr>
          <w:rFonts w:ascii="Nirmala UI" w:hAnsi="Nirmala UI" w:cs="Nirmala UI"/>
          <w:b/>
          <w:bCs/>
          <w:color w:val="6A2875"/>
          <w:sz w:val="28"/>
          <w:szCs w:val="28"/>
          <w:cs/>
          <w:lang w:bidi="hi-IN"/>
        </w:rPr>
        <w:t>का</w:t>
      </w:r>
      <w:r w:rsidRPr="00AD696C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Pr="00AD696C">
        <w:rPr>
          <w:rFonts w:ascii="Nirmala UI" w:hAnsi="Nirmala UI" w:cs="Nirmala UI"/>
          <w:b/>
          <w:bCs/>
          <w:color w:val="6A2875"/>
          <w:sz w:val="28"/>
          <w:szCs w:val="28"/>
          <w:cs/>
          <w:lang w:bidi="hi-IN"/>
        </w:rPr>
        <w:t>प्रशिक्षण</w:t>
      </w:r>
    </w:p>
    <w:p w14:paraId="1C1B0227" w14:textId="23FAE095" w:rsidR="00643E0C" w:rsidRPr="00643E0C" w:rsidRDefault="00D1295D" w:rsidP="00643E0C">
      <w:pPr>
        <w:spacing w:before="120" w:after="120" w:line="259" w:lineRule="auto"/>
        <w:rPr>
          <w:rFonts w:ascii="Calibri" w:eastAsia="Calibri" w:hAnsi="Calibri" w:cs="Times New Roman"/>
          <w:b/>
          <w:bCs/>
          <w:u w:val="single"/>
        </w:rPr>
      </w:pPr>
      <w:r w:rsidRPr="00D1295D">
        <w:rPr>
          <w:rFonts w:ascii="Nirmala UI" w:eastAsia="Calibri" w:hAnsi="Nirmala UI" w:cs="Nirmala UI"/>
          <w:cs/>
          <w:lang w:bidi="hi-IN"/>
        </w:rPr>
        <w:t>विकलांगता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वाले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सभी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लोगों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की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सुरक्षा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और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भलाई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और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सहायता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प्रदान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करने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वाले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लोग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सर्वोपरि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हैं।</w:t>
      </w:r>
      <w:r w:rsidRPr="00D1295D">
        <w:rPr>
          <w:rFonts w:ascii="Calibri" w:eastAsia="Calibri" w:hAnsi="Calibri" w:cs="Times New Roman"/>
        </w:rPr>
        <w:t xml:space="preserve">  </w:t>
      </w:r>
    </w:p>
    <w:p w14:paraId="4649F31A" w14:textId="77777777" w:rsidR="00811B6E" w:rsidRDefault="00811B6E" w:rsidP="00643E0C">
      <w:pPr>
        <w:spacing w:before="120" w:after="120" w:line="259" w:lineRule="auto"/>
        <w:rPr>
          <w:rFonts w:ascii="Nirmala UI" w:eastAsia="Calibri" w:hAnsi="Nirmala UI" w:cs="Nirmala UI"/>
        </w:rPr>
      </w:pPr>
      <w:r w:rsidRPr="00811B6E">
        <w:rPr>
          <w:rFonts w:ascii="Nirmala UI" w:eastAsia="Calibri" w:hAnsi="Nirmala UI" w:cs="Nirmala UI"/>
          <w:cs/>
          <w:lang w:bidi="hi-IN"/>
        </w:rPr>
        <w:t>हम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सभी</w:t>
      </w:r>
      <w:r w:rsidRPr="00811B6E">
        <w:rPr>
          <w:rFonts w:ascii="Calibri" w:eastAsia="Calibri" w:hAnsi="Calibri" w:cs="Times New Roman"/>
        </w:rPr>
        <w:t xml:space="preserve"> </w:t>
      </w:r>
      <w:r>
        <w:rPr>
          <w:rFonts w:ascii="Nirmala UI" w:eastAsia="Calibri" w:hAnsi="Nirmala UI" w:cs="Nirmala UI"/>
        </w:rPr>
        <w:t>NDIS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कार्यकर्ताओं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को</w:t>
      </w:r>
      <w:r w:rsidRPr="00811B6E">
        <w:rPr>
          <w:rFonts w:ascii="Calibri" w:eastAsia="Calibri" w:hAnsi="Calibri" w:cs="Times New Roman"/>
        </w:rPr>
        <w:t xml:space="preserve"> </w:t>
      </w:r>
      <w:r w:rsidRPr="00643E0C">
        <w:rPr>
          <w:rFonts w:ascii="Calibri" w:eastAsia="Calibri" w:hAnsi="Calibri" w:cs="Times New Roman"/>
        </w:rPr>
        <w:t xml:space="preserve">COVID-19 </w:t>
      </w:r>
      <w:r w:rsidRPr="00811B6E">
        <w:rPr>
          <w:rFonts w:ascii="Nirmala UI" w:eastAsia="Calibri" w:hAnsi="Nirmala UI" w:cs="Nirmala UI"/>
          <w:cs/>
          <w:lang w:bidi="hi-IN"/>
        </w:rPr>
        <w:t>संक्रमण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को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रोकने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और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नियंत्रित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करने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के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तरीके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के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बारे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में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स्वास्थ्य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विभाग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से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मुफ्त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ऑनलाइन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प्रशिक्षण</w:t>
      </w:r>
      <w:r w:rsidRPr="00811B6E">
        <w:rPr>
          <w:rFonts w:ascii="Calibri" w:eastAsia="Calibri" w:hAnsi="Calibri" w:cs="Times New Roman"/>
        </w:rPr>
        <w:t xml:space="preserve"> </w:t>
      </w:r>
      <w:hyperlink r:id="rId18" w:history="1">
        <w:r w:rsidRPr="00A31C83">
          <w:rPr>
            <w:rStyle w:val="Hyperlink"/>
            <w:rFonts w:ascii="Calibri" w:eastAsia="Calibri" w:hAnsi="Calibri" w:cs="Times New Roman"/>
          </w:rPr>
          <w:t>free online training from the Department of Health</w:t>
        </w:r>
      </w:hyperlink>
      <w:r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करने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के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लिए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प्रोत्साहित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कर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रहे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हैं।</w:t>
      </w:r>
    </w:p>
    <w:p w14:paraId="532E62CA" w14:textId="63C7207F" w:rsidR="00643E0C" w:rsidRPr="00643E0C" w:rsidRDefault="00811B6E" w:rsidP="00643E0C">
      <w:pPr>
        <w:spacing w:before="120" w:after="120" w:line="259" w:lineRule="auto"/>
        <w:rPr>
          <w:rFonts w:ascii="Calibri" w:eastAsia="Calibri" w:hAnsi="Calibri" w:cs="Times New Roman"/>
        </w:rPr>
      </w:pPr>
      <w:r w:rsidRPr="00811B6E">
        <w:rPr>
          <w:rFonts w:ascii="Nirmala UI" w:eastAsia="Calibri" w:hAnsi="Nirmala UI" w:cs="Nirmala UI"/>
          <w:cs/>
          <w:lang w:bidi="hi-IN"/>
        </w:rPr>
        <w:t>अपने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सेवा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प्रदाता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या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आपकी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सहायता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करने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वाले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कार्यकर्ताओं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से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पूछ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सकते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हैं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कि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उन्होंने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यह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ट्रेनिंग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ली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है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या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नहीं।</w:t>
      </w:r>
      <w:r w:rsidR="00990D43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यदि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उन्होंने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ट्रेनिंग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नहीं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ली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है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तो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आप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उन्हें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प्रशिक्षण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लेने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के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लिए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कह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सकते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हैं।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आप</w:t>
      </w:r>
      <w:r w:rsidRPr="00811B6E">
        <w:rPr>
          <w:rFonts w:ascii="Calibri" w:eastAsia="Calibri" w:hAnsi="Calibri" w:cs="Times New Roman"/>
        </w:rPr>
        <w:t xml:space="preserve"> </w:t>
      </w:r>
      <w:r w:rsidRPr="00A53693">
        <w:rPr>
          <w:rFonts w:ascii="Nirmala UI" w:eastAsia="Calibri" w:hAnsi="Nirmala UI" w:cs="Nirmala UI"/>
          <w:cs/>
          <w:lang w:bidi="hi-IN"/>
        </w:rPr>
        <w:t>भी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खुद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प्रशिक्षण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लेने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के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इच्छुक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lastRenderedPageBreak/>
        <w:t>हो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सकते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हैं</w:t>
      </w:r>
      <w:r w:rsidRPr="00811B6E">
        <w:rPr>
          <w:rFonts w:ascii="Calibri" w:eastAsia="Calibri" w:hAnsi="Calibri" w:cs="Times New Roman"/>
        </w:rPr>
        <w:t xml:space="preserve">, </w:t>
      </w:r>
      <w:r w:rsidRPr="00811B6E">
        <w:rPr>
          <w:rFonts w:ascii="Nirmala UI" w:eastAsia="Calibri" w:hAnsi="Nirmala UI" w:cs="Nirmala UI"/>
          <w:cs/>
          <w:lang w:bidi="hi-IN"/>
        </w:rPr>
        <w:t>जिससे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आपको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पता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लग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जाए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कि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आप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जो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लोग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आपकी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सहायता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करते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हैं</w:t>
      </w:r>
      <w:r w:rsidRPr="00811B6E">
        <w:rPr>
          <w:rFonts w:ascii="Calibri" w:eastAsia="Calibri" w:hAnsi="Calibri" w:cs="Times New Roman"/>
        </w:rPr>
        <w:t xml:space="preserve">, </w:t>
      </w:r>
      <w:r w:rsidRPr="00811B6E">
        <w:rPr>
          <w:rFonts w:ascii="Nirmala UI" w:eastAsia="Calibri" w:hAnsi="Nirmala UI" w:cs="Nirmala UI"/>
          <w:cs/>
          <w:lang w:bidi="hi-IN"/>
        </w:rPr>
        <w:t>उनसे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आप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क्या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उम्मीद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कर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सकते</w:t>
      </w:r>
      <w:r w:rsidRPr="00811B6E">
        <w:rPr>
          <w:rFonts w:ascii="Calibri" w:eastAsia="Calibri" w:hAnsi="Calibri" w:cs="Times New Roman"/>
        </w:rPr>
        <w:t xml:space="preserve"> </w:t>
      </w:r>
      <w:r w:rsidRPr="00811B6E">
        <w:rPr>
          <w:rFonts w:ascii="Nirmala UI" w:eastAsia="Calibri" w:hAnsi="Nirmala UI" w:cs="Nirmala UI"/>
          <w:cs/>
          <w:lang w:bidi="hi-IN"/>
        </w:rPr>
        <w:t>हैं।</w:t>
      </w:r>
    </w:p>
    <w:p w14:paraId="51F69FF5" w14:textId="77777777" w:rsidR="00D1295D" w:rsidRDefault="00D1295D" w:rsidP="00917E67">
      <w:pPr>
        <w:spacing w:before="240"/>
        <w:rPr>
          <w:rFonts w:ascii="Nirmala UI" w:eastAsia="Calibri" w:hAnsi="Nirmala UI" w:cs="Nirmala UI"/>
        </w:rPr>
      </w:pPr>
      <w:r w:rsidRPr="00D1295D">
        <w:rPr>
          <w:rFonts w:ascii="Nirmala UI" w:eastAsia="Calibri" w:hAnsi="Nirmala UI" w:cs="Nirmala UI"/>
          <w:cs/>
          <w:lang w:bidi="hi-IN"/>
        </w:rPr>
        <w:t>यदि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आपके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पास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प्रशिक्षण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के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बारे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में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प्रश्न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हैं</w:t>
      </w:r>
      <w:r w:rsidRPr="00D1295D">
        <w:rPr>
          <w:rFonts w:ascii="Calibri" w:eastAsia="Calibri" w:hAnsi="Calibri" w:cs="Times New Roman"/>
        </w:rPr>
        <w:t xml:space="preserve">, </w:t>
      </w:r>
      <w:r w:rsidRPr="00D1295D">
        <w:rPr>
          <w:rFonts w:ascii="Nirmala UI" w:eastAsia="Calibri" w:hAnsi="Nirmala UI" w:cs="Nirmala UI"/>
          <w:cs/>
          <w:lang w:bidi="hi-IN"/>
        </w:rPr>
        <w:t>तो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अपने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समर्थन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कार्यकर्ता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या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सेवा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प्रदाता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से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बात</w:t>
      </w:r>
      <w:r w:rsidRPr="00D1295D">
        <w:rPr>
          <w:rFonts w:ascii="Calibri" w:eastAsia="Calibri" w:hAnsi="Calibri" w:cs="Times New Roman"/>
        </w:rPr>
        <w:t xml:space="preserve"> </w:t>
      </w:r>
      <w:r w:rsidRPr="00D1295D">
        <w:rPr>
          <w:rFonts w:ascii="Nirmala UI" w:eastAsia="Calibri" w:hAnsi="Nirmala UI" w:cs="Nirmala UI"/>
          <w:cs/>
          <w:lang w:bidi="hi-IN"/>
        </w:rPr>
        <w:t>करें।</w:t>
      </w:r>
    </w:p>
    <w:p w14:paraId="43969A21" w14:textId="77777777" w:rsidR="00094214" w:rsidRDefault="00094214" w:rsidP="00471BC8">
      <w:pPr>
        <w:pStyle w:val="ListNumber2"/>
        <w:numPr>
          <w:ilvl w:val="0"/>
          <w:numId w:val="0"/>
        </w:numPr>
        <w:spacing w:before="360" w:line="240" w:lineRule="auto"/>
        <w:rPr>
          <w:rFonts w:ascii="Nirmala UI" w:hAnsi="Nirmala UI" w:cs="Nirmala UI"/>
          <w:b/>
          <w:color w:val="612C69"/>
          <w:sz w:val="28"/>
          <w:szCs w:val="28"/>
        </w:rPr>
      </w:pPr>
    </w:p>
    <w:p w14:paraId="7DF9BA65" w14:textId="28763F3C" w:rsidR="00471BC8" w:rsidRPr="00A96ECB" w:rsidRDefault="00471BC8" w:rsidP="00471BC8">
      <w:pPr>
        <w:pStyle w:val="ListNumber2"/>
        <w:numPr>
          <w:ilvl w:val="0"/>
          <w:numId w:val="0"/>
        </w:numPr>
        <w:spacing w:before="360" w:line="240" w:lineRule="auto"/>
        <w:rPr>
          <w:rFonts w:asciiTheme="minorHAnsi" w:hAnsiTheme="minorHAnsi" w:cstheme="minorHAnsi"/>
          <w:b/>
          <w:color w:val="612C69"/>
          <w:sz w:val="28"/>
          <w:szCs w:val="28"/>
        </w:rPr>
      </w:pPr>
      <w:r w:rsidRPr="007A5A14">
        <w:rPr>
          <w:rFonts w:ascii="Nirmala UI" w:hAnsi="Nirmala UI" w:cs="Nirmala UI"/>
          <w:b/>
          <w:bCs/>
          <w:color w:val="612C69"/>
          <w:sz w:val="28"/>
          <w:szCs w:val="28"/>
          <w:cs/>
          <w:lang w:bidi="hi-IN"/>
        </w:rPr>
        <w:t>अपने</w:t>
      </w:r>
      <w:r w:rsidRPr="007A5A14">
        <w:rPr>
          <w:rFonts w:asciiTheme="minorHAnsi" w:hAnsiTheme="minorHAnsi" w:cstheme="minorHAnsi"/>
          <w:b/>
          <w:color w:val="612C69"/>
          <w:sz w:val="28"/>
          <w:szCs w:val="28"/>
        </w:rPr>
        <w:t xml:space="preserve"> </w:t>
      </w:r>
      <w:r w:rsidRPr="007A5A14">
        <w:rPr>
          <w:rFonts w:ascii="Nirmala UI" w:hAnsi="Nirmala UI" w:cs="Nirmala UI"/>
          <w:b/>
          <w:bCs/>
          <w:color w:val="612C69"/>
          <w:sz w:val="28"/>
          <w:szCs w:val="28"/>
          <w:cs/>
          <w:lang w:bidi="hi-IN"/>
        </w:rPr>
        <w:t>सेवा</w:t>
      </w:r>
      <w:r w:rsidRPr="007A5A14">
        <w:rPr>
          <w:rFonts w:asciiTheme="minorHAnsi" w:hAnsiTheme="minorHAnsi" w:cstheme="minorHAnsi"/>
          <w:b/>
          <w:color w:val="612C69"/>
          <w:sz w:val="28"/>
          <w:szCs w:val="28"/>
        </w:rPr>
        <w:t xml:space="preserve"> </w:t>
      </w:r>
      <w:r w:rsidRPr="007A5A14">
        <w:rPr>
          <w:rFonts w:ascii="Nirmala UI" w:hAnsi="Nirmala UI" w:cs="Nirmala UI"/>
          <w:b/>
          <w:bCs/>
          <w:color w:val="612C69"/>
          <w:sz w:val="28"/>
          <w:szCs w:val="28"/>
          <w:cs/>
          <w:lang w:bidi="hi-IN"/>
        </w:rPr>
        <w:t>प्रदाता</w:t>
      </w:r>
      <w:r w:rsidRPr="007A5A14">
        <w:rPr>
          <w:rFonts w:asciiTheme="minorHAnsi" w:hAnsiTheme="minorHAnsi" w:cstheme="minorHAnsi"/>
          <w:b/>
          <w:color w:val="612C69"/>
          <w:sz w:val="28"/>
          <w:szCs w:val="28"/>
        </w:rPr>
        <w:t xml:space="preserve"> </w:t>
      </w:r>
      <w:r w:rsidRPr="007A5A14">
        <w:rPr>
          <w:rFonts w:ascii="Nirmala UI" w:hAnsi="Nirmala UI" w:cs="Nirmala UI"/>
          <w:b/>
          <w:bCs/>
          <w:color w:val="612C69"/>
          <w:sz w:val="28"/>
          <w:szCs w:val="28"/>
          <w:cs/>
          <w:lang w:bidi="hi-IN"/>
        </w:rPr>
        <w:t>के</w:t>
      </w:r>
      <w:r w:rsidRPr="007A5A14">
        <w:rPr>
          <w:rFonts w:asciiTheme="minorHAnsi" w:hAnsiTheme="minorHAnsi" w:cstheme="minorHAnsi"/>
          <w:b/>
          <w:color w:val="612C69"/>
          <w:sz w:val="28"/>
          <w:szCs w:val="28"/>
        </w:rPr>
        <w:t xml:space="preserve"> </w:t>
      </w:r>
      <w:r w:rsidRPr="007A5A14">
        <w:rPr>
          <w:rFonts w:ascii="Nirmala UI" w:hAnsi="Nirmala UI" w:cs="Nirmala UI"/>
          <w:b/>
          <w:bCs/>
          <w:color w:val="612C69"/>
          <w:sz w:val="28"/>
          <w:szCs w:val="28"/>
          <w:cs/>
          <w:lang w:bidi="hi-IN"/>
        </w:rPr>
        <w:t>बारे</w:t>
      </w:r>
      <w:r w:rsidRPr="007A5A14">
        <w:rPr>
          <w:rFonts w:asciiTheme="minorHAnsi" w:hAnsiTheme="minorHAnsi" w:cstheme="minorHAnsi"/>
          <w:b/>
          <w:color w:val="612C69"/>
          <w:sz w:val="28"/>
          <w:szCs w:val="28"/>
        </w:rPr>
        <w:t xml:space="preserve"> </w:t>
      </w:r>
      <w:r w:rsidRPr="007A5A14">
        <w:rPr>
          <w:rFonts w:ascii="Nirmala UI" w:hAnsi="Nirmala UI" w:cs="Nirmala UI"/>
          <w:b/>
          <w:bCs/>
          <w:color w:val="612C69"/>
          <w:sz w:val="28"/>
          <w:szCs w:val="28"/>
          <w:cs/>
          <w:lang w:bidi="hi-IN"/>
        </w:rPr>
        <w:t>में</w:t>
      </w:r>
      <w:r w:rsidRPr="007A5A14">
        <w:rPr>
          <w:rFonts w:asciiTheme="minorHAnsi" w:hAnsiTheme="minorHAnsi" w:cstheme="minorHAnsi"/>
          <w:b/>
          <w:color w:val="612C69"/>
          <w:sz w:val="28"/>
          <w:szCs w:val="28"/>
        </w:rPr>
        <w:t xml:space="preserve"> </w:t>
      </w:r>
      <w:r w:rsidRPr="007A5A14">
        <w:rPr>
          <w:rFonts w:ascii="Nirmala UI" w:hAnsi="Nirmala UI" w:cs="Nirmala UI"/>
          <w:b/>
          <w:bCs/>
          <w:color w:val="612C69"/>
          <w:sz w:val="28"/>
          <w:szCs w:val="28"/>
          <w:cs/>
          <w:lang w:bidi="hi-IN"/>
        </w:rPr>
        <w:t>शिकायत</w:t>
      </w:r>
      <w:r w:rsidRPr="007A5A14">
        <w:rPr>
          <w:rFonts w:asciiTheme="minorHAnsi" w:hAnsiTheme="minorHAnsi" w:cstheme="minorHAnsi"/>
          <w:b/>
          <w:color w:val="612C69"/>
          <w:sz w:val="28"/>
          <w:szCs w:val="28"/>
        </w:rPr>
        <w:t xml:space="preserve"> </w:t>
      </w:r>
      <w:r w:rsidRPr="007A5A14">
        <w:rPr>
          <w:rFonts w:ascii="Nirmala UI" w:hAnsi="Nirmala UI" w:cs="Nirmala UI"/>
          <w:b/>
          <w:bCs/>
          <w:color w:val="612C69"/>
          <w:sz w:val="28"/>
          <w:szCs w:val="28"/>
          <w:cs/>
          <w:lang w:bidi="hi-IN"/>
        </w:rPr>
        <w:t>कैसे</w:t>
      </w:r>
      <w:r w:rsidRPr="007A5A14">
        <w:rPr>
          <w:rFonts w:asciiTheme="minorHAnsi" w:hAnsiTheme="minorHAnsi" w:cstheme="minorHAnsi"/>
          <w:b/>
          <w:color w:val="612C69"/>
          <w:sz w:val="28"/>
          <w:szCs w:val="28"/>
        </w:rPr>
        <w:t xml:space="preserve"> </w:t>
      </w:r>
      <w:r w:rsidRPr="007A5A14">
        <w:rPr>
          <w:rFonts w:ascii="Nirmala UI" w:hAnsi="Nirmala UI" w:cs="Nirmala UI"/>
          <w:b/>
          <w:bCs/>
          <w:color w:val="612C69"/>
          <w:sz w:val="28"/>
          <w:szCs w:val="28"/>
          <w:cs/>
          <w:lang w:bidi="hi-IN"/>
        </w:rPr>
        <w:t>करें</w:t>
      </w:r>
    </w:p>
    <w:p w14:paraId="5CB45CED" w14:textId="77777777" w:rsidR="00094214" w:rsidRDefault="00094214" w:rsidP="002353FA">
      <w:pPr>
        <w:pStyle w:val="ListNumber2"/>
        <w:numPr>
          <w:ilvl w:val="0"/>
          <w:numId w:val="0"/>
        </w:numPr>
        <w:spacing w:before="120" w:after="120" w:line="240" w:lineRule="auto"/>
        <w:rPr>
          <w:rFonts w:ascii="Nirmala UI" w:hAnsi="Nirmala UI" w:cs="Nirmala UI"/>
        </w:rPr>
      </w:pPr>
    </w:p>
    <w:p w14:paraId="4352E080" w14:textId="34347D36" w:rsidR="002353FA" w:rsidRPr="00A96ECB" w:rsidRDefault="002353FA" w:rsidP="002353FA">
      <w:pPr>
        <w:pStyle w:val="ListNumber2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</w:rPr>
      </w:pPr>
      <w:r w:rsidRPr="0079383B">
        <w:rPr>
          <w:rFonts w:ascii="Nirmala UI" w:hAnsi="Nirmala UI" w:cs="Nirmala UI"/>
          <w:cs/>
          <w:lang w:bidi="hi-IN"/>
        </w:rPr>
        <w:t>यदि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आप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असुरक्षित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महसूस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करते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हैं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या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अपनी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सहायताओं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और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सेवाओं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की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गुणवत्ता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से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नाखुश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हैं</w:t>
      </w:r>
      <w:r w:rsidRPr="0079383B">
        <w:rPr>
          <w:rFonts w:asciiTheme="minorHAnsi" w:hAnsiTheme="minorHAnsi" w:cstheme="minorHAnsi"/>
        </w:rPr>
        <w:t xml:space="preserve"> - </w:t>
      </w:r>
      <w:r w:rsidRPr="0079383B">
        <w:rPr>
          <w:rFonts w:ascii="Nirmala UI" w:hAnsi="Nirmala UI" w:cs="Nirmala UI"/>
          <w:cs/>
          <w:lang w:bidi="hi-IN"/>
        </w:rPr>
        <w:t>और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ये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मुद्दे</w:t>
      </w:r>
      <w:r w:rsidRPr="0079383B">
        <w:rPr>
          <w:rFonts w:asciiTheme="minorHAnsi" w:hAnsiTheme="minorHAnsi" w:cstheme="minorHAnsi"/>
        </w:rPr>
        <w:t xml:space="preserve"> COVID-19 </w:t>
      </w:r>
      <w:r w:rsidRPr="0079383B">
        <w:rPr>
          <w:rFonts w:ascii="Nirmala UI" w:hAnsi="Nirmala UI" w:cs="Nirmala UI"/>
          <w:cs/>
          <w:lang w:bidi="hi-IN"/>
        </w:rPr>
        <w:t>से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संबंधित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हैं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या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नहीं</w:t>
      </w:r>
      <w:r w:rsidRPr="0079383B">
        <w:rPr>
          <w:rFonts w:asciiTheme="minorHAnsi" w:hAnsiTheme="minorHAnsi" w:cstheme="minorHAnsi"/>
        </w:rPr>
        <w:t xml:space="preserve"> - </w:t>
      </w:r>
      <w:r w:rsidRPr="0079383B">
        <w:rPr>
          <w:rFonts w:ascii="Nirmala UI" w:hAnsi="Nirmala UI" w:cs="Nirmala UI"/>
          <w:cs/>
          <w:lang w:bidi="hi-IN"/>
        </w:rPr>
        <w:t>यह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जानना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महत्वपूर्ण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है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कि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आप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अपनी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चिंताओं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के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बारे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में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हमसे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बात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कर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सकते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हैं।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अपनी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बात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कहना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हमेशा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ठीक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रहता</w:t>
      </w:r>
      <w:r w:rsidRPr="0079383B">
        <w:rPr>
          <w:rFonts w:asciiTheme="minorHAnsi" w:hAnsiTheme="minorHAnsi" w:cstheme="minorHAnsi"/>
        </w:rPr>
        <w:t xml:space="preserve"> </w:t>
      </w:r>
      <w:r w:rsidRPr="0079383B">
        <w:rPr>
          <w:rFonts w:ascii="Nirmala UI" w:hAnsi="Nirmala UI" w:cs="Nirmala UI"/>
          <w:cs/>
          <w:lang w:bidi="hi-IN"/>
        </w:rPr>
        <w:t>है।</w:t>
      </w:r>
    </w:p>
    <w:p w14:paraId="7F6DF88C" w14:textId="77777777" w:rsidR="00643E0C" w:rsidRPr="00643E0C" w:rsidRDefault="00643E0C" w:rsidP="00643E0C">
      <w:pPr>
        <w:spacing w:before="120" w:after="120" w:line="259" w:lineRule="auto"/>
        <w:rPr>
          <w:rFonts w:ascii="Calibri" w:eastAsia="Calibri" w:hAnsi="Calibri" w:cs="Calibri"/>
        </w:rPr>
      </w:pPr>
    </w:p>
    <w:p w14:paraId="4D4352CC" w14:textId="77777777" w:rsidR="0046550A" w:rsidRPr="00C40761" w:rsidRDefault="0046550A" w:rsidP="0046550A">
      <w:pPr>
        <w:pStyle w:val="ListNumber2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</w:rPr>
      </w:pPr>
      <w:r w:rsidRPr="00CB3FAB">
        <w:rPr>
          <w:rFonts w:ascii="Nirmala UI" w:hAnsi="Nirmala UI" w:cs="Nirmala UI"/>
          <w:cs/>
          <w:lang w:bidi="hi-IN"/>
        </w:rPr>
        <w:t>यदि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  <w:cs/>
          <w:lang w:bidi="hi-IN"/>
        </w:rPr>
        <w:t>आप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  <w:cs/>
          <w:lang w:bidi="hi-IN"/>
        </w:rPr>
        <w:t>न्यू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  <w:cs/>
          <w:lang w:bidi="hi-IN"/>
        </w:rPr>
        <w:t>साउथ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  <w:cs/>
          <w:lang w:bidi="hi-IN"/>
        </w:rPr>
        <w:t>वेल्स</w:t>
      </w:r>
      <w:r w:rsidRPr="00CB3FAB">
        <w:rPr>
          <w:rFonts w:asciiTheme="minorHAnsi" w:hAnsiTheme="minorHAnsi" w:cstheme="minorHAnsi"/>
        </w:rPr>
        <w:t xml:space="preserve">, </w:t>
      </w:r>
      <w:r w:rsidRPr="00CB3FAB">
        <w:rPr>
          <w:rFonts w:ascii="Nirmala UI" w:hAnsi="Nirmala UI" w:cs="Nirmala UI"/>
          <w:cs/>
          <w:lang w:bidi="hi-IN"/>
        </w:rPr>
        <w:t>साउथ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  <w:cs/>
          <w:lang w:bidi="hi-IN"/>
        </w:rPr>
        <w:t>ऑस्ट्रेलिया</w:t>
      </w:r>
      <w:r w:rsidRPr="00CB3FAB">
        <w:rPr>
          <w:rFonts w:asciiTheme="minorHAnsi" w:hAnsiTheme="minorHAnsi" w:cstheme="minorHAnsi"/>
        </w:rPr>
        <w:t xml:space="preserve">, </w:t>
      </w:r>
      <w:r w:rsidRPr="00CB3FAB">
        <w:rPr>
          <w:rFonts w:ascii="Nirmala UI" w:hAnsi="Nirmala UI" w:cs="Nirmala UI"/>
          <w:cs/>
          <w:lang w:bidi="hi-IN"/>
        </w:rPr>
        <w:t>ऑस्ट्रेलियन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  <w:cs/>
          <w:lang w:bidi="hi-IN"/>
        </w:rPr>
        <w:t>कैपिटल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  <w:cs/>
          <w:lang w:bidi="hi-IN"/>
        </w:rPr>
        <w:t>टैरेटरी</w:t>
      </w:r>
      <w:r w:rsidRPr="00CB3FAB">
        <w:rPr>
          <w:rFonts w:asciiTheme="minorHAnsi" w:hAnsiTheme="minorHAnsi" w:cstheme="minorHAnsi"/>
        </w:rPr>
        <w:t xml:space="preserve">, </w:t>
      </w:r>
      <w:r w:rsidRPr="00CB3FAB">
        <w:rPr>
          <w:rFonts w:ascii="Nirmala UI" w:hAnsi="Nirmala UI" w:cs="Nirmala UI"/>
          <w:cs/>
          <w:lang w:bidi="hi-IN"/>
        </w:rPr>
        <w:t>नॉर्दन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  <w:cs/>
          <w:lang w:bidi="hi-IN"/>
        </w:rPr>
        <w:t>टैरेटरी</w:t>
      </w:r>
      <w:r w:rsidRPr="00CB3FAB">
        <w:rPr>
          <w:rFonts w:asciiTheme="minorHAnsi" w:hAnsiTheme="minorHAnsi" w:cstheme="minorHAnsi"/>
        </w:rPr>
        <w:t xml:space="preserve">, </w:t>
      </w:r>
      <w:r w:rsidRPr="00CB3FAB">
        <w:rPr>
          <w:rFonts w:ascii="Nirmala UI" w:hAnsi="Nirmala UI" w:cs="Nirmala UI"/>
          <w:cs/>
          <w:lang w:bidi="hi-IN"/>
        </w:rPr>
        <w:t>क्वींसलैंड</w:t>
      </w:r>
      <w:r w:rsidRPr="00CB3FAB">
        <w:rPr>
          <w:rFonts w:asciiTheme="minorHAnsi" w:hAnsiTheme="minorHAnsi" w:cstheme="minorHAnsi"/>
        </w:rPr>
        <w:t xml:space="preserve">, </w:t>
      </w:r>
      <w:r w:rsidRPr="00CB3FAB">
        <w:rPr>
          <w:rFonts w:ascii="Nirmala UI" w:hAnsi="Nirmala UI" w:cs="Nirmala UI"/>
          <w:cs/>
          <w:lang w:bidi="hi-IN"/>
        </w:rPr>
        <w:t>विक्टोरिया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  <w:cs/>
          <w:lang w:bidi="hi-IN"/>
        </w:rPr>
        <w:t>या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  <w:cs/>
          <w:lang w:bidi="hi-IN"/>
        </w:rPr>
        <w:t>तस्मानिया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  <w:cs/>
          <w:lang w:bidi="hi-IN"/>
        </w:rPr>
        <w:t>में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  <w:cs/>
          <w:lang w:bidi="hi-IN"/>
        </w:rPr>
        <w:t>हैं</w:t>
      </w:r>
      <w:r w:rsidRPr="00CB3FAB">
        <w:rPr>
          <w:rFonts w:asciiTheme="minorHAnsi" w:hAnsiTheme="minorHAnsi" w:cstheme="minorHAnsi"/>
        </w:rPr>
        <w:t xml:space="preserve">, </w:t>
      </w:r>
      <w:r w:rsidRPr="00CB3FAB">
        <w:rPr>
          <w:rFonts w:ascii="Nirmala UI" w:hAnsi="Nirmala UI" w:cs="Nirmala UI"/>
          <w:cs/>
          <w:lang w:bidi="hi-IN"/>
        </w:rPr>
        <w:t>तो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  <w:cs/>
          <w:lang w:bidi="hi-IN"/>
        </w:rPr>
        <w:t>आप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  <w:cs/>
          <w:lang w:bidi="hi-IN"/>
        </w:rPr>
        <w:t>हमें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  <w:cs/>
          <w:lang w:bidi="hi-IN"/>
        </w:rPr>
        <w:t>निम्नलिखित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  <w:cs/>
          <w:lang w:bidi="hi-IN"/>
        </w:rPr>
        <w:t>तरीके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  <w:cs/>
          <w:lang w:bidi="hi-IN"/>
        </w:rPr>
        <w:t>से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  <w:cs/>
          <w:lang w:bidi="hi-IN"/>
        </w:rPr>
        <w:t>शिकायत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  <w:cs/>
          <w:lang w:bidi="hi-IN"/>
        </w:rPr>
        <w:t>कर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  <w:cs/>
          <w:lang w:bidi="hi-IN"/>
        </w:rPr>
        <w:t>सकते</w:t>
      </w:r>
      <w:r w:rsidRPr="00CB3FAB">
        <w:rPr>
          <w:rFonts w:asciiTheme="minorHAnsi" w:hAnsiTheme="minorHAnsi" w:cstheme="minorHAnsi"/>
        </w:rPr>
        <w:t xml:space="preserve"> </w:t>
      </w:r>
      <w:r w:rsidRPr="00CB3FAB">
        <w:rPr>
          <w:rFonts w:ascii="Nirmala UI" w:hAnsi="Nirmala UI" w:cs="Nirmala UI"/>
          <w:cs/>
          <w:lang w:bidi="hi-IN"/>
        </w:rPr>
        <w:t>हैं</w:t>
      </w:r>
      <w:r w:rsidRPr="00CB3FAB">
        <w:rPr>
          <w:rFonts w:asciiTheme="minorHAnsi" w:hAnsiTheme="minorHAnsi" w:cstheme="minorHAnsi"/>
        </w:rPr>
        <w:t>:</w:t>
      </w:r>
    </w:p>
    <w:p w14:paraId="2ACC4C0E" w14:textId="77777777" w:rsidR="0046550A" w:rsidRPr="00661E21" w:rsidRDefault="0046550A" w:rsidP="0046550A">
      <w:pPr>
        <w:numPr>
          <w:ilvl w:val="0"/>
          <w:numId w:val="33"/>
        </w:numPr>
        <w:spacing w:after="0" w:line="360" w:lineRule="atLeast"/>
        <w:rPr>
          <w:rFonts w:asciiTheme="minorHAnsi" w:hAnsiTheme="minorHAnsi" w:cstheme="minorHAnsi"/>
        </w:rPr>
      </w:pPr>
      <w:r w:rsidRPr="00516D5C">
        <w:rPr>
          <w:rFonts w:hint="cs"/>
        </w:rPr>
        <w:t xml:space="preserve"> </w:t>
      </w:r>
      <w:r w:rsidRPr="00516D5C">
        <w:rPr>
          <w:rFonts w:ascii="Nirmala UI" w:hAnsi="Nirmala UI" w:cs="Nirmala UI"/>
          <w:cs/>
          <w:lang w:bidi="hi-IN"/>
        </w:rPr>
        <w:t>फोन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  <w:cs/>
          <w:lang w:bidi="hi-IN"/>
        </w:rPr>
        <w:t>करके</w:t>
      </w:r>
      <w:r w:rsidRPr="00516D5C">
        <w:rPr>
          <w:rFonts w:asciiTheme="minorHAnsi" w:hAnsiTheme="minorHAnsi" w:cstheme="minorHAnsi"/>
        </w:rPr>
        <w:t>: 1800 035 544 (</w:t>
      </w:r>
      <w:r w:rsidRPr="00516D5C">
        <w:rPr>
          <w:rFonts w:ascii="Nirmala UI" w:hAnsi="Nirmala UI" w:cs="Nirmala UI"/>
          <w:cs/>
          <w:lang w:bidi="hi-IN"/>
        </w:rPr>
        <w:t>लैंड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  <w:cs/>
          <w:lang w:bidi="hi-IN"/>
        </w:rPr>
        <w:t>लाइन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  <w:cs/>
          <w:lang w:bidi="hi-IN"/>
        </w:rPr>
        <w:t>से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  <w:cs/>
          <w:lang w:bidi="hi-IN"/>
        </w:rPr>
        <w:t>निःशुल्क</w:t>
      </w:r>
      <w:r w:rsidRPr="00516D5C">
        <w:rPr>
          <w:rFonts w:asciiTheme="minorHAnsi" w:hAnsiTheme="minorHAnsi" w:cstheme="minorHAnsi"/>
        </w:rPr>
        <w:t xml:space="preserve">) </w:t>
      </w:r>
      <w:r w:rsidRPr="00516D5C">
        <w:rPr>
          <w:rFonts w:ascii="Nirmala UI" w:hAnsi="Nirmala UI" w:cs="Nirmala UI"/>
          <w:cs/>
          <w:lang w:bidi="hi-IN"/>
        </w:rPr>
        <w:t>अथवा</w:t>
      </w:r>
      <w:r w:rsidRPr="00516D5C">
        <w:rPr>
          <w:rFonts w:asciiTheme="minorHAnsi" w:hAnsiTheme="minorHAnsi" w:cstheme="minorHAnsi"/>
        </w:rPr>
        <w:t xml:space="preserve"> TTY 133 677 </w:t>
      </w:r>
      <w:r w:rsidRPr="00516D5C">
        <w:rPr>
          <w:rFonts w:ascii="Nirmala UI" w:hAnsi="Nirmala UI" w:cs="Nirmala UI"/>
          <w:cs/>
          <w:lang w:bidi="hi-IN"/>
        </w:rPr>
        <w:t>पर।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  <w:cs/>
          <w:lang w:bidi="hi-IN"/>
        </w:rPr>
        <w:t>दुभाषिये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  <w:cs/>
          <w:lang w:bidi="hi-IN"/>
        </w:rPr>
        <w:t>की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  <w:cs/>
          <w:lang w:bidi="hi-IN"/>
        </w:rPr>
        <w:t>व्यवस्था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  <w:cs/>
          <w:lang w:bidi="hi-IN"/>
        </w:rPr>
        <w:t>भी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  <w:cs/>
          <w:lang w:bidi="hi-IN"/>
        </w:rPr>
        <w:t>की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  <w:cs/>
          <w:lang w:bidi="hi-IN"/>
        </w:rPr>
        <w:t>जा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  <w:cs/>
          <w:lang w:bidi="hi-IN"/>
        </w:rPr>
        <w:t>सकती</w:t>
      </w:r>
      <w:r w:rsidRPr="00516D5C">
        <w:rPr>
          <w:rFonts w:asciiTheme="minorHAnsi" w:hAnsiTheme="minorHAnsi" w:cstheme="minorHAnsi"/>
        </w:rPr>
        <w:t xml:space="preserve"> </w:t>
      </w:r>
      <w:r w:rsidRPr="00516D5C">
        <w:rPr>
          <w:rFonts w:ascii="Nirmala UI" w:hAnsi="Nirmala UI" w:cs="Nirmala UI"/>
          <w:cs/>
          <w:lang w:bidi="hi-IN"/>
        </w:rPr>
        <w:t>है।</w:t>
      </w:r>
    </w:p>
    <w:p w14:paraId="7A8E76CB" w14:textId="77777777" w:rsidR="0046550A" w:rsidRPr="00661E21" w:rsidRDefault="006E5585" w:rsidP="0046550A">
      <w:pPr>
        <w:numPr>
          <w:ilvl w:val="0"/>
          <w:numId w:val="33"/>
        </w:numPr>
        <w:spacing w:after="0" w:line="360" w:lineRule="atLeast"/>
        <w:rPr>
          <w:rFonts w:asciiTheme="minorHAnsi" w:hAnsiTheme="minorHAnsi" w:cstheme="minorHAnsi"/>
        </w:rPr>
      </w:pPr>
      <w:hyperlink r:id="rId19" w:history="1">
        <w:r w:rsidR="0046550A" w:rsidRPr="005C6142">
          <w:rPr>
            <w:rStyle w:val="Hyperlink"/>
            <w:rFonts w:asciiTheme="minorHAnsi" w:hAnsiTheme="minorHAnsi" w:cstheme="minorHAnsi"/>
          </w:rPr>
          <w:t>National Relay Service</w:t>
        </w:r>
      </w:hyperlink>
      <w:r w:rsidR="0046550A" w:rsidRPr="00C40761">
        <w:rPr>
          <w:rFonts w:asciiTheme="minorHAnsi" w:hAnsiTheme="minorHAnsi" w:cstheme="minorHAnsi"/>
          <w:color w:val="222222"/>
        </w:rPr>
        <w:t xml:space="preserve"> </w:t>
      </w:r>
      <w:r w:rsidR="0046550A" w:rsidRPr="00516D5C">
        <w:rPr>
          <w:rFonts w:ascii="Nirmala UI" w:hAnsi="Nirmala UI" w:cs="Nirmala UI"/>
          <w:cs/>
          <w:lang w:bidi="hi-IN"/>
        </w:rPr>
        <w:t>से</w:t>
      </w:r>
      <w:r w:rsidR="0046550A" w:rsidRPr="00516D5C">
        <w:rPr>
          <w:rFonts w:asciiTheme="minorHAnsi" w:hAnsiTheme="minorHAnsi" w:cstheme="minorHAnsi"/>
        </w:rPr>
        <w:t xml:space="preserve"> </w:t>
      </w:r>
      <w:r w:rsidR="0046550A" w:rsidRPr="00516D5C">
        <w:rPr>
          <w:rFonts w:ascii="Nirmala UI" w:hAnsi="Nirmala UI" w:cs="Nirmala UI"/>
          <w:cs/>
          <w:lang w:bidi="hi-IN"/>
        </w:rPr>
        <w:t>सम्पर्क</w:t>
      </w:r>
      <w:r w:rsidR="0046550A" w:rsidRPr="00516D5C">
        <w:rPr>
          <w:rFonts w:asciiTheme="minorHAnsi" w:hAnsiTheme="minorHAnsi" w:cstheme="minorHAnsi"/>
        </w:rPr>
        <w:t xml:space="preserve"> </w:t>
      </w:r>
      <w:r w:rsidR="0046550A" w:rsidRPr="00516D5C">
        <w:rPr>
          <w:rFonts w:ascii="Nirmala UI" w:hAnsi="Nirmala UI" w:cs="Nirmala UI"/>
          <w:cs/>
          <w:lang w:bidi="hi-IN"/>
        </w:rPr>
        <w:t>करके</w:t>
      </w:r>
      <w:r w:rsidR="0046550A" w:rsidRPr="00516D5C">
        <w:rPr>
          <w:rFonts w:asciiTheme="minorHAnsi" w:hAnsiTheme="minorHAnsi" w:cstheme="minorHAnsi"/>
        </w:rPr>
        <w:t xml:space="preserve"> </w:t>
      </w:r>
      <w:r w:rsidR="0046550A" w:rsidRPr="00516D5C">
        <w:rPr>
          <w:rFonts w:ascii="Nirmala UI" w:hAnsi="Nirmala UI" w:cs="Nirmala UI"/>
          <w:cs/>
          <w:lang w:bidi="hi-IN"/>
        </w:rPr>
        <w:t>और</w:t>
      </w:r>
      <w:r w:rsidR="0046550A" w:rsidRPr="00516D5C">
        <w:rPr>
          <w:rFonts w:asciiTheme="minorHAnsi" w:hAnsiTheme="minorHAnsi" w:cstheme="minorHAnsi"/>
        </w:rPr>
        <w:t xml:space="preserve"> 1800 035 544 </w:t>
      </w:r>
      <w:r w:rsidR="0046550A" w:rsidRPr="00516D5C">
        <w:rPr>
          <w:rFonts w:ascii="Nirmala UI" w:hAnsi="Nirmala UI" w:cs="Nirmala UI"/>
          <w:cs/>
          <w:lang w:bidi="hi-IN"/>
        </w:rPr>
        <w:t>पर</w:t>
      </w:r>
      <w:r w:rsidR="0046550A" w:rsidRPr="00516D5C">
        <w:rPr>
          <w:rFonts w:asciiTheme="minorHAnsi" w:hAnsiTheme="minorHAnsi" w:cstheme="minorHAnsi"/>
        </w:rPr>
        <w:t xml:space="preserve"> </w:t>
      </w:r>
      <w:r w:rsidR="0046550A" w:rsidRPr="00516D5C">
        <w:rPr>
          <w:rFonts w:ascii="Nirmala UI" w:hAnsi="Nirmala UI" w:cs="Nirmala UI"/>
          <w:cs/>
          <w:lang w:bidi="hi-IN"/>
        </w:rPr>
        <w:t>बात</w:t>
      </w:r>
      <w:r w:rsidR="0046550A" w:rsidRPr="00516D5C">
        <w:rPr>
          <w:rFonts w:asciiTheme="minorHAnsi" w:hAnsiTheme="minorHAnsi" w:cstheme="minorHAnsi"/>
        </w:rPr>
        <w:t xml:space="preserve"> </w:t>
      </w:r>
      <w:r w:rsidR="0046550A" w:rsidRPr="00516D5C">
        <w:rPr>
          <w:rFonts w:ascii="Nirmala UI" w:hAnsi="Nirmala UI" w:cs="Nirmala UI"/>
          <w:cs/>
          <w:lang w:bidi="hi-IN"/>
        </w:rPr>
        <w:t>करें।</w:t>
      </w:r>
    </w:p>
    <w:p w14:paraId="4670556A" w14:textId="77777777" w:rsidR="0046550A" w:rsidRPr="005C6142" w:rsidRDefault="0046550A" w:rsidP="0046550A">
      <w:pPr>
        <w:numPr>
          <w:ilvl w:val="0"/>
          <w:numId w:val="33"/>
        </w:numPr>
        <w:spacing w:after="0" w:line="360" w:lineRule="atLeast"/>
        <w:rPr>
          <w:rFonts w:asciiTheme="minorHAnsi" w:eastAsia="Calibri" w:hAnsiTheme="minorHAnsi" w:cstheme="minorHAnsi"/>
        </w:rPr>
      </w:pPr>
      <w:r w:rsidRPr="00220221">
        <w:rPr>
          <w:rFonts w:ascii="Nirmala UI" w:hAnsi="Nirmala UI" w:cs="Nirmala UI"/>
          <w:cs/>
          <w:lang w:bidi="hi-IN"/>
        </w:rPr>
        <w:t>शिकायती</w:t>
      </w:r>
      <w:r w:rsidRPr="00220221">
        <w:t xml:space="preserve"> </w:t>
      </w:r>
      <w:r w:rsidRPr="00220221">
        <w:rPr>
          <w:rFonts w:ascii="Nirmala UI" w:hAnsi="Nirmala UI" w:cs="Nirmala UI"/>
          <w:cs/>
          <w:lang w:bidi="hi-IN"/>
        </w:rPr>
        <w:t>फॉर्म</w:t>
      </w:r>
      <w:r w:rsidRPr="00220221">
        <w:t xml:space="preserve"> </w:t>
      </w:r>
      <w:r w:rsidRPr="00220221">
        <w:rPr>
          <w:rFonts w:ascii="Nirmala UI" w:hAnsi="Nirmala UI" w:cs="Nirmala UI"/>
          <w:cs/>
          <w:lang w:bidi="hi-IN"/>
        </w:rPr>
        <w:t>भर</w:t>
      </w:r>
      <w:r w:rsidRPr="00220221">
        <w:t xml:space="preserve"> </w:t>
      </w:r>
      <w:r w:rsidRPr="00220221">
        <w:rPr>
          <w:rFonts w:ascii="Nirmala UI" w:hAnsi="Nirmala UI" w:cs="Nirmala UI"/>
          <w:cs/>
          <w:lang w:bidi="hi-IN"/>
        </w:rPr>
        <w:t>के</w:t>
      </w:r>
      <w:r w:rsidRPr="00220221">
        <w:t xml:space="preserve"> </w:t>
      </w:r>
      <w:hyperlink r:id="rId20" w:history="1">
        <w:r w:rsidRPr="005C6142">
          <w:rPr>
            <w:rStyle w:val="Hyperlink"/>
            <w:rFonts w:asciiTheme="minorHAnsi" w:eastAsia="Calibri" w:hAnsiTheme="minorHAnsi" w:cstheme="minorHAnsi"/>
          </w:rPr>
          <w:t>complaint contact form</w:t>
        </w:r>
      </w:hyperlink>
      <w:r w:rsidRPr="005C6142">
        <w:rPr>
          <w:rFonts w:asciiTheme="minorHAnsi" w:eastAsia="Calibri" w:hAnsiTheme="minorHAnsi" w:cstheme="minorHAnsi"/>
        </w:rPr>
        <w:t>.</w:t>
      </w:r>
    </w:p>
    <w:p w14:paraId="5E898D29" w14:textId="77777777" w:rsidR="0046550A" w:rsidRPr="00244071" w:rsidRDefault="0046550A" w:rsidP="0046550A">
      <w:pPr>
        <w:spacing w:after="0" w:line="0" w:lineRule="atLeast"/>
        <w:ind w:left="23"/>
        <w:rPr>
          <w:rFonts w:asciiTheme="minorHAnsi" w:hAnsiTheme="minorHAnsi" w:cstheme="minorHAnsi"/>
          <w:color w:val="222222"/>
          <w:sz w:val="16"/>
          <w:szCs w:val="16"/>
        </w:rPr>
      </w:pPr>
    </w:p>
    <w:p w14:paraId="5DF94CF0" w14:textId="50517799" w:rsidR="0046550A" w:rsidRPr="00C40761" w:rsidRDefault="0046550A" w:rsidP="0046550A">
      <w:pPr>
        <w:spacing w:after="0" w:line="0" w:lineRule="atLeast"/>
        <w:ind w:left="23"/>
        <w:rPr>
          <w:rFonts w:asciiTheme="minorHAnsi" w:hAnsiTheme="minorHAnsi" w:cstheme="minorHAnsi"/>
          <w:color w:val="222222"/>
        </w:rPr>
      </w:pPr>
      <w:r w:rsidRPr="00E26F10">
        <w:rPr>
          <w:rFonts w:ascii="Nirmala UI" w:hAnsi="Nirmala UI" w:cs="Nirmala UI"/>
          <w:color w:val="222222"/>
          <w:cs/>
          <w:lang w:bidi="hi-IN"/>
        </w:rPr>
        <w:t>यदि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  <w:cs/>
          <w:lang w:bidi="hi-IN"/>
        </w:rPr>
        <w:t>आप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  <w:cs/>
          <w:lang w:bidi="hi-IN"/>
        </w:rPr>
        <w:t>वेस्टर्न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  <w:cs/>
          <w:lang w:bidi="hi-IN"/>
        </w:rPr>
        <w:t>ऑस्ट्रेलिया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  <w:cs/>
          <w:lang w:bidi="hi-IN"/>
        </w:rPr>
        <w:t>में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  <w:cs/>
          <w:lang w:bidi="hi-IN"/>
        </w:rPr>
        <w:t>हैं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  <w:cs/>
          <w:lang w:bidi="hi-IN"/>
        </w:rPr>
        <w:t>तो</w:t>
      </w:r>
      <w:r w:rsidRPr="00E26F10">
        <w:rPr>
          <w:rFonts w:asciiTheme="minorHAnsi" w:hAnsiTheme="minorHAnsi" w:cstheme="minorHAnsi"/>
          <w:color w:val="222222"/>
        </w:rPr>
        <w:t xml:space="preserve"> 30 </w:t>
      </w:r>
      <w:r w:rsidR="0057689E">
        <w:rPr>
          <w:rFonts w:ascii="Nirmala UI" w:hAnsi="Nirmala UI" w:cs="Nirmala UI"/>
          <w:color w:val="222222"/>
          <w:cs/>
          <w:lang w:bidi="hi-IN"/>
        </w:rPr>
        <w:t>नवंबर</w:t>
      </w:r>
      <w:r w:rsidR="0057689E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Theme="minorHAnsi" w:hAnsiTheme="minorHAnsi" w:cstheme="minorHAnsi"/>
          <w:color w:val="222222"/>
        </w:rPr>
        <w:t xml:space="preserve">2020 </w:t>
      </w:r>
      <w:r w:rsidRPr="00E26F10">
        <w:rPr>
          <w:rFonts w:ascii="Nirmala UI" w:hAnsi="Nirmala UI" w:cs="Nirmala UI"/>
          <w:color w:val="222222"/>
          <w:cs/>
          <w:lang w:bidi="hi-IN"/>
        </w:rPr>
        <w:t>तक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hyperlink r:id="rId21" w:history="1">
        <w:r w:rsidRPr="00A562DD">
          <w:rPr>
            <w:rStyle w:val="Hyperlink"/>
            <w:rFonts w:ascii="Calibri" w:eastAsia="Calibri" w:hAnsi="Calibri" w:cs="Calibri"/>
          </w:rPr>
          <w:t>HADSCO</w:t>
        </w:r>
      </w:hyperlink>
      <w:r w:rsidRPr="00643E0C">
        <w:rPr>
          <w:rFonts w:ascii="Calibri" w:eastAsia="Calibri" w:hAnsi="Calibri" w:cs="Calibri"/>
          <w:color w:val="222222"/>
        </w:rPr>
        <w:t xml:space="preserve"> 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  <w:cs/>
          <w:lang w:bidi="hi-IN"/>
        </w:rPr>
        <w:t>से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  <w:cs/>
          <w:lang w:bidi="hi-IN"/>
        </w:rPr>
        <w:t>संपर्क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  <w:cs/>
          <w:lang w:bidi="hi-IN"/>
        </w:rPr>
        <w:t>करके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  <w:cs/>
          <w:lang w:bidi="hi-IN"/>
        </w:rPr>
        <w:t>अपनी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  <w:cs/>
          <w:lang w:bidi="hi-IN"/>
        </w:rPr>
        <w:t>शिकायत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  <w:cs/>
          <w:lang w:bidi="hi-IN"/>
        </w:rPr>
        <w:t>दर्ज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  <w:cs/>
          <w:lang w:bidi="hi-IN"/>
        </w:rPr>
        <w:t>करा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  <w:cs/>
          <w:lang w:bidi="hi-IN"/>
        </w:rPr>
        <w:t>सकते</w:t>
      </w:r>
      <w:r w:rsidRPr="00E26F10">
        <w:rPr>
          <w:rFonts w:asciiTheme="minorHAnsi" w:hAnsiTheme="minorHAnsi" w:cstheme="minorHAnsi"/>
          <w:color w:val="222222"/>
        </w:rPr>
        <w:t xml:space="preserve"> </w:t>
      </w:r>
      <w:r w:rsidRPr="00E26F10">
        <w:rPr>
          <w:rFonts w:ascii="Nirmala UI" w:hAnsi="Nirmala UI" w:cs="Nirmala UI"/>
          <w:color w:val="222222"/>
          <w:cs/>
          <w:lang w:bidi="hi-IN"/>
        </w:rPr>
        <w:t>हैं।</w:t>
      </w:r>
    </w:p>
    <w:p w14:paraId="5766837C" w14:textId="6785889B" w:rsidR="00643E0C" w:rsidRPr="00643E0C" w:rsidRDefault="00643E0C" w:rsidP="0046550A">
      <w:pPr>
        <w:spacing w:before="60" w:after="60" w:line="240" w:lineRule="auto"/>
        <w:ind w:left="714"/>
        <w:rPr>
          <w:rFonts w:ascii="Calibri" w:eastAsia="Calibri" w:hAnsi="Calibri" w:cs="Calibri"/>
        </w:rPr>
      </w:pPr>
    </w:p>
    <w:p w14:paraId="5AB06639" w14:textId="77777777" w:rsidR="00471BC8" w:rsidRDefault="00471BC8" w:rsidP="00471BC8">
      <w:pPr>
        <w:spacing w:before="240"/>
        <w:rPr>
          <w:rFonts w:asciiTheme="minorHAnsi" w:hAnsiTheme="minorHAnsi" w:cstheme="minorHAnsi"/>
          <w:b/>
          <w:color w:val="6A2875"/>
          <w:sz w:val="28"/>
          <w:szCs w:val="28"/>
        </w:rPr>
      </w:pPr>
      <w:r w:rsidRPr="00471BC8">
        <w:rPr>
          <w:rFonts w:ascii="Nirmala UI" w:hAnsi="Nirmala UI" w:cs="Nirmala UI"/>
          <w:b/>
          <w:bCs/>
          <w:color w:val="6A2875"/>
          <w:sz w:val="28"/>
          <w:szCs w:val="28"/>
          <w:cs/>
          <w:lang w:bidi="hi-IN"/>
        </w:rPr>
        <w:t>संपर्क</w:t>
      </w:r>
      <w:r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</w:p>
    <w:p w14:paraId="41DFA168" w14:textId="257AE955" w:rsidR="00DA4F16" w:rsidRPr="00471BC8" w:rsidRDefault="00471BC8" w:rsidP="00471BC8">
      <w:pPr>
        <w:spacing w:before="240"/>
        <w:rPr>
          <w:rFonts w:asciiTheme="minorHAnsi" w:hAnsiTheme="minorHAnsi" w:cstheme="minorHAnsi"/>
          <w:b/>
          <w:color w:val="6A2875"/>
          <w:sz w:val="28"/>
          <w:szCs w:val="28"/>
        </w:rPr>
      </w:pPr>
      <w:r w:rsidRPr="00471BC8">
        <w:rPr>
          <w:rFonts w:ascii="Nirmala UI" w:hAnsi="Nirmala UI" w:cs="Nirmala UI"/>
          <w:color w:val="000000"/>
          <w:cs/>
          <w:lang w:bidi="hi-IN"/>
        </w:rPr>
        <w:t>फ़ोन</w:t>
      </w:r>
      <w:r w:rsidRPr="00471BC8">
        <w:rPr>
          <w:rFonts w:asciiTheme="minorHAnsi" w:hAnsiTheme="minorHAnsi" w:cstheme="minorHAnsi"/>
          <w:color w:val="000000"/>
        </w:rPr>
        <w:t xml:space="preserve">: 1800 035 544 </w:t>
      </w:r>
      <w:r w:rsidR="00224FD4" w:rsidRPr="00224FD4">
        <w:rPr>
          <w:rFonts w:ascii="Nirmala UI" w:hAnsi="Nirmala UI" w:cs="Nirmala UI"/>
          <w:color w:val="000000"/>
          <w:cs/>
          <w:lang w:bidi="hi-IN"/>
        </w:rPr>
        <w:t>पर</w:t>
      </w:r>
      <w:r w:rsidR="00224FD4" w:rsidRPr="00224FD4">
        <w:rPr>
          <w:rFonts w:asciiTheme="minorHAnsi" w:hAnsiTheme="minorHAnsi" w:cstheme="minorHAnsi"/>
          <w:color w:val="000000"/>
        </w:rPr>
        <w:t xml:space="preserve"> </w:t>
      </w:r>
      <w:r w:rsidR="00224FD4" w:rsidRPr="00224FD4">
        <w:rPr>
          <w:rFonts w:ascii="Nirmala UI" w:hAnsi="Nirmala UI" w:cs="Nirmala UI"/>
          <w:color w:val="000000"/>
          <w:cs/>
          <w:lang w:bidi="hi-IN"/>
        </w:rPr>
        <w:t>फोन</w:t>
      </w:r>
      <w:r w:rsidR="00224FD4" w:rsidRPr="00224FD4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Theme="minorHAnsi" w:hAnsiTheme="minorHAnsi" w:cstheme="minorHAnsi"/>
          <w:color w:val="000000"/>
        </w:rPr>
        <w:t>(</w:t>
      </w:r>
      <w:r w:rsidRPr="00471BC8">
        <w:rPr>
          <w:rFonts w:ascii="Nirmala UI" w:hAnsi="Nirmala UI" w:cs="Nirmala UI"/>
          <w:color w:val="000000"/>
          <w:cs/>
          <w:lang w:bidi="hi-IN"/>
        </w:rPr>
        <w:t>लैंडलाइन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  <w:cs/>
          <w:lang w:bidi="hi-IN"/>
        </w:rPr>
        <w:t>से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  <w:cs/>
          <w:lang w:bidi="hi-IN"/>
        </w:rPr>
        <w:t>मुफ्त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  <w:cs/>
          <w:lang w:bidi="hi-IN"/>
        </w:rPr>
        <w:t>कॉल</w:t>
      </w:r>
      <w:r w:rsidRPr="00471BC8">
        <w:rPr>
          <w:rFonts w:asciiTheme="minorHAnsi" w:hAnsiTheme="minorHAnsi" w:cstheme="minorHAnsi"/>
          <w:color w:val="000000"/>
        </w:rPr>
        <w:t xml:space="preserve">) </w:t>
      </w:r>
      <w:r w:rsidRPr="00471BC8">
        <w:rPr>
          <w:rFonts w:ascii="Nirmala UI" w:hAnsi="Nirmala UI" w:cs="Nirmala UI"/>
          <w:color w:val="000000"/>
          <w:cs/>
          <w:lang w:bidi="hi-IN"/>
        </w:rPr>
        <w:t>करें।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  <w:cs/>
          <w:lang w:bidi="hi-IN"/>
        </w:rPr>
        <w:t>हमारा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  <w:cs/>
          <w:lang w:bidi="hi-IN"/>
        </w:rPr>
        <w:t>संपर्क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  <w:cs/>
          <w:lang w:bidi="hi-IN"/>
        </w:rPr>
        <w:t>केंद्र</w:t>
      </w:r>
      <w:r w:rsidR="00224FD4">
        <w:rPr>
          <w:rFonts w:asciiTheme="minorHAnsi" w:hAnsiTheme="minorHAnsi" w:cstheme="minorHAnsi"/>
          <w:color w:val="000000"/>
        </w:rPr>
        <w:t xml:space="preserve">  NT </w:t>
      </w:r>
      <w:r w:rsidRPr="00471BC8">
        <w:rPr>
          <w:rFonts w:ascii="Nirmala UI" w:hAnsi="Nirmala UI" w:cs="Nirmala UI"/>
          <w:color w:val="000000"/>
          <w:cs/>
          <w:lang w:bidi="hi-IN"/>
        </w:rPr>
        <w:t>में</w:t>
      </w:r>
      <w:r w:rsidRPr="00471BC8">
        <w:rPr>
          <w:rFonts w:asciiTheme="minorHAnsi" w:hAnsiTheme="minorHAnsi" w:cstheme="minorHAnsi"/>
          <w:color w:val="000000"/>
        </w:rPr>
        <w:t xml:space="preserve"> 9.00 </w:t>
      </w:r>
      <w:r w:rsidRPr="00471BC8">
        <w:rPr>
          <w:rFonts w:ascii="Nirmala UI" w:hAnsi="Nirmala UI" w:cs="Nirmala UI"/>
          <w:color w:val="000000"/>
          <w:cs/>
          <w:lang w:bidi="hi-IN"/>
        </w:rPr>
        <w:t>बजे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  <w:cs/>
          <w:lang w:bidi="hi-IN"/>
        </w:rPr>
        <w:t>से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  <w:cs/>
          <w:lang w:bidi="hi-IN"/>
        </w:rPr>
        <w:t>शाम</w:t>
      </w:r>
      <w:r w:rsidRPr="00471BC8">
        <w:rPr>
          <w:rFonts w:asciiTheme="minorHAnsi" w:hAnsiTheme="minorHAnsi" w:cstheme="minorHAnsi"/>
          <w:color w:val="000000"/>
        </w:rPr>
        <w:t xml:space="preserve"> 4.30 </w:t>
      </w:r>
      <w:r w:rsidRPr="00471BC8">
        <w:rPr>
          <w:rFonts w:ascii="Nirmala UI" w:hAnsi="Nirmala UI" w:cs="Nirmala UI"/>
          <w:color w:val="000000"/>
          <w:cs/>
          <w:lang w:bidi="hi-IN"/>
        </w:rPr>
        <w:t>बजे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  <w:cs/>
          <w:lang w:bidi="hi-IN"/>
        </w:rPr>
        <w:t>तक</w:t>
      </w:r>
      <w:r>
        <w:rPr>
          <w:rFonts w:asciiTheme="minorHAnsi" w:hAnsiTheme="minorHAnsi" w:cstheme="minorHAnsi"/>
          <w:color w:val="000000"/>
        </w:rPr>
        <w:t>, ACT</w:t>
      </w:r>
      <w:r w:rsidRPr="00471BC8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SA, TAS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  <w:cs/>
          <w:lang w:bidi="hi-IN"/>
        </w:rPr>
        <w:t>और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VIC </w:t>
      </w:r>
      <w:r w:rsidRPr="00471BC8">
        <w:rPr>
          <w:rFonts w:ascii="Nirmala UI" w:hAnsi="Nirmala UI" w:cs="Nirmala UI"/>
          <w:color w:val="000000"/>
          <w:cs/>
          <w:lang w:bidi="hi-IN"/>
        </w:rPr>
        <w:t>में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  <w:cs/>
          <w:lang w:bidi="hi-IN"/>
        </w:rPr>
        <w:t>सोमवार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  <w:cs/>
          <w:lang w:bidi="hi-IN"/>
        </w:rPr>
        <w:t>से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  <w:cs/>
          <w:lang w:bidi="hi-IN"/>
        </w:rPr>
        <w:t>शुक्रवार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  <w:cs/>
          <w:lang w:bidi="hi-IN"/>
        </w:rPr>
        <w:t>तक</w:t>
      </w:r>
      <w:r w:rsidR="00224FD4">
        <w:rPr>
          <w:rFonts w:ascii="Nirmala UI" w:hAnsi="Nirmala UI" w:cs="Nirmala UI"/>
          <w:color w:val="000000"/>
        </w:rPr>
        <w:t>,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  <w:cs/>
          <w:lang w:bidi="hi-IN"/>
        </w:rPr>
        <w:t>सार्वजनिक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  <w:cs/>
          <w:lang w:bidi="hi-IN"/>
        </w:rPr>
        <w:t>अवकाश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  <w:cs/>
          <w:lang w:bidi="hi-IN"/>
        </w:rPr>
        <w:t>को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  <w:cs/>
          <w:lang w:bidi="hi-IN"/>
        </w:rPr>
        <w:t>छोड़कर</w:t>
      </w:r>
      <w:r w:rsidR="00224FD4">
        <w:rPr>
          <w:rFonts w:ascii="Nirmala UI" w:hAnsi="Nirmala UI" w:cs="Nirmala UI"/>
          <w:color w:val="000000"/>
        </w:rPr>
        <w:t>,</w:t>
      </w:r>
      <w:r w:rsidRPr="00471BC8">
        <w:rPr>
          <w:rFonts w:asciiTheme="minorHAnsi" w:hAnsiTheme="minorHAnsi" w:cstheme="minorHAnsi"/>
          <w:color w:val="000000"/>
        </w:rPr>
        <w:t xml:space="preserve">  </w:t>
      </w:r>
      <w:r w:rsidRPr="00471BC8">
        <w:rPr>
          <w:rFonts w:ascii="Nirmala UI" w:hAnsi="Nirmala UI" w:cs="Nirmala UI"/>
          <w:color w:val="000000"/>
          <w:cs/>
          <w:lang w:bidi="hi-IN"/>
        </w:rPr>
        <w:t>खुला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  <w:cs/>
          <w:lang w:bidi="hi-IN"/>
        </w:rPr>
        <w:t>है</w:t>
      </w:r>
      <w:r w:rsidRPr="00471BC8">
        <w:rPr>
          <w:rFonts w:asciiTheme="minorHAnsi" w:hAnsiTheme="minorHAnsi" w:cstheme="minorHAnsi"/>
          <w:color w:val="000000"/>
        </w:rPr>
        <w:t xml:space="preserve"> </w:t>
      </w:r>
      <w:r w:rsidRPr="00471BC8">
        <w:rPr>
          <w:rFonts w:ascii="Nirmala UI" w:hAnsi="Nirmala UI" w:cs="Nirmala UI"/>
          <w:color w:val="000000"/>
          <w:cs/>
          <w:lang w:bidi="hi-IN"/>
        </w:rPr>
        <w:t>।</w:t>
      </w:r>
    </w:p>
    <w:p w14:paraId="31AEEAE7" w14:textId="4F16BC0B" w:rsidR="002F03A8" w:rsidRPr="007205A1" w:rsidRDefault="002F03A8" w:rsidP="00643E0C">
      <w:pPr>
        <w:spacing w:before="120" w:after="120" w:line="259" w:lineRule="auto"/>
        <w:rPr>
          <w:rFonts w:asciiTheme="minorHAnsi" w:hAnsiTheme="minorHAnsi" w:cstheme="minorHAnsi"/>
          <w:bCs/>
          <w:color w:val="000000"/>
        </w:rPr>
      </w:pPr>
      <w:r w:rsidRPr="00DD0FCB">
        <w:rPr>
          <w:rFonts w:asciiTheme="minorHAnsi" w:hAnsiTheme="minorHAnsi" w:cstheme="minorHAnsi"/>
          <w:b/>
          <w:bCs/>
          <w:color w:val="000000"/>
        </w:rPr>
        <w:t xml:space="preserve">Email: </w:t>
      </w:r>
      <w:hyperlink r:id="rId22" w:history="1">
        <w:r w:rsidR="00C21CF4" w:rsidRPr="00C21CF4">
          <w:rPr>
            <w:rStyle w:val="Hyperlink"/>
            <w:rFonts w:asciiTheme="minorHAnsi" w:hAnsiTheme="minorHAnsi" w:cstheme="minorHAnsi"/>
            <w:bCs/>
          </w:rPr>
          <w:t>contactcentre</w:t>
        </w:r>
        <w:r w:rsidR="00C21CF4" w:rsidRPr="001F7000">
          <w:rPr>
            <w:rStyle w:val="Hyperlink"/>
            <w:rFonts w:asciiTheme="minorHAnsi" w:hAnsiTheme="minorHAnsi" w:cstheme="minorHAnsi"/>
            <w:bCs/>
          </w:rPr>
          <w:t>@ndiscommission.gov.au</w:t>
        </w:r>
      </w:hyperlink>
    </w:p>
    <w:p w14:paraId="55250B52" w14:textId="22C701BC" w:rsidR="00E96C31" w:rsidRPr="002F03A8" w:rsidRDefault="00DA4F16" w:rsidP="00643E0C">
      <w:pPr>
        <w:spacing w:before="120" w:after="120" w:line="259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Website:</w:t>
      </w:r>
      <w:r w:rsidR="00E96C31" w:rsidRPr="00DD0FCB">
        <w:rPr>
          <w:rFonts w:asciiTheme="minorHAnsi" w:hAnsiTheme="minorHAnsi" w:cstheme="minorHAnsi"/>
          <w:color w:val="000000"/>
        </w:rPr>
        <w:t xml:space="preserve"> </w:t>
      </w:r>
      <w:hyperlink r:id="rId23" w:history="1">
        <w:r w:rsidR="002F03A8" w:rsidRPr="00DD0FCB">
          <w:rPr>
            <w:rStyle w:val="Hyperlink"/>
            <w:rFonts w:asciiTheme="minorHAnsi" w:hAnsiTheme="minorHAnsi" w:cstheme="minorHAnsi"/>
          </w:rPr>
          <w:t>www.ndiscommission.gov.au</w:t>
        </w:r>
      </w:hyperlink>
    </w:p>
    <w:sectPr w:rsidR="00E96C31" w:rsidRPr="002F03A8" w:rsidSect="00917E67">
      <w:headerReference w:type="default" r:id="rId24"/>
      <w:footerReference w:type="default" r:id="rId25"/>
      <w:pgSz w:w="11906" w:h="16838"/>
      <w:pgMar w:top="1701" w:right="127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37ABF" w14:textId="77777777" w:rsidR="003940B1" w:rsidRDefault="003940B1" w:rsidP="00B04ED8">
      <w:pPr>
        <w:spacing w:after="0" w:line="240" w:lineRule="auto"/>
      </w:pPr>
      <w:r>
        <w:separator/>
      </w:r>
    </w:p>
  </w:endnote>
  <w:endnote w:type="continuationSeparator" w:id="0">
    <w:p w14:paraId="15926A0A" w14:textId="77777777" w:rsidR="003940B1" w:rsidRDefault="003940B1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FS Me Pro Light">
    <w:charset w:val="00"/>
    <w:family w:val="auto"/>
    <w:pitch w:val="variable"/>
    <w:sig w:usb0="A00002EF" w:usb1="4000606A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713AE" w14:textId="7159A507" w:rsidR="00811B6E" w:rsidRPr="00DE62C3" w:rsidRDefault="00811B6E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DCDFE" w14:textId="77777777" w:rsidR="003940B1" w:rsidRDefault="003940B1" w:rsidP="00B04ED8">
      <w:pPr>
        <w:spacing w:after="0" w:line="240" w:lineRule="auto"/>
      </w:pPr>
      <w:r>
        <w:separator/>
      </w:r>
    </w:p>
  </w:footnote>
  <w:footnote w:type="continuationSeparator" w:id="0">
    <w:p w14:paraId="35F2C3D0" w14:textId="77777777" w:rsidR="003940B1" w:rsidRDefault="003940B1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498D" w14:textId="77777777" w:rsidR="00811B6E" w:rsidRDefault="00811B6E">
    <w:pPr>
      <w:pStyle w:val="Header"/>
    </w:pPr>
    <w:r>
      <w:rPr>
        <w:noProof/>
        <w:lang w:eastAsia="en-AU" w:bidi="hi-IN"/>
      </w:rPr>
      <w:drawing>
        <wp:inline distT="0" distB="0" distL="0" distR="0" wp14:anchorId="3007E552" wp14:editId="39F54A37">
          <wp:extent cx="2095500" cy="753344"/>
          <wp:effectExtent l="0" t="0" r="0" b="889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642"/>
    <w:multiLevelType w:val="hybridMultilevel"/>
    <w:tmpl w:val="65642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7109"/>
    <w:multiLevelType w:val="hybridMultilevel"/>
    <w:tmpl w:val="5BEA7964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D5761EA"/>
    <w:multiLevelType w:val="hybridMultilevel"/>
    <w:tmpl w:val="4F9C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61EB"/>
    <w:multiLevelType w:val="multilevel"/>
    <w:tmpl w:val="A13A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D686D"/>
    <w:multiLevelType w:val="hybridMultilevel"/>
    <w:tmpl w:val="B35E90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D2A7FF1"/>
    <w:multiLevelType w:val="hybridMultilevel"/>
    <w:tmpl w:val="36B0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3236B9"/>
    <w:multiLevelType w:val="multilevel"/>
    <w:tmpl w:val="1B2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036CD2"/>
    <w:multiLevelType w:val="multilevel"/>
    <w:tmpl w:val="11E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15FB2"/>
    <w:multiLevelType w:val="multilevel"/>
    <w:tmpl w:val="EC8C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E466CD"/>
    <w:multiLevelType w:val="hybridMultilevel"/>
    <w:tmpl w:val="38C2B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87E93"/>
    <w:multiLevelType w:val="multilevel"/>
    <w:tmpl w:val="50C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232CE"/>
    <w:multiLevelType w:val="hybridMultilevel"/>
    <w:tmpl w:val="66B4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E1D6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2D4777"/>
    <w:multiLevelType w:val="hybridMultilevel"/>
    <w:tmpl w:val="E444B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B7EC2"/>
    <w:multiLevelType w:val="multilevel"/>
    <w:tmpl w:val="3FEC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D71A89"/>
    <w:multiLevelType w:val="hybridMultilevel"/>
    <w:tmpl w:val="4ECEB38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4D197E9C"/>
    <w:multiLevelType w:val="hybridMultilevel"/>
    <w:tmpl w:val="F242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C3BA6"/>
    <w:multiLevelType w:val="multilevel"/>
    <w:tmpl w:val="0C34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86203F"/>
    <w:multiLevelType w:val="multilevel"/>
    <w:tmpl w:val="9F0A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9C1DA8"/>
    <w:multiLevelType w:val="hybridMultilevel"/>
    <w:tmpl w:val="87B0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497EB5"/>
    <w:multiLevelType w:val="multilevel"/>
    <w:tmpl w:val="6FE0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12307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20403D2"/>
    <w:multiLevelType w:val="hybridMultilevel"/>
    <w:tmpl w:val="6A665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56429"/>
    <w:multiLevelType w:val="multilevel"/>
    <w:tmpl w:val="01D4A0C8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b w:val="0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1362" w:hanging="369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24" w15:restartNumberingAfterBreak="0">
    <w:nsid w:val="6ECC471C"/>
    <w:multiLevelType w:val="hybridMultilevel"/>
    <w:tmpl w:val="32E0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781D09"/>
    <w:multiLevelType w:val="hybridMultilevel"/>
    <w:tmpl w:val="49107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85CC2"/>
    <w:multiLevelType w:val="multilevel"/>
    <w:tmpl w:val="853E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760C06"/>
    <w:multiLevelType w:val="hybridMultilevel"/>
    <w:tmpl w:val="FD36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60033"/>
    <w:multiLevelType w:val="hybridMultilevel"/>
    <w:tmpl w:val="876EF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6681E"/>
    <w:multiLevelType w:val="multilevel"/>
    <w:tmpl w:val="4810F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E9502F"/>
    <w:multiLevelType w:val="hybridMultilevel"/>
    <w:tmpl w:val="0E4A6CBA"/>
    <w:lvl w:ilvl="0" w:tplc="66C62A4C">
      <w:start w:val="1"/>
      <w:numFmt w:val="decimal"/>
      <w:lvlText w:val="(%1)"/>
      <w:lvlJc w:val="left"/>
      <w:pPr>
        <w:ind w:left="1185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5" w:hanging="360"/>
      </w:pPr>
    </w:lvl>
    <w:lvl w:ilvl="2" w:tplc="0C09001B" w:tentative="1">
      <w:start w:val="1"/>
      <w:numFmt w:val="lowerRoman"/>
      <w:lvlText w:val="%3."/>
      <w:lvlJc w:val="right"/>
      <w:pPr>
        <w:ind w:left="2595" w:hanging="180"/>
      </w:pPr>
    </w:lvl>
    <w:lvl w:ilvl="3" w:tplc="0C09000F" w:tentative="1">
      <w:start w:val="1"/>
      <w:numFmt w:val="decimal"/>
      <w:lvlText w:val="%4."/>
      <w:lvlJc w:val="left"/>
      <w:pPr>
        <w:ind w:left="3315" w:hanging="360"/>
      </w:pPr>
    </w:lvl>
    <w:lvl w:ilvl="4" w:tplc="0C090019" w:tentative="1">
      <w:start w:val="1"/>
      <w:numFmt w:val="lowerLetter"/>
      <w:lvlText w:val="%5."/>
      <w:lvlJc w:val="left"/>
      <w:pPr>
        <w:ind w:left="4035" w:hanging="360"/>
      </w:pPr>
    </w:lvl>
    <w:lvl w:ilvl="5" w:tplc="0C09001B" w:tentative="1">
      <w:start w:val="1"/>
      <w:numFmt w:val="lowerRoman"/>
      <w:lvlText w:val="%6."/>
      <w:lvlJc w:val="right"/>
      <w:pPr>
        <w:ind w:left="4755" w:hanging="180"/>
      </w:pPr>
    </w:lvl>
    <w:lvl w:ilvl="6" w:tplc="0C09000F" w:tentative="1">
      <w:start w:val="1"/>
      <w:numFmt w:val="decimal"/>
      <w:lvlText w:val="%7."/>
      <w:lvlJc w:val="left"/>
      <w:pPr>
        <w:ind w:left="5475" w:hanging="360"/>
      </w:pPr>
    </w:lvl>
    <w:lvl w:ilvl="7" w:tplc="0C090019" w:tentative="1">
      <w:start w:val="1"/>
      <w:numFmt w:val="lowerLetter"/>
      <w:lvlText w:val="%8."/>
      <w:lvlJc w:val="left"/>
      <w:pPr>
        <w:ind w:left="6195" w:hanging="360"/>
      </w:pPr>
    </w:lvl>
    <w:lvl w:ilvl="8" w:tplc="0C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 w15:restartNumberingAfterBreak="0">
    <w:nsid w:val="777B7E56"/>
    <w:multiLevelType w:val="hybridMultilevel"/>
    <w:tmpl w:val="1BBE9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37B56"/>
    <w:multiLevelType w:val="multilevel"/>
    <w:tmpl w:val="DC2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1F2F54"/>
    <w:multiLevelType w:val="hybridMultilevel"/>
    <w:tmpl w:val="CFAA4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0163C"/>
    <w:multiLevelType w:val="multilevel"/>
    <w:tmpl w:val="4BF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FB269F"/>
    <w:multiLevelType w:val="hybridMultilevel"/>
    <w:tmpl w:val="B0C89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1"/>
  </w:num>
  <w:num w:numId="4">
    <w:abstractNumId w:val="30"/>
  </w:num>
  <w:num w:numId="5">
    <w:abstractNumId w:val="12"/>
  </w:num>
  <w:num w:numId="6">
    <w:abstractNumId w:val="16"/>
  </w:num>
  <w:num w:numId="7">
    <w:abstractNumId w:val="4"/>
  </w:num>
  <w:num w:numId="8">
    <w:abstractNumId w:val="15"/>
  </w:num>
  <w:num w:numId="9">
    <w:abstractNumId w:val="11"/>
  </w:num>
  <w:num w:numId="10">
    <w:abstractNumId w:val="9"/>
  </w:num>
  <w:num w:numId="11">
    <w:abstractNumId w:val="1"/>
  </w:num>
  <w:num w:numId="12">
    <w:abstractNumId w:val="35"/>
  </w:num>
  <w:num w:numId="13">
    <w:abstractNumId w:val="27"/>
  </w:num>
  <w:num w:numId="14">
    <w:abstractNumId w:val="0"/>
  </w:num>
  <w:num w:numId="15">
    <w:abstractNumId w:val="28"/>
  </w:num>
  <w:num w:numId="16">
    <w:abstractNumId w:val="10"/>
  </w:num>
  <w:num w:numId="17">
    <w:abstractNumId w:val="3"/>
  </w:num>
  <w:num w:numId="18">
    <w:abstractNumId w:val="34"/>
  </w:num>
  <w:num w:numId="19">
    <w:abstractNumId w:val="17"/>
  </w:num>
  <w:num w:numId="20">
    <w:abstractNumId w:val="14"/>
  </w:num>
  <w:num w:numId="21">
    <w:abstractNumId w:val="20"/>
  </w:num>
  <w:num w:numId="22">
    <w:abstractNumId w:val="8"/>
  </w:num>
  <w:num w:numId="23">
    <w:abstractNumId w:val="32"/>
  </w:num>
  <w:num w:numId="24">
    <w:abstractNumId w:val="26"/>
  </w:num>
  <w:num w:numId="25">
    <w:abstractNumId w:val="18"/>
  </w:num>
  <w:num w:numId="26">
    <w:abstractNumId w:val="13"/>
  </w:num>
  <w:num w:numId="27">
    <w:abstractNumId w:val="31"/>
  </w:num>
  <w:num w:numId="28">
    <w:abstractNumId w:val="33"/>
  </w:num>
  <w:num w:numId="29">
    <w:abstractNumId w:val="2"/>
  </w:num>
  <w:num w:numId="30">
    <w:abstractNumId w:val="5"/>
  </w:num>
  <w:num w:numId="31">
    <w:abstractNumId w:val="19"/>
  </w:num>
  <w:num w:numId="32">
    <w:abstractNumId w:val="24"/>
  </w:num>
  <w:num w:numId="33">
    <w:abstractNumId w:val="7"/>
  </w:num>
  <w:num w:numId="34">
    <w:abstractNumId w:val="22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BF"/>
    <w:rsid w:val="00005633"/>
    <w:rsid w:val="000152F0"/>
    <w:rsid w:val="00055BDD"/>
    <w:rsid w:val="00076D82"/>
    <w:rsid w:val="00094214"/>
    <w:rsid w:val="00095FC4"/>
    <w:rsid w:val="000B0D99"/>
    <w:rsid w:val="000C063A"/>
    <w:rsid w:val="000C0E17"/>
    <w:rsid w:val="000C48E6"/>
    <w:rsid w:val="000E4A42"/>
    <w:rsid w:val="000F1C30"/>
    <w:rsid w:val="00101391"/>
    <w:rsid w:val="00115327"/>
    <w:rsid w:val="00120928"/>
    <w:rsid w:val="00181A23"/>
    <w:rsid w:val="001835A1"/>
    <w:rsid w:val="00185B2B"/>
    <w:rsid w:val="00194BFC"/>
    <w:rsid w:val="001B39E9"/>
    <w:rsid w:val="001E0E2B"/>
    <w:rsid w:val="001E630D"/>
    <w:rsid w:val="001F7000"/>
    <w:rsid w:val="00224FD4"/>
    <w:rsid w:val="00231570"/>
    <w:rsid w:val="00235332"/>
    <w:rsid w:val="002353FA"/>
    <w:rsid w:val="00235EC9"/>
    <w:rsid w:val="00236AB8"/>
    <w:rsid w:val="002427B6"/>
    <w:rsid w:val="002611EF"/>
    <w:rsid w:val="00265FC1"/>
    <w:rsid w:val="00266605"/>
    <w:rsid w:val="00282BDA"/>
    <w:rsid w:val="00283AC6"/>
    <w:rsid w:val="00284DC9"/>
    <w:rsid w:val="002B2E5B"/>
    <w:rsid w:val="002C24B2"/>
    <w:rsid w:val="002C4E1E"/>
    <w:rsid w:val="002D5C93"/>
    <w:rsid w:val="002F03A8"/>
    <w:rsid w:val="002F6978"/>
    <w:rsid w:val="00300B7B"/>
    <w:rsid w:val="0033081D"/>
    <w:rsid w:val="003411DD"/>
    <w:rsid w:val="00356D74"/>
    <w:rsid w:val="0036742E"/>
    <w:rsid w:val="00380368"/>
    <w:rsid w:val="003940B1"/>
    <w:rsid w:val="003B1BB4"/>
    <w:rsid w:val="003B2BB8"/>
    <w:rsid w:val="003C24A6"/>
    <w:rsid w:val="003D34FF"/>
    <w:rsid w:val="003F1778"/>
    <w:rsid w:val="004059F4"/>
    <w:rsid w:val="00410F9E"/>
    <w:rsid w:val="00436ECA"/>
    <w:rsid w:val="00445238"/>
    <w:rsid w:val="0046550A"/>
    <w:rsid w:val="0046788F"/>
    <w:rsid w:val="00471BC8"/>
    <w:rsid w:val="004736DB"/>
    <w:rsid w:val="0048267B"/>
    <w:rsid w:val="0048682F"/>
    <w:rsid w:val="004B44D2"/>
    <w:rsid w:val="004B54CA"/>
    <w:rsid w:val="004D3F48"/>
    <w:rsid w:val="004E5CBF"/>
    <w:rsid w:val="005076F7"/>
    <w:rsid w:val="0052441C"/>
    <w:rsid w:val="00532A6B"/>
    <w:rsid w:val="00543386"/>
    <w:rsid w:val="005448A1"/>
    <w:rsid w:val="00565E9A"/>
    <w:rsid w:val="005745BA"/>
    <w:rsid w:val="0057689E"/>
    <w:rsid w:val="0058751B"/>
    <w:rsid w:val="005A390F"/>
    <w:rsid w:val="005B3EED"/>
    <w:rsid w:val="005C3AA9"/>
    <w:rsid w:val="005F20D0"/>
    <w:rsid w:val="005F620F"/>
    <w:rsid w:val="00604068"/>
    <w:rsid w:val="0060705F"/>
    <w:rsid w:val="00621FC5"/>
    <w:rsid w:val="0063776E"/>
    <w:rsid w:val="00637B02"/>
    <w:rsid w:val="00641883"/>
    <w:rsid w:val="00643E0C"/>
    <w:rsid w:val="006616BD"/>
    <w:rsid w:val="00667E5B"/>
    <w:rsid w:val="00683A84"/>
    <w:rsid w:val="00684061"/>
    <w:rsid w:val="0069336B"/>
    <w:rsid w:val="00693F66"/>
    <w:rsid w:val="006A3D32"/>
    <w:rsid w:val="006A4CE7"/>
    <w:rsid w:val="006B6A77"/>
    <w:rsid w:val="006B6AAF"/>
    <w:rsid w:val="006C0A7D"/>
    <w:rsid w:val="006E0BBC"/>
    <w:rsid w:val="006E4E50"/>
    <w:rsid w:val="006E5585"/>
    <w:rsid w:val="006F245A"/>
    <w:rsid w:val="006F6C59"/>
    <w:rsid w:val="006F7561"/>
    <w:rsid w:val="00701332"/>
    <w:rsid w:val="0070774C"/>
    <w:rsid w:val="007205A1"/>
    <w:rsid w:val="00742A08"/>
    <w:rsid w:val="00750D6E"/>
    <w:rsid w:val="007578A5"/>
    <w:rsid w:val="00757B98"/>
    <w:rsid w:val="00785261"/>
    <w:rsid w:val="0079726B"/>
    <w:rsid w:val="007B0256"/>
    <w:rsid w:val="007D0FAF"/>
    <w:rsid w:val="007D59D3"/>
    <w:rsid w:val="007D6C97"/>
    <w:rsid w:val="007E4E2F"/>
    <w:rsid w:val="007E509B"/>
    <w:rsid w:val="00802392"/>
    <w:rsid w:val="00803B00"/>
    <w:rsid w:val="00811B6E"/>
    <w:rsid w:val="00812056"/>
    <w:rsid w:val="00813C44"/>
    <w:rsid w:val="008155A2"/>
    <w:rsid w:val="00825DF0"/>
    <w:rsid w:val="00827008"/>
    <w:rsid w:val="0083177B"/>
    <w:rsid w:val="008340AA"/>
    <w:rsid w:val="0084063E"/>
    <w:rsid w:val="008502A3"/>
    <w:rsid w:val="00855465"/>
    <w:rsid w:val="00894EF9"/>
    <w:rsid w:val="008A5A46"/>
    <w:rsid w:val="008C06BD"/>
    <w:rsid w:val="008D47BF"/>
    <w:rsid w:val="008D5498"/>
    <w:rsid w:val="008E2401"/>
    <w:rsid w:val="009032F5"/>
    <w:rsid w:val="00915646"/>
    <w:rsid w:val="00917E67"/>
    <w:rsid w:val="009225F0"/>
    <w:rsid w:val="00924432"/>
    <w:rsid w:val="0093462C"/>
    <w:rsid w:val="00937534"/>
    <w:rsid w:val="00941CCE"/>
    <w:rsid w:val="00952955"/>
    <w:rsid w:val="00953795"/>
    <w:rsid w:val="00974189"/>
    <w:rsid w:val="00983516"/>
    <w:rsid w:val="00990D43"/>
    <w:rsid w:val="00991524"/>
    <w:rsid w:val="009A36BE"/>
    <w:rsid w:val="009C6C4C"/>
    <w:rsid w:val="009C7C43"/>
    <w:rsid w:val="009E15A8"/>
    <w:rsid w:val="00A02AE5"/>
    <w:rsid w:val="00A1671E"/>
    <w:rsid w:val="00A24514"/>
    <w:rsid w:val="00A31C83"/>
    <w:rsid w:val="00A332D2"/>
    <w:rsid w:val="00A43775"/>
    <w:rsid w:val="00A53693"/>
    <w:rsid w:val="00A54DE8"/>
    <w:rsid w:val="00A562DD"/>
    <w:rsid w:val="00A83247"/>
    <w:rsid w:val="00AB183F"/>
    <w:rsid w:val="00AD696C"/>
    <w:rsid w:val="00AF3ECE"/>
    <w:rsid w:val="00B04ED8"/>
    <w:rsid w:val="00B2339D"/>
    <w:rsid w:val="00B4261D"/>
    <w:rsid w:val="00B80F37"/>
    <w:rsid w:val="00B91E3E"/>
    <w:rsid w:val="00B96D2D"/>
    <w:rsid w:val="00BA2DB9"/>
    <w:rsid w:val="00BB13EC"/>
    <w:rsid w:val="00BD643F"/>
    <w:rsid w:val="00BE7148"/>
    <w:rsid w:val="00BF47BD"/>
    <w:rsid w:val="00C13C95"/>
    <w:rsid w:val="00C2156B"/>
    <w:rsid w:val="00C21601"/>
    <w:rsid w:val="00C21CF4"/>
    <w:rsid w:val="00C2288F"/>
    <w:rsid w:val="00C33A07"/>
    <w:rsid w:val="00C542CA"/>
    <w:rsid w:val="00C831F8"/>
    <w:rsid w:val="00C83D74"/>
    <w:rsid w:val="00C84DD7"/>
    <w:rsid w:val="00C968B0"/>
    <w:rsid w:val="00CB5863"/>
    <w:rsid w:val="00CC03B9"/>
    <w:rsid w:val="00CC51C4"/>
    <w:rsid w:val="00CD4950"/>
    <w:rsid w:val="00CF2DBA"/>
    <w:rsid w:val="00D1295D"/>
    <w:rsid w:val="00D15879"/>
    <w:rsid w:val="00D3258C"/>
    <w:rsid w:val="00D47462"/>
    <w:rsid w:val="00D57525"/>
    <w:rsid w:val="00D632EF"/>
    <w:rsid w:val="00D65CFA"/>
    <w:rsid w:val="00D836E6"/>
    <w:rsid w:val="00D876FC"/>
    <w:rsid w:val="00DA243A"/>
    <w:rsid w:val="00DA4F16"/>
    <w:rsid w:val="00DC6F33"/>
    <w:rsid w:val="00DD0FCB"/>
    <w:rsid w:val="00DD5E9F"/>
    <w:rsid w:val="00DE62C3"/>
    <w:rsid w:val="00DF3156"/>
    <w:rsid w:val="00DF32D5"/>
    <w:rsid w:val="00DF369B"/>
    <w:rsid w:val="00E15A2C"/>
    <w:rsid w:val="00E273E4"/>
    <w:rsid w:val="00E5135F"/>
    <w:rsid w:val="00E702F2"/>
    <w:rsid w:val="00E71FF7"/>
    <w:rsid w:val="00E753FA"/>
    <w:rsid w:val="00E75703"/>
    <w:rsid w:val="00E82D86"/>
    <w:rsid w:val="00E9550B"/>
    <w:rsid w:val="00E96C31"/>
    <w:rsid w:val="00EB6B96"/>
    <w:rsid w:val="00EB77D1"/>
    <w:rsid w:val="00EE5980"/>
    <w:rsid w:val="00EF080A"/>
    <w:rsid w:val="00F2618B"/>
    <w:rsid w:val="00F30AFE"/>
    <w:rsid w:val="00F748A0"/>
    <w:rsid w:val="00FA3D03"/>
    <w:rsid w:val="00FA5086"/>
    <w:rsid w:val="00FC36A6"/>
    <w:rsid w:val="00FD128A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D25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D47BF"/>
    <w:rPr>
      <w:color w:val="0000FF" w:themeColor="hyperlink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  <w:style w:type="paragraph" w:styleId="ListNumber">
    <w:name w:val="List Number"/>
    <w:aliases w:val="A List for Marty"/>
    <w:basedOn w:val="Normal"/>
    <w:uiPriority w:val="99"/>
    <w:rsid w:val="0046788F"/>
    <w:pPr>
      <w:numPr>
        <w:numId w:val="36"/>
      </w:numPr>
    </w:pPr>
    <w:rPr>
      <w:rFonts w:eastAsia="Calibri" w:cs="Times New Roman"/>
    </w:rPr>
  </w:style>
  <w:style w:type="paragraph" w:styleId="ListNumber2">
    <w:name w:val="List Number 2"/>
    <w:basedOn w:val="Normal"/>
    <w:uiPriority w:val="99"/>
    <w:rsid w:val="0046788F"/>
    <w:pPr>
      <w:numPr>
        <w:ilvl w:val="1"/>
        <w:numId w:val="36"/>
      </w:numPr>
    </w:pPr>
    <w:rPr>
      <w:rFonts w:eastAsia="Calibri" w:cs="Times New Roman"/>
    </w:rPr>
  </w:style>
  <w:style w:type="paragraph" w:styleId="ListNumber3">
    <w:name w:val="List Number 3"/>
    <w:basedOn w:val="Normal"/>
    <w:uiPriority w:val="99"/>
    <w:rsid w:val="0046788F"/>
    <w:pPr>
      <w:numPr>
        <w:ilvl w:val="2"/>
        <w:numId w:val="36"/>
      </w:numPr>
    </w:pPr>
    <w:rPr>
      <w:rFonts w:eastAsia="Calibri" w:cs="Times New Roman"/>
    </w:rPr>
  </w:style>
  <w:style w:type="paragraph" w:styleId="ListNumber4">
    <w:name w:val="List Number 4"/>
    <w:basedOn w:val="Normal"/>
    <w:uiPriority w:val="99"/>
    <w:rsid w:val="0046788F"/>
    <w:pPr>
      <w:numPr>
        <w:ilvl w:val="3"/>
        <w:numId w:val="36"/>
      </w:numPr>
    </w:pPr>
    <w:rPr>
      <w:rFonts w:eastAsia="Calibri" w:cs="Times New Roman"/>
    </w:rPr>
  </w:style>
  <w:style w:type="paragraph" w:styleId="ListNumber5">
    <w:name w:val="List Number 5"/>
    <w:basedOn w:val="Normal"/>
    <w:uiPriority w:val="99"/>
    <w:rsid w:val="0046788F"/>
    <w:pPr>
      <w:numPr>
        <w:ilvl w:val="4"/>
        <w:numId w:val="36"/>
      </w:numPr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commission.gov.au/document/1996" TargetMode="External"/><Relationship Id="rId18" Type="http://schemas.openxmlformats.org/officeDocument/2006/relationships/hyperlink" Target="https://covid-19training.gov.a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adsco.wa.gov.au/hom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document/1976" TargetMode="External"/><Relationship Id="rId17" Type="http://schemas.openxmlformats.org/officeDocument/2006/relationships/hyperlink" Target="https://www.dss.gov.au/disability-and-carers/information-and-referrals-for-people-with-disability-and-their-supporters-about-coronavirus-covid-19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about/complaints" TargetMode="External"/><Relationship Id="rId20" Type="http://schemas.openxmlformats.org/officeDocument/2006/relationships/hyperlink" Target="https://forms.business.gov.au/smartforms/servlet/SmartForm.html?formCode=PRD00-OC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participants/covid-19-people-disability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ndiscommission.gov.au/news-media/provider-newsletters" TargetMode="External"/><Relationship Id="rId23" Type="http://schemas.openxmlformats.org/officeDocument/2006/relationships/hyperlink" Target="http://www.ndiscommission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ommunications.gov.au/what-we-do/phone/services-people-disability/accesshub/national-relay-servic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buZwTTyqNn4&amp;feature=youtu.be" TargetMode="External"/><Relationship Id="rId22" Type="http://schemas.openxmlformats.org/officeDocument/2006/relationships/hyperlink" Target="mailto:contactcentre@ndiscommission.gov.a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10" ma:contentTypeDescription="Create a new document." ma:contentTypeScope="" ma:versionID="413f5527b4ebc269436dfe275e85e53b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b1f6531b81d0052144673020bc0b2be4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1D746-168D-4BEE-A864-1541BB522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B8633-5653-4F05-AAA4-E75BF409F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BD49FF-8D34-415B-9E21-4FDCBBDA09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5C66AC-828F-4B8A-855E-4A686F7E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2020-05-07T03:09:00Z</dcterms:created>
  <dcterms:modified xsi:type="dcterms:W3CDTF">2020-07-30T03:23:00Z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