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2F083" w14:textId="6E263123" w:rsidR="008D47BF" w:rsidRPr="008D5498" w:rsidRDefault="001D23EB" w:rsidP="00561069">
      <w:pPr>
        <w:pStyle w:val="Heading1"/>
        <w:spacing w:before="0" w:after="120" w:line="288" w:lineRule="atLeast"/>
        <w:rPr>
          <w:rFonts w:asciiTheme="minorHAnsi" w:hAnsiTheme="minorHAnsi" w:cstheme="minorHAnsi"/>
          <w:color w:val="6A2875"/>
          <w:sz w:val="60"/>
          <w:szCs w:val="60"/>
        </w:rPr>
      </w:pPr>
      <w:r>
        <w:rPr>
          <w:rFonts w:asciiTheme="minorHAnsi" w:hAnsiTheme="minorHAnsi" w:cstheme="minorHAnsi"/>
          <w:color w:val="6A2875"/>
          <w:sz w:val="60"/>
          <w:szCs w:val="60"/>
        </w:rPr>
        <w:t>K</w:t>
      </w:r>
      <w:r w:rsidR="006A3D32">
        <w:rPr>
          <w:rFonts w:asciiTheme="minorHAnsi" w:hAnsiTheme="minorHAnsi" w:cstheme="minorHAnsi"/>
          <w:color w:val="6A2875"/>
          <w:sz w:val="60"/>
          <w:szCs w:val="60"/>
        </w:rPr>
        <w:t>oronav</w:t>
      </w:r>
      <w:r>
        <w:rPr>
          <w:rFonts w:asciiTheme="minorHAnsi" w:hAnsiTheme="minorHAnsi" w:cstheme="minorHAnsi"/>
          <w:color w:val="6A2875"/>
          <w:sz w:val="60"/>
          <w:szCs w:val="60"/>
        </w:rPr>
        <w:t>a</w:t>
      </w:r>
      <w:r w:rsidR="006A3D32">
        <w:rPr>
          <w:rFonts w:asciiTheme="minorHAnsi" w:hAnsiTheme="minorHAnsi" w:cstheme="minorHAnsi"/>
          <w:color w:val="6A2875"/>
          <w:sz w:val="60"/>
          <w:szCs w:val="60"/>
        </w:rPr>
        <w:t>irus</w:t>
      </w:r>
      <w:r>
        <w:rPr>
          <w:rFonts w:asciiTheme="minorHAnsi" w:hAnsiTheme="minorHAnsi" w:cstheme="minorHAnsi"/>
          <w:color w:val="6A2875"/>
          <w:sz w:val="60"/>
          <w:szCs w:val="60"/>
        </w:rPr>
        <w:t>i</w:t>
      </w:r>
      <w:r w:rsidR="006A3D32">
        <w:rPr>
          <w:rFonts w:asciiTheme="minorHAnsi" w:hAnsiTheme="minorHAnsi" w:cstheme="minorHAnsi"/>
          <w:color w:val="6A2875"/>
          <w:sz w:val="60"/>
          <w:szCs w:val="60"/>
        </w:rPr>
        <w:t xml:space="preserve"> (</w:t>
      </w:r>
      <w:r w:rsidR="00281426">
        <w:rPr>
          <w:rFonts w:asciiTheme="minorHAnsi" w:hAnsiTheme="minorHAnsi" w:cstheme="minorHAnsi"/>
          <w:color w:val="6A2875"/>
          <w:sz w:val="60"/>
          <w:szCs w:val="60"/>
        </w:rPr>
        <w:t>K</w:t>
      </w:r>
      <w:r w:rsidR="006A3D32">
        <w:rPr>
          <w:rFonts w:asciiTheme="minorHAnsi" w:hAnsiTheme="minorHAnsi" w:cstheme="minorHAnsi"/>
          <w:color w:val="6A2875"/>
          <w:sz w:val="60"/>
          <w:szCs w:val="60"/>
        </w:rPr>
        <w:t>OVI</w:t>
      </w:r>
      <w:r w:rsidR="00281426">
        <w:rPr>
          <w:rFonts w:asciiTheme="minorHAnsi" w:hAnsiTheme="minorHAnsi" w:cstheme="minorHAnsi"/>
          <w:color w:val="6A2875"/>
          <w:sz w:val="60"/>
          <w:szCs w:val="60"/>
        </w:rPr>
        <w:t>TI</w:t>
      </w:r>
      <w:r w:rsidR="006A3D32">
        <w:rPr>
          <w:rFonts w:asciiTheme="minorHAnsi" w:hAnsiTheme="minorHAnsi" w:cstheme="minorHAnsi"/>
          <w:color w:val="6A2875"/>
          <w:sz w:val="60"/>
          <w:szCs w:val="60"/>
        </w:rPr>
        <w:t>-19)</w:t>
      </w:r>
      <w:r w:rsidR="001835A1">
        <w:rPr>
          <w:rFonts w:asciiTheme="minorHAnsi" w:hAnsiTheme="minorHAnsi" w:cstheme="minorHAnsi"/>
          <w:color w:val="6A2875"/>
          <w:sz w:val="60"/>
          <w:szCs w:val="60"/>
        </w:rPr>
        <w:t xml:space="preserve">: </w:t>
      </w:r>
      <w:r>
        <w:rPr>
          <w:rFonts w:asciiTheme="minorHAnsi" w:hAnsiTheme="minorHAnsi" w:cstheme="minorHAnsi"/>
          <w:color w:val="6A2875"/>
          <w:sz w:val="60"/>
          <w:szCs w:val="60"/>
        </w:rPr>
        <w:t xml:space="preserve">E faapefea </w:t>
      </w:r>
      <w:r w:rsidR="00785F2D">
        <w:rPr>
          <w:rFonts w:asciiTheme="minorHAnsi" w:hAnsiTheme="minorHAnsi" w:cstheme="minorHAnsi"/>
          <w:color w:val="6A2875"/>
          <w:sz w:val="60"/>
          <w:szCs w:val="60"/>
        </w:rPr>
        <w:t>o</w:t>
      </w:r>
      <w:r w:rsidR="00552403">
        <w:rPr>
          <w:rFonts w:asciiTheme="minorHAnsi" w:hAnsiTheme="minorHAnsi" w:cstheme="minorHAnsi"/>
          <w:color w:val="6A2875"/>
          <w:sz w:val="60"/>
          <w:szCs w:val="60"/>
        </w:rPr>
        <w:t>na faatali</w:t>
      </w:r>
      <w:r w:rsidR="00631492">
        <w:rPr>
          <w:rFonts w:asciiTheme="minorHAnsi" w:hAnsiTheme="minorHAnsi" w:cstheme="minorHAnsi"/>
          <w:color w:val="6A2875"/>
          <w:sz w:val="60"/>
          <w:szCs w:val="60"/>
        </w:rPr>
        <w:t xml:space="preserve"> </w:t>
      </w:r>
      <w:r w:rsidR="00552403">
        <w:rPr>
          <w:rFonts w:asciiTheme="minorHAnsi" w:hAnsiTheme="minorHAnsi" w:cstheme="minorHAnsi"/>
          <w:color w:val="6A2875"/>
          <w:sz w:val="60"/>
          <w:szCs w:val="60"/>
        </w:rPr>
        <w:t xml:space="preserve">sui auai </w:t>
      </w:r>
      <w:r w:rsidR="00631492">
        <w:rPr>
          <w:rFonts w:asciiTheme="minorHAnsi" w:hAnsiTheme="minorHAnsi" w:cstheme="minorHAnsi"/>
          <w:color w:val="6A2875"/>
          <w:sz w:val="60"/>
          <w:szCs w:val="60"/>
        </w:rPr>
        <w:t>NDIS</w:t>
      </w:r>
      <w:r w:rsidR="00785F2D">
        <w:rPr>
          <w:rFonts w:asciiTheme="minorHAnsi" w:hAnsiTheme="minorHAnsi" w:cstheme="minorHAnsi"/>
          <w:color w:val="6A2875"/>
          <w:sz w:val="60"/>
          <w:szCs w:val="60"/>
        </w:rPr>
        <w:t xml:space="preserve"> </w:t>
      </w:r>
      <w:r w:rsidR="001C0356">
        <w:rPr>
          <w:rFonts w:asciiTheme="minorHAnsi" w:hAnsiTheme="minorHAnsi" w:cstheme="minorHAnsi"/>
          <w:color w:val="6A2875"/>
          <w:sz w:val="60"/>
          <w:szCs w:val="60"/>
        </w:rPr>
        <w:t>i</w:t>
      </w:r>
      <w:r w:rsidR="00552403">
        <w:rPr>
          <w:rFonts w:asciiTheme="minorHAnsi" w:hAnsiTheme="minorHAnsi" w:cstheme="minorHAnsi"/>
          <w:color w:val="6A2875"/>
          <w:sz w:val="60"/>
          <w:szCs w:val="60"/>
        </w:rPr>
        <w:t xml:space="preserve"> auaunaga</w:t>
      </w:r>
      <w:r w:rsidR="00785F2D">
        <w:rPr>
          <w:rFonts w:asciiTheme="minorHAnsi" w:hAnsiTheme="minorHAnsi" w:cstheme="minorHAnsi"/>
          <w:color w:val="6A2875"/>
          <w:sz w:val="60"/>
          <w:szCs w:val="60"/>
        </w:rPr>
        <w:t xml:space="preserve"> </w:t>
      </w:r>
      <w:r w:rsidR="00552403">
        <w:rPr>
          <w:rFonts w:asciiTheme="minorHAnsi" w:hAnsiTheme="minorHAnsi" w:cstheme="minorHAnsi"/>
          <w:color w:val="6A2875"/>
          <w:sz w:val="60"/>
          <w:szCs w:val="60"/>
        </w:rPr>
        <w:t>m</w:t>
      </w:r>
      <w:r w:rsidR="00785F2D">
        <w:rPr>
          <w:rFonts w:asciiTheme="minorHAnsi" w:hAnsiTheme="minorHAnsi" w:cstheme="minorHAnsi"/>
          <w:color w:val="6A2875"/>
          <w:sz w:val="60"/>
          <w:szCs w:val="60"/>
        </w:rPr>
        <w:t xml:space="preserve">o </w:t>
      </w:r>
      <w:r w:rsidR="00552403">
        <w:rPr>
          <w:rFonts w:asciiTheme="minorHAnsi" w:hAnsiTheme="minorHAnsi" w:cstheme="minorHAnsi"/>
          <w:color w:val="6A2875"/>
          <w:sz w:val="60"/>
          <w:szCs w:val="60"/>
        </w:rPr>
        <w:t xml:space="preserve">le </w:t>
      </w:r>
      <w:r w:rsidR="00921F16">
        <w:rPr>
          <w:rFonts w:asciiTheme="minorHAnsi" w:hAnsiTheme="minorHAnsi" w:cstheme="minorHAnsi"/>
          <w:color w:val="6A2875"/>
          <w:sz w:val="60"/>
          <w:szCs w:val="60"/>
        </w:rPr>
        <w:t xml:space="preserve">sauni </w:t>
      </w:r>
      <w:r w:rsidR="00552403">
        <w:rPr>
          <w:rFonts w:asciiTheme="minorHAnsi" w:hAnsiTheme="minorHAnsi" w:cstheme="minorHAnsi"/>
          <w:color w:val="6A2875"/>
          <w:sz w:val="60"/>
          <w:szCs w:val="60"/>
        </w:rPr>
        <w:t>a</w:t>
      </w:r>
      <w:r w:rsidR="00921F16">
        <w:rPr>
          <w:rFonts w:asciiTheme="minorHAnsi" w:hAnsiTheme="minorHAnsi" w:cstheme="minorHAnsi"/>
          <w:color w:val="6A2875"/>
          <w:sz w:val="60"/>
          <w:szCs w:val="60"/>
        </w:rPr>
        <w:t>tu</w:t>
      </w:r>
      <w:r w:rsidR="00552403">
        <w:rPr>
          <w:rFonts w:asciiTheme="minorHAnsi" w:hAnsiTheme="minorHAnsi" w:cstheme="minorHAnsi"/>
          <w:color w:val="6A2875"/>
          <w:sz w:val="60"/>
          <w:szCs w:val="60"/>
        </w:rPr>
        <w:t xml:space="preserve"> i le pesi mai o le </w:t>
      </w:r>
      <w:r w:rsidR="00281426">
        <w:rPr>
          <w:rFonts w:asciiTheme="minorHAnsi" w:hAnsiTheme="minorHAnsi" w:cstheme="minorHAnsi"/>
          <w:color w:val="6A2875"/>
          <w:sz w:val="60"/>
          <w:szCs w:val="60"/>
        </w:rPr>
        <w:t xml:space="preserve">KOVITI </w:t>
      </w:r>
      <w:r w:rsidR="00785F2D">
        <w:rPr>
          <w:rFonts w:asciiTheme="minorHAnsi" w:hAnsiTheme="minorHAnsi" w:cstheme="minorHAnsi"/>
          <w:color w:val="6A2875"/>
          <w:sz w:val="60"/>
          <w:szCs w:val="60"/>
        </w:rPr>
        <w:t xml:space="preserve">-19 </w:t>
      </w:r>
      <w:r w:rsidR="00552403">
        <w:rPr>
          <w:rFonts w:asciiTheme="minorHAnsi" w:hAnsiTheme="minorHAnsi" w:cstheme="minorHAnsi"/>
          <w:color w:val="6A2875"/>
          <w:sz w:val="60"/>
          <w:szCs w:val="60"/>
        </w:rPr>
        <w:t xml:space="preserve">i nofoaga </w:t>
      </w:r>
      <w:r w:rsidR="00A453D5">
        <w:rPr>
          <w:rFonts w:asciiTheme="minorHAnsi" w:hAnsiTheme="minorHAnsi" w:cstheme="minorHAnsi"/>
          <w:color w:val="6A2875"/>
          <w:sz w:val="60"/>
          <w:szCs w:val="60"/>
        </w:rPr>
        <w:t>ua faatulagaina</w:t>
      </w:r>
    </w:p>
    <w:p w14:paraId="480191BA" w14:textId="3FE77241" w:rsidR="006F245A" w:rsidRPr="00366369" w:rsidRDefault="00A453D5" w:rsidP="00561069">
      <w:pPr>
        <w:spacing w:after="120"/>
        <w:rPr>
          <w:rFonts w:asciiTheme="minorHAnsi" w:hAnsiTheme="minorHAnsi" w:cstheme="minorHAnsi"/>
          <w:sz w:val="34"/>
          <w:szCs w:val="34"/>
        </w:rPr>
      </w:pPr>
      <w:r>
        <w:rPr>
          <w:rFonts w:asciiTheme="minorHAnsi" w:hAnsiTheme="minorHAnsi" w:cstheme="minorHAnsi"/>
          <w:sz w:val="34"/>
          <w:szCs w:val="34"/>
        </w:rPr>
        <w:t xml:space="preserve">Ua faamatala e lenei pepa o </w:t>
      </w:r>
      <w:r w:rsidR="00631492">
        <w:rPr>
          <w:rFonts w:asciiTheme="minorHAnsi" w:hAnsiTheme="minorHAnsi" w:cstheme="minorHAnsi"/>
          <w:sz w:val="34"/>
          <w:szCs w:val="34"/>
        </w:rPr>
        <w:t>fa</w:t>
      </w:r>
      <w:r>
        <w:rPr>
          <w:rFonts w:asciiTheme="minorHAnsi" w:hAnsiTheme="minorHAnsi" w:cstheme="minorHAnsi"/>
          <w:sz w:val="34"/>
          <w:szCs w:val="34"/>
        </w:rPr>
        <w:t>amatalaga</w:t>
      </w:r>
      <w:r w:rsidR="00631492">
        <w:rPr>
          <w:rFonts w:asciiTheme="minorHAnsi" w:hAnsiTheme="minorHAnsi" w:cstheme="minorHAnsi"/>
          <w:sz w:val="34"/>
          <w:szCs w:val="34"/>
        </w:rPr>
        <w:t xml:space="preserve"> </w:t>
      </w:r>
      <w:r>
        <w:rPr>
          <w:rFonts w:asciiTheme="minorHAnsi" w:hAnsiTheme="minorHAnsi" w:cstheme="minorHAnsi"/>
          <w:sz w:val="34"/>
          <w:szCs w:val="34"/>
        </w:rPr>
        <w:t>mea uma s</w:t>
      </w:r>
      <w:r w:rsidR="00631492">
        <w:rPr>
          <w:rFonts w:asciiTheme="minorHAnsi" w:hAnsiTheme="minorHAnsi" w:cstheme="minorHAnsi"/>
          <w:sz w:val="34"/>
          <w:szCs w:val="34"/>
        </w:rPr>
        <w:t xml:space="preserve">a </w:t>
      </w:r>
      <w:r>
        <w:rPr>
          <w:rFonts w:asciiTheme="minorHAnsi" w:hAnsiTheme="minorHAnsi" w:cstheme="minorHAnsi"/>
          <w:sz w:val="34"/>
          <w:szCs w:val="34"/>
        </w:rPr>
        <w:t xml:space="preserve">matou ta’u atu i </w:t>
      </w:r>
      <w:r w:rsidR="00631492">
        <w:rPr>
          <w:rFonts w:asciiTheme="minorHAnsi" w:hAnsiTheme="minorHAnsi" w:cstheme="minorHAnsi"/>
          <w:sz w:val="34"/>
          <w:szCs w:val="34"/>
        </w:rPr>
        <w:t xml:space="preserve">e </w:t>
      </w:r>
      <w:r>
        <w:rPr>
          <w:rFonts w:asciiTheme="minorHAnsi" w:hAnsiTheme="minorHAnsi" w:cstheme="minorHAnsi"/>
          <w:sz w:val="34"/>
          <w:szCs w:val="34"/>
        </w:rPr>
        <w:t>o f</w:t>
      </w:r>
      <w:r w:rsidR="00631492">
        <w:rPr>
          <w:rFonts w:asciiTheme="minorHAnsi" w:hAnsiTheme="minorHAnsi" w:cstheme="minorHAnsi"/>
          <w:sz w:val="34"/>
          <w:szCs w:val="34"/>
        </w:rPr>
        <w:t>a</w:t>
      </w:r>
      <w:r>
        <w:rPr>
          <w:rFonts w:asciiTheme="minorHAnsi" w:hAnsiTheme="minorHAnsi" w:cstheme="minorHAnsi"/>
          <w:sz w:val="34"/>
          <w:szCs w:val="34"/>
        </w:rPr>
        <w:t>ia auaunaga</w:t>
      </w:r>
      <w:r w:rsidR="00631492">
        <w:rPr>
          <w:rFonts w:asciiTheme="minorHAnsi" w:hAnsiTheme="minorHAnsi" w:cstheme="minorHAnsi"/>
          <w:sz w:val="34"/>
          <w:szCs w:val="34"/>
        </w:rPr>
        <w:t xml:space="preserve"> </w:t>
      </w:r>
      <w:r>
        <w:rPr>
          <w:rFonts w:asciiTheme="minorHAnsi" w:hAnsiTheme="minorHAnsi" w:cstheme="minorHAnsi"/>
          <w:sz w:val="34"/>
          <w:szCs w:val="34"/>
        </w:rPr>
        <w:t>a</w:t>
      </w:r>
      <w:r w:rsidR="00631492">
        <w:rPr>
          <w:rFonts w:asciiTheme="minorHAnsi" w:hAnsiTheme="minorHAnsi" w:cstheme="minorHAnsi"/>
          <w:sz w:val="34"/>
          <w:szCs w:val="34"/>
        </w:rPr>
        <w:t xml:space="preserve"> NDIS </w:t>
      </w:r>
      <w:r>
        <w:rPr>
          <w:rFonts w:asciiTheme="minorHAnsi" w:hAnsiTheme="minorHAnsi" w:cstheme="minorHAnsi"/>
          <w:sz w:val="34"/>
          <w:szCs w:val="34"/>
        </w:rPr>
        <w:t xml:space="preserve">e </w:t>
      </w:r>
      <w:r w:rsidR="00631492">
        <w:rPr>
          <w:rFonts w:asciiTheme="minorHAnsi" w:hAnsiTheme="minorHAnsi" w:cstheme="minorHAnsi"/>
          <w:sz w:val="34"/>
          <w:szCs w:val="34"/>
        </w:rPr>
        <w:t>u</w:t>
      </w:r>
      <w:r>
        <w:rPr>
          <w:rFonts w:asciiTheme="minorHAnsi" w:hAnsiTheme="minorHAnsi" w:cstheme="minorHAnsi"/>
          <w:sz w:val="34"/>
          <w:szCs w:val="34"/>
        </w:rPr>
        <w:t>iga</w:t>
      </w:r>
      <w:r w:rsidR="00631492">
        <w:rPr>
          <w:rFonts w:asciiTheme="minorHAnsi" w:hAnsiTheme="minorHAnsi" w:cstheme="minorHAnsi"/>
          <w:sz w:val="34"/>
          <w:szCs w:val="34"/>
        </w:rPr>
        <w:t xml:space="preserve"> </w:t>
      </w:r>
      <w:r w:rsidR="00826CA2">
        <w:rPr>
          <w:rFonts w:asciiTheme="minorHAnsi" w:hAnsiTheme="minorHAnsi" w:cstheme="minorHAnsi"/>
          <w:sz w:val="34"/>
          <w:szCs w:val="34"/>
        </w:rPr>
        <w:t xml:space="preserve">i </w:t>
      </w:r>
      <w:r>
        <w:rPr>
          <w:rFonts w:asciiTheme="minorHAnsi" w:hAnsiTheme="minorHAnsi" w:cstheme="minorHAnsi"/>
          <w:sz w:val="34"/>
          <w:szCs w:val="34"/>
        </w:rPr>
        <w:t>auala e puipui ai oe mai le</w:t>
      </w:r>
      <w:r w:rsidR="00242B66">
        <w:rPr>
          <w:rFonts w:asciiTheme="minorHAnsi" w:hAnsiTheme="minorHAnsi" w:cstheme="minorHAnsi"/>
          <w:sz w:val="34"/>
          <w:szCs w:val="34"/>
        </w:rPr>
        <w:t xml:space="preserve"> </w:t>
      </w:r>
      <w:r w:rsidR="00281426">
        <w:rPr>
          <w:rFonts w:asciiTheme="minorHAnsi" w:hAnsiTheme="minorHAnsi" w:cstheme="minorHAnsi"/>
          <w:sz w:val="34"/>
          <w:szCs w:val="34"/>
        </w:rPr>
        <w:t>K</w:t>
      </w:r>
      <w:r w:rsidR="00242B66">
        <w:rPr>
          <w:rFonts w:asciiTheme="minorHAnsi" w:hAnsiTheme="minorHAnsi" w:cstheme="minorHAnsi"/>
          <w:sz w:val="34"/>
          <w:szCs w:val="34"/>
        </w:rPr>
        <w:t>OVI</w:t>
      </w:r>
      <w:r w:rsidR="00281426">
        <w:rPr>
          <w:rFonts w:asciiTheme="minorHAnsi" w:hAnsiTheme="minorHAnsi" w:cstheme="minorHAnsi"/>
          <w:sz w:val="34"/>
          <w:szCs w:val="34"/>
        </w:rPr>
        <w:t>TI</w:t>
      </w:r>
      <w:r w:rsidR="00242B66">
        <w:rPr>
          <w:rFonts w:asciiTheme="minorHAnsi" w:hAnsiTheme="minorHAnsi" w:cstheme="minorHAnsi"/>
          <w:sz w:val="34"/>
          <w:szCs w:val="34"/>
        </w:rPr>
        <w:t xml:space="preserve">-19, </w:t>
      </w:r>
      <w:r>
        <w:rPr>
          <w:rFonts w:asciiTheme="minorHAnsi" w:hAnsiTheme="minorHAnsi" w:cstheme="minorHAnsi"/>
          <w:sz w:val="34"/>
          <w:szCs w:val="34"/>
        </w:rPr>
        <w:t>m</w:t>
      </w:r>
      <w:r w:rsidR="00242B66">
        <w:rPr>
          <w:rFonts w:asciiTheme="minorHAnsi" w:hAnsiTheme="minorHAnsi" w:cstheme="minorHAnsi"/>
          <w:sz w:val="34"/>
          <w:szCs w:val="34"/>
        </w:rPr>
        <w:t xml:space="preserve">a </w:t>
      </w:r>
      <w:r>
        <w:rPr>
          <w:rFonts w:asciiTheme="minorHAnsi" w:hAnsiTheme="minorHAnsi" w:cstheme="minorHAnsi"/>
          <w:sz w:val="34"/>
          <w:szCs w:val="34"/>
        </w:rPr>
        <w:t>me</w:t>
      </w:r>
      <w:r w:rsidR="00242B66">
        <w:rPr>
          <w:rFonts w:asciiTheme="minorHAnsi" w:hAnsiTheme="minorHAnsi" w:cstheme="minorHAnsi"/>
          <w:sz w:val="34"/>
          <w:szCs w:val="34"/>
        </w:rPr>
        <w:t xml:space="preserve">a e </w:t>
      </w:r>
      <w:r>
        <w:rPr>
          <w:rFonts w:asciiTheme="minorHAnsi" w:hAnsiTheme="minorHAnsi" w:cstheme="minorHAnsi"/>
          <w:sz w:val="34"/>
          <w:szCs w:val="34"/>
        </w:rPr>
        <w:t>ao ona latou faia</w:t>
      </w:r>
      <w:r w:rsidR="00242B66">
        <w:rPr>
          <w:rFonts w:asciiTheme="minorHAnsi" w:hAnsiTheme="minorHAnsi" w:cstheme="minorHAnsi"/>
          <w:sz w:val="34"/>
          <w:szCs w:val="34"/>
        </w:rPr>
        <w:t xml:space="preserve"> </w:t>
      </w:r>
      <w:r>
        <w:rPr>
          <w:rFonts w:asciiTheme="minorHAnsi" w:hAnsiTheme="minorHAnsi" w:cstheme="minorHAnsi"/>
          <w:sz w:val="34"/>
          <w:szCs w:val="34"/>
        </w:rPr>
        <w:t>pe a</w:t>
      </w:r>
      <w:r w:rsidR="00242B66">
        <w:rPr>
          <w:rFonts w:asciiTheme="minorHAnsi" w:hAnsiTheme="minorHAnsi" w:cstheme="minorHAnsi"/>
          <w:sz w:val="34"/>
          <w:szCs w:val="34"/>
        </w:rPr>
        <w:t>f</w:t>
      </w:r>
      <w:r>
        <w:rPr>
          <w:rFonts w:asciiTheme="minorHAnsi" w:hAnsiTheme="minorHAnsi" w:cstheme="minorHAnsi"/>
          <w:sz w:val="34"/>
          <w:szCs w:val="34"/>
        </w:rPr>
        <w:t>ai</w:t>
      </w:r>
      <w:r w:rsidR="00242B66">
        <w:rPr>
          <w:rFonts w:asciiTheme="minorHAnsi" w:hAnsiTheme="minorHAnsi" w:cstheme="minorHAnsi"/>
          <w:sz w:val="34"/>
          <w:szCs w:val="34"/>
        </w:rPr>
        <w:t xml:space="preserve"> </w:t>
      </w:r>
      <w:r>
        <w:rPr>
          <w:rFonts w:asciiTheme="minorHAnsi" w:hAnsiTheme="minorHAnsi" w:cstheme="minorHAnsi"/>
          <w:sz w:val="34"/>
          <w:szCs w:val="34"/>
        </w:rPr>
        <w:t>e</w:t>
      </w:r>
      <w:r w:rsidR="00242B66">
        <w:rPr>
          <w:rFonts w:asciiTheme="minorHAnsi" w:hAnsiTheme="minorHAnsi" w:cstheme="minorHAnsi"/>
          <w:sz w:val="34"/>
          <w:szCs w:val="34"/>
        </w:rPr>
        <w:t xml:space="preserve"> </w:t>
      </w:r>
      <w:r>
        <w:rPr>
          <w:rFonts w:asciiTheme="minorHAnsi" w:hAnsiTheme="minorHAnsi" w:cstheme="minorHAnsi"/>
          <w:sz w:val="34"/>
          <w:szCs w:val="34"/>
        </w:rPr>
        <w:t>pe</w:t>
      </w:r>
      <w:r w:rsidR="00826CA2">
        <w:rPr>
          <w:rFonts w:asciiTheme="minorHAnsi" w:hAnsiTheme="minorHAnsi" w:cstheme="minorHAnsi"/>
          <w:sz w:val="34"/>
          <w:szCs w:val="34"/>
        </w:rPr>
        <w:t>s</w:t>
      </w:r>
      <w:r>
        <w:rPr>
          <w:rFonts w:asciiTheme="minorHAnsi" w:hAnsiTheme="minorHAnsi" w:cstheme="minorHAnsi"/>
          <w:sz w:val="34"/>
          <w:szCs w:val="34"/>
        </w:rPr>
        <w:t xml:space="preserve">i mai </w:t>
      </w:r>
      <w:r w:rsidR="00826CA2">
        <w:rPr>
          <w:rFonts w:asciiTheme="minorHAnsi" w:hAnsiTheme="minorHAnsi" w:cstheme="minorHAnsi"/>
          <w:sz w:val="34"/>
          <w:szCs w:val="34"/>
        </w:rPr>
        <w:t>i nofoaga ua faat</w:t>
      </w:r>
      <w:r w:rsidR="00242B66">
        <w:rPr>
          <w:rFonts w:asciiTheme="minorHAnsi" w:hAnsiTheme="minorHAnsi" w:cstheme="minorHAnsi"/>
          <w:sz w:val="34"/>
          <w:szCs w:val="34"/>
        </w:rPr>
        <w:t>u</w:t>
      </w:r>
      <w:r w:rsidR="00826CA2">
        <w:rPr>
          <w:rFonts w:asciiTheme="minorHAnsi" w:hAnsiTheme="minorHAnsi" w:cstheme="minorHAnsi"/>
          <w:sz w:val="34"/>
          <w:szCs w:val="34"/>
        </w:rPr>
        <w:t>l</w:t>
      </w:r>
      <w:r w:rsidR="00242B66">
        <w:rPr>
          <w:rFonts w:asciiTheme="minorHAnsi" w:hAnsiTheme="minorHAnsi" w:cstheme="minorHAnsi"/>
          <w:sz w:val="34"/>
          <w:szCs w:val="34"/>
        </w:rPr>
        <w:t>a</w:t>
      </w:r>
      <w:r w:rsidR="00826CA2">
        <w:rPr>
          <w:rFonts w:asciiTheme="minorHAnsi" w:hAnsiTheme="minorHAnsi" w:cstheme="minorHAnsi"/>
          <w:sz w:val="34"/>
          <w:szCs w:val="34"/>
        </w:rPr>
        <w:t>ga</w:t>
      </w:r>
      <w:r w:rsidR="00A85AD5" w:rsidRPr="000C0B59">
        <w:rPr>
          <w:rFonts w:asciiTheme="minorHAnsi" w:hAnsiTheme="minorHAnsi" w:cstheme="minorHAnsi"/>
          <w:sz w:val="34"/>
          <w:szCs w:val="34"/>
        </w:rPr>
        <w:t>ina</w:t>
      </w:r>
      <w:r w:rsidR="00242B66" w:rsidRPr="000C0B59">
        <w:rPr>
          <w:rFonts w:asciiTheme="minorHAnsi" w:hAnsiTheme="minorHAnsi" w:cstheme="minorHAnsi"/>
          <w:sz w:val="34"/>
          <w:szCs w:val="34"/>
        </w:rPr>
        <w:t>.</w:t>
      </w:r>
    </w:p>
    <w:p w14:paraId="373D5BFA" w14:textId="2455C3C4" w:rsidR="00242B66" w:rsidRDefault="00242B66" w:rsidP="00CE6755">
      <w:pPr>
        <w:spacing w:before="240" w:after="120"/>
        <w:rPr>
          <w:rFonts w:asciiTheme="minorHAnsi" w:hAnsiTheme="minorHAnsi" w:cstheme="minorHAnsi"/>
          <w:b/>
          <w:color w:val="6A2875"/>
          <w:sz w:val="28"/>
          <w:szCs w:val="28"/>
        </w:rPr>
      </w:pPr>
      <w:r>
        <w:rPr>
          <w:rFonts w:asciiTheme="minorHAnsi" w:hAnsiTheme="minorHAnsi" w:cstheme="minorHAnsi"/>
          <w:b/>
          <w:color w:val="6A2875"/>
          <w:sz w:val="28"/>
          <w:szCs w:val="28"/>
        </w:rPr>
        <w:t>K</w:t>
      </w:r>
      <w:r w:rsidR="007C36E1">
        <w:rPr>
          <w:rFonts w:asciiTheme="minorHAnsi" w:hAnsiTheme="minorHAnsi" w:cstheme="minorHAnsi"/>
          <w:b/>
          <w:color w:val="6A2875"/>
          <w:sz w:val="28"/>
          <w:szCs w:val="28"/>
        </w:rPr>
        <w:t>i</w:t>
      </w:r>
      <w:r>
        <w:rPr>
          <w:rFonts w:asciiTheme="minorHAnsi" w:hAnsiTheme="minorHAnsi" w:cstheme="minorHAnsi"/>
          <w:b/>
          <w:color w:val="6A2875"/>
          <w:sz w:val="28"/>
          <w:szCs w:val="28"/>
        </w:rPr>
        <w:t xml:space="preserve"> </w:t>
      </w:r>
      <w:r w:rsidR="007C36E1">
        <w:rPr>
          <w:rFonts w:asciiTheme="minorHAnsi" w:hAnsiTheme="minorHAnsi" w:cstheme="minorHAnsi"/>
          <w:b/>
          <w:color w:val="6A2875"/>
          <w:sz w:val="28"/>
          <w:szCs w:val="28"/>
        </w:rPr>
        <w:t>au</w:t>
      </w:r>
      <w:r>
        <w:rPr>
          <w:rFonts w:asciiTheme="minorHAnsi" w:hAnsiTheme="minorHAnsi" w:cstheme="minorHAnsi"/>
          <w:b/>
          <w:color w:val="6A2875"/>
          <w:sz w:val="28"/>
          <w:szCs w:val="28"/>
        </w:rPr>
        <w:t>t</w:t>
      </w:r>
      <w:r w:rsidR="007C36E1">
        <w:rPr>
          <w:rFonts w:asciiTheme="minorHAnsi" w:hAnsiTheme="minorHAnsi" w:cstheme="minorHAnsi"/>
          <w:b/>
          <w:color w:val="6A2875"/>
          <w:sz w:val="28"/>
          <w:szCs w:val="28"/>
        </w:rPr>
        <w:t>ū</w:t>
      </w:r>
    </w:p>
    <w:p w14:paraId="08E7A327" w14:textId="7FD47684" w:rsidR="00242B66" w:rsidRDefault="007C36E1" w:rsidP="00561069">
      <w:pPr>
        <w:pStyle w:val="ListParagraph"/>
        <w:numPr>
          <w:ilvl w:val="0"/>
          <w:numId w:val="14"/>
        </w:numPr>
        <w:spacing w:before="120" w:after="120" w:line="240" w:lineRule="auto"/>
        <w:ind w:left="714" w:hanging="357"/>
        <w:rPr>
          <w:rFonts w:ascii="Calibri" w:eastAsia="Calibri" w:hAnsi="Calibri" w:cs="Times New Roman"/>
          <w:bCs/>
          <w:lang w:val="en-US"/>
        </w:rPr>
      </w:pPr>
      <w:r>
        <w:rPr>
          <w:rFonts w:asciiTheme="minorHAnsi" w:hAnsiTheme="minorHAnsi" w:cstheme="minorHAnsi"/>
          <w:color w:val="000000"/>
        </w:rPr>
        <w:t xml:space="preserve">Ua tatau ona faata’oto alafua a auaunaga uma </w:t>
      </w:r>
      <w:r w:rsidR="00785F2D">
        <w:rPr>
          <w:rFonts w:asciiTheme="minorHAnsi" w:hAnsiTheme="minorHAnsi" w:cstheme="minorHAnsi"/>
          <w:color w:val="000000"/>
        </w:rPr>
        <w:t xml:space="preserve">NDIS </w:t>
      </w:r>
      <w:r>
        <w:rPr>
          <w:rFonts w:asciiTheme="minorHAnsi" w:hAnsiTheme="minorHAnsi" w:cstheme="minorHAnsi"/>
          <w:color w:val="000000"/>
        </w:rPr>
        <w:t>ini auala e tali atu ai pe</w:t>
      </w:r>
      <w:r w:rsidR="00CE6755">
        <w:rPr>
          <w:rFonts w:asciiTheme="minorHAnsi" w:hAnsiTheme="minorHAnsi" w:cstheme="minorHAnsi"/>
          <w:color w:val="000000"/>
        </w:rPr>
        <w:t xml:space="preserve"> a pe</w:t>
      </w:r>
      <w:r>
        <w:rPr>
          <w:rFonts w:asciiTheme="minorHAnsi" w:hAnsiTheme="minorHAnsi" w:cstheme="minorHAnsi"/>
          <w:color w:val="000000"/>
        </w:rPr>
        <w:t>si</w:t>
      </w:r>
      <w:r w:rsidR="00CE6755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mai le</w:t>
      </w:r>
      <w:r w:rsidR="00CE6755">
        <w:rPr>
          <w:rFonts w:asciiTheme="minorHAnsi" w:hAnsiTheme="minorHAnsi" w:cstheme="minorHAnsi"/>
          <w:color w:val="000000"/>
        </w:rPr>
        <w:t xml:space="preserve"> </w:t>
      </w:r>
      <w:r w:rsidR="00281426">
        <w:rPr>
          <w:rFonts w:asciiTheme="minorHAnsi" w:hAnsiTheme="minorHAnsi" w:cstheme="minorHAnsi"/>
          <w:color w:val="000000"/>
        </w:rPr>
        <w:t>K</w:t>
      </w:r>
      <w:r w:rsidR="00CE6755">
        <w:rPr>
          <w:rFonts w:asciiTheme="minorHAnsi" w:hAnsiTheme="minorHAnsi" w:cstheme="minorHAnsi"/>
          <w:color w:val="000000"/>
        </w:rPr>
        <w:t>OVI</w:t>
      </w:r>
      <w:r w:rsidR="00281426">
        <w:rPr>
          <w:rFonts w:asciiTheme="minorHAnsi" w:hAnsiTheme="minorHAnsi" w:cstheme="minorHAnsi"/>
          <w:color w:val="000000"/>
        </w:rPr>
        <w:t>TI</w:t>
      </w:r>
      <w:r w:rsidR="00CE6755">
        <w:rPr>
          <w:rFonts w:asciiTheme="minorHAnsi" w:hAnsiTheme="minorHAnsi" w:cstheme="minorHAnsi"/>
          <w:color w:val="000000"/>
        </w:rPr>
        <w:t xml:space="preserve">-19, </w:t>
      </w:r>
      <w:r>
        <w:rPr>
          <w:rFonts w:asciiTheme="minorHAnsi" w:hAnsiTheme="minorHAnsi" w:cstheme="minorHAnsi"/>
          <w:color w:val="000000"/>
        </w:rPr>
        <w:t>m</w:t>
      </w:r>
      <w:r w:rsidR="00CE6755">
        <w:rPr>
          <w:rFonts w:asciiTheme="minorHAnsi" w:hAnsiTheme="minorHAnsi" w:cstheme="minorHAnsi"/>
          <w:color w:val="000000"/>
        </w:rPr>
        <w:t xml:space="preserve">a </w:t>
      </w:r>
      <w:r>
        <w:rPr>
          <w:rFonts w:asciiTheme="minorHAnsi" w:hAnsiTheme="minorHAnsi" w:cstheme="minorHAnsi"/>
          <w:color w:val="000000"/>
        </w:rPr>
        <w:t>f</w:t>
      </w:r>
      <w:r w:rsidR="00CE6755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>i loa ni puipuiga talafeagai</w:t>
      </w:r>
      <w:r w:rsidR="00CE6755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ia faaititia ai </w:t>
      </w:r>
      <w:r w:rsidR="006612B0">
        <w:rPr>
          <w:rFonts w:asciiTheme="minorHAnsi" w:hAnsiTheme="minorHAnsi" w:cstheme="minorHAnsi"/>
          <w:color w:val="000000"/>
        </w:rPr>
        <w:t>tulaga</w:t>
      </w:r>
      <w:r w:rsidR="00CE6755">
        <w:rPr>
          <w:rFonts w:asciiTheme="minorHAnsi" w:hAnsiTheme="minorHAnsi" w:cstheme="minorHAnsi"/>
          <w:color w:val="000000"/>
        </w:rPr>
        <w:t xml:space="preserve"> </w:t>
      </w:r>
      <w:r w:rsidR="006612B0">
        <w:rPr>
          <w:rFonts w:asciiTheme="minorHAnsi" w:hAnsiTheme="minorHAnsi" w:cstheme="minorHAnsi"/>
          <w:color w:val="000000"/>
        </w:rPr>
        <w:t xml:space="preserve">le </w:t>
      </w:r>
      <w:r w:rsidR="00CE6755">
        <w:rPr>
          <w:rFonts w:asciiTheme="minorHAnsi" w:hAnsiTheme="minorHAnsi" w:cstheme="minorHAnsi"/>
          <w:color w:val="000000"/>
        </w:rPr>
        <w:t>m</w:t>
      </w:r>
      <w:r w:rsidR="006612B0">
        <w:rPr>
          <w:rFonts w:asciiTheme="minorHAnsi" w:hAnsiTheme="minorHAnsi" w:cstheme="minorHAnsi"/>
          <w:color w:val="000000"/>
        </w:rPr>
        <w:t>aut</w:t>
      </w:r>
      <w:r w:rsidR="00CE6755">
        <w:rPr>
          <w:rFonts w:asciiTheme="minorHAnsi" w:hAnsiTheme="minorHAnsi" w:cstheme="minorHAnsi"/>
          <w:color w:val="000000"/>
        </w:rPr>
        <w:t>in</w:t>
      </w:r>
      <w:r w:rsidR="006612B0">
        <w:rPr>
          <w:rFonts w:asciiTheme="minorHAnsi" w:hAnsiTheme="minorHAnsi" w:cstheme="minorHAnsi"/>
          <w:color w:val="000000"/>
        </w:rPr>
        <w:t>oa</w:t>
      </w:r>
      <w:r w:rsidR="00CE6755">
        <w:rPr>
          <w:rFonts w:asciiTheme="minorHAnsi" w:hAnsiTheme="minorHAnsi" w:cstheme="minorHAnsi"/>
          <w:color w:val="000000"/>
        </w:rPr>
        <w:t xml:space="preserve"> </w:t>
      </w:r>
      <w:r w:rsidR="006612B0">
        <w:rPr>
          <w:rFonts w:asciiTheme="minorHAnsi" w:hAnsiTheme="minorHAnsi" w:cstheme="minorHAnsi"/>
          <w:color w:val="000000"/>
        </w:rPr>
        <w:t>i l</w:t>
      </w:r>
      <w:r w:rsidR="00CE6755">
        <w:rPr>
          <w:rFonts w:asciiTheme="minorHAnsi" w:hAnsiTheme="minorHAnsi" w:cstheme="minorHAnsi"/>
          <w:color w:val="000000"/>
        </w:rPr>
        <w:t xml:space="preserve">ou </w:t>
      </w:r>
      <w:r w:rsidR="006612B0">
        <w:rPr>
          <w:rFonts w:asciiTheme="minorHAnsi" w:hAnsiTheme="minorHAnsi" w:cstheme="minorHAnsi"/>
          <w:color w:val="000000"/>
        </w:rPr>
        <w:t>soifua maloloina</w:t>
      </w:r>
      <w:r w:rsidR="00CE6755">
        <w:rPr>
          <w:rFonts w:asciiTheme="minorHAnsi" w:hAnsiTheme="minorHAnsi" w:cstheme="minorHAnsi"/>
          <w:color w:val="000000"/>
        </w:rPr>
        <w:t>,</w:t>
      </w:r>
      <w:r w:rsidR="006612B0">
        <w:rPr>
          <w:rFonts w:asciiTheme="minorHAnsi" w:hAnsiTheme="minorHAnsi" w:cstheme="minorHAnsi"/>
          <w:color w:val="000000"/>
        </w:rPr>
        <w:t xml:space="preserve"> tulaga manuia ma</w:t>
      </w:r>
      <w:r w:rsidR="00CE6755">
        <w:rPr>
          <w:rFonts w:asciiTheme="minorHAnsi" w:hAnsiTheme="minorHAnsi" w:cstheme="minorHAnsi"/>
          <w:color w:val="000000"/>
        </w:rPr>
        <w:t xml:space="preserve"> sa</w:t>
      </w:r>
      <w:r w:rsidR="006612B0">
        <w:rPr>
          <w:rFonts w:asciiTheme="minorHAnsi" w:hAnsiTheme="minorHAnsi" w:cstheme="minorHAnsi"/>
          <w:color w:val="000000"/>
        </w:rPr>
        <w:t>ogalemū</w:t>
      </w:r>
      <w:r w:rsidR="00CE6755">
        <w:rPr>
          <w:rFonts w:asciiTheme="minorHAnsi" w:hAnsiTheme="minorHAnsi" w:cstheme="minorHAnsi"/>
          <w:color w:val="000000"/>
        </w:rPr>
        <w:t>.</w:t>
      </w:r>
      <w:r w:rsidR="00242B66">
        <w:rPr>
          <w:rFonts w:ascii="Calibri" w:eastAsia="Calibri" w:hAnsi="Calibri" w:cs="Times New Roman"/>
          <w:bCs/>
          <w:lang w:val="en-US"/>
        </w:rPr>
        <w:t xml:space="preserve"> </w:t>
      </w:r>
    </w:p>
    <w:p w14:paraId="682DDC3A" w14:textId="3FB51018" w:rsidR="00CE6755" w:rsidRPr="00CE6755" w:rsidRDefault="006612B0" w:rsidP="00561069">
      <w:pPr>
        <w:pStyle w:val="ListParagraph"/>
        <w:numPr>
          <w:ilvl w:val="0"/>
          <w:numId w:val="14"/>
        </w:numPr>
        <w:spacing w:before="120" w:after="120" w:line="240" w:lineRule="auto"/>
        <w:ind w:left="714" w:hanging="357"/>
        <w:rPr>
          <w:rFonts w:ascii="Calibri" w:eastAsia="Calibri" w:hAnsi="Calibri" w:cs="Times New Roman"/>
          <w:bCs/>
          <w:lang w:val="en-US"/>
        </w:rPr>
      </w:pPr>
      <w:r>
        <w:rPr>
          <w:rFonts w:asciiTheme="minorHAnsi" w:hAnsiTheme="minorHAnsi" w:cstheme="minorHAnsi"/>
        </w:rPr>
        <w:t xml:space="preserve">E ao ina fai ma logo outou </w:t>
      </w:r>
      <w:r w:rsidR="000F26EA">
        <w:rPr>
          <w:rFonts w:asciiTheme="minorHAnsi" w:hAnsiTheme="minorHAnsi" w:cstheme="minorHAnsi"/>
        </w:rPr>
        <w:t>ia malamala</w:t>
      </w:r>
      <w:r>
        <w:rPr>
          <w:rFonts w:asciiTheme="minorHAnsi" w:hAnsiTheme="minorHAnsi" w:cstheme="minorHAnsi"/>
        </w:rPr>
        <w:t>ma</w:t>
      </w:r>
      <w:r w:rsidR="000F26EA">
        <w:rPr>
          <w:rFonts w:asciiTheme="minorHAnsi" w:hAnsiTheme="minorHAnsi" w:cstheme="minorHAnsi"/>
        </w:rPr>
        <w:t xml:space="preserve"> ini suiga o le</w:t>
      </w:r>
      <w:r>
        <w:rPr>
          <w:rFonts w:asciiTheme="minorHAnsi" w:hAnsiTheme="minorHAnsi" w:cstheme="minorHAnsi"/>
        </w:rPr>
        <w:t xml:space="preserve"> lagolago</w:t>
      </w:r>
      <w:r w:rsidR="000F26EA">
        <w:rPr>
          <w:rFonts w:asciiTheme="minorHAnsi" w:hAnsiTheme="minorHAnsi" w:cstheme="minorHAnsi"/>
        </w:rPr>
        <w:t xml:space="preserve">ina ma auaunaga atonu e aafia ai outou </w:t>
      </w:r>
      <w:r>
        <w:rPr>
          <w:rFonts w:asciiTheme="minorHAnsi" w:hAnsiTheme="minorHAnsi" w:cstheme="minorHAnsi"/>
        </w:rPr>
        <w:t>m</w:t>
      </w:r>
      <w:r w:rsidR="00CE6755" w:rsidRPr="00CE6755">
        <w:rPr>
          <w:rFonts w:asciiTheme="minorHAnsi" w:hAnsiTheme="minorHAnsi" w:cstheme="minorHAnsi"/>
        </w:rPr>
        <w:t xml:space="preserve">a </w:t>
      </w:r>
      <w:r>
        <w:rPr>
          <w:rFonts w:asciiTheme="minorHAnsi" w:hAnsiTheme="minorHAnsi" w:cstheme="minorHAnsi"/>
        </w:rPr>
        <w:t>t</w:t>
      </w:r>
      <w:r w:rsidR="00CE6755" w:rsidRPr="00CE6755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gata uma </w:t>
      </w:r>
      <w:r w:rsidR="00CE6755" w:rsidRPr="00CE6755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nonofo </w:t>
      </w:r>
      <w:r w:rsidR="000F26EA">
        <w:rPr>
          <w:rFonts w:asciiTheme="minorHAnsi" w:hAnsiTheme="minorHAnsi" w:cstheme="minorHAnsi"/>
        </w:rPr>
        <w:t xml:space="preserve">ai </w:t>
      </w:r>
      <w:r>
        <w:rPr>
          <w:rFonts w:asciiTheme="minorHAnsi" w:hAnsiTheme="minorHAnsi" w:cstheme="minorHAnsi"/>
        </w:rPr>
        <w:t>iinei</w:t>
      </w:r>
      <w:r w:rsidR="00CE6755" w:rsidRPr="00CE6755">
        <w:rPr>
          <w:rFonts w:asciiTheme="minorHAnsi" w:hAnsiTheme="minorHAnsi" w:cstheme="minorHAnsi"/>
          <w:color w:val="000000"/>
        </w:rPr>
        <w:t>.</w:t>
      </w:r>
    </w:p>
    <w:p w14:paraId="572974A3" w14:textId="243D67AD" w:rsidR="00CE6755" w:rsidRDefault="000F26EA" w:rsidP="00561069">
      <w:pPr>
        <w:pStyle w:val="ListParagraph"/>
        <w:numPr>
          <w:ilvl w:val="0"/>
          <w:numId w:val="14"/>
        </w:numPr>
        <w:spacing w:before="120" w:after="120" w:line="240" w:lineRule="auto"/>
        <w:ind w:left="714" w:hanging="357"/>
        <w:rPr>
          <w:rFonts w:ascii="Calibri" w:eastAsia="Calibri" w:hAnsi="Calibri" w:cs="Times New Roman"/>
          <w:bCs/>
          <w:lang w:val="en-US"/>
        </w:rPr>
      </w:pPr>
      <w:r>
        <w:rPr>
          <w:rFonts w:ascii="Calibri" w:eastAsia="Calibri" w:hAnsi="Calibri" w:cs="Calibri"/>
        </w:rPr>
        <w:t>A</w:t>
      </w:r>
      <w:r w:rsidR="00CE6755"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</w:rPr>
        <w:t>ai</w:t>
      </w:r>
      <w:r w:rsidR="00CE6755">
        <w:rPr>
          <w:rFonts w:ascii="Calibri" w:eastAsia="Calibri" w:hAnsi="Calibri" w:cs="Calibri"/>
        </w:rPr>
        <w:t xml:space="preserve"> u</w:t>
      </w:r>
      <w:r>
        <w:rPr>
          <w:rFonts w:ascii="Calibri" w:eastAsia="Calibri" w:hAnsi="Calibri" w:cs="Calibri"/>
        </w:rPr>
        <w:t>a</w:t>
      </w:r>
      <w:r w:rsidR="00CE6755">
        <w:rPr>
          <w:rFonts w:ascii="Calibri" w:eastAsia="Calibri" w:hAnsi="Calibri" w:cs="Calibri"/>
        </w:rPr>
        <w:t xml:space="preserve"> e</w:t>
      </w:r>
      <w:r>
        <w:rPr>
          <w:rFonts w:ascii="Calibri" w:eastAsia="Calibri" w:hAnsi="Calibri" w:cs="Calibri"/>
        </w:rPr>
        <w:t xml:space="preserve"> </w:t>
      </w:r>
      <w:r w:rsidR="00CE6755"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</w:rPr>
        <w:t>agona</w:t>
      </w:r>
      <w:r w:rsidR="00CE675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ete le o </w:t>
      </w:r>
      <w:r w:rsidR="00CE6755"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</w:rPr>
        <w:t>ogaelmū</w:t>
      </w:r>
      <w:r w:rsidR="00CE675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pe </w:t>
      </w:r>
      <w:r w:rsidR="00CE6755"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</w:rPr>
        <w:t>a leai sou fiafia</w:t>
      </w:r>
      <w:r w:rsidR="00CE6755">
        <w:rPr>
          <w:rFonts w:ascii="Calibri" w:eastAsia="Calibri" w:hAnsi="Calibri" w:cs="Calibri"/>
        </w:rPr>
        <w:t xml:space="preserve"> i </w:t>
      </w:r>
      <w:r>
        <w:rPr>
          <w:rFonts w:ascii="Calibri" w:eastAsia="Calibri" w:hAnsi="Calibri" w:cs="Calibri"/>
        </w:rPr>
        <w:t>l</w:t>
      </w:r>
      <w:r w:rsidR="00CE6755"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</w:rPr>
        <w:t>tulaga o le lagolagoina ma le auaunaga mo oe</w:t>
      </w:r>
      <w:r w:rsidR="00CE6755">
        <w:rPr>
          <w:rFonts w:ascii="Calibri" w:eastAsia="Calibri" w:hAnsi="Calibri" w:cs="Calibri"/>
        </w:rPr>
        <w:t xml:space="preserve"> – </w:t>
      </w:r>
      <w:r>
        <w:rPr>
          <w:rFonts w:ascii="Calibri" w:eastAsia="Calibri" w:hAnsi="Calibri" w:cs="Calibri"/>
        </w:rPr>
        <w:t>tusa p</w:t>
      </w:r>
      <w:r w:rsidR="00CE6755"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 xml:space="preserve"> fesoota’i ma mataupu tau i le </w:t>
      </w:r>
      <w:r w:rsidR="00281426">
        <w:rPr>
          <w:rFonts w:asciiTheme="minorHAnsi" w:hAnsiTheme="minorHAnsi" w:cstheme="minorHAnsi"/>
          <w:color w:val="000000"/>
        </w:rPr>
        <w:t>KOVITI</w:t>
      </w:r>
      <w:r w:rsidR="00281426">
        <w:rPr>
          <w:rFonts w:ascii="Calibri" w:eastAsia="Calibri" w:hAnsi="Calibri" w:cs="Calibri"/>
        </w:rPr>
        <w:t xml:space="preserve"> </w:t>
      </w:r>
      <w:r w:rsidR="00CE6755">
        <w:rPr>
          <w:rFonts w:ascii="Calibri" w:eastAsia="Calibri" w:hAnsi="Calibri" w:cs="Calibri"/>
        </w:rPr>
        <w:t xml:space="preserve">-19 – </w:t>
      </w:r>
      <w:r w:rsidR="00594C84">
        <w:rPr>
          <w:rFonts w:ascii="Calibri" w:eastAsia="Calibri" w:hAnsi="Calibri" w:cs="Calibri"/>
        </w:rPr>
        <w:t xml:space="preserve">pe leai </w:t>
      </w:r>
      <w:r>
        <w:rPr>
          <w:rFonts w:ascii="Calibri" w:eastAsia="Calibri" w:hAnsi="Calibri" w:cs="Calibri"/>
        </w:rPr>
        <w:t xml:space="preserve">e mafai </w:t>
      </w:r>
      <w:r w:rsidR="00CE6755"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</w:rPr>
        <w:t>a e faitio i le</w:t>
      </w:r>
      <w:r w:rsidR="00CE675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Komisi </w:t>
      </w:r>
      <w:r w:rsidR="00CE6755">
        <w:rPr>
          <w:rFonts w:ascii="Calibri" w:eastAsia="Calibri" w:hAnsi="Calibri" w:cs="Calibri"/>
        </w:rPr>
        <w:t>NDIS.</w:t>
      </w:r>
    </w:p>
    <w:p w14:paraId="774F05C2" w14:textId="7323201E" w:rsidR="00CC51C4" w:rsidRPr="00CC51C4" w:rsidRDefault="001C0356" w:rsidP="00CE6755">
      <w:pPr>
        <w:pStyle w:val="Heading20"/>
        <w:spacing w:before="240" w:after="120"/>
      </w:pPr>
      <w:r>
        <w:t>E faapefea ona sauni auaunaga mo se p</w:t>
      </w:r>
      <w:r w:rsidR="004C6EBF">
        <w:t>e</w:t>
      </w:r>
      <w:r>
        <w:t>si m</w:t>
      </w:r>
      <w:r w:rsidR="004C6EBF">
        <w:t>a</w:t>
      </w:r>
      <w:r>
        <w:t>i</w:t>
      </w:r>
      <w:r w:rsidR="004C6EBF">
        <w:t xml:space="preserve"> </w:t>
      </w:r>
      <w:r w:rsidR="000F332A">
        <w:t xml:space="preserve">o </w:t>
      </w:r>
      <w:r>
        <w:t xml:space="preserve">le </w:t>
      </w:r>
      <w:r w:rsidR="00281426">
        <w:t>K</w:t>
      </w:r>
      <w:r w:rsidR="000F332A">
        <w:t>OVI</w:t>
      </w:r>
      <w:r w:rsidR="00281426">
        <w:t>TI</w:t>
      </w:r>
      <w:r w:rsidR="000F332A">
        <w:t xml:space="preserve">-19 </w:t>
      </w:r>
    </w:p>
    <w:p w14:paraId="2B8F563E" w14:textId="489D149B" w:rsidR="00855619" w:rsidRDefault="00ED7545" w:rsidP="00561069">
      <w:pPr>
        <w:spacing w:before="120" w:after="120" w:line="240" w:lineRule="auto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Ona </w:t>
      </w:r>
      <w:r w:rsidR="001C242D">
        <w:rPr>
          <w:rFonts w:asciiTheme="minorHAnsi" w:hAnsiTheme="minorHAnsi" w:cstheme="minorHAnsi"/>
          <w:color w:val="000000"/>
        </w:rPr>
        <w:t>o le</w:t>
      </w:r>
      <w:r>
        <w:rPr>
          <w:rFonts w:asciiTheme="minorHAnsi" w:hAnsiTheme="minorHAnsi" w:cstheme="minorHAnsi"/>
          <w:color w:val="000000"/>
        </w:rPr>
        <w:t xml:space="preserve"> p</w:t>
      </w:r>
      <w:r w:rsidR="001C242D">
        <w:rPr>
          <w:rFonts w:asciiTheme="minorHAnsi" w:hAnsiTheme="minorHAnsi" w:cstheme="minorHAnsi"/>
          <w:color w:val="000000"/>
        </w:rPr>
        <w:t>ipi</w:t>
      </w:r>
      <w:r>
        <w:rPr>
          <w:rFonts w:asciiTheme="minorHAnsi" w:hAnsiTheme="minorHAnsi" w:cstheme="minorHAnsi"/>
          <w:color w:val="000000"/>
        </w:rPr>
        <w:t xml:space="preserve">si </w:t>
      </w:r>
      <w:r w:rsidR="001C242D">
        <w:rPr>
          <w:rFonts w:asciiTheme="minorHAnsi" w:hAnsiTheme="minorHAnsi" w:cstheme="minorHAnsi"/>
          <w:color w:val="000000"/>
        </w:rPr>
        <w:t>o le KOVITI - 19</w:t>
      </w:r>
      <w:r w:rsidR="008C1588">
        <w:rPr>
          <w:rFonts w:asciiTheme="minorHAnsi" w:hAnsiTheme="minorHAnsi" w:cstheme="minorHAnsi"/>
          <w:color w:val="000000"/>
        </w:rPr>
        <w:t xml:space="preserve"> </w:t>
      </w:r>
      <w:r w:rsidR="001C242D">
        <w:rPr>
          <w:rFonts w:asciiTheme="minorHAnsi" w:hAnsiTheme="minorHAnsi" w:cstheme="minorHAnsi"/>
          <w:color w:val="000000"/>
        </w:rPr>
        <w:t>i totonu o nuu</w:t>
      </w:r>
      <w:r w:rsidR="000829E4">
        <w:rPr>
          <w:rFonts w:asciiTheme="minorHAnsi" w:hAnsiTheme="minorHAnsi" w:cstheme="minorHAnsi"/>
          <w:color w:val="000000"/>
        </w:rPr>
        <w:t xml:space="preserve">, </w:t>
      </w:r>
      <w:r w:rsidR="000D75E8">
        <w:rPr>
          <w:rFonts w:asciiTheme="minorHAnsi" w:hAnsiTheme="minorHAnsi" w:cstheme="minorHAnsi"/>
          <w:color w:val="000000"/>
        </w:rPr>
        <w:t>u</w:t>
      </w:r>
      <w:r w:rsidR="001C242D">
        <w:rPr>
          <w:rFonts w:asciiTheme="minorHAnsi" w:hAnsiTheme="minorHAnsi" w:cstheme="minorHAnsi"/>
          <w:color w:val="000000"/>
        </w:rPr>
        <w:t>a</w:t>
      </w:r>
      <w:r w:rsidR="000D75E8">
        <w:rPr>
          <w:rFonts w:asciiTheme="minorHAnsi" w:hAnsiTheme="minorHAnsi" w:cstheme="minorHAnsi"/>
          <w:color w:val="000000"/>
        </w:rPr>
        <w:t xml:space="preserve"> </w:t>
      </w:r>
      <w:r w:rsidR="001C242D">
        <w:rPr>
          <w:rFonts w:asciiTheme="minorHAnsi" w:hAnsiTheme="minorHAnsi" w:cstheme="minorHAnsi"/>
          <w:color w:val="000000"/>
        </w:rPr>
        <w:t xml:space="preserve">ao ai i auaunaga a </w:t>
      </w:r>
      <w:r w:rsidR="000829E4">
        <w:rPr>
          <w:rFonts w:asciiTheme="minorHAnsi" w:hAnsiTheme="minorHAnsi" w:cstheme="minorHAnsi"/>
          <w:color w:val="000000"/>
        </w:rPr>
        <w:t xml:space="preserve">NDIS </w:t>
      </w:r>
      <w:r w:rsidR="001C242D">
        <w:rPr>
          <w:rFonts w:asciiTheme="minorHAnsi" w:hAnsiTheme="minorHAnsi" w:cstheme="minorHAnsi"/>
          <w:color w:val="000000"/>
        </w:rPr>
        <w:t>ona fuafua m</w:t>
      </w:r>
      <w:r w:rsidR="000829E4">
        <w:rPr>
          <w:rFonts w:asciiTheme="minorHAnsi" w:hAnsiTheme="minorHAnsi" w:cstheme="minorHAnsi"/>
          <w:color w:val="000000"/>
        </w:rPr>
        <w:t xml:space="preserve">a </w:t>
      </w:r>
      <w:r w:rsidR="001C242D">
        <w:rPr>
          <w:rFonts w:asciiTheme="minorHAnsi" w:hAnsiTheme="minorHAnsi" w:cstheme="minorHAnsi"/>
          <w:color w:val="000000"/>
        </w:rPr>
        <w:t xml:space="preserve">sauni ini auala e fō’ia ai </w:t>
      </w:r>
      <w:r w:rsidR="007048F2">
        <w:rPr>
          <w:rFonts w:asciiTheme="minorHAnsi" w:hAnsiTheme="minorHAnsi" w:cstheme="minorHAnsi"/>
          <w:color w:val="000000"/>
        </w:rPr>
        <w:t>tagata</w:t>
      </w:r>
      <w:r w:rsidR="001C242D">
        <w:rPr>
          <w:rFonts w:asciiTheme="minorHAnsi" w:hAnsiTheme="minorHAnsi" w:cstheme="minorHAnsi"/>
          <w:color w:val="000000"/>
        </w:rPr>
        <w:t xml:space="preserve"> </w:t>
      </w:r>
      <w:r w:rsidR="00B83A99">
        <w:rPr>
          <w:rFonts w:asciiTheme="minorHAnsi" w:hAnsiTheme="minorHAnsi" w:cstheme="minorHAnsi"/>
          <w:color w:val="000000"/>
        </w:rPr>
        <w:t>o</w:t>
      </w:r>
      <w:r w:rsidR="001C242D">
        <w:rPr>
          <w:rFonts w:asciiTheme="minorHAnsi" w:hAnsiTheme="minorHAnsi" w:cstheme="minorHAnsi"/>
          <w:color w:val="000000"/>
        </w:rPr>
        <w:t xml:space="preserve"> le a pisia i le</w:t>
      </w:r>
      <w:r w:rsidR="000D75E8">
        <w:rPr>
          <w:rFonts w:asciiTheme="minorHAnsi" w:hAnsiTheme="minorHAnsi" w:cstheme="minorHAnsi"/>
          <w:color w:val="000000"/>
        </w:rPr>
        <w:t xml:space="preserve"> </w:t>
      </w:r>
      <w:r w:rsidR="00281426">
        <w:rPr>
          <w:rFonts w:asciiTheme="minorHAnsi" w:hAnsiTheme="minorHAnsi" w:cstheme="minorHAnsi"/>
          <w:color w:val="000000"/>
        </w:rPr>
        <w:t xml:space="preserve">KOVITI </w:t>
      </w:r>
      <w:r w:rsidR="000D75E8">
        <w:rPr>
          <w:rFonts w:asciiTheme="minorHAnsi" w:hAnsiTheme="minorHAnsi" w:cstheme="minorHAnsi"/>
          <w:color w:val="000000"/>
        </w:rPr>
        <w:t>-19</w:t>
      </w:r>
      <w:r w:rsidR="00CE6755">
        <w:rPr>
          <w:rFonts w:asciiTheme="minorHAnsi" w:hAnsiTheme="minorHAnsi" w:cstheme="minorHAnsi"/>
          <w:color w:val="000000"/>
        </w:rPr>
        <w:t xml:space="preserve"> i </w:t>
      </w:r>
      <w:r w:rsidR="007048F2">
        <w:rPr>
          <w:rFonts w:asciiTheme="minorHAnsi" w:hAnsiTheme="minorHAnsi" w:cstheme="minorHAnsi"/>
          <w:color w:val="000000"/>
        </w:rPr>
        <w:t>tou</w:t>
      </w:r>
      <w:r w:rsidR="001C242D">
        <w:rPr>
          <w:rFonts w:asciiTheme="minorHAnsi" w:hAnsiTheme="minorHAnsi" w:cstheme="minorHAnsi"/>
          <w:color w:val="000000"/>
        </w:rPr>
        <w:t xml:space="preserve"> nofoaga</w:t>
      </w:r>
      <w:r w:rsidR="000D75E8">
        <w:rPr>
          <w:rFonts w:asciiTheme="minorHAnsi" w:hAnsiTheme="minorHAnsi" w:cstheme="minorHAnsi"/>
          <w:color w:val="000000"/>
        </w:rPr>
        <w:t xml:space="preserve">. </w:t>
      </w:r>
    </w:p>
    <w:p w14:paraId="590907F2" w14:textId="77777777" w:rsidR="00910000" w:rsidRDefault="007048F2" w:rsidP="00910000">
      <w:pPr>
        <w:pStyle w:val="Pa0"/>
        <w:spacing w:before="120" w:after="120" w:line="240" w:lineRule="auto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Ua tuuina atu ni faamatalaga i auaunaga a </w:t>
      </w:r>
      <w:r w:rsidR="003368A9" w:rsidRPr="0056465B">
        <w:rPr>
          <w:rFonts w:asciiTheme="minorHAnsi" w:hAnsiTheme="minorHAnsi" w:cstheme="minorHAnsi"/>
          <w:color w:val="000000"/>
          <w:sz w:val="22"/>
          <w:szCs w:val="22"/>
        </w:rPr>
        <w:t xml:space="preserve">NDIS </w:t>
      </w:r>
      <w:r>
        <w:rPr>
          <w:rFonts w:asciiTheme="minorHAnsi" w:hAnsiTheme="minorHAnsi" w:cstheme="minorHAnsi"/>
          <w:color w:val="000000"/>
          <w:sz w:val="22"/>
          <w:szCs w:val="22"/>
        </w:rPr>
        <w:t>e lagolago ai ia i latou ia malamalama</w:t>
      </w:r>
      <w:r w:rsidR="003368A9" w:rsidRPr="0056465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i auala </w:t>
      </w:r>
      <w:r w:rsidR="00CE6755">
        <w:rPr>
          <w:rFonts w:asciiTheme="minorHAnsi" w:hAnsiTheme="minorHAnsi" w:cstheme="minorHAnsi"/>
          <w:color w:val="000000"/>
          <w:sz w:val="22"/>
          <w:szCs w:val="22"/>
        </w:rPr>
        <w:t xml:space="preserve">e </w:t>
      </w:r>
      <w:r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="00CE6755">
        <w:rPr>
          <w:rFonts w:asciiTheme="minorHAnsi" w:hAnsiTheme="minorHAnsi" w:cstheme="minorHAnsi"/>
          <w:color w:val="000000"/>
          <w:sz w:val="22"/>
          <w:szCs w:val="22"/>
        </w:rPr>
        <w:t>a</w:t>
      </w:r>
      <w:r>
        <w:rPr>
          <w:rFonts w:asciiTheme="minorHAnsi" w:hAnsiTheme="minorHAnsi" w:cstheme="minorHAnsi"/>
          <w:color w:val="000000"/>
          <w:sz w:val="22"/>
          <w:szCs w:val="22"/>
        </w:rPr>
        <w:t>fai o</w:t>
      </w:r>
      <w:r w:rsidR="00CE6755">
        <w:rPr>
          <w:rFonts w:asciiTheme="minorHAnsi" w:hAnsiTheme="minorHAnsi" w:cstheme="minorHAnsi"/>
          <w:color w:val="000000"/>
          <w:sz w:val="22"/>
          <w:szCs w:val="22"/>
        </w:rPr>
        <w:t>n</w:t>
      </w:r>
      <w:r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CE675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fai ai a’</w:t>
      </w:r>
      <w:r w:rsidR="00CE6755">
        <w:rPr>
          <w:rFonts w:asciiTheme="minorHAnsi" w:hAnsiTheme="minorHAnsi" w:cstheme="minorHAnsi"/>
          <w:color w:val="000000"/>
          <w:sz w:val="22"/>
          <w:szCs w:val="22"/>
        </w:rPr>
        <w:t xml:space="preserve">o </w:t>
      </w:r>
      <w:r>
        <w:rPr>
          <w:rFonts w:asciiTheme="minorHAnsi" w:hAnsiTheme="minorHAnsi" w:cstheme="minorHAnsi"/>
          <w:color w:val="000000"/>
          <w:sz w:val="22"/>
          <w:szCs w:val="22"/>
        </w:rPr>
        <w:t>faaauau pea l</w:t>
      </w:r>
      <w:r w:rsidR="0056465B" w:rsidRPr="0056465B">
        <w:rPr>
          <w:rFonts w:asciiTheme="minorHAnsi" w:hAnsiTheme="minorHAnsi" w:cstheme="minorHAnsi"/>
          <w:color w:val="000000"/>
          <w:sz w:val="22"/>
          <w:szCs w:val="22"/>
        </w:rPr>
        <w:t xml:space="preserve">e </w:t>
      </w:r>
      <w:r>
        <w:rPr>
          <w:rFonts w:asciiTheme="minorHAnsi" w:hAnsiTheme="minorHAnsi" w:cstheme="minorHAnsi"/>
          <w:color w:val="000000"/>
          <w:sz w:val="22"/>
          <w:szCs w:val="22"/>
        </w:rPr>
        <w:t>lagolagoina m</w:t>
      </w:r>
      <w:r w:rsidR="0056465B" w:rsidRPr="0056465B">
        <w:rPr>
          <w:rFonts w:asciiTheme="minorHAnsi" w:hAnsiTheme="minorHAnsi" w:cstheme="minorHAnsi"/>
          <w:color w:val="000000"/>
          <w:sz w:val="22"/>
          <w:szCs w:val="22"/>
        </w:rPr>
        <w:t xml:space="preserve">a </w:t>
      </w:r>
      <w:r>
        <w:rPr>
          <w:rFonts w:asciiTheme="minorHAnsi" w:hAnsiTheme="minorHAnsi" w:cstheme="minorHAnsi"/>
          <w:color w:val="000000"/>
          <w:sz w:val="22"/>
          <w:szCs w:val="22"/>
        </w:rPr>
        <w:t>le tausia o lou saogalemū</w:t>
      </w:r>
      <w:r w:rsidR="003368A9" w:rsidRPr="0056465B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5EA56382" w14:textId="6A848724" w:rsidR="00910000" w:rsidRPr="00910000" w:rsidRDefault="00910000" w:rsidP="00910000">
      <w:pPr>
        <w:pStyle w:val="Pa0"/>
        <w:spacing w:before="120" w:after="120" w:line="240" w:lineRule="auto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E ao ona tulimata’i e t</w:t>
      </w:r>
      <w:r w:rsidR="00785F2D" w:rsidRPr="00910000">
        <w:rPr>
          <w:rFonts w:asciiTheme="minorHAnsi" w:hAnsiTheme="minorHAnsi" w:cstheme="minorHAnsi"/>
          <w:color w:val="221E1F"/>
        </w:rPr>
        <w:t xml:space="preserve">ou </w:t>
      </w:r>
      <w:r>
        <w:rPr>
          <w:rFonts w:asciiTheme="minorHAnsi" w:hAnsiTheme="minorHAnsi" w:cstheme="minorHAnsi"/>
          <w:color w:val="221E1F"/>
        </w:rPr>
        <w:t xml:space="preserve">auaunaga le puipui </w:t>
      </w:r>
      <w:r w:rsidR="00785F2D" w:rsidRPr="00910000">
        <w:rPr>
          <w:rFonts w:asciiTheme="minorHAnsi" w:hAnsiTheme="minorHAnsi" w:cstheme="minorHAnsi"/>
          <w:color w:val="221E1F"/>
        </w:rPr>
        <w:t>o</w:t>
      </w:r>
      <w:r>
        <w:rPr>
          <w:rFonts w:asciiTheme="minorHAnsi" w:hAnsiTheme="minorHAnsi" w:cstheme="minorHAnsi"/>
          <w:color w:val="221E1F"/>
        </w:rPr>
        <w:t xml:space="preserve"> le soifua maloloina</w:t>
      </w:r>
      <w:r w:rsidR="00785F2D" w:rsidRPr="00910000">
        <w:rPr>
          <w:rFonts w:asciiTheme="minorHAnsi" w:hAnsiTheme="minorHAnsi" w:cstheme="minorHAnsi"/>
          <w:color w:val="221E1F"/>
        </w:rPr>
        <w:t xml:space="preserve"> </w:t>
      </w:r>
      <w:r w:rsidR="00785F2D" w:rsidRPr="00910000">
        <w:rPr>
          <w:rFonts w:asciiTheme="minorHAnsi" w:hAnsiTheme="minorHAnsi" w:cstheme="minorHAnsi"/>
        </w:rPr>
        <w:t xml:space="preserve">o </w:t>
      </w:r>
      <w:r>
        <w:rPr>
          <w:rFonts w:asciiTheme="minorHAnsi" w:hAnsiTheme="minorHAnsi" w:cstheme="minorHAnsi"/>
        </w:rPr>
        <w:t xml:space="preserve">tagata uma o nonofo ai ma </w:t>
      </w:r>
      <w:r w:rsidR="00785F2D" w:rsidRPr="00910000">
        <w:rPr>
          <w:rFonts w:asciiTheme="minorHAnsi" w:hAnsiTheme="minorHAnsi" w:cstheme="minorHAnsi"/>
        </w:rPr>
        <w:t>l</w:t>
      </w:r>
      <w:r>
        <w:rPr>
          <w:rFonts w:asciiTheme="minorHAnsi" w:hAnsiTheme="minorHAnsi" w:cstheme="minorHAnsi"/>
        </w:rPr>
        <w:t>e aufaigaluega</w:t>
      </w:r>
      <w:r w:rsidR="00785F2D" w:rsidRPr="00910000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m</w:t>
      </w:r>
      <w:r w:rsidR="00785F2D" w:rsidRPr="00910000">
        <w:rPr>
          <w:rFonts w:asciiTheme="minorHAnsi" w:hAnsiTheme="minorHAnsi" w:cstheme="minorHAnsi"/>
        </w:rPr>
        <w:t xml:space="preserve">a </w:t>
      </w:r>
      <w:r w:rsidR="00B3092C">
        <w:rPr>
          <w:rFonts w:asciiTheme="minorHAnsi" w:hAnsiTheme="minorHAnsi" w:cstheme="minorHAnsi"/>
        </w:rPr>
        <w:t>faaititia tulaga le mautinoa o le pipisi o le vairusi</w:t>
      </w:r>
      <w:r w:rsidR="00785F2D" w:rsidRPr="00910000">
        <w:rPr>
          <w:rFonts w:asciiTheme="minorHAnsi" w:hAnsiTheme="minorHAnsi" w:cstheme="minorHAnsi"/>
        </w:rPr>
        <w:t xml:space="preserve">. </w:t>
      </w:r>
      <w:r w:rsidRPr="00910000">
        <w:rPr>
          <w:rFonts w:asciiTheme="minorHAnsi" w:hAnsiTheme="minorHAnsi" w:cstheme="minorHAnsi"/>
        </w:rPr>
        <w:t>E ao ina fai ma logo outou ia malamalama ini suiga o le lagolagoina ma auaunaga atonu e aafia ai outou ma tagata uma o nonofo ai iinei</w:t>
      </w:r>
      <w:r w:rsidRPr="00910000">
        <w:rPr>
          <w:rFonts w:asciiTheme="minorHAnsi" w:hAnsiTheme="minorHAnsi" w:cstheme="minorHAnsi"/>
          <w:color w:val="000000"/>
        </w:rPr>
        <w:t>.</w:t>
      </w:r>
    </w:p>
    <w:p w14:paraId="2583CA45" w14:textId="7AA9AA81" w:rsidR="003368A9" w:rsidRPr="0056465B" w:rsidRDefault="00B3092C" w:rsidP="00910000">
      <w:pPr>
        <w:spacing w:before="120" w:after="120" w:line="240" w:lineRule="auto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E ao ona e faamoemoe i lau a</w:t>
      </w:r>
      <w:r w:rsidR="003368A9" w:rsidRPr="0056465B">
        <w:rPr>
          <w:rFonts w:asciiTheme="minorHAnsi" w:hAnsiTheme="minorHAnsi" w:cstheme="minorHAnsi"/>
          <w:color w:val="000000"/>
        </w:rPr>
        <w:t>u</w:t>
      </w:r>
      <w:r>
        <w:rPr>
          <w:rFonts w:asciiTheme="minorHAnsi" w:hAnsiTheme="minorHAnsi" w:cstheme="minorHAnsi"/>
          <w:color w:val="000000"/>
        </w:rPr>
        <w:t xml:space="preserve">aunaga </w:t>
      </w:r>
      <w:r w:rsidR="003368A9" w:rsidRPr="0056465B">
        <w:rPr>
          <w:rFonts w:asciiTheme="minorHAnsi" w:hAnsiTheme="minorHAnsi" w:cstheme="minorHAnsi"/>
          <w:color w:val="000000"/>
        </w:rPr>
        <w:t xml:space="preserve">e: </w:t>
      </w:r>
    </w:p>
    <w:p w14:paraId="146801E6" w14:textId="6A4708FE" w:rsidR="00CB2873" w:rsidRDefault="00B21BD0" w:rsidP="00561069">
      <w:pPr>
        <w:pStyle w:val="Default"/>
        <w:numPr>
          <w:ilvl w:val="0"/>
          <w:numId w:val="16"/>
        </w:numPr>
        <w:spacing w:before="120" w:after="120"/>
        <w:ind w:left="714" w:hanging="357"/>
        <w:contextualSpacing/>
        <w:rPr>
          <w:color w:val="221E1F"/>
          <w:sz w:val="22"/>
          <w:szCs w:val="22"/>
        </w:rPr>
      </w:pPr>
      <w:r>
        <w:rPr>
          <w:b/>
          <w:color w:val="221E1F"/>
          <w:sz w:val="22"/>
          <w:szCs w:val="22"/>
        </w:rPr>
        <w:t>t</w:t>
      </w:r>
      <w:r w:rsidR="00B3092C">
        <w:rPr>
          <w:b/>
          <w:color w:val="221E1F"/>
          <w:sz w:val="22"/>
          <w:szCs w:val="22"/>
        </w:rPr>
        <w:t>u</w:t>
      </w:r>
      <w:r>
        <w:rPr>
          <w:b/>
          <w:color w:val="221E1F"/>
          <w:sz w:val="22"/>
          <w:szCs w:val="22"/>
        </w:rPr>
        <w:t xml:space="preserve">mau </w:t>
      </w:r>
      <w:r w:rsidR="00B3092C">
        <w:rPr>
          <w:b/>
          <w:color w:val="221E1F"/>
          <w:sz w:val="22"/>
          <w:szCs w:val="22"/>
        </w:rPr>
        <w:t xml:space="preserve">i lou </w:t>
      </w:r>
      <w:r w:rsidR="003368A9" w:rsidRPr="001D42EB">
        <w:rPr>
          <w:b/>
          <w:color w:val="221E1F"/>
          <w:sz w:val="22"/>
          <w:szCs w:val="22"/>
        </w:rPr>
        <w:t>sa</w:t>
      </w:r>
      <w:r w:rsidR="00B3092C">
        <w:rPr>
          <w:b/>
          <w:color w:val="221E1F"/>
          <w:sz w:val="22"/>
          <w:szCs w:val="22"/>
        </w:rPr>
        <w:t xml:space="preserve">ogalemū </w:t>
      </w:r>
      <w:r w:rsidR="003368A9" w:rsidRPr="001D42EB">
        <w:rPr>
          <w:b/>
          <w:color w:val="221E1F"/>
          <w:sz w:val="22"/>
          <w:szCs w:val="22"/>
        </w:rPr>
        <w:t>m</w:t>
      </w:r>
      <w:r w:rsidR="00B3092C">
        <w:rPr>
          <w:b/>
          <w:color w:val="221E1F"/>
          <w:sz w:val="22"/>
          <w:szCs w:val="22"/>
        </w:rPr>
        <w:t>ai</w:t>
      </w:r>
      <w:r w:rsidR="003368A9" w:rsidRPr="001D42EB">
        <w:rPr>
          <w:b/>
          <w:color w:val="221E1F"/>
          <w:sz w:val="22"/>
          <w:szCs w:val="22"/>
        </w:rPr>
        <w:t xml:space="preserve"> </w:t>
      </w:r>
      <w:r w:rsidR="00CB2873">
        <w:rPr>
          <w:b/>
          <w:color w:val="221E1F"/>
          <w:sz w:val="22"/>
          <w:szCs w:val="22"/>
        </w:rPr>
        <w:t>t</w:t>
      </w:r>
      <w:r w:rsidR="003368A9" w:rsidRPr="001D42EB">
        <w:rPr>
          <w:b/>
          <w:color w:val="221E1F"/>
          <w:sz w:val="22"/>
          <w:szCs w:val="22"/>
        </w:rPr>
        <w:t>u</w:t>
      </w:r>
      <w:r w:rsidR="00CB2873">
        <w:rPr>
          <w:b/>
          <w:color w:val="221E1F"/>
          <w:sz w:val="22"/>
          <w:szCs w:val="22"/>
        </w:rPr>
        <w:t>laga le mautinoa</w:t>
      </w:r>
      <w:r w:rsidR="003368A9" w:rsidRPr="0056465B">
        <w:rPr>
          <w:color w:val="221E1F"/>
          <w:sz w:val="22"/>
          <w:szCs w:val="22"/>
        </w:rPr>
        <w:t xml:space="preserve"> o</w:t>
      </w:r>
      <w:r w:rsidR="00CB2873">
        <w:rPr>
          <w:color w:val="221E1F"/>
          <w:sz w:val="22"/>
          <w:szCs w:val="22"/>
        </w:rPr>
        <w:t xml:space="preserve"> le</w:t>
      </w:r>
      <w:r w:rsidR="003368A9" w:rsidRPr="0056465B">
        <w:rPr>
          <w:color w:val="221E1F"/>
          <w:sz w:val="22"/>
          <w:szCs w:val="22"/>
        </w:rPr>
        <w:t xml:space="preserve"> </w:t>
      </w:r>
      <w:r w:rsidR="00CB2873">
        <w:rPr>
          <w:color w:val="221E1F"/>
          <w:sz w:val="22"/>
          <w:szCs w:val="22"/>
        </w:rPr>
        <w:t>pisia i le</w:t>
      </w:r>
      <w:r w:rsidR="003368A9" w:rsidRPr="0056465B">
        <w:rPr>
          <w:color w:val="221E1F"/>
          <w:sz w:val="22"/>
          <w:szCs w:val="22"/>
        </w:rPr>
        <w:t xml:space="preserve"> v</w:t>
      </w:r>
      <w:r w:rsidR="00CB2873">
        <w:rPr>
          <w:color w:val="221E1F"/>
          <w:sz w:val="22"/>
          <w:szCs w:val="22"/>
        </w:rPr>
        <w:t>a</w:t>
      </w:r>
      <w:r w:rsidR="003368A9" w:rsidRPr="0056465B">
        <w:rPr>
          <w:color w:val="221E1F"/>
          <w:sz w:val="22"/>
          <w:szCs w:val="22"/>
        </w:rPr>
        <w:t>irus</w:t>
      </w:r>
      <w:r w:rsidR="00CB2873">
        <w:rPr>
          <w:color w:val="221E1F"/>
          <w:sz w:val="22"/>
          <w:szCs w:val="22"/>
        </w:rPr>
        <w:t>i</w:t>
      </w:r>
      <w:r w:rsidR="003368A9" w:rsidRPr="0056465B">
        <w:rPr>
          <w:color w:val="221E1F"/>
          <w:sz w:val="22"/>
          <w:szCs w:val="22"/>
        </w:rPr>
        <w:t xml:space="preserve">. </w:t>
      </w:r>
      <w:r w:rsidR="00CB2873">
        <w:rPr>
          <w:color w:val="221E1F"/>
          <w:sz w:val="22"/>
          <w:szCs w:val="22"/>
        </w:rPr>
        <w:t>Ua aofia ai i mea nei le fai ma le</w:t>
      </w:r>
      <w:r w:rsidR="003368A9" w:rsidRPr="0056465B">
        <w:rPr>
          <w:color w:val="221E1F"/>
          <w:sz w:val="22"/>
          <w:szCs w:val="22"/>
        </w:rPr>
        <w:t xml:space="preserve"> ma</w:t>
      </w:r>
      <w:r w:rsidR="00CB2873">
        <w:rPr>
          <w:color w:val="221E1F"/>
          <w:sz w:val="22"/>
          <w:szCs w:val="22"/>
        </w:rPr>
        <w:t>utinoa</w:t>
      </w:r>
      <w:r w:rsidR="00B07C85">
        <w:rPr>
          <w:color w:val="221E1F"/>
          <w:sz w:val="22"/>
          <w:szCs w:val="22"/>
        </w:rPr>
        <w:t xml:space="preserve"> </w:t>
      </w:r>
      <w:r w:rsidR="00CB2873">
        <w:rPr>
          <w:color w:val="221E1F"/>
          <w:sz w:val="22"/>
          <w:szCs w:val="22"/>
        </w:rPr>
        <w:t xml:space="preserve">ua iloa </w:t>
      </w:r>
      <w:r w:rsidR="00B07C85">
        <w:rPr>
          <w:color w:val="221E1F"/>
          <w:sz w:val="22"/>
          <w:szCs w:val="22"/>
        </w:rPr>
        <w:t>e</w:t>
      </w:r>
      <w:r w:rsidR="00CB2873">
        <w:rPr>
          <w:color w:val="221E1F"/>
          <w:sz w:val="22"/>
          <w:szCs w:val="22"/>
        </w:rPr>
        <w:t xml:space="preserve"> tagata faigaluega </w:t>
      </w:r>
      <w:r w:rsidR="003368A9" w:rsidRPr="0056465B">
        <w:rPr>
          <w:color w:val="221E1F"/>
          <w:sz w:val="22"/>
          <w:szCs w:val="22"/>
        </w:rPr>
        <w:t>o</w:t>
      </w:r>
      <w:r w:rsidR="00CB2873">
        <w:rPr>
          <w:color w:val="221E1F"/>
          <w:sz w:val="22"/>
          <w:szCs w:val="22"/>
        </w:rPr>
        <w:t>na fufulu o latou lima</w:t>
      </w:r>
      <w:r w:rsidR="003368A9" w:rsidRPr="0056465B">
        <w:rPr>
          <w:color w:val="221E1F"/>
          <w:sz w:val="22"/>
          <w:szCs w:val="22"/>
        </w:rPr>
        <w:t xml:space="preserve"> </w:t>
      </w:r>
      <w:r w:rsidR="00CB2873">
        <w:rPr>
          <w:color w:val="221E1F"/>
          <w:sz w:val="22"/>
          <w:szCs w:val="22"/>
        </w:rPr>
        <w:t>m</w:t>
      </w:r>
      <w:r w:rsidR="003368A9" w:rsidRPr="0056465B">
        <w:rPr>
          <w:color w:val="221E1F"/>
          <w:sz w:val="22"/>
          <w:szCs w:val="22"/>
        </w:rPr>
        <w:t xml:space="preserve">a </w:t>
      </w:r>
      <w:r w:rsidR="00CB2873">
        <w:rPr>
          <w:color w:val="221E1F"/>
          <w:sz w:val="22"/>
          <w:szCs w:val="22"/>
        </w:rPr>
        <w:t xml:space="preserve">faamalieina </w:t>
      </w:r>
    </w:p>
    <w:p w14:paraId="4BF37169" w14:textId="2209B786" w:rsidR="003368A9" w:rsidRPr="0056465B" w:rsidRDefault="00CB2873" w:rsidP="00CB2873">
      <w:pPr>
        <w:pStyle w:val="Default"/>
        <w:spacing w:before="120" w:after="120"/>
        <w:ind w:left="714"/>
        <w:contextualSpacing/>
        <w:rPr>
          <w:color w:val="221E1F"/>
          <w:sz w:val="22"/>
          <w:szCs w:val="22"/>
        </w:rPr>
      </w:pPr>
      <w:r>
        <w:rPr>
          <w:color w:val="221E1F"/>
          <w:sz w:val="22"/>
          <w:szCs w:val="22"/>
        </w:rPr>
        <w:t xml:space="preserve">mana’omia </w:t>
      </w:r>
      <w:r w:rsidR="00B21BD0">
        <w:rPr>
          <w:color w:val="221E1F"/>
          <w:sz w:val="22"/>
          <w:szCs w:val="22"/>
        </w:rPr>
        <w:t>o</w:t>
      </w:r>
      <w:r>
        <w:rPr>
          <w:color w:val="221E1F"/>
          <w:sz w:val="22"/>
          <w:szCs w:val="22"/>
        </w:rPr>
        <w:t xml:space="preserve"> le nonofo valavala</w:t>
      </w:r>
      <w:r w:rsidR="003368A9" w:rsidRPr="0056465B">
        <w:rPr>
          <w:color w:val="221E1F"/>
          <w:sz w:val="22"/>
          <w:szCs w:val="22"/>
        </w:rPr>
        <w:t xml:space="preserve">, </w:t>
      </w:r>
      <w:r>
        <w:rPr>
          <w:color w:val="221E1F"/>
          <w:sz w:val="22"/>
          <w:szCs w:val="22"/>
        </w:rPr>
        <w:t>m</w:t>
      </w:r>
      <w:r w:rsidR="003368A9" w:rsidRPr="0056465B">
        <w:rPr>
          <w:color w:val="221E1F"/>
          <w:sz w:val="22"/>
          <w:szCs w:val="22"/>
        </w:rPr>
        <w:t xml:space="preserve">a </w:t>
      </w:r>
      <w:r>
        <w:rPr>
          <w:color w:val="221E1F"/>
          <w:sz w:val="22"/>
          <w:szCs w:val="22"/>
        </w:rPr>
        <w:t>‘aua le alu e faigaluega pe a le o malosi</w:t>
      </w:r>
      <w:r w:rsidR="003368A9" w:rsidRPr="0056465B">
        <w:rPr>
          <w:color w:val="221E1F"/>
          <w:sz w:val="22"/>
          <w:szCs w:val="22"/>
        </w:rPr>
        <w:t xml:space="preserve"> </w:t>
      </w:r>
    </w:p>
    <w:p w14:paraId="22C9908D" w14:textId="5A383681" w:rsidR="003368A9" w:rsidRPr="0056465B" w:rsidRDefault="003368A9" w:rsidP="00561069">
      <w:pPr>
        <w:pStyle w:val="Default"/>
        <w:numPr>
          <w:ilvl w:val="0"/>
          <w:numId w:val="16"/>
        </w:numPr>
        <w:spacing w:before="120" w:after="120"/>
        <w:ind w:left="714" w:hanging="357"/>
        <w:contextualSpacing/>
        <w:rPr>
          <w:color w:val="221E1F"/>
          <w:sz w:val="22"/>
          <w:szCs w:val="22"/>
        </w:rPr>
      </w:pPr>
      <w:r w:rsidRPr="001D42EB">
        <w:rPr>
          <w:b/>
          <w:color w:val="221E1F"/>
          <w:sz w:val="22"/>
          <w:szCs w:val="22"/>
        </w:rPr>
        <w:t>ta</w:t>
      </w:r>
      <w:r w:rsidR="00B21BD0">
        <w:rPr>
          <w:b/>
          <w:color w:val="221E1F"/>
          <w:sz w:val="22"/>
          <w:szCs w:val="22"/>
        </w:rPr>
        <w:t>us</w:t>
      </w:r>
      <w:r w:rsidRPr="001D42EB">
        <w:rPr>
          <w:b/>
          <w:color w:val="221E1F"/>
          <w:sz w:val="22"/>
          <w:szCs w:val="22"/>
        </w:rPr>
        <w:t>i</w:t>
      </w:r>
      <w:r w:rsidR="00B21BD0">
        <w:rPr>
          <w:b/>
          <w:color w:val="221E1F"/>
          <w:sz w:val="22"/>
          <w:szCs w:val="22"/>
        </w:rPr>
        <w:t>a</w:t>
      </w:r>
      <w:r w:rsidRPr="001D42EB">
        <w:rPr>
          <w:b/>
          <w:color w:val="221E1F"/>
          <w:sz w:val="22"/>
          <w:szCs w:val="22"/>
        </w:rPr>
        <w:t xml:space="preserve"> </w:t>
      </w:r>
      <w:r w:rsidR="00B21BD0">
        <w:rPr>
          <w:b/>
          <w:color w:val="221E1F"/>
          <w:sz w:val="22"/>
          <w:szCs w:val="22"/>
        </w:rPr>
        <w:t>l</w:t>
      </w:r>
      <w:r w:rsidR="0056465B" w:rsidRPr="001D42EB">
        <w:rPr>
          <w:b/>
          <w:color w:val="221E1F"/>
          <w:sz w:val="22"/>
          <w:szCs w:val="22"/>
        </w:rPr>
        <w:t>e</w:t>
      </w:r>
      <w:r w:rsidRPr="001D42EB">
        <w:rPr>
          <w:b/>
          <w:color w:val="221E1F"/>
          <w:sz w:val="22"/>
          <w:szCs w:val="22"/>
        </w:rPr>
        <w:t xml:space="preserve"> </w:t>
      </w:r>
      <w:r w:rsidR="00B21BD0">
        <w:rPr>
          <w:b/>
          <w:color w:val="221E1F"/>
          <w:sz w:val="22"/>
          <w:szCs w:val="22"/>
        </w:rPr>
        <w:t>lagolago ma auaunaga</w:t>
      </w:r>
      <w:r w:rsidRPr="001D42EB">
        <w:rPr>
          <w:b/>
          <w:color w:val="221E1F"/>
          <w:sz w:val="22"/>
          <w:szCs w:val="22"/>
        </w:rPr>
        <w:t xml:space="preserve"> </w:t>
      </w:r>
      <w:r w:rsidRPr="0056465B">
        <w:rPr>
          <w:color w:val="221E1F"/>
          <w:sz w:val="22"/>
          <w:szCs w:val="22"/>
        </w:rPr>
        <w:t xml:space="preserve">o </w:t>
      </w:r>
      <w:r w:rsidR="00B21BD0">
        <w:rPr>
          <w:color w:val="221E1F"/>
          <w:sz w:val="22"/>
          <w:szCs w:val="22"/>
        </w:rPr>
        <w:t xml:space="preserve">loo </w:t>
      </w:r>
      <w:r w:rsidRPr="0056465B">
        <w:rPr>
          <w:color w:val="221E1F"/>
          <w:sz w:val="22"/>
          <w:szCs w:val="22"/>
        </w:rPr>
        <w:t>e</w:t>
      </w:r>
      <w:r w:rsidR="00B21BD0">
        <w:rPr>
          <w:color w:val="221E1F"/>
          <w:sz w:val="22"/>
          <w:szCs w:val="22"/>
        </w:rPr>
        <w:t xml:space="preserve"> faalagolago iai</w:t>
      </w:r>
      <w:r w:rsidRPr="0056465B">
        <w:rPr>
          <w:color w:val="221E1F"/>
          <w:sz w:val="22"/>
          <w:szCs w:val="22"/>
        </w:rPr>
        <w:t xml:space="preserve"> </w:t>
      </w:r>
      <w:r w:rsidR="00B21BD0">
        <w:rPr>
          <w:color w:val="221E1F"/>
          <w:sz w:val="22"/>
          <w:szCs w:val="22"/>
        </w:rPr>
        <w:t>m</w:t>
      </w:r>
      <w:r w:rsidRPr="0056465B">
        <w:rPr>
          <w:color w:val="221E1F"/>
          <w:sz w:val="22"/>
          <w:szCs w:val="22"/>
        </w:rPr>
        <w:t xml:space="preserve">o </w:t>
      </w:r>
      <w:r w:rsidR="00B21BD0">
        <w:rPr>
          <w:color w:val="221E1F"/>
          <w:sz w:val="22"/>
          <w:szCs w:val="22"/>
        </w:rPr>
        <w:t>l</w:t>
      </w:r>
      <w:r w:rsidRPr="0056465B">
        <w:rPr>
          <w:color w:val="221E1F"/>
          <w:sz w:val="22"/>
          <w:szCs w:val="22"/>
        </w:rPr>
        <w:t xml:space="preserve">ou </w:t>
      </w:r>
      <w:r w:rsidR="00B21BD0">
        <w:rPr>
          <w:color w:val="221E1F"/>
          <w:sz w:val="22"/>
          <w:szCs w:val="22"/>
        </w:rPr>
        <w:t>soifua maloloina m</w:t>
      </w:r>
      <w:r w:rsidRPr="0056465B">
        <w:rPr>
          <w:color w:val="221E1F"/>
          <w:sz w:val="22"/>
          <w:szCs w:val="22"/>
        </w:rPr>
        <w:t>a sa</w:t>
      </w:r>
      <w:r w:rsidR="00B21BD0">
        <w:rPr>
          <w:color w:val="221E1F"/>
          <w:sz w:val="22"/>
          <w:szCs w:val="22"/>
        </w:rPr>
        <w:t>ogalemū</w:t>
      </w:r>
    </w:p>
    <w:p w14:paraId="5552B9C3" w14:textId="57895360" w:rsidR="003368A9" w:rsidRPr="0056465B" w:rsidRDefault="00000CF6" w:rsidP="00561069">
      <w:pPr>
        <w:pStyle w:val="Default"/>
        <w:numPr>
          <w:ilvl w:val="0"/>
          <w:numId w:val="16"/>
        </w:numPr>
        <w:spacing w:before="120" w:after="120"/>
        <w:ind w:left="714" w:hanging="357"/>
        <w:contextualSpacing/>
        <w:rPr>
          <w:color w:val="221E1F"/>
          <w:sz w:val="22"/>
          <w:szCs w:val="22"/>
        </w:rPr>
      </w:pPr>
      <w:r>
        <w:rPr>
          <w:b/>
          <w:color w:val="221E1F"/>
          <w:sz w:val="22"/>
          <w:szCs w:val="22"/>
        </w:rPr>
        <w:lastRenderedPageBreak/>
        <w:t>ia faai</w:t>
      </w:r>
      <w:r w:rsidR="003368A9" w:rsidRPr="001D42EB">
        <w:rPr>
          <w:b/>
          <w:color w:val="221E1F"/>
          <w:sz w:val="22"/>
          <w:szCs w:val="22"/>
        </w:rPr>
        <w:t>l</w:t>
      </w:r>
      <w:r>
        <w:rPr>
          <w:b/>
          <w:color w:val="221E1F"/>
          <w:sz w:val="22"/>
          <w:szCs w:val="22"/>
        </w:rPr>
        <w:t>oa</w:t>
      </w:r>
      <w:r w:rsidR="003368A9" w:rsidRPr="001D42EB">
        <w:rPr>
          <w:b/>
          <w:color w:val="221E1F"/>
          <w:sz w:val="22"/>
          <w:szCs w:val="22"/>
        </w:rPr>
        <w:t xml:space="preserve"> </w:t>
      </w:r>
      <w:r>
        <w:rPr>
          <w:b/>
          <w:color w:val="221E1F"/>
          <w:sz w:val="22"/>
          <w:szCs w:val="22"/>
        </w:rPr>
        <w:t xml:space="preserve">ia te </w:t>
      </w:r>
      <w:r w:rsidR="003368A9" w:rsidRPr="001D42EB">
        <w:rPr>
          <w:b/>
          <w:color w:val="221E1F"/>
          <w:sz w:val="22"/>
          <w:szCs w:val="22"/>
        </w:rPr>
        <w:t>o</w:t>
      </w:r>
      <w:r>
        <w:rPr>
          <w:b/>
          <w:color w:val="221E1F"/>
          <w:sz w:val="22"/>
          <w:szCs w:val="22"/>
        </w:rPr>
        <w:t>e</w:t>
      </w:r>
      <w:r w:rsidR="003368A9" w:rsidRPr="001D42EB">
        <w:rPr>
          <w:b/>
          <w:color w:val="221E1F"/>
          <w:sz w:val="22"/>
          <w:szCs w:val="22"/>
        </w:rPr>
        <w:t xml:space="preserve"> </w:t>
      </w:r>
      <w:r>
        <w:rPr>
          <w:b/>
          <w:color w:val="221E1F"/>
          <w:sz w:val="22"/>
          <w:szCs w:val="22"/>
        </w:rPr>
        <w:t>pe a</w:t>
      </w:r>
      <w:r w:rsidR="003368A9" w:rsidRPr="001D42EB">
        <w:rPr>
          <w:b/>
          <w:color w:val="221E1F"/>
          <w:sz w:val="22"/>
          <w:szCs w:val="22"/>
        </w:rPr>
        <w:t>f</w:t>
      </w:r>
      <w:r>
        <w:rPr>
          <w:b/>
          <w:color w:val="221E1F"/>
          <w:sz w:val="22"/>
          <w:szCs w:val="22"/>
        </w:rPr>
        <w:t>ai</w:t>
      </w:r>
      <w:r w:rsidR="003368A9" w:rsidRPr="001D42EB">
        <w:rPr>
          <w:b/>
          <w:color w:val="221E1F"/>
          <w:sz w:val="22"/>
          <w:szCs w:val="22"/>
        </w:rPr>
        <w:t xml:space="preserve"> </w:t>
      </w:r>
      <w:r>
        <w:rPr>
          <w:b/>
          <w:color w:val="221E1F"/>
          <w:sz w:val="22"/>
          <w:szCs w:val="22"/>
        </w:rPr>
        <w:t>o le a iai ni suiga</w:t>
      </w:r>
      <w:r w:rsidR="003368A9" w:rsidRPr="0056465B">
        <w:rPr>
          <w:color w:val="221E1F"/>
          <w:sz w:val="22"/>
          <w:szCs w:val="22"/>
        </w:rPr>
        <w:t xml:space="preserve"> </w:t>
      </w:r>
      <w:r>
        <w:rPr>
          <w:color w:val="221E1F"/>
          <w:sz w:val="22"/>
          <w:szCs w:val="22"/>
        </w:rPr>
        <w:t>i</w:t>
      </w:r>
      <w:r w:rsidR="003368A9" w:rsidRPr="0056465B">
        <w:rPr>
          <w:color w:val="221E1F"/>
          <w:sz w:val="22"/>
          <w:szCs w:val="22"/>
        </w:rPr>
        <w:t xml:space="preserve"> </w:t>
      </w:r>
      <w:r>
        <w:rPr>
          <w:color w:val="221E1F"/>
          <w:sz w:val="22"/>
          <w:szCs w:val="22"/>
        </w:rPr>
        <w:t>lau</w:t>
      </w:r>
      <w:r w:rsidR="003368A9" w:rsidRPr="0056465B">
        <w:rPr>
          <w:color w:val="221E1F"/>
          <w:sz w:val="22"/>
          <w:szCs w:val="22"/>
        </w:rPr>
        <w:t xml:space="preserve"> </w:t>
      </w:r>
      <w:r>
        <w:rPr>
          <w:color w:val="221E1F"/>
          <w:sz w:val="22"/>
          <w:szCs w:val="22"/>
        </w:rPr>
        <w:t>lagolago</w:t>
      </w:r>
      <w:r w:rsidR="003368A9" w:rsidRPr="0056465B">
        <w:rPr>
          <w:color w:val="221E1F"/>
          <w:sz w:val="22"/>
          <w:szCs w:val="22"/>
        </w:rPr>
        <w:t xml:space="preserve">, </w:t>
      </w:r>
      <w:r>
        <w:rPr>
          <w:color w:val="221E1F"/>
          <w:sz w:val="22"/>
          <w:szCs w:val="22"/>
        </w:rPr>
        <w:t>m</w:t>
      </w:r>
      <w:r w:rsidR="003368A9" w:rsidRPr="0056465B">
        <w:rPr>
          <w:color w:val="221E1F"/>
          <w:sz w:val="22"/>
          <w:szCs w:val="22"/>
        </w:rPr>
        <w:t xml:space="preserve">o </w:t>
      </w:r>
      <w:r>
        <w:rPr>
          <w:color w:val="221E1F"/>
          <w:sz w:val="22"/>
          <w:szCs w:val="22"/>
        </w:rPr>
        <w:t>faata’ita’iga</w:t>
      </w:r>
      <w:r w:rsidR="003368A9" w:rsidRPr="0056465B">
        <w:rPr>
          <w:color w:val="221E1F"/>
          <w:sz w:val="22"/>
          <w:szCs w:val="22"/>
        </w:rPr>
        <w:t xml:space="preserve"> </w:t>
      </w:r>
      <w:r>
        <w:rPr>
          <w:color w:val="221E1F"/>
          <w:sz w:val="22"/>
          <w:szCs w:val="22"/>
        </w:rPr>
        <w:t>e le mafai ona e alu i</w:t>
      </w:r>
      <w:r w:rsidR="003368A9" w:rsidRPr="0056465B">
        <w:rPr>
          <w:color w:val="221E1F"/>
          <w:sz w:val="22"/>
          <w:szCs w:val="22"/>
        </w:rPr>
        <w:t>n</w:t>
      </w:r>
      <w:r>
        <w:rPr>
          <w:color w:val="221E1F"/>
          <w:sz w:val="22"/>
          <w:szCs w:val="22"/>
        </w:rPr>
        <w:t>i au gaioiga ete masani ai</w:t>
      </w:r>
      <w:r w:rsidR="003368A9" w:rsidRPr="0056465B">
        <w:rPr>
          <w:color w:val="221E1F"/>
          <w:sz w:val="22"/>
          <w:szCs w:val="22"/>
        </w:rPr>
        <w:t xml:space="preserve"> </w:t>
      </w:r>
    </w:p>
    <w:p w14:paraId="34CEE769" w14:textId="5F45251F" w:rsidR="003368A9" w:rsidRPr="0056465B" w:rsidRDefault="00000CF6" w:rsidP="00561069">
      <w:pPr>
        <w:pStyle w:val="Default"/>
        <w:numPr>
          <w:ilvl w:val="0"/>
          <w:numId w:val="16"/>
        </w:numPr>
        <w:spacing w:before="120" w:after="120"/>
        <w:ind w:left="714" w:hanging="357"/>
        <w:contextualSpacing/>
        <w:rPr>
          <w:color w:val="221E1F"/>
          <w:sz w:val="22"/>
          <w:szCs w:val="22"/>
        </w:rPr>
      </w:pPr>
      <w:r>
        <w:rPr>
          <w:b/>
          <w:color w:val="221E1F"/>
          <w:sz w:val="22"/>
          <w:szCs w:val="22"/>
        </w:rPr>
        <w:t>faaaogā</w:t>
      </w:r>
      <w:r w:rsidR="003368A9" w:rsidRPr="001D42EB">
        <w:rPr>
          <w:b/>
          <w:color w:val="221E1F"/>
          <w:sz w:val="22"/>
          <w:szCs w:val="22"/>
        </w:rPr>
        <w:t xml:space="preserve"> </w:t>
      </w:r>
      <w:r>
        <w:rPr>
          <w:b/>
          <w:color w:val="221E1F"/>
          <w:sz w:val="22"/>
          <w:szCs w:val="22"/>
        </w:rPr>
        <w:t>auala o a</w:t>
      </w:r>
      <w:r w:rsidR="003368A9" w:rsidRPr="001D42EB">
        <w:rPr>
          <w:b/>
          <w:color w:val="221E1F"/>
          <w:sz w:val="22"/>
          <w:szCs w:val="22"/>
        </w:rPr>
        <w:t xml:space="preserve">u </w:t>
      </w:r>
      <w:r>
        <w:rPr>
          <w:b/>
          <w:color w:val="221E1F"/>
          <w:sz w:val="22"/>
          <w:szCs w:val="22"/>
        </w:rPr>
        <w:t xml:space="preserve">fesoota’iga </w:t>
      </w:r>
      <w:r w:rsidR="003368A9" w:rsidRPr="001D42EB">
        <w:rPr>
          <w:b/>
          <w:color w:val="221E1F"/>
          <w:sz w:val="22"/>
          <w:szCs w:val="22"/>
        </w:rPr>
        <w:t>e</w:t>
      </w:r>
      <w:r>
        <w:rPr>
          <w:b/>
          <w:color w:val="221E1F"/>
          <w:sz w:val="22"/>
          <w:szCs w:val="22"/>
        </w:rPr>
        <w:t xml:space="preserve">te </w:t>
      </w:r>
      <w:r w:rsidR="003368A9" w:rsidRPr="001D42EB">
        <w:rPr>
          <w:b/>
          <w:color w:val="221E1F"/>
          <w:sz w:val="22"/>
          <w:szCs w:val="22"/>
        </w:rPr>
        <w:t>f</w:t>
      </w:r>
      <w:r>
        <w:rPr>
          <w:b/>
          <w:color w:val="221E1F"/>
          <w:sz w:val="22"/>
          <w:szCs w:val="22"/>
        </w:rPr>
        <w:t>iafia iai</w:t>
      </w:r>
      <w:r w:rsidR="003368A9" w:rsidRPr="0056465B">
        <w:rPr>
          <w:color w:val="221E1F"/>
          <w:sz w:val="22"/>
          <w:szCs w:val="22"/>
        </w:rPr>
        <w:t xml:space="preserve"> </w:t>
      </w:r>
      <w:r>
        <w:rPr>
          <w:color w:val="221E1F"/>
          <w:sz w:val="22"/>
          <w:szCs w:val="22"/>
        </w:rPr>
        <w:t>pe a</w:t>
      </w:r>
      <w:r w:rsidR="003368A9" w:rsidRPr="0056465B">
        <w:rPr>
          <w:color w:val="221E1F"/>
          <w:sz w:val="22"/>
          <w:szCs w:val="22"/>
        </w:rPr>
        <w:t xml:space="preserve"> </w:t>
      </w:r>
      <w:r>
        <w:rPr>
          <w:color w:val="221E1F"/>
          <w:sz w:val="22"/>
          <w:szCs w:val="22"/>
        </w:rPr>
        <w:t>fia avatu ni ou manatu</w:t>
      </w:r>
      <w:r w:rsidR="003368A9" w:rsidRPr="0056465B">
        <w:rPr>
          <w:color w:val="221E1F"/>
          <w:sz w:val="22"/>
          <w:szCs w:val="22"/>
        </w:rPr>
        <w:t xml:space="preserve"> </w:t>
      </w:r>
      <w:r>
        <w:rPr>
          <w:color w:val="221E1F"/>
          <w:sz w:val="22"/>
          <w:szCs w:val="22"/>
        </w:rPr>
        <w:t>po</w:t>
      </w:r>
      <w:r w:rsidR="003368A9" w:rsidRPr="0056465B">
        <w:rPr>
          <w:color w:val="221E1F"/>
          <w:sz w:val="22"/>
          <w:szCs w:val="22"/>
        </w:rPr>
        <w:t xml:space="preserve">o </w:t>
      </w:r>
      <w:r>
        <w:rPr>
          <w:color w:val="221E1F"/>
          <w:sz w:val="22"/>
          <w:szCs w:val="22"/>
        </w:rPr>
        <w:t>le fia maua o ni faamatalaga</w:t>
      </w:r>
      <w:r w:rsidR="00CE6755">
        <w:rPr>
          <w:color w:val="221E1F"/>
          <w:sz w:val="22"/>
          <w:szCs w:val="22"/>
        </w:rPr>
        <w:t xml:space="preserve"> </w:t>
      </w:r>
    </w:p>
    <w:p w14:paraId="1D5D6E56" w14:textId="16947A86" w:rsidR="003368A9" w:rsidRPr="0056465B" w:rsidRDefault="00271A80" w:rsidP="00561069">
      <w:pPr>
        <w:pStyle w:val="Default"/>
        <w:numPr>
          <w:ilvl w:val="0"/>
          <w:numId w:val="16"/>
        </w:numPr>
        <w:spacing w:before="120" w:after="120"/>
        <w:ind w:left="714" w:hanging="357"/>
        <w:contextualSpacing/>
        <w:rPr>
          <w:color w:val="221E1F"/>
          <w:sz w:val="22"/>
          <w:szCs w:val="22"/>
        </w:rPr>
      </w:pPr>
      <w:r>
        <w:rPr>
          <w:color w:val="221E1F"/>
          <w:sz w:val="22"/>
          <w:szCs w:val="22"/>
        </w:rPr>
        <w:t>i</w:t>
      </w:r>
      <w:r w:rsidR="003368A9" w:rsidRPr="0056465B">
        <w:rPr>
          <w:color w:val="221E1F"/>
          <w:sz w:val="22"/>
          <w:szCs w:val="22"/>
        </w:rPr>
        <w:t>a</w:t>
      </w:r>
      <w:r>
        <w:rPr>
          <w:color w:val="221E1F"/>
          <w:sz w:val="22"/>
          <w:szCs w:val="22"/>
        </w:rPr>
        <w:t xml:space="preserve"> la</w:t>
      </w:r>
      <w:r w:rsidR="003368A9" w:rsidRPr="0056465B">
        <w:rPr>
          <w:color w:val="221E1F"/>
          <w:sz w:val="22"/>
          <w:szCs w:val="22"/>
        </w:rPr>
        <w:t>v</w:t>
      </w:r>
      <w:r>
        <w:rPr>
          <w:color w:val="221E1F"/>
          <w:sz w:val="22"/>
          <w:szCs w:val="22"/>
        </w:rPr>
        <w:t>a</w:t>
      </w:r>
      <w:r w:rsidR="003368A9" w:rsidRPr="0056465B">
        <w:rPr>
          <w:color w:val="221E1F"/>
          <w:sz w:val="22"/>
          <w:szCs w:val="22"/>
        </w:rPr>
        <w:t xml:space="preserve"> </w:t>
      </w:r>
      <w:r>
        <w:rPr>
          <w:color w:val="221E1F"/>
          <w:sz w:val="22"/>
          <w:szCs w:val="22"/>
        </w:rPr>
        <w:t>l</w:t>
      </w:r>
      <w:r w:rsidR="003368A9" w:rsidRPr="0056465B">
        <w:rPr>
          <w:color w:val="221E1F"/>
          <w:sz w:val="22"/>
          <w:szCs w:val="22"/>
        </w:rPr>
        <w:t>e</w:t>
      </w:r>
      <w:r>
        <w:rPr>
          <w:color w:val="221E1F"/>
          <w:sz w:val="22"/>
          <w:szCs w:val="22"/>
        </w:rPr>
        <w:t xml:space="preserve"> </w:t>
      </w:r>
      <w:r w:rsidR="003368A9" w:rsidRPr="001D42EB">
        <w:rPr>
          <w:b/>
          <w:color w:val="221E1F"/>
          <w:sz w:val="22"/>
          <w:szCs w:val="22"/>
        </w:rPr>
        <w:t>a</w:t>
      </w:r>
      <w:r>
        <w:rPr>
          <w:b/>
          <w:color w:val="221E1F"/>
          <w:sz w:val="22"/>
          <w:szCs w:val="22"/>
        </w:rPr>
        <w:t>ufaigaluega ua a’oa’oina</w:t>
      </w:r>
      <w:r w:rsidR="003368A9" w:rsidRPr="001D42EB">
        <w:rPr>
          <w:b/>
          <w:color w:val="221E1F"/>
          <w:sz w:val="22"/>
          <w:szCs w:val="22"/>
        </w:rPr>
        <w:t xml:space="preserve"> </w:t>
      </w:r>
      <w:r>
        <w:rPr>
          <w:b/>
          <w:color w:val="221E1F"/>
          <w:sz w:val="22"/>
          <w:szCs w:val="22"/>
        </w:rPr>
        <w:t>m</w:t>
      </w:r>
      <w:r w:rsidR="003368A9" w:rsidRPr="001D42EB">
        <w:rPr>
          <w:b/>
          <w:color w:val="221E1F"/>
          <w:sz w:val="22"/>
          <w:szCs w:val="22"/>
        </w:rPr>
        <w:t xml:space="preserve">a </w:t>
      </w:r>
      <w:r>
        <w:rPr>
          <w:b/>
          <w:color w:val="221E1F"/>
          <w:sz w:val="22"/>
          <w:szCs w:val="22"/>
        </w:rPr>
        <w:t>iai le poto masani</w:t>
      </w:r>
      <w:r w:rsidR="003368A9" w:rsidRPr="001D42EB">
        <w:rPr>
          <w:b/>
          <w:color w:val="221E1F"/>
          <w:sz w:val="22"/>
          <w:szCs w:val="22"/>
        </w:rPr>
        <w:t xml:space="preserve"> </w:t>
      </w:r>
      <w:r>
        <w:rPr>
          <w:b/>
          <w:color w:val="221E1F"/>
          <w:sz w:val="22"/>
          <w:szCs w:val="22"/>
        </w:rPr>
        <w:t>e faaauauina le lagolago mo oe</w:t>
      </w:r>
      <w:r w:rsidR="003368A9" w:rsidRPr="0056465B">
        <w:rPr>
          <w:color w:val="221E1F"/>
          <w:sz w:val="22"/>
          <w:szCs w:val="22"/>
        </w:rPr>
        <w:t xml:space="preserve"> </w:t>
      </w:r>
      <w:r>
        <w:rPr>
          <w:color w:val="221E1F"/>
          <w:sz w:val="22"/>
          <w:szCs w:val="22"/>
        </w:rPr>
        <w:t>m</w:t>
      </w:r>
      <w:r w:rsidR="003368A9" w:rsidRPr="0056465B">
        <w:rPr>
          <w:color w:val="221E1F"/>
          <w:sz w:val="22"/>
          <w:szCs w:val="22"/>
        </w:rPr>
        <w:t xml:space="preserve">a </w:t>
      </w:r>
      <w:r>
        <w:rPr>
          <w:color w:val="221E1F"/>
          <w:sz w:val="22"/>
          <w:szCs w:val="22"/>
        </w:rPr>
        <w:t xml:space="preserve">isi tagata </w:t>
      </w:r>
      <w:r w:rsidR="003368A9" w:rsidRPr="0056465B">
        <w:rPr>
          <w:color w:val="221E1F"/>
          <w:sz w:val="22"/>
          <w:szCs w:val="22"/>
        </w:rPr>
        <w:t>o</w:t>
      </w:r>
      <w:r>
        <w:rPr>
          <w:color w:val="221E1F"/>
          <w:sz w:val="22"/>
          <w:szCs w:val="22"/>
        </w:rPr>
        <w:t xml:space="preserve"> </w:t>
      </w:r>
      <w:r w:rsidR="003368A9" w:rsidRPr="0056465B">
        <w:rPr>
          <w:color w:val="221E1F"/>
          <w:sz w:val="22"/>
          <w:szCs w:val="22"/>
        </w:rPr>
        <w:t>i</w:t>
      </w:r>
      <w:r>
        <w:rPr>
          <w:color w:val="221E1F"/>
          <w:sz w:val="22"/>
          <w:szCs w:val="22"/>
        </w:rPr>
        <w:t>ai mana’oga faapitoa</w:t>
      </w:r>
      <w:r w:rsidR="0056465B">
        <w:rPr>
          <w:color w:val="221E1F"/>
          <w:sz w:val="22"/>
          <w:szCs w:val="22"/>
        </w:rPr>
        <w:t xml:space="preserve"> </w:t>
      </w:r>
      <w:r>
        <w:rPr>
          <w:color w:val="221E1F"/>
          <w:sz w:val="22"/>
          <w:szCs w:val="22"/>
        </w:rPr>
        <w:t xml:space="preserve">pe a pesi se </w:t>
      </w:r>
      <w:r w:rsidR="00281426">
        <w:rPr>
          <w:rFonts w:asciiTheme="minorHAnsi" w:hAnsiTheme="minorHAnsi" w:cstheme="minorHAnsi"/>
        </w:rPr>
        <w:t>KOVITI</w:t>
      </w:r>
      <w:r w:rsidR="00281426">
        <w:rPr>
          <w:color w:val="221E1F"/>
          <w:sz w:val="22"/>
          <w:szCs w:val="22"/>
        </w:rPr>
        <w:t xml:space="preserve"> </w:t>
      </w:r>
      <w:r w:rsidR="0056465B">
        <w:rPr>
          <w:color w:val="221E1F"/>
          <w:sz w:val="22"/>
          <w:szCs w:val="22"/>
        </w:rPr>
        <w:t>-</w:t>
      </w:r>
      <w:r>
        <w:rPr>
          <w:color w:val="221E1F"/>
          <w:sz w:val="22"/>
          <w:szCs w:val="22"/>
        </w:rPr>
        <w:t>19</w:t>
      </w:r>
    </w:p>
    <w:p w14:paraId="384FFA7E" w14:textId="120509B6" w:rsidR="00785F2D" w:rsidRDefault="00271A80" w:rsidP="00561069">
      <w:pPr>
        <w:pStyle w:val="Default"/>
        <w:numPr>
          <w:ilvl w:val="0"/>
          <w:numId w:val="16"/>
        </w:numPr>
        <w:spacing w:before="120" w:after="120"/>
        <w:ind w:left="714" w:hanging="357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</w:t>
      </w:r>
      <w:r w:rsidR="0056465B" w:rsidRPr="001D42EB">
        <w:rPr>
          <w:rFonts w:asciiTheme="minorHAnsi" w:hAnsiTheme="minorHAnsi" w:cstheme="minorHAnsi"/>
          <w:b/>
          <w:sz w:val="22"/>
          <w:szCs w:val="22"/>
        </w:rPr>
        <w:t>a</w:t>
      </w:r>
      <w:r>
        <w:rPr>
          <w:rFonts w:asciiTheme="minorHAnsi" w:hAnsiTheme="minorHAnsi" w:cstheme="minorHAnsi"/>
          <w:b/>
          <w:sz w:val="22"/>
          <w:szCs w:val="22"/>
        </w:rPr>
        <w:t xml:space="preserve"> la</w:t>
      </w:r>
      <w:r w:rsidR="0056465B" w:rsidRPr="001D42EB">
        <w:rPr>
          <w:rFonts w:asciiTheme="minorHAnsi" w:hAnsiTheme="minorHAnsi" w:cstheme="minorHAnsi"/>
          <w:b/>
          <w:sz w:val="22"/>
          <w:szCs w:val="22"/>
        </w:rPr>
        <w:t>v</w:t>
      </w:r>
      <w:r>
        <w:rPr>
          <w:rFonts w:asciiTheme="minorHAnsi" w:hAnsiTheme="minorHAnsi" w:cstheme="minorHAnsi"/>
          <w:b/>
          <w:sz w:val="22"/>
          <w:szCs w:val="22"/>
        </w:rPr>
        <w:t>a</w:t>
      </w:r>
      <w:r w:rsidR="0056465B" w:rsidRPr="001D42EB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oloa </w:t>
      </w:r>
      <w:r w:rsidR="0056465B" w:rsidRPr="001D42EB">
        <w:rPr>
          <w:rFonts w:asciiTheme="minorHAnsi" w:hAnsiTheme="minorHAnsi" w:cstheme="minorHAnsi"/>
          <w:b/>
          <w:sz w:val="22"/>
          <w:szCs w:val="22"/>
        </w:rPr>
        <w:t>e</w:t>
      </w:r>
      <w:r>
        <w:rPr>
          <w:rFonts w:asciiTheme="minorHAnsi" w:hAnsiTheme="minorHAnsi" w:cstheme="minorHAnsi"/>
          <w:b/>
          <w:sz w:val="22"/>
          <w:szCs w:val="22"/>
        </w:rPr>
        <w:t xml:space="preserve"> faaaogaina</w:t>
      </w:r>
      <w:r w:rsidR="00517FDE" w:rsidRPr="0084734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e pei </w:t>
      </w:r>
      <w:r w:rsidR="00517FDE" w:rsidRPr="00847343">
        <w:rPr>
          <w:rFonts w:asciiTheme="minorHAnsi" w:hAnsiTheme="minorHAnsi" w:cstheme="minorHAnsi"/>
          <w:sz w:val="22"/>
          <w:szCs w:val="22"/>
        </w:rPr>
        <w:t xml:space="preserve">o </w:t>
      </w:r>
      <w:r>
        <w:rPr>
          <w:rFonts w:asciiTheme="minorHAnsi" w:hAnsiTheme="minorHAnsi" w:cstheme="minorHAnsi"/>
          <w:sz w:val="22"/>
          <w:szCs w:val="22"/>
        </w:rPr>
        <w:t>‘ofu ma au’upega e puipui ai le saogalemū (</w:t>
      </w:r>
      <w:r w:rsidR="003368A9" w:rsidRPr="00847343">
        <w:rPr>
          <w:rFonts w:asciiTheme="minorHAnsi" w:hAnsiTheme="minorHAnsi" w:cstheme="minorHAnsi"/>
          <w:sz w:val="22"/>
          <w:szCs w:val="22"/>
        </w:rPr>
        <w:t>personal protective equipment</w:t>
      </w:r>
      <w:r w:rsidR="00382BC4">
        <w:rPr>
          <w:rFonts w:asciiTheme="minorHAnsi" w:hAnsiTheme="minorHAnsi" w:cstheme="minorHAnsi"/>
          <w:sz w:val="22"/>
          <w:szCs w:val="22"/>
        </w:rPr>
        <w:t xml:space="preserve"> (PPE)</w:t>
      </w:r>
      <w:r w:rsidR="003368A9" w:rsidRPr="00847343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fasimoli ma </w:t>
      </w:r>
      <w:r w:rsidR="00FE6B1E">
        <w:rPr>
          <w:rFonts w:asciiTheme="minorHAnsi" w:hAnsiTheme="minorHAnsi" w:cstheme="minorHAnsi"/>
          <w:sz w:val="22"/>
          <w:szCs w:val="22"/>
        </w:rPr>
        <w:t>s</w:t>
      </w:r>
      <w:r w:rsidR="003368A9" w:rsidRPr="00847343">
        <w:rPr>
          <w:rFonts w:asciiTheme="minorHAnsi" w:hAnsiTheme="minorHAnsi" w:cstheme="minorHAnsi"/>
          <w:sz w:val="22"/>
          <w:szCs w:val="22"/>
        </w:rPr>
        <w:t>anit</w:t>
      </w:r>
      <w:r w:rsidR="00FE6B1E">
        <w:rPr>
          <w:rFonts w:asciiTheme="minorHAnsi" w:hAnsiTheme="minorHAnsi" w:cstheme="minorHAnsi"/>
          <w:sz w:val="22"/>
          <w:szCs w:val="22"/>
        </w:rPr>
        <w:t>a</w:t>
      </w:r>
      <w:r w:rsidR="003368A9" w:rsidRPr="00847343">
        <w:rPr>
          <w:rFonts w:asciiTheme="minorHAnsi" w:hAnsiTheme="minorHAnsi" w:cstheme="minorHAnsi"/>
          <w:sz w:val="22"/>
          <w:szCs w:val="22"/>
        </w:rPr>
        <w:t>is</w:t>
      </w:r>
      <w:r w:rsidR="00FE6B1E">
        <w:rPr>
          <w:rFonts w:asciiTheme="minorHAnsi" w:hAnsiTheme="minorHAnsi" w:cstheme="minorHAnsi"/>
          <w:sz w:val="22"/>
          <w:szCs w:val="22"/>
        </w:rPr>
        <w:t xml:space="preserve">a </w:t>
      </w:r>
      <w:r w:rsidR="003368A9" w:rsidRPr="00847343">
        <w:rPr>
          <w:rFonts w:asciiTheme="minorHAnsi" w:hAnsiTheme="minorHAnsi" w:cstheme="minorHAnsi"/>
          <w:sz w:val="22"/>
          <w:szCs w:val="22"/>
        </w:rPr>
        <w:t>e</w:t>
      </w:r>
      <w:r w:rsidR="00FE6B1E">
        <w:rPr>
          <w:rFonts w:asciiTheme="minorHAnsi" w:hAnsiTheme="minorHAnsi" w:cstheme="minorHAnsi"/>
          <w:sz w:val="22"/>
          <w:szCs w:val="22"/>
        </w:rPr>
        <w:t xml:space="preserve"> fufulu ai lima</w:t>
      </w:r>
    </w:p>
    <w:p w14:paraId="6AF6AD8C" w14:textId="55A28A23" w:rsidR="00382BC4" w:rsidRDefault="001B6887" w:rsidP="00561069">
      <w:pPr>
        <w:pStyle w:val="Default"/>
        <w:numPr>
          <w:ilvl w:val="0"/>
          <w:numId w:val="16"/>
        </w:numPr>
        <w:spacing w:before="120" w:after="120"/>
        <w:ind w:left="714" w:hanging="357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ia malamalama </w:t>
      </w:r>
      <w:r>
        <w:rPr>
          <w:rFonts w:asciiTheme="minorHAnsi" w:hAnsiTheme="minorHAnsi" w:cstheme="minorHAnsi"/>
          <w:b/>
          <w:sz w:val="22"/>
          <w:szCs w:val="22"/>
        </w:rPr>
        <w:t>i</w:t>
      </w:r>
      <w:r w:rsidR="00382BC4" w:rsidRPr="00382BC4">
        <w:rPr>
          <w:rFonts w:asciiTheme="minorHAnsi" w:hAnsiTheme="minorHAnsi" w:cstheme="minorHAnsi"/>
          <w:b/>
          <w:sz w:val="22"/>
          <w:szCs w:val="22"/>
        </w:rPr>
        <w:t xml:space="preserve"> t</w:t>
      </w:r>
      <w:r>
        <w:rPr>
          <w:rFonts w:asciiTheme="minorHAnsi" w:hAnsiTheme="minorHAnsi" w:cstheme="minorHAnsi"/>
          <w:b/>
          <w:sz w:val="22"/>
          <w:szCs w:val="22"/>
        </w:rPr>
        <w:t xml:space="preserve">aimi </w:t>
      </w:r>
      <w:r w:rsidR="00382BC4" w:rsidRPr="00382BC4">
        <w:rPr>
          <w:rFonts w:asciiTheme="minorHAnsi" w:hAnsiTheme="minorHAnsi" w:cstheme="minorHAnsi"/>
          <w:b/>
          <w:sz w:val="22"/>
          <w:szCs w:val="22"/>
        </w:rPr>
        <w:t xml:space="preserve">e </w:t>
      </w:r>
      <w:r w:rsidR="00382BC4">
        <w:rPr>
          <w:rFonts w:asciiTheme="minorHAnsi" w:hAnsiTheme="minorHAnsi" w:cstheme="minorHAnsi"/>
          <w:b/>
          <w:sz w:val="22"/>
          <w:szCs w:val="22"/>
        </w:rPr>
        <w:t>t</w:t>
      </w:r>
      <w:r>
        <w:rPr>
          <w:rFonts w:asciiTheme="minorHAnsi" w:hAnsiTheme="minorHAnsi" w:cstheme="minorHAnsi"/>
          <w:b/>
          <w:sz w:val="22"/>
          <w:szCs w:val="22"/>
        </w:rPr>
        <w:t>atau ona faaaogā ai</w:t>
      </w:r>
      <w:r w:rsidR="00382BC4" w:rsidRPr="00382BC4">
        <w:rPr>
          <w:rFonts w:asciiTheme="minorHAnsi" w:hAnsiTheme="minorHAnsi" w:cstheme="minorHAnsi"/>
          <w:b/>
          <w:sz w:val="22"/>
          <w:szCs w:val="22"/>
        </w:rPr>
        <w:t xml:space="preserve"> PPE</w:t>
      </w:r>
      <w:r w:rsidR="00382BC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82BC4" w:rsidRPr="00382BC4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>m</w:t>
      </w:r>
      <w:r w:rsidR="00382BC4" w:rsidRPr="00382BC4">
        <w:rPr>
          <w:rFonts w:asciiTheme="minorHAnsi" w:hAnsiTheme="minorHAnsi" w:cstheme="minorHAnsi"/>
          <w:sz w:val="22"/>
          <w:szCs w:val="22"/>
        </w:rPr>
        <w:t xml:space="preserve">a </w:t>
      </w:r>
      <w:r>
        <w:rPr>
          <w:rFonts w:asciiTheme="minorHAnsi" w:hAnsiTheme="minorHAnsi" w:cstheme="minorHAnsi"/>
          <w:sz w:val="22"/>
          <w:szCs w:val="22"/>
        </w:rPr>
        <w:t>l</w:t>
      </w:r>
      <w:r w:rsidR="00382BC4" w:rsidRPr="00382BC4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na</w:t>
      </w:r>
      <w:r w:rsidR="00382BC4" w:rsidRPr="00382BC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faaaogāina sa’o</w:t>
      </w:r>
      <w:r w:rsidR="00382BC4" w:rsidRPr="00382BC4">
        <w:rPr>
          <w:rFonts w:asciiTheme="minorHAnsi" w:hAnsiTheme="minorHAnsi" w:cstheme="minorHAnsi"/>
          <w:sz w:val="22"/>
          <w:szCs w:val="22"/>
        </w:rPr>
        <w:t>)</w:t>
      </w:r>
      <w:r w:rsidR="00382BC4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m</w:t>
      </w:r>
      <w:r w:rsidR="00382BC4">
        <w:rPr>
          <w:rFonts w:asciiTheme="minorHAnsi" w:hAnsiTheme="minorHAnsi" w:cstheme="minorHAnsi"/>
          <w:sz w:val="22"/>
          <w:szCs w:val="22"/>
        </w:rPr>
        <w:t xml:space="preserve">a </w:t>
      </w:r>
      <w:r>
        <w:rPr>
          <w:rFonts w:asciiTheme="minorHAnsi" w:hAnsiTheme="minorHAnsi" w:cstheme="minorHAnsi"/>
          <w:sz w:val="22"/>
          <w:szCs w:val="22"/>
        </w:rPr>
        <w:t xml:space="preserve">taimi </w:t>
      </w:r>
      <w:r w:rsidR="00382BC4">
        <w:rPr>
          <w:rFonts w:asciiTheme="minorHAnsi" w:hAnsiTheme="minorHAnsi" w:cstheme="minorHAnsi"/>
          <w:sz w:val="22"/>
          <w:szCs w:val="22"/>
        </w:rPr>
        <w:t xml:space="preserve">e </w:t>
      </w:r>
      <w:r>
        <w:rPr>
          <w:rFonts w:asciiTheme="minorHAnsi" w:hAnsiTheme="minorHAnsi" w:cstheme="minorHAnsi"/>
          <w:sz w:val="22"/>
          <w:szCs w:val="22"/>
        </w:rPr>
        <w:t>l</w:t>
      </w:r>
      <w:r w:rsidR="00382BC4">
        <w:rPr>
          <w:rFonts w:asciiTheme="minorHAnsi" w:hAnsiTheme="minorHAnsi" w:cstheme="minorHAnsi"/>
          <w:sz w:val="22"/>
          <w:szCs w:val="22"/>
        </w:rPr>
        <w:t xml:space="preserve">e </w:t>
      </w:r>
      <w:r>
        <w:rPr>
          <w:rFonts w:asciiTheme="minorHAnsi" w:hAnsiTheme="minorHAnsi" w:cstheme="minorHAnsi"/>
          <w:sz w:val="22"/>
          <w:szCs w:val="22"/>
        </w:rPr>
        <w:t>mana’omia ai on</w:t>
      </w:r>
      <w:r w:rsidR="00382BC4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faaaogā</w:t>
      </w:r>
    </w:p>
    <w:p w14:paraId="6689D316" w14:textId="1F05A3DF" w:rsidR="005C7F08" w:rsidRPr="005C7F08" w:rsidRDefault="001B6887" w:rsidP="00561069">
      <w:pPr>
        <w:pStyle w:val="Default"/>
        <w:numPr>
          <w:ilvl w:val="0"/>
          <w:numId w:val="16"/>
        </w:numPr>
        <w:spacing w:before="120" w:after="120"/>
        <w:ind w:left="714" w:hanging="357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ia iloa le mea e tatau ona fai</w:t>
      </w:r>
      <w:r w:rsidR="00785F2D">
        <w:rPr>
          <w:rFonts w:asciiTheme="minorHAnsi" w:hAnsiTheme="minorHAnsi" w:cstheme="minorHAnsi"/>
          <w:b/>
          <w:sz w:val="22"/>
          <w:szCs w:val="22"/>
        </w:rPr>
        <w:t xml:space="preserve">, </w:t>
      </w:r>
      <w:r>
        <w:rPr>
          <w:rFonts w:asciiTheme="minorHAnsi" w:hAnsiTheme="minorHAnsi" w:cstheme="minorHAnsi"/>
          <w:b/>
          <w:sz w:val="22"/>
          <w:szCs w:val="22"/>
        </w:rPr>
        <w:t>m</w:t>
      </w:r>
      <w:r w:rsidR="00785F2D">
        <w:rPr>
          <w:rFonts w:asciiTheme="minorHAnsi" w:hAnsiTheme="minorHAnsi" w:cstheme="minorHAnsi"/>
          <w:b/>
          <w:sz w:val="22"/>
          <w:szCs w:val="22"/>
        </w:rPr>
        <w:t xml:space="preserve">a </w:t>
      </w:r>
      <w:r>
        <w:rPr>
          <w:rFonts w:asciiTheme="minorHAnsi" w:hAnsiTheme="minorHAnsi" w:cstheme="minorHAnsi"/>
          <w:b/>
          <w:sz w:val="22"/>
          <w:szCs w:val="22"/>
        </w:rPr>
        <w:t>le tagata e tatau ona faafesoota’i</w:t>
      </w:r>
      <w:r w:rsidR="00785F2D" w:rsidRPr="005C7F08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pe a</w:t>
      </w:r>
      <w:r w:rsidR="00785F2D" w:rsidRPr="005C7F08">
        <w:rPr>
          <w:rFonts w:asciiTheme="minorHAnsi" w:hAnsiTheme="minorHAnsi" w:cstheme="minorHAnsi"/>
          <w:sz w:val="22"/>
          <w:szCs w:val="22"/>
        </w:rPr>
        <w:t>f</w:t>
      </w:r>
      <w:r>
        <w:rPr>
          <w:rFonts w:asciiTheme="minorHAnsi" w:hAnsiTheme="minorHAnsi" w:cstheme="minorHAnsi"/>
          <w:sz w:val="22"/>
          <w:szCs w:val="22"/>
        </w:rPr>
        <w:t xml:space="preserve">ai ua latou manatu ua maua se </w:t>
      </w:r>
      <w:r w:rsidR="00785F2D" w:rsidRPr="005C7F08">
        <w:rPr>
          <w:rFonts w:asciiTheme="minorHAnsi" w:hAnsiTheme="minorHAnsi" w:cstheme="minorHAnsi"/>
          <w:color w:val="221E1F"/>
          <w:sz w:val="22"/>
          <w:szCs w:val="22"/>
        </w:rPr>
        <w:t>t</w:t>
      </w:r>
      <w:r w:rsidR="005B0979">
        <w:rPr>
          <w:rFonts w:asciiTheme="minorHAnsi" w:hAnsiTheme="minorHAnsi" w:cstheme="minorHAnsi"/>
          <w:color w:val="221E1F"/>
          <w:sz w:val="22"/>
          <w:szCs w:val="22"/>
        </w:rPr>
        <w:t xml:space="preserve">agata i le </w:t>
      </w:r>
      <w:r w:rsidR="00281426">
        <w:rPr>
          <w:rFonts w:asciiTheme="minorHAnsi" w:hAnsiTheme="minorHAnsi" w:cstheme="minorHAnsi"/>
        </w:rPr>
        <w:t>KOVITI</w:t>
      </w:r>
      <w:r w:rsidR="00281426" w:rsidRPr="005C7F08">
        <w:rPr>
          <w:rFonts w:asciiTheme="minorHAnsi" w:hAnsiTheme="minorHAnsi" w:cstheme="minorHAnsi"/>
          <w:color w:val="221E1F"/>
          <w:sz w:val="22"/>
          <w:szCs w:val="22"/>
        </w:rPr>
        <w:t xml:space="preserve"> </w:t>
      </w:r>
      <w:r w:rsidR="001D42EB" w:rsidRPr="005C7F08">
        <w:rPr>
          <w:rFonts w:asciiTheme="minorHAnsi" w:hAnsiTheme="minorHAnsi" w:cstheme="minorHAnsi"/>
          <w:color w:val="221E1F"/>
          <w:sz w:val="22"/>
          <w:szCs w:val="22"/>
        </w:rPr>
        <w:t>-19</w:t>
      </w:r>
      <w:r w:rsidR="008E5F47">
        <w:rPr>
          <w:rFonts w:asciiTheme="minorHAnsi" w:hAnsiTheme="minorHAnsi" w:cstheme="minorHAnsi"/>
          <w:color w:val="221E1F"/>
          <w:sz w:val="22"/>
          <w:szCs w:val="22"/>
        </w:rPr>
        <w:t xml:space="preserve"> i lenei nofoaga</w:t>
      </w:r>
    </w:p>
    <w:p w14:paraId="61AD47E7" w14:textId="67D039C4" w:rsidR="003368A9" w:rsidRPr="005C7F08" w:rsidRDefault="002C6098" w:rsidP="00561069">
      <w:pPr>
        <w:pStyle w:val="Default"/>
        <w:numPr>
          <w:ilvl w:val="0"/>
          <w:numId w:val="16"/>
        </w:numPr>
        <w:spacing w:before="120" w:after="120"/>
        <w:ind w:left="714" w:hanging="357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fai fesoota’iga ma oe</w:t>
      </w:r>
      <w:r w:rsidR="00B07C85" w:rsidRPr="005C7F08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l</w:t>
      </w:r>
      <w:r w:rsidR="00B07C85" w:rsidRPr="005C7F08">
        <w:rPr>
          <w:rFonts w:asciiTheme="minorHAnsi" w:hAnsiTheme="minorHAnsi" w:cstheme="minorHAnsi"/>
          <w:sz w:val="22"/>
          <w:szCs w:val="22"/>
        </w:rPr>
        <w:t>ou ai</w:t>
      </w:r>
      <w:r>
        <w:rPr>
          <w:rFonts w:asciiTheme="minorHAnsi" w:hAnsiTheme="minorHAnsi" w:cstheme="minorHAnsi"/>
          <w:sz w:val="22"/>
          <w:szCs w:val="22"/>
        </w:rPr>
        <w:t>ga</w:t>
      </w:r>
      <w:r w:rsidR="00B07C85" w:rsidRPr="005C7F0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</w:t>
      </w:r>
      <w:r w:rsidR="00B07C85" w:rsidRPr="005C7F08">
        <w:rPr>
          <w:rFonts w:asciiTheme="minorHAnsi" w:hAnsiTheme="minorHAnsi" w:cstheme="minorHAnsi"/>
          <w:sz w:val="22"/>
          <w:szCs w:val="22"/>
        </w:rPr>
        <w:t xml:space="preserve">a </w:t>
      </w:r>
      <w:r>
        <w:rPr>
          <w:rFonts w:asciiTheme="minorHAnsi" w:hAnsiTheme="minorHAnsi" w:cstheme="minorHAnsi"/>
          <w:sz w:val="22"/>
          <w:szCs w:val="22"/>
        </w:rPr>
        <w:t>latou o vaaia oe</w:t>
      </w:r>
      <w:r w:rsidR="00B07C85" w:rsidRPr="005C7F08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>soo’upu</w:t>
      </w:r>
      <w:r w:rsidR="00B07C85" w:rsidRPr="005C7F0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e </w:t>
      </w:r>
      <w:r w:rsidR="00B07C85" w:rsidRPr="005C7F08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iga</w:t>
      </w:r>
      <w:r w:rsidR="00B07C85" w:rsidRPr="005C7F0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</w:t>
      </w:r>
      <w:r w:rsidR="00B07C85" w:rsidRPr="005C7F08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>i</w:t>
      </w:r>
      <w:r w:rsidR="00B07C85" w:rsidRPr="005C7F0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suiga</w:t>
      </w:r>
      <w:r w:rsidR="00B07C85" w:rsidRPr="005C7F0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32379">
        <w:rPr>
          <w:rFonts w:asciiTheme="minorHAnsi" w:hAnsiTheme="minorHAnsi" w:cstheme="minorHAnsi"/>
          <w:b/>
          <w:sz w:val="22"/>
          <w:szCs w:val="22"/>
        </w:rPr>
        <w:t xml:space="preserve">o </w:t>
      </w:r>
      <w:r w:rsidR="001660EA">
        <w:rPr>
          <w:rFonts w:asciiTheme="minorHAnsi" w:hAnsiTheme="minorHAnsi" w:cstheme="minorHAnsi"/>
          <w:b/>
          <w:sz w:val="22"/>
          <w:szCs w:val="22"/>
        </w:rPr>
        <w:t>faiga</w:t>
      </w:r>
      <w:r w:rsidR="00F32379">
        <w:rPr>
          <w:rFonts w:asciiTheme="minorHAnsi" w:hAnsiTheme="minorHAnsi" w:cstheme="minorHAnsi"/>
          <w:b/>
          <w:sz w:val="22"/>
          <w:szCs w:val="22"/>
        </w:rPr>
        <w:t xml:space="preserve"> faavae i pulega </w:t>
      </w:r>
      <w:r w:rsidR="00B07C85" w:rsidRPr="005C7F08">
        <w:rPr>
          <w:rFonts w:asciiTheme="minorHAnsi" w:hAnsiTheme="minorHAnsi" w:cstheme="minorHAnsi"/>
          <w:b/>
          <w:sz w:val="22"/>
          <w:szCs w:val="22"/>
        </w:rPr>
        <w:t>o t</w:t>
      </w:r>
      <w:r w:rsidR="00F32379">
        <w:rPr>
          <w:rFonts w:asciiTheme="minorHAnsi" w:hAnsiTheme="minorHAnsi" w:cstheme="minorHAnsi"/>
          <w:b/>
          <w:sz w:val="22"/>
          <w:szCs w:val="22"/>
        </w:rPr>
        <w:t>agata asiasi</w:t>
      </w:r>
      <w:r w:rsidR="00B07C85" w:rsidRPr="005C7F08">
        <w:rPr>
          <w:rFonts w:asciiTheme="minorHAnsi" w:hAnsiTheme="minorHAnsi" w:cstheme="minorHAnsi"/>
          <w:sz w:val="22"/>
          <w:szCs w:val="22"/>
        </w:rPr>
        <w:t xml:space="preserve">. </w:t>
      </w:r>
      <w:r w:rsidR="00F32379">
        <w:rPr>
          <w:rFonts w:asciiTheme="minorHAnsi" w:hAnsiTheme="minorHAnsi" w:cstheme="minorHAnsi"/>
          <w:sz w:val="22"/>
          <w:szCs w:val="22"/>
        </w:rPr>
        <w:t xml:space="preserve">O </w:t>
      </w:r>
      <w:r w:rsidR="00B07C85" w:rsidRPr="005C7F08">
        <w:rPr>
          <w:rFonts w:asciiTheme="minorHAnsi" w:hAnsiTheme="minorHAnsi" w:cstheme="minorHAnsi"/>
          <w:sz w:val="22"/>
          <w:szCs w:val="22"/>
        </w:rPr>
        <w:t>n</w:t>
      </w:r>
      <w:r w:rsidR="00F32379">
        <w:rPr>
          <w:rFonts w:asciiTheme="minorHAnsi" w:hAnsiTheme="minorHAnsi" w:cstheme="minorHAnsi"/>
          <w:sz w:val="22"/>
          <w:szCs w:val="22"/>
        </w:rPr>
        <w:t>i</w:t>
      </w:r>
      <w:r w:rsidR="00B07C85" w:rsidRPr="005C7F08">
        <w:rPr>
          <w:rFonts w:asciiTheme="minorHAnsi" w:hAnsiTheme="minorHAnsi" w:cstheme="minorHAnsi"/>
          <w:sz w:val="22"/>
          <w:szCs w:val="22"/>
        </w:rPr>
        <w:t xml:space="preserve"> </w:t>
      </w:r>
      <w:r w:rsidR="00F32379">
        <w:rPr>
          <w:rFonts w:asciiTheme="minorHAnsi" w:hAnsiTheme="minorHAnsi" w:cstheme="minorHAnsi"/>
          <w:sz w:val="22"/>
          <w:szCs w:val="22"/>
        </w:rPr>
        <w:t xml:space="preserve">suiga e ao ona o gatasi ma fautuaga </w:t>
      </w:r>
      <w:r w:rsidR="00B07C85" w:rsidRPr="005C7F08">
        <w:rPr>
          <w:rFonts w:asciiTheme="minorHAnsi" w:hAnsiTheme="minorHAnsi" w:cstheme="minorHAnsi"/>
          <w:sz w:val="22"/>
          <w:szCs w:val="22"/>
        </w:rPr>
        <w:t>m</w:t>
      </w:r>
      <w:r w:rsidR="00F32379">
        <w:rPr>
          <w:rFonts w:asciiTheme="minorHAnsi" w:hAnsiTheme="minorHAnsi" w:cstheme="minorHAnsi"/>
          <w:sz w:val="22"/>
          <w:szCs w:val="22"/>
        </w:rPr>
        <w:t xml:space="preserve">ai </w:t>
      </w:r>
      <w:r w:rsidR="004F29D0">
        <w:rPr>
          <w:rFonts w:asciiTheme="minorHAnsi" w:hAnsiTheme="minorHAnsi" w:cstheme="minorHAnsi"/>
          <w:sz w:val="22"/>
          <w:szCs w:val="22"/>
        </w:rPr>
        <w:t>tagata ofisa soifua maloloina</w:t>
      </w:r>
      <w:r w:rsidR="00B07C85" w:rsidRPr="005C7F08">
        <w:rPr>
          <w:rFonts w:asciiTheme="minorHAnsi" w:hAnsiTheme="minorHAnsi" w:cstheme="minorHAnsi"/>
          <w:sz w:val="22"/>
          <w:szCs w:val="22"/>
        </w:rPr>
        <w:t>.</w:t>
      </w:r>
    </w:p>
    <w:p w14:paraId="7B958688" w14:textId="2ECC5C9B" w:rsidR="006C6BF1" w:rsidRPr="000B7CAE" w:rsidRDefault="00BB6075" w:rsidP="00CE6755">
      <w:pPr>
        <w:pStyle w:val="Heading20"/>
        <w:spacing w:before="240" w:after="120"/>
      </w:pPr>
      <w:r>
        <w:t xml:space="preserve">E iai se suiga talu ai le </w:t>
      </w:r>
      <w:r w:rsidR="00281426">
        <w:t>K</w:t>
      </w:r>
      <w:r w:rsidR="006C6BF1" w:rsidRPr="000B7CAE">
        <w:t>OVI</w:t>
      </w:r>
      <w:r w:rsidR="00281426">
        <w:t>TI</w:t>
      </w:r>
      <w:r w:rsidR="006C6BF1" w:rsidRPr="000B7CAE">
        <w:t>-19</w:t>
      </w:r>
    </w:p>
    <w:p w14:paraId="3256FF80" w14:textId="70A7BA3D" w:rsidR="006C6BF1" w:rsidRDefault="00BB6075" w:rsidP="00561069">
      <w:pPr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 </w:t>
      </w:r>
      <w:r w:rsidR="006C6BF1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 xml:space="preserve">āua tele le amana’ia o latou o faia auaunaga i le faaauauina o le lagolago ma auaunaga </w:t>
      </w:r>
      <w:r w:rsidR="006C6BF1">
        <w:rPr>
          <w:rFonts w:asciiTheme="minorHAnsi" w:hAnsiTheme="minorHAnsi" w:cstheme="minorHAnsi"/>
        </w:rPr>
        <w:t xml:space="preserve">i </w:t>
      </w:r>
      <w:r>
        <w:rPr>
          <w:rFonts w:asciiTheme="minorHAnsi" w:hAnsiTheme="minorHAnsi" w:cstheme="minorHAnsi"/>
        </w:rPr>
        <w:t>tulaga faigatā</w:t>
      </w:r>
      <w:r w:rsidR="006C6BF1">
        <w:rPr>
          <w:rFonts w:asciiTheme="minorHAnsi" w:hAnsiTheme="minorHAnsi" w:cstheme="minorHAnsi"/>
        </w:rPr>
        <w:t xml:space="preserve">. </w:t>
      </w:r>
      <w:r w:rsidR="005867C7">
        <w:rPr>
          <w:rFonts w:asciiTheme="minorHAnsi" w:hAnsiTheme="minorHAnsi" w:cstheme="minorHAnsi"/>
        </w:rPr>
        <w:t>Ae peita’i</w:t>
      </w:r>
      <w:r w:rsidR="006B7D29">
        <w:rPr>
          <w:rFonts w:asciiTheme="minorHAnsi" w:hAnsiTheme="minorHAnsi" w:cstheme="minorHAnsi"/>
        </w:rPr>
        <w:t>,</w:t>
      </w:r>
      <w:r w:rsidR="006C6BF1">
        <w:rPr>
          <w:rFonts w:asciiTheme="minorHAnsi" w:hAnsiTheme="minorHAnsi" w:cstheme="minorHAnsi"/>
        </w:rPr>
        <w:t xml:space="preserve"> </w:t>
      </w:r>
      <w:r w:rsidR="005867C7">
        <w:rPr>
          <w:rFonts w:asciiTheme="minorHAnsi" w:hAnsiTheme="minorHAnsi" w:cstheme="minorHAnsi"/>
        </w:rPr>
        <w:t>e ui lava i lea</w:t>
      </w:r>
      <w:r w:rsidR="006B7D29">
        <w:rPr>
          <w:rFonts w:asciiTheme="minorHAnsi" w:hAnsiTheme="minorHAnsi" w:cstheme="minorHAnsi"/>
        </w:rPr>
        <w:t>,</w:t>
      </w:r>
      <w:r w:rsidR="006C6BF1">
        <w:rPr>
          <w:rFonts w:asciiTheme="minorHAnsi" w:hAnsiTheme="minorHAnsi" w:cstheme="minorHAnsi"/>
        </w:rPr>
        <w:t xml:space="preserve"> e </w:t>
      </w:r>
      <w:r w:rsidR="005867C7">
        <w:rPr>
          <w:rFonts w:asciiTheme="minorHAnsi" w:hAnsiTheme="minorHAnsi" w:cstheme="minorHAnsi"/>
          <w:b/>
          <w:bCs/>
        </w:rPr>
        <w:t>tata</w:t>
      </w:r>
      <w:r w:rsidR="006B7D29">
        <w:rPr>
          <w:rFonts w:asciiTheme="minorHAnsi" w:hAnsiTheme="minorHAnsi" w:cstheme="minorHAnsi"/>
          <w:b/>
          <w:bCs/>
        </w:rPr>
        <w:t>u</w:t>
      </w:r>
      <w:r w:rsidR="006C6BF1">
        <w:rPr>
          <w:rFonts w:asciiTheme="minorHAnsi" w:hAnsiTheme="minorHAnsi" w:cstheme="minorHAnsi"/>
          <w:b/>
          <w:bCs/>
        </w:rPr>
        <w:t xml:space="preserve"> o</w:t>
      </w:r>
      <w:r w:rsidR="005867C7">
        <w:rPr>
          <w:rFonts w:asciiTheme="minorHAnsi" w:hAnsiTheme="minorHAnsi" w:cstheme="minorHAnsi"/>
          <w:b/>
          <w:bCs/>
        </w:rPr>
        <w:t>na</w:t>
      </w:r>
      <w:r w:rsidR="006C6BF1">
        <w:rPr>
          <w:rFonts w:asciiTheme="minorHAnsi" w:hAnsiTheme="minorHAnsi" w:cstheme="minorHAnsi"/>
          <w:b/>
          <w:bCs/>
        </w:rPr>
        <w:t xml:space="preserve"> </w:t>
      </w:r>
      <w:r w:rsidR="005867C7">
        <w:rPr>
          <w:rFonts w:asciiTheme="minorHAnsi" w:hAnsiTheme="minorHAnsi" w:cstheme="minorHAnsi"/>
          <w:b/>
          <w:bCs/>
        </w:rPr>
        <w:t>faailoa mai ia mato</w:t>
      </w:r>
      <w:r w:rsidR="006C6BF1">
        <w:rPr>
          <w:rFonts w:asciiTheme="minorHAnsi" w:hAnsiTheme="minorHAnsi" w:cstheme="minorHAnsi"/>
          <w:b/>
          <w:bCs/>
        </w:rPr>
        <w:t>u</w:t>
      </w:r>
      <w:r w:rsidR="006C6BF1">
        <w:rPr>
          <w:rFonts w:asciiTheme="minorHAnsi" w:hAnsiTheme="minorHAnsi" w:cstheme="minorHAnsi"/>
        </w:rPr>
        <w:t xml:space="preserve"> </w:t>
      </w:r>
      <w:r w:rsidR="005867C7">
        <w:rPr>
          <w:rFonts w:asciiTheme="minorHAnsi" w:hAnsiTheme="minorHAnsi" w:cstheme="minorHAnsi"/>
        </w:rPr>
        <w:t>pe a</w:t>
      </w:r>
      <w:r w:rsidR="006C6BF1">
        <w:rPr>
          <w:rFonts w:asciiTheme="minorHAnsi" w:hAnsiTheme="minorHAnsi" w:cstheme="minorHAnsi"/>
        </w:rPr>
        <w:t>f</w:t>
      </w:r>
      <w:r w:rsidR="005867C7">
        <w:rPr>
          <w:rFonts w:asciiTheme="minorHAnsi" w:hAnsiTheme="minorHAnsi" w:cstheme="minorHAnsi"/>
        </w:rPr>
        <w:t>ai</w:t>
      </w:r>
      <w:r w:rsidR="006C6BF1">
        <w:rPr>
          <w:rFonts w:asciiTheme="minorHAnsi" w:hAnsiTheme="minorHAnsi" w:cstheme="minorHAnsi"/>
        </w:rPr>
        <w:t xml:space="preserve"> </w:t>
      </w:r>
      <w:r w:rsidR="005867C7">
        <w:rPr>
          <w:rFonts w:asciiTheme="minorHAnsi" w:hAnsiTheme="minorHAnsi" w:cstheme="minorHAnsi"/>
        </w:rPr>
        <w:t xml:space="preserve">ua latou manatu </w:t>
      </w:r>
      <w:r w:rsidR="006C6BF1">
        <w:rPr>
          <w:rFonts w:asciiTheme="minorHAnsi" w:hAnsiTheme="minorHAnsi" w:cstheme="minorHAnsi"/>
        </w:rPr>
        <w:t>e</w:t>
      </w:r>
      <w:r w:rsidR="005867C7">
        <w:rPr>
          <w:rFonts w:asciiTheme="minorHAnsi" w:hAnsiTheme="minorHAnsi" w:cstheme="minorHAnsi"/>
        </w:rPr>
        <w:t xml:space="preserve"> iai </w:t>
      </w:r>
      <w:r w:rsidR="001660EA">
        <w:rPr>
          <w:rFonts w:asciiTheme="minorHAnsi" w:hAnsiTheme="minorHAnsi" w:cstheme="minorHAnsi"/>
        </w:rPr>
        <w:t xml:space="preserve">ni i’uga </w:t>
      </w:r>
      <w:r w:rsidR="005867C7">
        <w:rPr>
          <w:rFonts w:asciiTheme="minorHAnsi" w:hAnsiTheme="minorHAnsi" w:cstheme="minorHAnsi"/>
        </w:rPr>
        <w:t xml:space="preserve">tāua i le lagolago ma auaunaga </w:t>
      </w:r>
      <w:r w:rsidR="006C6BF1">
        <w:rPr>
          <w:rFonts w:asciiTheme="minorHAnsi" w:hAnsiTheme="minorHAnsi" w:cstheme="minorHAnsi"/>
        </w:rPr>
        <w:t xml:space="preserve">o </w:t>
      </w:r>
      <w:r w:rsidR="005867C7">
        <w:rPr>
          <w:rFonts w:asciiTheme="minorHAnsi" w:hAnsiTheme="minorHAnsi" w:cstheme="minorHAnsi"/>
        </w:rPr>
        <w:t xml:space="preserve">loo </w:t>
      </w:r>
      <w:r w:rsidR="006C6BF1">
        <w:rPr>
          <w:rFonts w:asciiTheme="minorHAnsi" w:hAnsiTheme="minorHAnsi" w:cstheme="minorHAnsi"/>
        </w:rPr>
        <w:t xml:space="preserve">e </w:t>
      </w:r>
      <w:r w:rsidR="005867C7">
        <w:rPr>
          <w:rFonts w:asciiTheme="minorHAnsi" w:hAnsiTheme="minorHAnsi" w:cstheme="minorHAnsi"/>
        </w:rPr>
        <w:t>maua</w:t>
      </w:r>
      <w:r w:rsidR="006C6BF1">
        <w:rPr>
          <w:rFonts w:asciiTheme="minorHAnsi" w:hAnsiTheme="minorHAnsi" w:cstheme="minorHAnsi"/>
        </w:rPr>
        <w:t>.</w:t>
      </w:r>
    </w:p>
    <w:p w14:paraId="4E94A126" w14:textId="213F07F8" w:rsidR="006C6BF1" w:rsidRDefault="007B0C80" w:rsidP="00561069">
      <w:pPr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6C6BF1">
        <w:rPr>
          <w:rFonts w:asciiTheme="minorHAnsi" w:hAnsiTheme="minorHAnsi" w:cstheme="minorHAnsi"/>
        </w:rPr>
        <w:t>f</w:t>
      </w:r>
      <w:r>
        <w:rPr>
          <w:rFonts w:asciiTheme="minorHAnsi" w:hAnsiTheme="minorHAnsi" w:cstheme="minorHAnsi"/>
        </w:rPr>
        <w:t>ai</w:t>
      </w:r>
      <w:r w:rsidR="006C6BF1">
        <w:rPr>
          <w:rFonts w:asciiTheme="minorHAnsi" w:hAnsiTheme="minorHAnsi" w:cstheme="minorHAnsi"/>
        </w:rPr>
        <w:t xml:space="preserve"> u</w:t>
      </w:r>
      <w:r>
        <w:rPr>
          <w:rFonts w:asciiTheme="minorHAnsi" w:hAnsiTheme="minorHAnsi" w:cstheme="minorHAnsi"/>
        </w:rPr>
        <w:t>a</w:t>
      </w:r>
      <w:r w:rsidR="006C6BF1">
        <w:rPr>
          <w:rFonts w:asciiTheme="minorHAnsi" w:hAnsiTheme="minorHAnsi" w:cstheme="minorHAnsi"/>
        </w:rPr>
        <w:t xml:space="preserve"> </w:t>
      </w:r>
      <w:r w:rsidR="005C7F08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</w:t>
      </w:r>
      <w:r w:rsidR="005C7F08">
        <w:rPr>
          <w:rFonts w:asciiTheme="minorHAnsi" w:hAnsiTheme="minorHAnsi" w:cstheme="minorHAnsi"/>
        </w:rPr>
        <w:t>l</w:t>
      </w:r>
      <w:r>
        <w:rPr>
          <w:rFonts w:asciiTheme="minorHAnsi" w:hAnsiTheme="minorHAnsi" w:cstheme="minorHAnsi"/>
        </w:rPr>
        <w:t>agona o</w:t>
      </w:r>
      <w:r w:rsidR="006C6BF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</w:t>
      </w:r>
      <w:r w:rsidR="006C6BF1">
        <w:rPr>
          <w:rFonts w:asciiTheme="minorHAnsi" w:hAnsiTheme="minorHAnsi" w:cstheme="minorHAnsi"/>
        </w:rPr>
        <w:t xml:space="preserve">e </w:t>
      </w:r>
      <w:r>
        <w:rPr>
          <w:rFonts w:asciiTheme="minorHAnsi" w:hAnsiTheme="minorHAnsi" w:cstheme="minorHAnsi"/>
        </w:rPr>
        <w:t>suiga ua faia i lau lagolago u</w:t>
      </w:r>
      <w:r w:rsidR="006C6BF1">
        <w:rPr>
          <w:rFonts w:asciiTheme="minorHAnsi" w:hAnsiTheme="minorHAnsi" w:cstheme="minorHAnsi"/>
        </w:rPr>
        <w:t xml:space="preserve">a </w:t>
      </w:r>
      <w:r>
        <w:rPr>
          <w:rFonts w:asciiTheme="minorHAnsi" w:hAnsiTheme="minorHAnsi" w:cstheme="minorHAnsi"/>
        </w:rPr>
        <w:t>leai se feutaga’iga</w:t>
      </w:r>
      <w:r w:rsidR="006C6BF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lelei</w:t>
      </w:r>
      <w:r w:rsidR="006C6BF1">
        <w:rPr>
          <w:rFonts w:asciiTheme="minorHAnsi" w:hAnsiTheme="minorHAnsi" w:cstheme="minorHAnsi"/>
        </w:rPr>
        <w:t xml:space="preserve">, </w:t>
      </w:r>
      <w:r w:rsidR="003E0B76">
        <w:rPr>
          <w:rFonts w:asciiTheme="minorHAnsi" w:hAnsiTheme="minorHAnsi" w:cstheme="minorHAnsi"/>
        </w:rPr>
        <w:t>po</w:t>
      </w:r>
      <w:r w:rsidR="006C6BF1">
        <w:rPr>
          <w:rFonts w:asciiTheme="minorHAnsi" w:hAnsiTheme="minorHAnsi" w:cstheme="minorHAnsi"/>
        </w:rPr>
        <w:t xml:space="preserve">o </w:t>
      </w:r>
      <w:r w:rsidR="003E0B76">
        <w:rPr>
          <w:rFonts w:asciiTheme="minorHAnsi" w:hAnsiTheme="minorHAnsi" w:cstheme="minorHAnsi"/>
        </w:rPr>
        <w:t>u</w:t>
      </w:r>
      <w:r w:rsidR="006B7D29">
        <w:rPr>
          <w:rFonts w:asciiTheme="minorHAnsi" w:hAnsiTheme="minorHAnsi" w:cstheme="minorHAnsi"/>
        </w:rPr>
        <w:t xml:space="preserve">a </w:t>
      </w:r>
      <w:r w:rsidR="003E0B76">
        <w:rPr>
          <w:rFonts w:asciiTheme="minorHAnsi" w:hAnsiTheme="minorHAnsi" w:cstheme="minorHAnsi"/>
        </w:rPr>
        <w:t>mafua ai l</w:t>
      </w:r>
      <w:r w:rsidR="006C6BF1">
        <w:rPr>
          <w:rFonts w:asciiTheme="minorHAnsi" w:hAnsiTheme="minorHAnsi" w:cstheme="minorHAnsi"/>
        </w:rPr>
        <w:t xml:space="preserve">ou </w:t>
      </w:r>
      <w:r w:rsidR="003E0B76">
        <w:rPr>
          <w:rFonts w:asciiTheme="minorHAnsi" w:hAnsiTheme="minorHAnsi" w:cstheme="minorHAnsi"/>
        </w:rPr>
        <w:t>mafatia</w:t>
      </w:r>
      <w:r w:rsidR="006C6BF1">
        <w:rPr>
          <w:rFonts w:asciiTheme="minorHAnsi" w:hAnsiTheme="minorHAnsi" w:cstheme="minorHAnsi"/>
        </w:rPr>
        <w:t>, o</w:t>
      </w:r>
      <w:r w:rsidR="003E0B76">
        <w:rPr>
          <w:rFonts w:asciiTheme="minorHAnsi" w:hAnsiTheme="minorHAnsi" w:cstheme="minorHAnsi"/>
        </w:rPr>
        <w:t>na tata</w:t>
      </w:r>
      <w:r w:rsidR="006C6BF1">
        <w:rPr>
          <w:rFonts w:asciiTheme="minorHAnsi" w:hAnsiTheme="minorHAnsi" w:cstheme="minorHAnsi"/>
        </w:rPr>
        <w:t xml:space="preserve">u </w:t>
      </w:r>
      <w:r w:rsidR="003E0B76">
        <w:rPr>
          <w:rFonts w:asciiTheme="minorHAnsi" w:hAnsiTheme="minorHAnsi" w:cstheme="minorHAnsi"/>
        </w:rPr>
        <w:t xml:space="preserve">lea </w:t>
      </w:r>
      <w:r w:rsidR="006C6BF1">
        <w:rPr>
          <w:rFonts w:asciiTheme="minorHAnsi" w:hAnsiTheme="minorHAnsi" w:cstheme="minorHAnsi"/>
        </w:rPr>
        <w:t>o</w:t>
      </w:r>
      <w:r w:rsidR="003E0B76">
        <w:rPr>
          <w:rFonts w:asciiTheme="minorHAnsi" w:hAnsiTheme="minorHAnsi" w:cstheme="minorHAnsi"/>
        </w:rPr>
        <w:t xml:space="preserve">na </w:t>
      </w:r>
      <w:hyperlink r:id="rId11" w:history="1">
        <w:r w:rsidR="003E0B76">
          <w:rPr>
            <w:rStyle w:val="Hyperlink"/>
            <w:rFonts w:asciiTheme="minorHAnsi" w:hAnsiTheme="minorHAnsi" w:cstheme="minorHAnsi"/>
          </w:rPr>
          <w:t>faafesoota’i matou (c</w:t>
        </w:r>
        <w:r w:rsidR="006C6BF1">
          <w:rPr>
            <w:rStyle w:val="Hyperlink"/>
            <w:rFonts w:asciiTheme="minorHAnsi" w:hAnsiTheme="minorHAnsi" w:cstheme="minorHAnsi"/>
          </w:rPr>
          <w:t>ontact us</w:t>
        </w:r>
      </w:hyperlink>
      <w:r w:rsidR="003E0B76">
        <w:rPr>
          <w:rStyle w:val="Hyperlink"/>
          <w:rFonts w:asciiTheme="minorHAnsi" w:hAnsiTheme="minorHAnsi" w:cstheme="minorHAnsi"/>
        </w:rPr>
        <w:t>)</w:t>
      </w:r>
      <w:r w:rsidR="006C6BF1">
        <w:rPr>
          <w:rFonts w:asciiTheme="minorHAnsi" w:hAnsiTheme="minorHAnsi" w:cstheme="minorHAnsi"/>
        </w:rPr>
        <w:t xml:space="preserve">. </w:t>
      </w:r>
    </w:p>
    <w:p w14:paraId="7C3E3A65" w14:textId="26AF525E" w:rsidR="006B7D29" w:rsidRDefault="003E0B76" w:rsidP="00CE6755">
      <w:pPr>
        <w:spacing w:before="240" w:after="120"/>
        <w:rPr>
          <w:rFonts w:ascii="Calibri" w:eastAsia="Calibri" w:hAnsi="Calibri" w:cs="Calibri"/>
          <w:b/>
          <w:color w:val="612C69"/>
          <w:sz w:val="28"/>
          <w:szCs w:val="28"/>
        </w:rPr>
      </w:pPr>
      <w:r>
        <w:rPr>
          <w:rFonts w:ascii="Calibri" w:eastAsia="Calibri" w:hAnsi="Calibri" w:cs="Calibri"/>
          <w:b/>
          <w:color w:val="612C69"/>
          <w:sz w:val="28"/>
          <w:szCs w:val="28"/>
        </w:rPr>
        <w:t xml:space="preserve">E faapefea </w:t>
      </w:r>
      <w:r w:rsidR="006B7D29">
        <w:rPr>
          <w:rFonts w:ascii="Calibri" w:eastAsia="Calibri" w:hAnsi="Calibri" w:cs="Calibri"/>
          <w:b/>
          <w:color w:val="612C69"/>
          <w:sz w:val="28"/>
          <w:szCs w:val="28"/>
        </w:rPr>
        <w:t>o</w:t>
      </w:r>
      <w:r>
        <w:rPr>
          <w:rFonts w:ascii="Calibri" w:eastAsia="Calibri" w:hAnsi="Calibri" w:cs="Calibri"/>
          <w:b/>
          <w:color w:val="612C69"/>
          <w:sz w:val="28"/>
          <w:szCs w:val="28"/>
        </w:rPr>
        <w:t>na f</w:t>
      </w:r>
      <w:r w:rsidR="006B7D29">
        <w:rPr>
          <w:rFonts w:ascii="Calibri" w:eastAsia="Calibri" w:hAnsi="Calibri" w:cs="Calibri"/>
          <w:b/>
          <w:color w:val="612C69"/>
          <w:sz w:val="28"/>
          <w:szCs w:val="28"/>
        </w:rPr>
        <w:t>a</w:t>
      </w:r>
      <w:r>
        <w:rPr>
          <w:rFonts w:ascii="Calibri" w:eastAsia="Calibri" w:hAnsi="Calibri" w:cs="Calibri"/>
          <w:b/>
          <w:color w:val="612C69"/>
          <w:sz w:val="28"/>
          <w:szCs w:val="28"/>
        </w:rPr>
        <w:t>i s</w:t>
      </w:r>
      <w:r w:rsidR="006B7D29">
        <w:rPr>
          <w:rFonts w:ascii="Calibri" w:eastAsia="Calibri" w:hAnsi="Calibri" w:cs="Calibri"/>
          <w:b/>
          <w:color w:val="612C69"/>
          <w:sz w:val="28"/>
          <w:szCs w:val="28"/>
        </w:rPr>
        <w:t xml:space="preserve">e </w:t>
      </w:r>
      <w:r>
        <w:rPr>
          <w:rFonts w:ascii="Calibri" w:eastAsia="Calibri" w:hAnsi="Calibri" w:cs="Calibri"/>
          <w:b/>
          <w:color w:val="612C69"/>
          <w:sz w:val="28"/>
          <w:szCs w:val="28"/>
        </w:rPr>
        <w:t>faaseā</w:t>
      </w:r>
      <w:r w:rsidR="006B7D29">
        <w:rPr>
          <w:rFonts w:ascii="Calibri" w:eastAsia="Calibri" w:hAnsi="Calibri" w:cs="Calibri"/>
          <w:b/>
          <w:color w:val="612C6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612C69"/>
          <w:sz w:val="28"/>
          <w:szCs w:val="28"/>
        </w:rPr>
        <w:t xml:space="preserve">e </w:t>
      </w:r>
      <w:r w:rsidR="006B7D29">
        <w:rPr>
          <w:rFonts w:ascii="Calibri" w:eastAsia="Calibri" w:hAnsi="Calibri" w:cs="Calibri"/>
          <w:b/>
          <w:color w:val="612C69"/>
          <w:sz w:val="28"/>
          <w:szCs w:val="28"/>
        </w:rPr>
        <w:t>u</w:t>
      </w:r>
      <w:r>
        <w:rPr>
          <w:rFonts w:ascii="Calibri" w:eastAsia="Calibri" w:hAnsi="Calibri" w:cs="Calibri"/>
          <w:b/>
          <w:color w:val="612C69"/>
          <w:sz w:val="28"/>
          <w:szCs w:val="28"/>
        </w:rPr>
        <w:t>iga i</w:t>
      </w:r>
      <w:r w:rsidR="006B7D29">
        <w:rPr>
          <w:rFonts w:ascii="Calibri" w:eastAsia="Calibri" w:hAnsi="Calibri" w:cs="Calibri"/>
          <w:b/>
          <w:color w:val="612C6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612C69"/>
          <w:sz w:val="28"/>
          <w:szCs w:val="28"/>
        </w:rPr>
        <w:t>auaunaga</w:t>
      </w:r>
    </w:p>
    <w:p w14:paraId="7A532096" w14:textId="2D730CAE" w:rsidR="006B7D29" w:rsidRDefault="00594C84" w:rsidP="00561069">
      <w:pPr>
        <w:spacing w:before="120"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Afai ua e lagona ete le o saoga</w:t>
      </w:r>
      <w:r w:rsidR="00373C71"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</w:rPr>
        <w:t xml:space="preserve">mū pe ua leai sou fiafia i le tulaga o le lagolagoina ma le auaunaga mo oe – tusa pe fesoota’i ma mataupu tau i le </w:t>
      </w:r>
      <w:r>
        <w:rPr>
          <w:rFonts w:asciiTheme="minorHAnsi" w:hAnsiTheme="minorHAnsi" w:cstheme="minorHAnsi"/>
          <w:color w:val="000000"/>
        </w:rPr>
        <w:t>KOVITI</w:t>
      </w:r>
      <w:r>
        <w:rPr>
          <w:rFonts w:ascii="Calibri" w:eastAsia="Calibri" w:hAnsi="Calibri" w:cs="Calibri"/>
        </w:rPr>
        <w:t xml:space="preserve"> -19 </w:t>
      </w:r>
      <w:r w:rsidR="006B7D29"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</w:rPr>
        <w:t xml:space="preserve"> pe leai</w:t>
      </w:r>
      <w:r w:rsidR="006B7D29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e </w:t>
      </w:r>
      <w:r w:rsidR="006B7D29"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</w:rPr>
        <w:t xml:space="preserve">āua le iloa e mafai </w:t>
      </w:r>
      <w:r w:rsidR="006B7D29"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</w:rPr>
        <w:t>na e</w:t>
      </w:r>
      <w:r w:rsidR="006B7D29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talanoa mai ia matou e </w:t>
      </w:r>
      <w:r w:rsidR="006B7D29"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</w:rPr>
        <w:t>iga</w:t>
      </w:r>
      <w:r w:rsidR="006B7D29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i </w:t>
      </w:r>
      <w:r w:rsidR="006B7D29"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</w:rPr>
        <w:t xml:space="preserve"> p</w:t>
      </w:r>
      <w:r w:rsidR="006B7D29"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</w:rPr>
        <w:t>pol</w:t>
      </w:r>
      <w:r w:rsidR="006B7D29"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>ga</w:t>
      </w:r>
      <w:r w:rsidR="006B7D29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>E leai se afaina i lou talanoa mai</w:t>
      </w:r>
      <w:r w:rsidR="006B7D29">
        <w:rPr>
          <w:rFonts w:ascii="Calibri" w:eastAsia="Calibri" w:hAnsi="Calibri" w:cs="Calibri"/>
        </w:rPr>
        <w:t>.</w:t>
      </w:r>
    </w:p>
    <w:p w14:paraId="621609E9" w14:textId="369D34EC" w:rsidR="006B7D29" w:rsidRDefault="006453A6" w:rsidP="00561069">
      <w:pPr>
        <w:spacing w:before="120"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 w:rsidR="006B7D29"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</w:rPr>
        <w:t xml:space="preserve">ai </w:t>
      </w:r>
      <w:r w:rsidR="006B7D29"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</w:rPr>
        <w:t xml:space="preserve"> loo</w:t>
      </w:r>
      <w:r w:rsidR="006B7D29">
        <w:rPr>
          <w:rFonts w:ascii="Calibri" w:eastAsia="Calibri" w:hAnsi="Calibri" w:cs="Calibri"/>
        </w:rPr>
        <w:t xml:space="preserve"> e i N</w:t>
      </w:r>
      <w:r>
        <w:rPr>
          <w:rFonts w:ascii="Calibri" w:eastAsia="Calibri" w:hAnsi="Calibri" w:cs="Calibri"/>
        </w:rPr>
        <w:t>iu</w:t>
      </w:r>
      <w:r w:rsidR="006B7D29">
        <w:rPr>
          <w:rFonts w:ascii="Calibri" w:eastAsia="Calibri" w:hAnsi="Calibri" w:cs="Calibri"/>
        </w:rPr>
        <w:t xml:space="preserve"> S</w:t>
      </w:r>
      <w:r>
        <w:rPr>
          <w:rFonts w:ascii="Calibri" w:eastAsia="Calibri" w:hAnsi="Calibri" w:cs="Calibri"/>
        </w:rPr>
        <w:t>a</w:t>
      </w:r>
      <w:r w:rsidR="006B7D29">
        <w:rPr>
          <w:rFonts w:ascii="Calibri" w:eastAsia="Calibri" w:hAnsi="Calibri" w:cs="Calibri"/>
        </w:rPr>
        <w:t>ut</w:t>
      </w:r>
      <w:r>
        <w:rPr>
          <w:rFonts w:ascii="Calibri" w:eastAsia="Calibri" w:hAnsi="Calibri" w:cs="Calibri"/>
        </w:rPr>
        <w:t>e</w:t>
      </w:r>
      <w:r w:rsidR="006B7D29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Ue</w:t>
      </w:r>
      <w:r w:rsidR="006B7D29">
        <w:rPr>
          <w:rFonts w:ascii="Calibri" w:eastAsia="Calibri" w:hAnsi="Calibri" w:cs="Calibri"/>
        </w:rPr>
        <w:t>les</w:t>
      </w:r>
      <w:r>
        <w:rPr>
          <w:rFonts w:ascii="Calibri" w:eastAsia="Calibri" w:hAnsi="Calibri" w:cs="Calibri"/>
        </w:rPr>
        <w:t>e</w:t>
      </w:r>
      <w:r w:rsidR="006B7D29">
        <w:rPr>
          <w:rFonts w:ascii="Calibri" w:eastAsia="Calibri" w:hAnsi="Calibri" w:cs="Calibri"/>
        </w:rPr>
        <w:t>, Aus</w:t>
      </w:r>
      <w:r>
        <w:rPr>
          <w:rFonts w:ascii="Calibri" w:eastAsia="Calibri" w:hAnsi="Calibri" w:cs="Calibri"/>
        </w:rPr>
        <w:t>e</w:t>
      </w:r>
      <w:r w:rsidR="006B7D29">
        <w:rPr>
          <w:rFonts w:ascii="Calibri" w:eastAsia="Calibri" w:hAnsi="Calibri" w:cs="Calibri"/>
        </w:rPr>
        <w:t>talia</w:t>
      </w:r>
      <w:r>
        <w:rPr>
          <w:rFonts w:ascii="Calibri" w:eastAsia="Calibri" w:hAnsi="Calibri" w:cs="Calibri"/>
        </w:rPr>
        <w:t xml:space="preserve"> i Saute</w:t>
      </w:r>
      <w:r w:rsidR="006B7D29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o l</w:t>
      </w:r>
      <w:r w:rsidR="006B7D29"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</w:rPr>
        <w:t xml:space="preserve">Teritori Taulaga </w:t>
      </w:r>
      <w:r w:rsidR="006B7D29">
        <w:rPr>
          <w:rFonts w:ascii="Calibri" w:eastAsia="Calibri" w:hAnsi="Calibri" w:cs="Calibri"/>
        </w:rPr>
        <w:t>Aus</w:t>
      </w:r>
      <w:r>
        <w:rPr>
          <w:rFonts w:ascii="Calibri" w:eastAsia="Calibri" w:hAnsi="Calibri" w:cs="Calibri"/>
        </w:rPr>
        <w:t>e</w:t>
      </w:r>
      <w:r w:rsidR="006B7D29">
        <w:rPr>
          <w:rFonts w:ascii="Calibri" w:eastAsia="Calibri" w:hAnsi="Calibri" w:cs="Calibri"/>
        </w:rPr>
        <w:t>talia, Teritor</w:t>
      </w:r>
      <w:r>
        <w:rPr>
          <w:rFonts w:ascii="Calibri" w:eastAsia="Calibri" w:hAnsi="Calibri" w:cs="Calibri"/>
        </w:rPr>
        <w:t>i i Matū</w:t>
      </w:r>
      <w:r w:rsidR="006B7D29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K</w:t>
      </w:r>
      <w:r w:rsidR="006B7D29"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</w:rPr>
        <w:t>i</w:t>
      </w:r>
      <w:r w:rsidR="006B7D29"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</w:rPr>
        <w:t>i</w:t>
      </w:r>
      <w:r w:rsidR="006B7D29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>e</w:t>
      </w:r>
      <w:r w:rsidR="006B7D29">
        <w:rPr>
          <w:rFonts w:ascii="Calibri" w:eastAsia="Calibri" w:hAnsi="Calibri" w:cs="Calibri"/>
        </w:rPr>
        <w:t>lan</w:t>
      </w:r>
      <w:r>
        <w:rPr>
          <w:rFonts w:ascii="Calibri" w:eastAsia="Calibri" w:hAnsi="Calibri" w:cs="Calibri"/>
        </w:rPr>
        <w:t>i</w:t>
      </w:r>
      <w:r w:rsidR="006B7D29">
        <w:rPr>
          <w:rFonts w:ascii="Calibri" w:eastAsia="Calibri" w:hAnsi="Calibri" w:cs="Calibri"/>
        </w:rPr>
        <w:t xml:space="preserve">, Vitoria </w:t>
      </w:r>
      <w:r>
        <w:rPr>
          <w:rFonts w:ascii="Calibri" w:eastAsia="Calibri" w:hAnsi="Calibri" w:cs="Calibri"/>
        </w:rPr>
        <w:t>po</w:t>
      </w:r>
      <w:r w:rsidR="006B7D29">
        <w:rPr>
          <w:rFonts w:ascii="Calibri" w:eastAsia="Calibri" w:hAnsi="Calibri" w:cs="Calibri"/>
        </w:rPr>
        <w:t>o Tas</w:t>
      </w:r>
      <w:r>
        <w:rPr>
          <w:rFonts w:ascii="Calibri" w:eastAsia="Calibri" w:hAnsi="Calibri" w:cs="Calibri"/>
        </w:rPr>
        <w:t>e</w:t>
      </w:r>
      <w:r w:rsidR="006B7D29">
        <w:rPr>
          <w:rFonts w:ascii="Calibri" w:eastAsia="Calibri" w:hAnsi="Calibri" w:cs="Calibri"/>
        </w:rPr>
        <w:t xml:space="preserve">mania, </w:t>
      </w:r>
      <w:r>
        <w:rPr>
          <w:rFonts w:ascii="Calibri" w:eastAsia="Calibri" w:hAnsi="Calibri" w:cs="Calibri"/>
        </w:rPr>
        <w:t xml:space="preserve">e mafai </w:t>
      </w:r>
      <w:r w:rsidR="006B7D29"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</w:rPr>
        <w:t>na</w:t>
      </w:r>
      <w:r w:rsidR="006B7D29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e faia se faaseā ia matou e ala mai i le</w:t>
      </w:r>
      <w:r w:rsidR="006B7D29">
        <w:rPr>
          <w:rFonts w:ascii="Calibri" w:eastAsia="Calibri" w:hAnsi="Calibri" w:cs="Calibri"/>
        </w:rPr>
        <w:t>:</w:t>
      </w:r>
    </w:p>
    <w:p w14:paraId="1FD34DDA" w14:textId="21A831E2" w:rsidR="00DB4CCC" w:rsidRDefault="006453A6" w:rsidP="00561069">
      <w:pPr>
        <w:numPr>
          <w:ilvl w:val="0"/>
          <w:numId w:val="17"/>
        </w:numPr>
        <w:spacing w:before="120" w:after="120" w:line="240" w:lineRule="auto"/>
        <w:ind w:left="714" w:hanging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Telef</w:t>
      </w:r>
      <w:r w:rsidR="006B7D29">
        <w:rPr>
          <w:rFonts w:ascii="Calibri" w:eastAsia="Calibri" w:hAnsi="Calibri" w:cs="Calibri"/>
        </w:rPr>
        <w:t>oni: 1800 035 544 (</w:t>
      </w:r>
      <w:r w:rsidR="000D3F7E">
        <w:rPr>
          <w:rFonts w:ascii="Calibri" w:eastAsia="Calibri" w:hAnsi="Calibri" w:cs="Calibri"/>
        </w:rPr>
        <w:t xml:space="preserve">valaau e </w:t>
      </w:r>
      <w:r>
        <w:rPr>
          <w:rFonts w:ascii="Calibri" w:eastAsia="Calibri" w:hAnsi="Calibri" w:cs="Calibri"/>
        </w:rPr>
        <w:t xml:space="preserve">leai se totogi </w:t>
      </w:r>
      <w:r w:rsidR="006B7D29">
        <w:rPr>
          <w:rFonts w:ascii="Calibri" w:eastAsia="Calibri" w:hAnsi="Calibri" w:cs="Calibri"/>
        </w:rPr>
        <w:t>m</w:t>
      </w:r>
      <w:r w:rsidR="00DB4CCC">
        <w:rPr>
          <w:rFonts w:ascii="Calibri" w:eastAsia="Calibri" w:hAnsi="Calibri" w:cs="Calibri"/>
        </w:rPr>
        <w:t>ai</w:t>
      </w:r>
      <w:r w:rsidR="006B7D29">
        <w:rPr>
          <w:rFonts w:ascii="Calibri" w:eastAsia="Calibri" w:hAnsi="Calibri" w:cs="Calibri"/>
        </w:rPr>
        <w:t xml:space="preserve"> l</w:t>
      </w:r>
      <w:r w:rsidR="00DB4CCC">
        <w:rPr>
          <w:rFonts w:ascii="Calibri" w:eastAsia="Calibri" w:hAnsi="Calibri" w:cs="Calibri"/>
        </w:rPr>
        <w:t>e telefoni o le fale</w:t>
      </w:r>
      <w:r w:rsidR="006B7D29">
        <w:rPr>
          <w:rFonts w:ascii="Calibri" w:eastAsia="Calibri" w:hAnsi="Calibri" w:cs="Calibri"/>
        </w:rPr>
        <w:t xml:space="preserve">) </w:t>
      </w:r>
      <w:r w:rsidR="00DB4CCC">
        <w:rPr>
          <w:rFonts w:ascii="Calibri" w:eastAsia="Calibri" w:hAnsi="Calibri" w:cs="Calibri"/>
        </w:rPr>
        <w:t>po</w:t>
      </w:r>
      <w:r w:rsidR="006B7D29">
        <w:rPr>
          <w:rFonts w:ascii="Calibri" w:eastAsia="Calibri" w:hAnsi="Calibri" w:cs="Calibri"/>
        </w:rPr>
        <w:t xml:space="preserve">o TTY 133 677. </w:t>
      </w:r>
    </w:p>
    <w:p w14:paraId="02870D62" w14:textId="085E55CD" w:rsidR="006B7D29" w:rsidRDefault="00DB4CCC" w:rsidP="00DB4CCC">
      <w:pPr>
        <w:spacing w:before="120" w:after="120" w:line="240" w:lineRule="auto"/>
        <w:ind w:left="71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 mafai ona faatonu se faamatala’upu</w:t>
      </w:r>
      <w:r w:rsidR="006B7D29">
        <w:rPr>
          <w:rFonts w:ascii="Calibri" w:eastAsia="Calibri" w:hAnsi="Calibri" w:cs="Calibri"/>
        </w:rPr>
        <w:t>.</w:t>
      </w:r>
    </w:p>
    <w:p w14:paraId="121924FF" w14:textId="0D063C55" w:rsidR="006B7D29" w:rsidRDefault="006B27B5" w:rsidP="00561069">
      <w:pPr>
        <w:numPr>
          <w:ilvl w:val="0"/>
          <w:numId w:val="17"/>
        </w:numPr>
        <w:spacing w:before="120" w:after="120" w:line="240" w:lineRule="auto"/>
        <w:ind w:left="714" w:hanging="357"/>
        <w:rPr>
          <w:rFonts w:ascii="Calibri" w:eastAsia="Calibri" w:hAnsi="Calibri" w:cs="Calibri"/>
        </w:rPr>
      </w:pPr>
      <w:hyperlink r:id="rId12" w:history="1">
        <w:r w:rsidR="006B7D29">
          <w:rPr>
            <w:rStyle w:val="Hyperlink"/>
            <w:rFonts w:ascii="Calibri" w:eastAsia="Calibri" w:hAnsi="Calibri" w:cs="Calibri"/>
          </w:rPr>
          <w:t>National Relay Service</w:t>
        </w:r>
      </w:hyperlink>
      <w:r w:rsidR="006B7D29">
        <w:rPr>
          <w:rFonts w:ascii="Calibri" w:eastAsia="Calibri" w:hAnsi="Calibri" w:cs="Calibri"/>
          <w:color w:val="222222"/>
        </w:rPr>
        <w:t xml:space="preserve"> </w:t>
      </w:r>
      <w:r w:rsidR="00DB4CCC">
        <w:rPr>
          <w:rFonts w:ascii="Calibri" w:eastAsia="Calibri" w:hAnsi="Calibri" w:cs="Calibri"/>
          <w:color w:val="222222"/>
        </w:rPr>
        <w:t>m</w:t>
      </w:r>
      <w:r w:rsidR="006B7D29">
        <w:rPr>
          <w:rFonts w:ascii="Calibri" w:eastAsia="Calibri" w:hAnsi="Calibri" w:cs="Calibri"/>
        </w:rPr>
        <w:t xml:space="preserve">a </w:t>
      </w:r>
      <w:r w:rsidR="00DB4CCC">
        <w:rPr>
          <w:rFonts w:ascii="Calibri" w:eastAsia="Calibri" w:hAnsi="Calibri" w:cs="Calibri"/>
        </w:rPr>
        <w:t>fesili</w:t>
      </w:r>
      <w:r w:rsidR="006B7D29">
        <w:rPr>
          <w:rFonts w:ascii="Calibri" w:eastAsia="Calibri" w:hAnsi="Calibri" w:cs="Calibri"/>
        </w:rPr>
        <w:t xml:space="preserve"> </w:t>
      </w:r>
      <w:r w:rsidR="00DB4CCC">
        <w:rPr>
          <w:rFonts w:ascii="Calibri" w:eastAsia="Calibri" w:hAnsi="Calibri" w:cs="Calibri"/>
        </w:rPr>
        <w:t>m</w:t>
      </w:r>
      <w:r w:rsidR="006B7D29">
        <w:rPr>
          <w:rFonts w:ascii="Calibri" w:eastAsia="Calibri" w:hAnsi="Calibri" w:cs="Calibri"/>
        </w:rPr>
        <w:t>o 1800 035 544.</w:t>
      </w:r>
    </w:p>
    <w:p w14:paraId="69AD0D8C" w14:textId="136F0885" w:rsidR="006B7D29" w:rsidRDefault="00DB4CCC" w:rsidP="00561069">
      <w:pPr>
        <w:numPr>
          <w:ilvl w:val="0"/>
          <w:numId w:val="17"/>
        </w:numPr>
        <w:spacing w:before="120" w:after="120" w:line="240" w:lineRule="auto"/>
        <w:ind w:left="714" w:hanging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Faatumu </w:t>
      </w:r>
      <w:r w:rsidR="006B7D29">
        <w:rPr>
          <w:rFonts w:ascii="Calibri" w:eastAsia="Calibri" w:hAnsi="Calibri" w:cs="Calibri"/>
        </w:rPr>
        <w:t>pe</w:t>
      </w:r>
      <w:r>
        <w:rPr>
          <w:rFonts w:ascii="Calibri" w:eastAsia="Calibri" w:hAnsi="Calibri" w:cs="Calibri"/>
        </w:rPr>
        <w:t>pa o faaseā</w:t>
      </w:r>
      <w:r w:rsidR="006B7D29">
        <w:rPr>
          <w:rFonts w:ascii="Calibri" w:eastAsia="Calibri" w:hAnsi="Calibri" w:cs="Calibri"/>
        </w:rPr>
        <w:t xml:space="preserve"> </w:t>
      </w:r>
      <w:hyperlink r:id="rId13" w:history="1">
        <w:r w:rsidR="006B7D29">
          <w:rPr>
            <w:rStyle w:val="Hyperlink"/>
            <w:rFonts w:ascii="Calibri" w:eastAsia="Calibri" w:hAnsi="Calibri" w:cs="Calibri"/>
          </w:rPr>
          <w:t>complaint contact form</w:t>
        </w:r>
      </w:hyperlink>
      <w:r w:rsidR="006B7D29">
        <w:rPr>
          <w:rFonts w:ascii="Calibri" w:eastAsia="Calibri" w:hAnsi="Calibri" w:cs="Calibri"/>
        </w:rPr>
        <w:t>.</w:t>
      </w:r>
    </w:p>
    <w:p w14:paraId="2EEDAC92" w14:textId="008E21E5" w:rsidR="006B7D29" w:rsidRDefault="00DB4CCC" w:rsidP="00561069">
      <w:pPr>
        <w:spacing w:before="120" w:after="120" w:line="240" w:lineRule="auto"/>
        <w:rPr>
          <w:rFonts w:asciiTheme="minorHAnsi" w:hAnsiTheme="minorHAnsi" w:cstheme="minorHAnsi"/>
          <w:b/>
          <w:color w:val="000000"/>
        </w:rPr>
      </w:pPr>
      <w:r>
        <w:rPr>
          <w:rFonts w:ascii="Calibri" w:eastAsia="Calibri" w:hAnsi="Calibri" w:cs="Calibri"/>
          <w:color w:val="222222"/>
        </w:rPr>
        <w:t>A</w:t>
      </w:r>
      <w:r w:rsidR="006B7D29">
        <w:rPr>
          <w:rFonts w:ascii="Calibri" w:eastAsia="Calibri" w:hAnsi="Calibri" w:cs="Calibri"/>
          <w:color w:val="222222"/>
        </w:rPr>
        <w:t>f</w:t>
      </w:r>
      <w:r>
        <w:rPr>
          <w:rFonts w:ascii="Calibri" w:eastAsia="Calibri" w:hAnsi="Calibri" w:cs="Calibri"/>
          <w:color w:val="222222"/>
        </w:rPr>
        <w:t xml:space="preserve">ai </w:t>
      </w:r>
      <w:r w:rsidR="006B7D29">
        <w:rPr>
          <w:rFonts w:ascii="Calibri" w:eastAsia="Calibri" w:hAnsi="Calibri" w:cs="Calibri"/>
          <w:color w:val="222222"/>
        </w:rPr>
        <w:t>o</w:t>
      </w:r>
      <w:r>
        <w:rPr>
          <w:rFonts w:ascii="Calibri" w:eastAsia="Calibri" w:hAnsi="Calibri" w:cs="Calibri"/>
          <w:color w:val="222222"/>
        </w:rPr>
        <w:t xml:space="preserve"> loo</w:t>
      </w:r>
      <w:r w:rsidR="006B7D29">
        <w:rPr>
          <w:rFonts w:ascii="Calibri" w:eastAsia="Calibri" w:hAnsi="Calibri" w:cs="Calibri"/>
          <w:color w:val="222222"/>
        </w:rPr>
        <w:t xml:space="preserve"> e i Aus</w:t>
      </w:r>
      <w:r>
        <w:rPr>
          <w:rFonts w:ascii="Calibri" w:eastAsia="Calibri" w:hAnsi="Calibri" w:cs="Calibri"/>
          <w:color w:val="222222"/>
        </w:rPr>
        <w:t>e</w:t>
      </w:r>
      <w:r w:rsidR="006B7D29">
        <w:rPr>
          <w:rFonts w:ascii="Calibri" w:eastAsia="Calibri" w:hAnsi="Calibri" w:cs="Calibri"/>
          <w:color w:val="222222"/>
        </w:rPr>
        <w:t>talia</w:t>
      </w:r>
      <w:r>
        <w:rPr>
          <w:rFonts w:ascii="Calibri" w:eastAsia="Calibri" w:hAnsi="Calibri" w:cs="Calibri"/>
          <w:color w:val="222222"/>
        </w:rPr>
        <w:t xml:space="preserve"> Sisifo</w:t>
      </w:r>
      <w:r w:rsidR="006B7D29">
        <w:rPr>
          <w:rFonts w:ascii="Calibri" w:eastAsia="Calibri" w:hAnsi="Calibri" w:cs="Calibri"/>
          <w:color w:val="222222"/>
        </w:rPr>
        <w:t xml:space="preserve">, </w:t>
      </w:r>
      <w:r>
        <w:rPr>
          <w:rFonts w:ascii="Calibri" w:eastAsia="Calibri" w:hAnsi="Calibri" w:cs="Calibri"/>
          <w:color w:val="222222"/>
        </w:rPr>
        <w:t xml:space="preserve">ia faaauau pea </w:t>
      </w:r>
      <w:r w:rsidR="006B7D29">
        <w:rPr>
          <w:rFonts w:ascii="Calibri" w:eastAsia="Calibri" w:hAnsi="Calibri" w:cs="Calibri"/>
          <w:color w:val="222222"/>
        </w:rPr>
        <w:t>o</w:t>
      </w:r>
      <w:r>
        <w:rPr>
          <w:rFonts w:ascii="Calibri" w:eastAsia="Calibri" w:hAnsi="Calibri" w:cs="Calibri"/>
          <w:color w:val="222222"/>
        </w:rPr>
        <w:t>na</w:t>
      </w:r>
      <w:r w:rsidR="006B7D29">
        <w:rPr>
          <w:rFonts w:ascii="Calibri" w:eastAsia="Calibri" w:hAnsi="Calibri" w:cs="Calibri"/>
          <w:color w:val="222222"/>
        </w:rPr>
        <w:t xml:space="preserve"> </w:t>
      </w:r>
      <w:r>
        <w:rPr>
          <w:rFonts w:ascii="Calibri" w:eastAsia="Calibri" w:hAnsi="Calibri" w:cs="Calibri"/>
          <w:color w:val="222222"/>
        </w:rPr>
        <w:t>faafesoota’i</w:t>
      </w:r>
      <w:r w:rsidR="006B7D29">
        <w:rPr>
          <w:rFonts w:ascii="Calibri" w:eastAsia="Calibri" w:hAnsi="Calibri" w:cs="Calibri"/>
          <w:color w:val="222222"/>
        </w:rPr>
        <w:t xml:space="preserve"> </w:t>
      </w:r>
      <w:hyperlink r:id="rId14" w:history="1">
        <w:r w:rsidR="006B7D29">
          <w:rPr>
            <w:rStyle w:val="Hyperlink"/>
            <w:rFonts w:ascii="Calibri" w:eastAsia="Calibri" w:hAnsi="Calibri" w:cs="Calibri"/>
          </w:rPr>
          <w:t>HADSCO</w:t>
        </w:r>
      </w:hyperlink>
      <w:r w:rsidR="006B7D29">
        <w:rPr>
          <w:rFonts w:ascii="Calibri" w:eastAsia="Calibri" w:hAnsi="Calibri" w:cs="Calibri"/>
          <w:color w:val="222222"/>
        </w:rPr>
        <w:t xml:space="preserve"> </w:t>
      </w:r>
      <w:r>
        <w:rPr>
          <w:rFonts w:ascii="Calibri" w:eastAsia="Calibri" w:hAnsi="Calibri" w:cs="Calibri"/>
          <w:color w:val="222222"/>
        </w:rPr>
        <w:t>e fai ai sau faaseā</w:t>
      </w:r>
      <w:r w:rsidR="006B7D29">
        <w:rPr>
          <w:rFonts w:ascii="Calibri" w:eastAsia="Calibri" w:hAnsi="Calibri" w:cs="Calibri"/>
          <w:color w:val="222222"/>
        </w:rPr>
        <w:t xml:space="preserve"> </w:t>
      </w:r>
      <w:r>
        <w:rPr>
          <w:rFonts w:ascii="Calibri" w:eastAsia="Calibri" w:hAnsi="Calibri" w:cs="Calibri"/>
          <w:color w:val="222222"/>
        </w:rPr>
        <w:t xml:space="preserve">se ia oo i le </w:t>
      </w:r>
      <w:r w:rsidR="006B7D29">
        <w:rPr>
          <w:rFonts w:ascii="Calibri" w:eastAsia="Calibri" w:hAnsi="Calibri" w:cs="Calibri"/>
          <w:color w:val="222222"/>
        </w:rPr>
        <w:t>30 Novem</w:t>
      </w:r>
      <w:r>
        <w:rPr>
          <w:rFonts w:ascii="Calibri" w:eastAsia="Calibri" w:hAnsi="Calibri" w:cs="Calibri"/>
          <w:color w:val="222222"/>
        </w:rPr>
        <w:t>a</w:t>
      </w:r>
      <w:r w:rsidR="006B7D29">
        <w:rPr>
          <w:rFonts w:ascii="Calibri" w:eastAsia="Calibri" w:hAnsi="Calibri" w:cs="Calibri"/>
          <w:color w:val="222222"/>
        </w:rPr>
        <w:t xml:space="preserve"> 2020.</w:t>
      </w:r>
    </w:p>
    <w:p w14:paraId="1B1C8F37" w14:textId="73F63C27" w:rsidR="00D47462" w:rsidRPr="00D47462" w:rsidRDefault="00DB4CCC" w:rsidP="00CE6755">
      <w:pPr>
        <w:pStyle w:val="Heading20"/>
        <w:spacing w:before="240" w:after="120"/>
      </w:pPr>
      <w:r>
        <w:t>Faafesoo</w:t>
      </w:r>
      <w:r w:rsidR="002F03A8">
        <w:t>ta</w:t>
      </w:r>
      <w:r>
        <w:t>’i mai Matou</w:t>
      </w:r>
      <w:r w:rsidR="002F03A8">
        <w:t xml:space="preserve"> </w:t>
      </w:r>
    </w:p>
    <w:p w14:paraId="41DFA168" w14:textId="308751F7" w:rsidR="00DA4F16" w:rsidRPr="00DD0FCB" w:rsidRDefault="00DB4CCC" w:rsidP="00561069">
      <w:pPr>
        <w:spacing w:before="120" w:after="120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V</w:t>
      </w:r>
      <w:r w:rsidR="00DA4F16" w:rsidRPr="00DD0FCB">
        <w:rPr>
          <w:rFonts w:asciiTheme="minorHAnsi" w:hAnsiTheme="minorHAnsi" w:cstheme="minorHAnsi"/>
          <w:b/>
          <w:bCs/>
          <w:color w:val="000000"/>
        </w:rPr>
        <w:t>al</w:t>
      </w:r>
      <w:r>
        <w:rPr>
          <w:rFonts w:asciiTheme="minorHAnsi" w:hAnsiTheme="minorHAnsi" w:cstheme="minorHAnsi"/>
          <w:b/>
          <w:bCs/>
          <w:color w:val="000000"/>
        </w:rPr>
        <w:t>aau</w:t>
      </w:r>
      <w:r w:rsidR="00DA4F16" w:rsidRPr="00DD0FCB">
        <w:rPr>
          <w:rFonts w:asciiTheme="minorHAnsi" w:hAnsiTheme="minorHAnsi" w:cstheme="minorHAnsi"/>
          <w:b/>
          <w:bCs/>
          <w:color w:val="000000"/>
        </w:rPr>
        <w:t xml:space="preserve">: </w:t>
      </w:r>
      <w:r w:rsidR="00DA4F16" w:rsidRPr="00D632EF">
        <w:rPr>
          <w:rFonts w:asciiTheme="minorHAnsi" w:hAnsiTheme="minorHAnsi" w:cstheme="minorHAnsi"/>
          <w:bCs/>
          <w:color w:val="000000"/>
        </w:rPr>
        <w:t>1800 035 544</w:t>
      </w:r>
      <w:r w:rsidR="00DA4F16" w:rsidRPr="00DD0FCB">
        <w:rPr>
          <w:rFonts w:asciiTheme="minorHAnsi" w:hAnsiTheme="minorHAnsi" w:cstheme="minorHAnsi"/>
          <w:color w:val="000000"/>
        </w:rPr>
        <w:t> </w:t>
      </w:r>
      <w:r w:rsidR="000D3F7E">
        <w:rPr>
          <w:rFonts w:ascii="Calibri" w:eastAsia="Calibri" w:hAnsi="Calibri" w:cs="Calibri"/>
        </w:rPr>
        <w:t>(valaau e leai se totogi mai le telefoni o le fale)</w:t>
      </w:r>
      <w:r w:rsidR="00DA4F16" w:rsidRPr="00DD0FCB">
        <w:rPr>
          <w:rFonts w:asciiTheme="minorHAnsi" w:hAnsiTheme="minorHAnsi" w:cstheme="minorHAnsi"/>
          <w:color w:val="000000"/>
        </w:rPr>
        <w:t xml:space="preserve">. </w:t>
      </w:r>
      <w:r w:rsidR="000D3F7E">
        <w:rPr>
          <w:rFonts w:asciiTheme="minorHAnsi" w:hAnsiTheme="minorHAnsi" w:cstheme="minorHAnsi"/>
          <w:color w:val="000000"/>
        </w:rPr>
        <w:t xml:space="preserve">E tatala le matou ofisa </w:t>
      </w:r>
      <w:r w:rsidR="00DA4F16" w:rsidRPr="00DD0FCB">
        <w:rPr>
          <w:rFonts w:asciiTheme="minorHAnsi" w:hAnsiTheme="minorHAnsi" w:cstheme="minorHAnsi"/>
          <w:color w:val="000000"/>
        </w:rPr>
        <w:t>t</w:t>
      </w:r>
      <w:r w:rsidR="000D3F7E">
        <w:rPr>
          <w:rFonts w:asciiTheme="minorHAnsi" w:hAnsiTheme="minorHAnsi" w:cstheme="minorHAnsi"/>
          <w:color w:val="000000"/>
        </w:rPr>
        <w:t>u</w:t>
      </w:r>
      <w:r w:rsidR="00DA4F16" w:rsidRPr="00DD0FCB">
        <w:rPr>
          <w:rFonts w:asciiTheme="minorHAnsi" w:hAnsiTheme="minorHAnsi" w:cstheme="minorHAnsi"/>
          <w:color w:val="000000"/>
        </w:rPr>
        <w:t>t</w:t>
      </w:r>
      <w:r w:rsidR="000D3F7E">
        <w:rPr>
          <w:rFonts w:asciiTheme="minorHAnsi" w:hAnsiTheme="minorHAnsi" w:cstheme="minorHAnsi"/>
          <w:color w:val="000000"/>
        </w:rPr>
        <w:t>otonu mo fesoota’iga</w:t>
      </w:r>
      <w:r w:rsidR="00DA4F16" w:rsidRPr="00DD0FCB">
        <w:rPr>
          <w:rFonts w:asciiTheme="minorHAnsi" w:hAnsiTheme="minorHAnsi" w:cstheme="minorHAnsi"/>
          <w:color w:val="000000"/>
        </w:rPr>
        <w:t xml:space="preserve"> i </w:t>
      </w:r>
      <w:r w:rsidR="000D3F7E">
        <w:rPr>
          <w:rFonts w:asciiTheme="minorHAnsi" w:hAnsiTheme="minorHAnsi" w:cstheme="minorHAnsi"/>
          <w:color w:val="000000"/>
        </w:rPr>
        <w:t>le</w:t>
      </w:r>
      <w:r w:rsidR="00DA4F16" w:rsidRPr="00DD0FCB">
        <w:rPr>
          <w:rFonts w:asciiTheme="minorHAnsi" w:hAnsiTheme="minorHAnsi" w:cstheme="minorHAnsi"/>
          <w:color w:val="000000"/>
        </w:rPr>
        <w:t xml:space="preserve"> 9</w:t>
      </w:r>
      <w:r w:rsidR="00FA58F2">
        <w:rPr>
          <w:rFonts w:asciiTheme="minorHAnsi" w:hAnsiTheme="minorHAnsi" w:cstheme="minorHAnsi"/>
          <w:color w:val="000000"/>
        </w:rPr>
        <w:t>.00</w:t>
      </w:r>
      <w:r w:rsidR="00DA4F16" w:rsidRPr="00DD0FCB">
        <w:rPr>
          <w:rFonts w:asciiTheme="minorHAnsi" w:hAnsiTheme="minorHAnsi" w:cstheme="minorHAnsi"/>
          <w:color w:val="000000"/>
        </w:rPr>
        <w:t xml:space="preserve">am </w:t>
      </w:r>
      <w:r w:rsidR="000D3F7E">
        <w:rPr>
          <w:rFonts w:asciiTheme="minorHAnsi" w:hAnsiTheme="minorHAnsi" w:cstheme="minorHAnsi"/>
          <w:color w:val="000000"/>
        </w:rPr>
        <w:t>i le</w:t>
      </w:r>
      <w:r w:rsidR="00DA4F16" w:rsidRPr="00DD0FCB">
        <w:rPr>
          <w:rFonts w:asciiTheme="minorHAnsi" w:hAnsiTheme="minorHAnsi" w:cstheme="minorHAnsi"/>
          <w:color w:val="000000"/>
        </w:rPr>
        <w:t xml:space="preserve"> 4.30pm </w:t>
      </w:r>
      <w:r w:rsidR="000D3F7E">
        <w:rPr>
          <w:rFonts w:asciiTheme="minorHAnsi" w:hAnsiTheme="minorHAnsi" w:cstheme="minorHAnsi"/>
          <w:color w:val="000000"/>
        </w:rPr>
        <w:t>i le</w:t>
      </w:r>
      <w:r w:rsidR="00DA4F16" w:rsidRPr="00DD0FCB">
        <w:rPr>
          <w:rFonts w:asciiTheme="minorHAnsi" w:hAnsiTheme="minorHAnsi" w:cstheme="minorHAnsi"/>
          <w:color w:val="000000"/>
        </w:rPr>
        <w:t xml:space="preserve"> NT, 9.00am </w:t>
      </w:r>
      <w:r w:rsidR="000D3F7E">
        <w:rPr>
          <w:rFonts w:asciiTheme="minorHAnsi" w:hAnsiTheme="minorHAnsi" w:cstheme="minorHAnsi"/>
          <w:color w:val="000000"/>
        </w:rPr>
        <w:t>i le</w:t>
      </w:r>
      <w:r w:rsidR="00DA4F16" w:rsidRPr="00DD0FCB">
        <w:rPr>
          <w:rFonts w:asciiTheme="minorHAnsi" w:hAnsiTheme="minorHAnsi" w:cstheme="minorHAnsi"/>
          <w:color w:val="000000"/>
        </w:rPr>
        <w:t xml:space="preserve"> 5.00pm i </w:t>
      </w:r>
      <w:r w:rsidR="000D3F7E">
        <w:rPr>
          <w:rFonts w:asciiTheme="minorHAnsi" w:hAnsiTheme="minorHAnsi" w:cstheme="minorHAnsi"/>
          <w:color w:val="000000"/>
        </w:rPr>
        <w:t>l</w:t>
      </w:r>
      <w:r w:rsidR="00DA4F16" w:rsidRPr="00DD0FCB">
        <w:rPr>
          <w:rFonts w:asciiTheme="minorHAnsi" w:hAnsiTheme="minorHAnsi" w:cstheme="minorHAnsi"/>
          <w:color w:val="000000"/>
        </w:rPr>
        <w:t xml:space="preserve">e ACT, NSW, QLD, SA, TAS </w:t>
      </w:r>
      <w:r w:rsidR="000D3F7E">
        <w:rPr>
          <w:rFonts w:asciiTheme="minorHAnsi" w:hAnsiTheme="minorHAnsi" w:cstheme="minorHAnsi"/>
          <w:color w:val="000000"/>
        </w:rPr>
        <w:t>m</w:t>
      </w:r>
      <w:r w:rsidR="00DA4F16" w:rsidRPr="00DD0FCB">
        <w:rPr>
          <w:rFonts w:asciiTheme="minorHAnsi" w:hAnsiTheme="minorHAnsi" w:cstheme="minorHAnsi"/>
          <w:color w:val="000000"/>
        </w:rPr>
        <w:t xml:space="preserve">a VIC </w:t>
      </w:r>
      <w:r w:rsidR="000D3F7E">
        <w:rPr>
          <w:rFonts w:asciiTheme="minorHAnsi" w:hAnsiTheme="minorHAnsi" w:cstheme="minorHAnsi"/>
          <w:color w:val="000000"/>
        </w:rPr>
        <w:t>Aso Gafua</w:t>
      </w:r>
      <w:r w:rsidR="00DA4F16" w:rsidRPr="00DD0FCB">
        <w:rPr>
          <w:rFonts w:asciiTheme="minorHAnsi" w:hAnsiTheme="minorHAnsi" w:cstheme="minorHAnsi"/>
          <w:color w:val="000000"/>
        </w:rPr>
        <w:t xml:space="preserve"> </w:t>
      </w:r>
      <w:r w:rsidR="000D3F7E">
        <w:rPr>
          <w:rFonts w:asciiTheme="minorHAnsi" w:hAnsiTheme="minorHAnsi" w:cstheme="minorHAnsi"/>
          <w:color w:val="000000"/>
        </w:rPr>
        <w:t>i le</w:t>
      </w:r>
      <w:r w:rsidR="00DA4F16" w:rsidRPr="00DD0FCB">
        <w:rPr>
          <w:rFonts w:asciiTheme="minorHAnsi" w:hAnsiTheme="minorHAnsi" w:cstheme="minorHAnsi"/>
          <w:color w:val="000000"/>
        </w:rPr>
        <w:t xml:space="preserve"> </w:t>
      </w:r>
      <w:r w:rsidR="000D3F7E">
        <w:rPr>
          <w:rFonts w:asciiTheme="minorHAnsi" w:hAnsiTheme="minorHAnsi" w:cstheme="minorHAnsi"/>
          <w:color w:val="000000"/>
        </w:rPr>
        <w:t>Aso Faraile</w:t>
      </w:r>
      <w:r w:rsidR="00DA4F16" w:rsidRPr="00DD0FCB">
        <w:rPr>
          <w:rFonts w:asciiTheme="minorHAnsi" w:hAnsiTheme="minorHAnsi" w:cstheme="minorHAnsi"/>
          <w:color w:val="000000"/>
        </w:rPr>
        <w:t>, e</w:t>
      </w:r>
      <w:r w:rsidR="000D3F7E">
        <w:rPr>
          <w:rFonts w:asciiTheme="minorHAnsi" w:hAnsiTheme="minorHAnsi" w:cstheme="minorHAnsi"/>
          <w:color w:val="000000"/>
        </w:rPr>
        <w:t xml:space="preserve"> le aofia a</w:t>
      </w:r>
      <w:r w:rsidR="00DA4F16" w:rsidRPr="00DD0FCB">
        <w:rPr>
          <w:rFonts w:asciiTheme="minorHAnsi" w:hAnsiTheme="minorHAnsi" w:cstheme="minorHAnsi"/>
          <w:color w:val="000000"/>
        </w:rPr>
        <w:t xml:space="preserve">i </w:t>
      </w:r>
      <w:r w:rsidR="000D3F7E">
        <w:rPr>
          <w:rFonts w:asciiTheme="minorHAnsi" w:hAnsiTheme="minorHAnsi" w:cstheme="minorHAnsi"/>
          <w:color w:val="000000"/>
        </w:rPr>
        <w:t>aso malōlō faalemalō</w:t>
      </w:r>
      <w:r w:rsidR="00DA4F16" w:rsidRPr="00DD0FCB">
        <w:rPr>
          <w:rFonts w:asciiTheme="minorHAnsi" w:hAnsiTheme="minorHAnsi" w:cstheme="minorHAnsi"/>
          <w:color w:val="000000"/>
        </w:rPr>
        <w:t>.</w:t>
      </w:r>
    </w:p>
    <w:p w14:paraId="31AEEAE7" w14:textId="6334C252" w:rsidR="002F03A8" w:rsidRPr="007205A1" w:rsidRDefault="000D3F7E" w:rsidP="00561069">
      <w:pPr>
        <w:spacing w:before="120" w:after="120" w:line="240" w:lineRule="auto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I</w:t>
      </w:r>
      <w:r w:rsidR="002F03A8" w:rsidRPr="00DD0FCB">
        <w:rPr>
          <w:rFonts w:asciiTheme="minorHAnsi" w:hAnsiTheme="minorHAnsi" w:cstheme="minorHAnsi"/>
          <w:b/>
          <w:bCs/>
          <w:color w:val="000000"/>
        </w:rPr>
        <w:t>m</w:t>
      </w:r>
      <w:r w:rsidR="00BD2264">
        <w:rPr>
          <w:rFonts w:asciiTheme="minorHAnsi" w:hAnsiTheme="minorHAnsi" w:cstheme="minorHAnsi"/>
          <w:b/>
          <w:bCs/>
          <w:color w:val="000000"/>
        </w:rPr>
        <w:t>eli</w:t>
      </w:r>
      <w:r w:rsidR="002F03A8" w:rsidRPr="00DD0FCB">
        <w:rPr>
          <w:rFonts w:asciiTheme="minorHAnsi" w:hAnsiTheme="minorHAnsi" w:cstheme="minorHAnsi"/>
          <w:b/>
          <w:bCs/>
          <w:color w:val="000000"/>
        </w:rPr>
        <w:t xml:space="preserve">: </w:t>
      </w:r>
      <w:hyperlink r:id="rId15" w:history="1">
        <w:r w:rsidR="00C21CF4" w:rsidRPr="00C21CF4">
          <w:rPr>
            <w:rStyle w:val="Hyperlink"/>
            <w:rFonts w:asciiTheme="minorHAnsi" w:hAnsiTheme="minorHAnsi" w:cstheme="minorHAnsi"/>
            <w:bCs/>
          </w:rPr>
          <w:t>contactcentre</w:t>
        </w:r>
        <w:r w:rsidR="00C21CF4" w:rsidRPr="001F7000">
          <w:rPr>
            <w:rStyle w:val="Hyperlink"/>
            <w:rFonts w:asciiTheme="minorHAnsi" w:hAnsiTheme="minorHAnsi" w:cstheme="minorHAnsi"/>
            <w:bCs/>
          </w:rPr>
          <w:t>@ndiscommission.gov.au</w:t>
        </w:r>
      </w:hyperlink>
    </w:p>
    <w:p w14:paraId="55250B52" w14:textId="63D90DAF" w:rsidR="00E96C31" w:rsidRPr="002F03A8" w:rsidRDefault="000D3F7E" w:rsidP="00561069">
      <w:pPr>
        <w:spacing w:before="120" w:after="120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>U</w:t>
      </w:r>
      <w:r w:rsidR="00DA4F16">
        <w:rPr>
          <w:rFonts w:asciiTheme="minorHAnsi" w:hAnsiTheme="minorHAnsi" w:cstheme="minorHAnsi"/>
          <w:b/>
          <w:color w:val="000000"/>
        </w:rPr>
        <w:t>e</w:t>
      </w:r>
      <w:r>
        <w:rPr>
          <w:rFonts w:asciiTheme="minorHAnsi" w:hAnsiTheme="minorHAnsi" w:cstheme="minorHAnsi"/>
          <w:b/>
          <w:color w:val="000000"/>
        </w:rPr>
        <w:t>pe</w:t>
      </w:r>
      <w:r w:rsidR="00DA4F16">
        <w:rPr>
          <w:rFonts w:asciiTheme="minorHAnsi" w:hAnsiTheme="minorHAnsi" w:cstheme="minorHAnsi"/>
          <w:b/>
          <w:color w:val="000000"/>
        </w:rPr>
        <w:t>s</w:t>
      </w:r>
      <w:r>
        <w:rPr>
          <w:rFonts w:asciiTheme="minorHAnsi" w:hAnsiTheme="minorHAnsi" w:cstheme="minorHAnsi"/>
          <w:b/>
          <w:color w:val="000000"/>
        </w:rPr>
        <w:t>a</w:t>
      </w:r>
      <w:r w:rsidR="00DA4F16">
        <w:rPr>
          <w:rFonts w:asciiTheme="minorHAnsi" w:hAnsiTheme="minorHAnsi" w:cstheme="minorHAnsi"/>
          <w:b/>
          <w:color w:val="000000"/>
        </w:rPr>
        <w:t>ite:</w:t>
      </w:r>
      <w:r w:rsidR="00E96C31" w:rsidRPr="00DD0FCB">
        <w:rPr>
          <w:rFonts w:asciiTheme="minorHAnsi" w:hAnsiTheme="minorHAnsi" w:cstheme="minorHAnsi"/>
          <w:color w:val="000000"/>
        </w:rPr>
        <w:t xml:space="preserve"> </w:t>
      </w:r>
      <w:hyperlink r:id="rId16" w:history="1">
        <w:r w:rsidR="002F03A8" w:rsidRPr="00DD0FCB">
          <w:rPr>
            <w:rStyle w:val="Hyperlink"/>
            <w:rFonts w:asciiTheme="minorHAnsi" w:hAnsiTheme="minorHAnsi" w:cstheme="minorHAnsi"/>
          </w:rPr>
          <w:t>www.ndiscommission.gov.au</w:t>
        </w:r>
      </w:hyperlink>
    </w:p>
    <w:sectPr w:rsidR="00E96C31" w:rsidRPr="002F03A8" w:rsidSect="007205A1">
      <w:headerReference w:type="default" r:id="rId17"/>
      <w:footerReference w:type="default" r:id="rId18"/>
      <w:pgSz w:w="11906" w:h="16838"/>
      <w:pgMar w:top="2268" w:right="127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0FF59" w14:textId="77777777" w:rsidR="00A9458A" w:rsidRDefault="00A9458A" w:rsidP="00B04ED8">
      <w:pPr>
        <w:spacing w:after="0" w:line="240" w:lineRule="auto"/>
      </w:pPr>
      <w:r>
        <w:separator/>
      </w:r>
    </w:p>
  </w:endnote>
  <w:endnote w:type="continuationSeparator" w:id="0">
    <w:p w14:paraId="2B75EF70" w14:textId="77777777" w:rsidR="00A9458A" w:rsidRDefault="00A9458A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Me Pro">
    <w:altName w:val="Calibri"/>
    <w:charset w:val="00"/>
    <w:family w:val="auto"/>
    <w:pitch w:val="variable"/>
    <w:sig w:usb0="A00002EF" w:usb1="4000606A" w:usb2="00000000" w:usb3="00000000" w:csb0="0000009F" w:csb1="00000000"/>
  </w:font>
  <w:font w:name="FS Me Pro Light">
    <w:charset w:val="00"/>
    <w:family w:val="auto"/>
    <w:pitch w:val="variable"/>
    <w:sig w:usb0="A00002EF" w:usb1="4000606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713AE" w14:textId="6898623D" w:rsidR="00B1050D" w:rsidRPr="00DE62C3" w:rsidRDefault="000C0B59" w:rsidP="00DE62C3">
    <w:pPr>
      <w:pStyle w:val="Footer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July </w:t>
    </w:r>
    <w:r w:rsidR="00B1050D">
      <w:rPr>
        <w:rFonts w:asciiTheme="minorHAnsi" w:hAnsiTheme="minorHAnsi" w:cstheme="minorHAnsi"/>
        <w:sz w:val="18"/>
        <w:szCs w:val="18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97DDF" w14:textId="77777777" w:rsidR="00A9458A" w:rsidRDefault="00A9458A" w:rsidP="00B04ED8">
      <w:pPr>
        <w:spacing w:after="0" w:line="240" w:lineRule="auto"/>
      </w:pPr>
      <w:r>
        <w:separator/>
      </w:r>
    </w:p>
  </w:footnote>
  <w:footnote w:type="continuationSeparator" w:id="0">
    <w:p w14:paraId="2AECC9DC" w14:textId="77777777" w:rsidR="00A9458A" w:rsidRDefault="00A9458A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2498D" w14:textId="77777777" w:rsidR="00B1050D" w:rsidRDefault="00B1050D">
    <w:pPr>
      <w:pStyle w:val="Header"/>
    </w:pPr>
    <w:r>
      <w:rPr>
        <w:noProof/>
        <w:lang w:eastAsia="en-AU"/>
      </w:rPr>
      <w:drawing>
        <wp:inline distT="0" distB="0" distL="0" distR="0" wp14:anchorId="3007E552" wp14:editId="39F54A37">
          <wp:extent cx="2095500" cy="753344"/>
          <wp:effectExtent l="0" t="0" r="0" b="8890"/>
          <wp:docPr id="3" name="Picture 3" descr="The Australian Government logo alongside the NDIS Quality and Safeguards Commissio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0" t="-10324" b="1"/>
                  <a:stretch/>
                </pic:blipFill>
                <pic:spPr bwMode="auto">
                  <a:xfrm>
                    <a:off x="0" y="0"/>
                    <a:ext cx="2126377" cy="7644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F6103"/>
    <w:multiLevelType w:val="hybridMultilevel"/>
    <w:tmpl w:val="35160C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42B82"/>
    <w:multiLevelType w:val="hybridMultilevel"/>
    <w:tmpl w:val="35160C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A7FF1"/>
    <w:multiLevelType w:val="hybridMultilevel"/>
    <w:tmpl w:val="36B05E98"/>
    <w:lvl w:ilvl="0" w:tplc="04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7814B4D"/>
    <w:multiLevelType w:val="hybridMultilevel"/>
    <w:tmpl w:val="35D6CA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91556C"/>
    <w:multiLevelType w:val="hybridMultilevel"/>
    <w:tmpl w:val="9D4014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0313B"/>
    <w:multiLevelType w:val="hybridMultilevel"/>
    <w:tmpl w:val="C25A80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36CD2"/>
    <w:multiLevelType w:val="multilevel"/>
    <w:tmpl w:val="11EA9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A37453"/>
    <w:multiLevelType w:val="hybridMultilevel"/>
    <w:tmpl w:val="B3FC3D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14A7A"/>
    <w:multiLevelType w:val="hybridMultilevel"/>
    <w:tmpl w:val="1084E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D2E80"/>
    <w:multiLevelType w:val="hybridMultilevel"/>
    <w:tmpl w:val="4D58BC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B02DA9"/>
    <w:multiLevelType w:val="hybridMultilevel"/>
    <w:tmpl w:val="829E4600"/>
    <w:lvl w:ilvl="0" w:tplc="D8DE442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85E4F"/>
    <w:multiLevelType w:val="hybridMultilevel"/>
    <w:tmpl w:val="A90221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407CB0"/>
    <w:multiLevelType w:val="hybridMultilevel"/>
    <w:tmpl w:val="5F387C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24AA5"/>
    <w:multiLevelType w:val="hybridMultilevel"/>
    <w:tmpl w:val="AC442E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403D2"/>
    <w:multiLevelType w:val="hybridMultilevel"/>
    <w:tmpl w:val="CE5089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C50A43"/>
    <w:multiLevelType w:val="hybridMultilevel"/>
    <w:tmpl w:val="C73CEE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021B82"/>
    <w:multiLevelType w:val="hybridMultilevel"/>
    <w:tmpl w:val="6C5A3E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13"/>
  </w:num>
  <w:num w:numId="9">
    <w:abstractNumId w:val="15"/>
  </w:num>
  <w:num w:numId="10">
    <w:abstractNumId w:val="7"/>
  </w:num>
  <w:num w:numId="11">
    <w:abstractNumId w:val="4"/>
  </w:num>
  <w:num w:numId="12">
    <w:abstractNumId w:val="12"/>
  </w:num>
  <w:num w:numId="13">
    <w:abstractNumId w:val="9"/>
  </w:num>
  <w:num w:numId="14">
    <w:abstractNumId w:val="14"/>
  </w:num>
  <w:num w:numId="15">
    <w:abstractNumId w:val="2"/>
  </w:num>
  <w:num w:numId="16">
    <w:abstractNumId w:val="8"/>
  </w:num>
  <w:num w:numId="17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7BF"/>
    <w:rsid w:val="00000522"/>
    <w:rsid w:val="00000CF6"/>
    <w:rsid w:val="00005633"/>
    <w:rsid w:val="000152F0"/>
    <w:rsid w:val="0002488E"/>
    <w:rsid w:val="000324AA"/>
    <w:rsid w:val="00032D90"/>
    <w:rsid w:val="00042763"/>
    <w:rsid w:val="0004365F"/>
    <w:rsid w:val="00055BDD"/>
    <w:rsid w:val="00061E62"/>
    <w:rsid w:val="00077657"/>
    <w:rsid w:val="000829E4"/>
    <w:rsid w:val="0009494B"/>
    <w:rsid w:val="000A0E24"/>
    <w:rsid w:val="000A632B"/>
    <w:rsid w:val="000A6A81"/>
    <w:rsid w:val="000B400B"/>
    <w:rsid w:val="000B7CAE"/>
    <w:rsid w:val="000C063A"/>
    <w:rsid w:val="000C0B59"/>
    <w:rsid w:val="000D3F7E"/>
    <w:rsid w:val="000D75E8"/>
    <w:rsid w:val="000F26EA"/>
    <w:rsid w:val="000F332A"/>
    <w:rsid w:val="00101391"/>
    <w:rsid w:val="00115327"/>
    <w:rsid w:val="00123CED"/>
    <w:rsid w:val="001401DC"/>
    <w:rsid w:val="00151331"/>
    <w:rsid w:val="00164BD3"/>
    <w:rsid w:val="001660EA"/>
    <w:rsid w:val="00167C52"/>
    <w:rsid w:val="001835A1"/>
    <w:rsid w:val="0018507A"/>
    <w:rsid w:val="00193037"/>
    <w:rsid w:val="001935AA"/>
    <w:rsid w:val="00194BFC"/>
    <w:rsid w:val="001B39E9"/>
    <w:rsid w:val="001B499F"/>
    <w:rsid w:val="001B6887"/>
    <w:rsid w:val="001C0356"/>
    <w:rsid w:val="001C242D"/>
    <w:rsid w:val="001D23EB"/>
    <w:rsid w:val="001D3A07"/>
    <w:rsid w:val="001D42EB"/>
    <w:rsid w:val="001E630D"/>
    <w:rsid w:val="001F7000"/>
    <w:rsid w:val="0021343E"/>
    <w:rsid w:val="00231570"/>
    <w:rsid w:val="00232CE2"/>
    <w:rsid w:val="00235332"/>
    <w:rsid w:val="00241AA9"/>
    <w:rsid w:val="002427B6"/>
    <w:rsid w:val="00242B66"/>
    <w:rsid w:val="0024397C"/>
    <w:rsid w:val="00243EEE"/>
    <w:rsid w:val="00246D4D"/>
    <w:rsid w:val="0025019C"/>
    <w:rsid w:val="0025305D"/>
    <w:rsid w:val="0025337E"/>
    <w:rsid w:val="002571EB"/>
    <w:rsid w:val="002611EF"/>
    <w:rsid w:val="00265FC1"/>
    <w:rsid w:val="00266605"/>
    <w:rsid w:val="00271A80"/>
    <w:rsid w:val="00281426"/>
    <w:rsid w:val="00282BDA"/>
    <w:rsid w:val="00283AC6"/>
    <w:rsid w:val="00284DC9"/>
    <w:rsid w:val="002A588E"/>
    <w:rsid w:val="002C24B2"/>
    <w:rsid w:val="002C4E1E"/>
    <w:rsid w:val="002C6098"/>
    <w:rsid w:val="002D22FC"/>
    <w:rsid w:val="002E592C"/>
    <w:rsid w:val="002F03A8"/>
    <w:rsid w:val="0030384F"/>
    <w:rsid w:val="0033081D"/>
    <w:rsid w:val="00334919"/>
    <w:rsid w:val="00334FBB"/>
    <w:rsid w:val="003368A9"/>
    <w:rsid w:val="003411DD"/>
    <w:rsid w:val="00341C39"/>
    <w:rsid w:val="0034640D"/>
    <w:rsid w:val="00366369"/>
    <w:rsid w:val="003668E5"/>
    <w:rsid w:val="0036742E"/>
    <w:rsid w:val="00373C71"/>
    <w:rsid w:val="00380368"/>
    <w:rsid w:val="00380C1E"/>
    <w:rsid w:val="00382BC4"/>
    <w:rsid w:val="00386DC1"/>
    <w:rsid w:val="003968AE"/>
    <w:rsid w:val="0039720E"/>
    <w:rsid w:val="003B2BB8"/>
    <w:rsid w:val="003B6521"/>
    <w:rsid w:val="003C1468"/>
    <w:rsid w:val="003C30B3"/>
    <w:rsid w:val="003D34FF"/>
    <w:rsid w:val="003D468B"/>
    <w:rsid w:val="003E0B76"/>
    <w:rsid w:val="003E78D6"/>
    <w:rsid w:val="003F4391"/>
    <w:rsid w:val="003F6BF9"/>
    <w:rsid w:val="004059F4"/>
    <w:rsid w:val="00424E48"/>
    <w:rsid w:val="00427CF7"/>
    <w:rsid w:val="00434B3A"/>
    <w:rsid w:val="00436ECA"/>
    <w:rsid w:val="004440B4"/>
    <w:rsid w:val="004762B0"/>
    <w:rsid w:val="0047720B"/>
    <w:rsid w:val="00477B5F"/>
    <w:rsid w:val="00482240"/>
    <w:rsid w:val="0048267B"/>
    <w:rsid w:val="004872D9"/>
    <w:rsid w:val="00496464"/>
    <w:rsid w:val="004A0444"/>
    <w:rsid w:val="004B355A"/>
    <w:rsid w:val="004B44D2"/>
    <w:rsid w:val="004B54CA"/>
    <w:rsid w:val="004C6EBF"/>
    <w:rsid w:val="004D3432"/>
    <w:rsid w:val="004D3F48"/>
    <w:rsid w:val="004E3913"/>
    <w:rsid w:val="004E4BEF"/>
    <w:rsid w:val="004E4DC6"/>
    <w:rsid w:val="004E5CBF"/>
    <w:rsid w:val="004F29D0"/>
    <w:rsid w:val="004F3D25"/>
    <w:rsid w:val="005143BE"/>
    <w:rsid w:val="00517FDE"/>
    <w:rsid w:val="005238CC"/>
    <w:rsid w:val="0052441C"/>
    <w:rsid w:val="00524EF5"/>
    <w:rsid w:val="00530911"/>
    <w:rsid w:val="00533659"/>
    <w:rsid w:val="00543386"/>
    <w:rsid w:val="005448A1"/>
    <w:rsid w:val="00546BBC"/>
    <w:rsid w:val="00551453"/>
    <w:rsid w:val="00552403"/>
    <w:rsid w:val="00561069"/>
    <w:rsid w:val="0056465B"/>
    <w:rsid w:val="00565E9A"/>
    <w:rsid w:val="005745BA"/>
    <w:rsid w:val="00586240"/>
    <w:rsid w:val="005867C7"/>
    <w:rsid w:val="00594C84"/>
    <w:rsid w:val="005A0116"/>
    <w:rsid w:val="005A3586"/>
    <w:rsid w:val="005A390F"/>
    <w:rsid w:val="005A57BB"/>
    <w:rsid w:val="005B0979"/>
    <w:rsid w:val="005B3EED"/>
    <w:rsid w:val="005C3AA9"/>
    <w:rsid w:val="005C43EE"/>
    <w:rsid w:val="005C7F08"/>
    <w:rsid w:val="005D1D64"/>
    <w:rsid w:val="005E3FF7"/>
    <w:rsid w:val="005F133F"/>
    <w:rsid w:val="005F20D0"/>
    <w:rsid w:val="005F3B41"/>
    <w:rsid w:val="005F620F"/>
    <w:rsid w:val="005F6776"/>
    <w:rsid w:val="00603085"/>
    <w:rsid w:val="00604068"/>
    <w:rsid w:val="0060705F"/>
    <w:rsid w:val="00610807"/>
    <w:rsid w:val="006200D9"/>
    <w:rsid w:val="00621FC5"/>
    <w:rsid w:val="00625875"/>
    <w:rsid w:val="00631492"/>
    <w:rsid w:val="0063776E"/>
    <w:rsid w:val="00637B02"/>
    <w:rsid w:val="00641883"/>
    <w:rsid w:val="006450A5"/>
    <w:rsid w:val="006453A6"/>
    <w:rsid w:val="006612B0"/>
    <w:rsid w:val="006638F8"/>
    <w:rsid w:val="00665B73"/>
    <w:rsid w:val="00667E5B"/>
    <w:rsid w:val="006712AA"/>
    <w:rsid w:val="00671967"/>
    <w:rsid w:val="00677AC1"/>
    <w:rsid w:val="00680CF1"/>
    <w:rsid w:val="006832B3"/>
    <w:rsid w:val="00683A84"/>
    <w:rsid w:val="00684061"/>
    <w:rsid w:val="006970C6"/>
    <w:rsid w:val="006A3D32"/>
    <w:rsid w:val="006A4CE7"/>
    <w:rsid w:val="006B27B5"/>
    <w:rsid w:val="006B6A77"/>
    <w:rsid w:val="006B6AAF"/>
    <w:rsid w:val="006B71CD"/>
    <w:rsid w:val="006B7D29"/>
    <w:rsid w:val="006C6BF1"/>
    <w:rsid w:val="006C79C1"/>
    <w:rsid w:val="006E6FD7"/>
    <w:rsid w:val="006F1351"/>
    <w:rsid w:val="006F245A"/>
    <w:rsid w:val="006F2CB8"/>
    <w:rsid w:val="006F6C59"/>
    <w:rsid w:val="006F7561"/>
    <w:rsid w:val="00701332"/>
    <w:rsid w:val="007048F2"/>
    <w:rsid w:val="0070774C"/>
    <w:rsid w:val="00707A4B"/>
    <w:rsid w:val="007205A1"/>
    <w:rsid w:val="00723C39"/>
    <w:rsid w:val="007578A5"/>
    <w:rsid w:val="00757B98"/>
    <w:rsid w:val="00781491"/>
    <w:rsid w:val="00785261"/>
    <w:rsid w:val="00785F2D"/>
    <w:rsid w:val="00786D35"/>
    <w:rsid w:val="0079726B"/>
    <w:rsid w:val="007A1AD6"/>
    <w:rsid w:val="007B0256"/>
    <w:rsid w:val="007B0C80"/>
    <w:rsid w:val="007C36E1"/>
    <w:rsid w:val="007C4DE8"/>
    <w:rsid w:val="007D0FAF"/>
    <w:rsid w:val="007D6C97"/>
    <w:rsid w:val="007E2ADE"/>
    <w:rsid w:val="007E33A1"/>
    <w:rsid w:val="007E4E2F"/>
    <w:rsid w:val="007E509B"/>
    <w:rsid w:val="007F346B"/>
    <w:rsid w:val="00801F9E"/>
    <w:rsid w:val="00802392"/>
    <w:rsid w:val="00803B00"/>
    <w:rsid w:val="00806615"/>
    <w:rsid w:val="00812E69"/>
    <w:rsid w:val="00813C44"/>
    <w:rsid w:val="008155A2"/>
    <w:rsid w:val="00826CA2"/>
    <w:rsid w:val="00827008"/>
    <w:rsid w:val="0082727D"/>
    <w:rsid w:val="0083177B"/>
    <w:rsid w:val="00831E77"/>
    <w:rsid w:val="00832769"/>
    <w:rsid w:val="008373B7"/>
    <w:rsid w:val="00837F65"/>
    <w:rsid w:val="0084063E"/>
    <w:rsid w:val="00840C42"/>
    <w:rsid w:val="00847343"/>
    <w:rsid w:val="00855465"/>
    <w:rsid w:val="00855619"/>
    <w:rsid w:val="00857E56"/>
    <w:rsid w:val="00861A34"/>
    <w:rsid w:val="0086769B"/>
    <w:rsid w:val="008772DE"/>
    <w:rsid w:val="008838A3"/>
    <w:rsid w:val="00894EF9"/>
    <w:rsid w:val="008A2AAA"/>
    <w:rsid w:val="008A5A46"/>
    <w:rsid w:val="008A6848"/>
    <w:rsid w:val="008C06F8"/>
    <w:rsid w:val="008C1588"/>
    <w:rsid w:val="008D39ED"/>
    <w:rsid w:val="008D47BF"/>
    <w:rsid w:val="008D5498"/>
    <w:rsid w:val="008D64C4"/>
    <w:rsid w:val="008E2401"/>
    <w:rsid w:val="008E5F47"/>
    <w:rsid w:val="00910000"/>
    <w:rsid w:val="00920109"/>
    <w:rsid w:val="00920A89"/>
    <w:rsid w:val="00921F16"/>
    <w:rsid w:val="009225F0"/>
    <w:rsid w:val="0093462C"/>
    <w:rsid w:val="00937534"/>
    <w:rsid w:val="009417CD"/>
    <w:rsid w:val="00941CCE"/>
    <w:rsid w:val="00952955"/>
    <w:rsid w:val="00953795"/>
    <w:rsid w:val="00954486"/>
    <w:rsid w:val="0096032D"/>
    <w:rsid w:val="00962E8D"/>
    <w:rsid w:val="00963BFA"/>
    <w:rsid w:val="00965498"/>
    <w:rsid w:val="00974189"/>
    <w:rsid w:val="0098567A"/>
    <w:rsid w:val="00987BE2"/>
    <w:rsid w:val="009B3FAD"/>
    <w:rsid w:val="009C19DC"/>
    <w:rsid w:val="009C6C4C"/>
    <w:rsid w:val="009C7523"/>
    <w:rsid w:val="009C7C43"/>
    <w:rsid w:val="009D4851"/>
    <w:rsid w:val="009D7401"/>
    <w:rsid w:val="009E2490"/>
    <w:rsid w:val="009F70DE"/>
    <w:rsid w:val="00A02AE5"/>
    <w:rsid w:val="00A05498"/>
    <w:rsid w:val="00A1671E"/>
    <w:rsid w:val="00A174D9"/>
    <w:rsid w:val="00A2054E"/>
    <w:rsid w:val="00A332D2"/>
    <w:rsid w:val="00A43E5C"/>
    <w:rsid w:val="00A453D5"/>
    <w:rsid w:val="00A509DC"/>
    <w:rsid w:val="00A7288B"/>
    <w:rsid w:val="00A747BA"/>
    <w:rsid w:val="00A7666A"/>
    <w:rsid w:val="00A83247"/>
    <w:rsid w:val="00A85AD5"/>
    <w:rsid w:val="00A9458A"/>
    <w:rsid w:val="00AC0739"/>
    <w:rsid w:val="00AE1FE4"/>
    <w:rsid w:val="00AF2E1D"/>
    <w:rsid w:val="00AF3ECE"/>
    <w:rsid w:val="00B04ED8"/>
    <w:rsid w:val="00B07C85"/>
    <w:rsid w:val="00B1050D"/>
    <w:rsid w:val="00B21BD0"/>
    <w:rsid w:val="00B21C7B"/>
    <w:rsid w:val="00B2339D"/>
    <w:rsid w:val="00B25AAC"/>
    <w:rsid w:val="00B3092C"/>
    <w:rsid w:val="00B4184A"/>
    <w:rsid w:val="00B46946"/>
    <w:rsid w:val="00B83A99"/>
    <w:rsid w:val="00B915FC"/>
    <w:rsid w:val="00B91E3E"/>
    <w:rsid w:val="00B96885"/>
    <w:rsid w:val="00BA2DB9"/>
    <w:rsid w:val="00BA4214"/>
    <w:rsid w:val="00BA4B7C"/>
    <w:rsid w:val="00BA7B54"/>
    <w:rsid w:val="00BB3A92"/>
    <w:rsid w:val="00BB577A"/>
    <w:rsid w:val="00BB6075"/>
    <w:rsid w:val="00BC61CF"/>
    <w:rsid w:val="00BD2264"/>
    <w:rsid w:val="00BD29FB"/>
    <w:rsid w:val="00BD643F"/>
    <w:rsid w:val="00BD6810"/>
    <w:rsid w:val="00BE4891"/>
    <w:rsid w:val="00BE7148"/>
    <w:rsid w:val="00BE73C3"/>
    <w:rsid w:val="00BF2214"/>
    <w:rsid w:val="00C13C95"/>
    <w:rsid w:val="00C2156B"/>
    <w:rsid w:val="00C21601"/>
    <w:rsid w:val="00C21CF4"/>
    <w:rsid w:val="00C21F9B"/>
    <w:rsid w:val="00C2288F"/>
    <w:rsid w:val="00C33A07"/>
    <w:rsid w:val="00C36B81"/>
    <w:rsid w:val="00C542CA"/>
    <w:rsid w:val="00C65844"/>
    <w:rsid w:val="00C6633D"/>
    <w:rsid w:val="00C73098"/>
    <w:rsid w:val="00C778DA"/>
    <w:rsid w:val="00C81920"/>
    <w:rsid w:val="00C831F8"/>
    <w:rsid w:val="00C83D74"/>
    <w:rsid w:val="00C84DD7"/>
    <w:rsid w:val="00C84E7D"/>
    <w:rsid w:val="00C968B0"/>
    <w:rsid w:val="00CA4BB0"/>
    <w:rsid w:val="00CA75B4"/>
    <w:rsid w:val="00CA7F90"/>
    <w:rsid w:val="00CB2873"/>
    <w:rsid w:val="00CB5863"/>
    <w:rsid w:val="00CC03B9"/>
    <w:rsid w:val="00CC0F0D"/>
    <w:rsid w:val="00CC51C4"/>
    <w:rsid w:val="00CD4950"/>
    <w:rsid w:val="00CE657D"/>
    <w:rsid w:val="00CE6755"/>
    <w:rsid w:val="00CF4DB0"/>
    <w:rsid w:val="00CF6FBD"/>
    <w:rsid w:val="00D15879"/>
    <w:rsid w:val="00D20D87"/>
    <w:rsid w:val="00D47462"/>
    <w:rsid w:val="00D62EF5"/>
    <w:rsid w:val="00D632EF"/>
    <w:rsid w:val="00D65CFA"/>
    <w:rsid w:val="00D67752"/>
    <w:rsid w:val="00D72228"/>
    <w:rsid w:val="00D741F4"/>
    <w:rsid w:val="00D87595"/>
    <w:rsid w:val="00D876FC"/>
    <w:rsid w:val="00DA115D"/>
    <w:rsid w:val="00DA243A"/>
    <w:rsid w:val="00DA4F16"/>
    <w:rsid w:val="00DB4CCC"/>
    <w:rsid w:val="00DC2502"/>
    <w:rsid w:val="00DD0FCB"/>
    <w:rsid w:val="00DD5E9F"/>
    <w:rsid w:val="00DE1BF8"/>
    <w:rsid w:val="00DE4070"/>
    <w:rsid w:val="00DE5A24"/>
    <w:rsid w:val="00DE62C3"/>
    <w:rsid w:val="00DF3156"/>
    <w:rsid w:val="00DF408B"/>
    <w:rsid w:val="00E0267A"/>
    <w:rsid w:val="00E03824"/>
    <w:rsid w:val="00E03FC1"/>
    <w:rsid w:val="00E04E95"/>
    <w:rsid w:val="00E15A2C"/>
    <w:rsid w:val="00E21F93"/>
    <w:rsid w:val="00E24119"/>
    <w:rsid w:val="00E273E4"/>
    <w:rsid w:val="00E315FF"/>
    <w:rsid w:val="00E33910"/>
    <w:rsid w:val="00E35D66"/>
    <w:rsid w:val="00E36298"/>
    <w:rsid w:val="00E67FBA"/>
    <w:rsid w:val="00E702F2"/>
    <w:rsid w:val="00E753FA"/>
    <w:rsid w:val="00E75703"/>
    <w:rsid w:val="00E76CAF"/>
    <w:rsid w:val="00E82D86"/>
    <w:rsid w:val="00E871A8"/>
    <w:rsid w:val="00E9550B"/>
    <w:rsid w:val="00E96C31"/>
    <w:rsid w:val="00EB6B96"/>
    <w:rsid w:val="00ED311E"/>
    <w:rsid w:val="00ED40D5"/>
    <w:rsid w:val="00ED7545"/>
    <w:rsid w:val="00EE26CA"/>
    <w:rsid w:val="00EE520F"/>
    <w:rsid w:val="00EE5980"/>
    <w:rsid w:val="00EF080A"/>
    <w:rsid w:val="00EF7F0F"/>
    <w:rsid w:val="00F075FD"/>
    <w:rsid w:val="00F30AFE"/>
    <w:rsid w:val="00F32379"/>
    <w:rsid w:val="00F37610"/>
    <w:rsid w:val="00F473B0"/>
    <w:rsid w:val="00F53CF2"/>
    <w:rsid w:val="00F54AF3"/>
    <w:rsid w:val="00F613B5"/>
    <w:rsid w:val="00F97434"/>
    <w:rsid w:val="00FA5086"/>
    <w:rsid w:val="00FA58F2"/>
    <w:rsid w:val="00FB239C"/>
    <w:rsid w:val="00FB2A41"/>
    <w:rsid w:val="00FD0B02"/>
    <w:rsid w:val="00FD128A"/>
    <w:rsid w:val="00FE44F4"/>
    <w:rsid w:val="00FE6B1E"/>
    <w:rsid w:val="00FF4F4E"/>
    <w:rsid w:val="00FF5922"/>
    <w:rsid w:val="00FF5B86"/>
    <w:rsid w:val="00FF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D25D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8D47BF"/>
    <w:rPr>
      <w:color w:val="0000FF" w:themeColor="hyperlink"/>
      <w:u w:val="single"/>
    </w:rPr>
  </w:style>
  <w:style w:type="paragraph" w:customStyle="1" w:styleId="intro">
    <w:name w:val="intro"/>
    <w:basedOn w:val="Normal"/>
    <w:rsid w:val="008D4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unhideWhenUsed/>
    <w:rsid w:val="008D4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48267B"/>
    <w:rPr>
      <w:color w:val="800080" w:themeColor="followedHyperlink"/>
      <w:u w:val="single"/>
    </w:rPr>
  </w:style>
  <w:style w:type="paragraph" w:customStyle="1" w:styleId="acthead5">
    <w:name w:val="acthead5"/>
    <w:basedOn w:val="Normal"/>
    <w:rsid w:val="0048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harsectno">
    <w:name w:val="charsectno"/>
    <w:basedOn w:val="DefaultParagraphFont"/>
    <w:rsid w:val="0048267B"/>
  </w:style>
  <w:style w:type="paragraph" w:customStyle="1" w:styleId="subsection">
    <w:name w:val="subsection"/>
    <w:basedOn w:val="Normal"/>
    <w:rsid w:val="0048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aragraph">
    <w:name w:val="paragraph"/>
    <w:basedOn w:val="Normal"/>
    <w:rsid w:val="0048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08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C4E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E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E1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E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E1E"/>
    <w:rPr>
      <w:rFonts w:ascii="Arial" w:hAnsi="Arial"/>
      <w:b/>
      <w:bCs/>
      <w:sz w:val="20"/>
      <w:szCs w:val="20"/>
    </w:rPr>
  </w:style>
  <w:style w:type="paragraph" w:customStyle="1" w:styleId="Titlepurple">
    <w:name w:val="Title purple"/>
    <w:basedOn w:val="Normal"/>
    <w:uiPriority w:val="99"/>
    <w:rsid w:val="00E96C31"/>
    <w:pPr>
      <w:suppressAutoHyphens/>
      <w:autoSpaceDE w:val="0"/>
      <w:autoSpaceDN w:val="0"/>
      <w:adjustRightInd w:val="0"/>
      <w:spacing w:after="140" w:line="288" w:lineRule="auto"/>
    </w:pPr>
    <w:rPr>
      <w:rFonts w:ascii="FS Me Pro" w:hAnsi="FS Me Pro" w:cs="FS Me Pro"/>
      <w:b/>
      <w:bCs/>
      <w:color w:val="612066"/>
      <w:sz w:val="44"/>
      <w:szCs w:val="44"/>
      <w:lang w:val="en-US"/>
    </w:rPr>
  </w:style>
  <w:style w:type="paragraph" w:customStyle="1" w:styleId="Body">
    <w:name w:val="Body"/>
    <w:basedOn w:val="Normal"/>
    <w:uiPriority w:val="99"/>
    <w:rsid w:val="00E96C31"/>
    <w:pPr>
      <w:suppressAutoHyphens/>
      <w:autoSpaceDE w:val="0"/>
      <w:autoSpaceDN w:val="0"/>
      <w:adjustRightInd w:val="0"/>
      <w:spacing w:after="0" w:line="288" w:lineRule="auto"/>
    </w:pPr>
    <w:rPr>
      <w:rFonts w:ascii="FS Me Pro Light" w:hAnsi="FS Me Pro Light" w:cs="FS Me Pro Light"/>
      <w:color w:val="000000"/>
      <w:sz w:val="18"/>
      <w:szCs w:val="18"/>
      <w:lang w:val="en-US"/>
    </w:rPr>
  </w:style>
  <w:style w:type="paragraph" w:customStyle="1" w:styleId="titlebold">
    <w:name w:val="title bold"/>
    <w:basedOn w:val="Normal"/>
    <w:uiPriority w:val="99"/>
    <w:rsid w:val="00E96C31"/>
    <w:pPr>
      <w:suppressAutoHyphens/>
      <w:autoSpaceDE w:val="0"/>
      <w:autoSpaceDN w:val="0"/>
      <w:adjustRightInd w:val="0"/>
      <w:spacing w:after="227" w:line="288" w:lineRule="auto"/>
    </w:pPr>
    <w:rPr>
      <w:rFonts w:ascii="FS Me Pro" w:hAnsi="FS Me Pro" w:cs="FS Me Pro"/>
      <w:b/>
      <w:bCs/>
      <w:color w:val="000000"/>
      <w:sz w:val="20"/>
      <w:szCs w:val="20"/>
      <w:lang w:val="en-US"/>
    </w:rPr>
  </w:style>
  <w:style w:type="paragraph" w:customStyle="1" w:styleId="Bullets">
    <w:name w:val="Bullets"/>
    <w:basedOn w:val="Body"/>
    <w:uiPriority w:val="99"/>
    <w:rsid w:val="00E96C31"/>
    <w:pPr>
      <w:spacing w:after="57"/>
      <w:ind w:left="360" w:hanging="360"/>
    </w:pPr>
  </w:style>
  <w:style w:type="character" w:customStyle="1" w:styleId="font-arial">
    <w:name w:val="font-arial"/>
    <w:basedOn w:val="DefaultParagraphFont"/>
    <w:rsid w:val="00E753FA"/>
  </w:style>
  <w:style w:type="paragraph" w:customStyle="1" w:styleId="size-11">
    <w:name w:val="size-11"/>
    <w:basedOn w:val="Normal"/>
    <w:rsid w:val="00D47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ize-14">
    <w:name w:val="size-14"/>
    <w:basedOn w:val="Normal"/>
    <w:rsid w:val="00A83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1F7000"/>
    <w:pPr>
      <w:spacing w:after="0" w:line="240" w:lineRule="auto"/>
    </w:pPr>
    <w:rPr>
      <w:rFonts w:ascii="Arial" w:hAnsi="Arial"/>
    </w:rPr>
  </w:style>
  <w:style w:type="paragraph" w:customStyle="1" w:styleId="Default">
    <w:name w:val="Default"/>
    <w:rsid w:val="00ED31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Heading20">
    <w:name w:val="Heading 2.0"/>
    <w:basedOn w:val="Normal"/>
    <w:qFormat/>
    <w:rsid w:val="00366369"/>
    <w:pPr>
      <w:spacing w:before="360"/>
    </w:pPr>
    <w:rPr>
      <w:rFonts w:asciiTheme="minorHAnsi" w:hAnsiTheme="minorHAnsi" w:cstheme="minorHAnsi"/>
      <w:b/>
      <w:color w:val="6A2875"/>
      <w:sz w:val="28"/>
      <w:szCs w:val="28"/>
    </w:rPr>
  </w:style>
  <w:style w:type="paragraph" w:customStyle="1" w:styleId="Heading30">
    <w:name w:val="Heading 3.0"/>
    <w:basedOn w:val="Heading2"/>
    <w:qFormat/>
    <w:rsid w:val="00366369"/>
  </w:style>
  <w:style w:type="paragraph" w:customStyle="1" w:styleId="Heading40">
    <w:name w:val="Heading 4.0"/>
    <w:basedOn w:val="Heading3"/>
    <w:qFormat/>
    <w:rsid w:val="00366369"/>
  </w:style>
  <w:style w:type="paragraph" w:customStyle="1" w:styleId="Pa0">
    <w:name w:val="Pa0"/>
    <w:basedOn w:val="Default"/>
    <w:next w:val="Default"/>
    <w:uiPriority w:val="99"/>
    <w:rsid w:val="003368A9"/>
    <w:pPr>
      <w:spacing w:line="241" w:lineRule="atLeast"/>
    </w:pPr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1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7424">
          <w:marLeft w:val="0"/>
          <w:marRight w:val="300"/>
          <w:marTop w:val="150"/>
          <w:marBottom w:val="0"/>
          <w:divBdr>
            <w:top w:val="none" w:sz="0" w:space="0" w:color="auto"/>
            <w:left w:val="single" w:sz="18" w:space="19" w:color="0E8341"/>
            <w:bottom w:val="none" w:sz="0" w:space="0" w:color="auto"/>
            <w:right w:val="none" w:sz="0" w:space="0" w:color="auto"/>
          </w:divBdr>
        </w:div>
        <w:div w:id="187835254">
          <w:marLeft w:val="0"/>
          <w:marRight w:val="300"/>
          <w:marTop w:val="150"/>
          <w:marBottom w:val="0"/>
          <w:divBdr>
            <w:top w:val="none" w:sz="0" w:space="0" w:color="auto"/>
            <w:left w:val="single" w:sz="18" w:space="19" w:color="0E8341"/>
            <w:bottom w:val="none" w:sz="0" w:space="0" w:color="auto"/>
            <w:right w:val="none" w:sz="0" w:space="0" w:color="auto"/>
          </w:divBdr>
        </w:div>
      </w:divsChild>
    </w:div>
    <w:div w:id="3237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09797">
                      <w:marLeft w:val="300"/>
                      <w:marRight w:val="30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41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06976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8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73298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3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7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8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30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2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86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9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2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09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2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1099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773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1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4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5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5926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035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700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906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55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2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72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541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9865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652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9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265757">
                      <w:marLeft w:val="300"/>
                      <w:marRight w:val="30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4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5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2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2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orms.business.gov.au/smartforms/servlet/SmartForm.html?formCode=PRD00-OC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ommunications.gov.au/what-we-do/phone/services-people-disability/accesshub/national-relay-servic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ndiscommission.gov.a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discommission.gov.au/about/complaints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contactcentre@ndiscommission.gov.au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hadsco.wa.gov.au/hom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29B4716E5B4D429DA4E7FD1BCA59F4" ma:contentTypeVersion="10" ma:contentTypeDescription="Create a new document." ma:contentTypeScope="" ma:versionID="413f5527b4ebc269436dfe275e85e53b">
  <xsd:schema xmlns:xsd="http://www.w3.org/2001/XMLSchema" xmlns:xs="http://www.w3.org/2001/XMLSchema" xmlns:p="http://schemas.microsoft.com/office/2006/metadata/properties" xmlns:ns3="c13f6013-8fbd-4f42-81b1-82c99fdbede3" targetNamespace="http://schemas.microsoft.com/office/2006/metadata/properties" ma:root="true" ma:fieldsID="b1f6531b81d0052144673020bc0b2be4" ns3:_="">
    <xsd:import namespace="c13f6013-8fbd-4f42-81b1-82c99fdbed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f6013-8fbd-4f42-81b1-82c99fdbe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563F68-A4E1-4237-A42D-73287BAC07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f6013-8fbd-4f42-81b1-82c99fdbe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69AE76-CC23-474A-A02E-639C3A64CE7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005843-9B5A-44AD-BA16-24250C1FD1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8BD051B-872F-41FB-9759-E28CBF6770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sheet: COVID-19 outbreak preparedness, prevention and management</vt:lpstr>
    </vt:vector>
  </TitlesOfParts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sheet: COVID-19 outbreak preparedness, prevention and management</dc:title>
  <dc:subject/>
  <dc:creator/>
  <cp:keywords/>
  <dc:description/>
  <cp:lastModifiedBy/>
  <cp:revision>1</cp:revision>
  <dcterms:created xsi:type="dcterms:W3CDTF">2020-07-10T03:17:00Z</dcterms:created>
  <dcterms:modified xsi:type="dcterms:W3CDTF">2020-07-14T23:34:00Z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0x0101001F29B4716E5B4D429DA4E7FD1BCA59F4</vt:lpwstr>
  </property>
</Properties>
</file>