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81FF7" w14:textId="3498CDBD" w:rsidR="00CF4A6C" w:rsidRPr="00A41A96" w:rsidRDefault="00955A0B" w:rsidP="00CF4A6C">
      <w:pPr>
        <w:spacing w:after="0" w:line="368" w:lineRule="atLeast"/>
        <w:outlineLvl w:val="0"/>
        <w:rPr>
          <w:rFonts w:ascii="Times New Roman" w:eastAsia="Times New Roman" w:hAnsi="Times New Roman" w:cs="Times New Roman"/>
          <w:b/>
          <w:bCs/>
          <w:color w:val="000000"/>
          <w:kern w:val="36"/>
          <w:sz w:val="30"/>
          <w:szCs w:val="30"/>
          <w:lang w:val="el-GR" w:eastAsia="en-AU"/>
        </w:rPr>
      </w:pPr>
      <w:r w:rsidRPr="00A41A96">
        <w:rPr>
          <w:rFonts w:eastAsia="Times New Roman" w:cs="Arial"/>
          <w:b/>
          <w:bCs/>
          <w:color w:val="000000"/>
          <w:kern w:val="36"/>
          <w:sz w:val="30"/>
          <w:szCs w:val="30"/>
          <w:lang w:val="el-GR" w:eastAsia="en-AU"/>
        </w:rPr>
        <w:t>Ο Έλεγχος Διαλογής Εργαζομένων</w:t>
      </w:r>
      <w:r w:rsidR="00CF4A6C" w:rsidRPr="00A41A96">
        <w:rPr>
          <w:rFonts w:eastAsia="Times New Roman" w:cs="Arial"/>
          <w:b/>
          <w:bCs/>
          <w:color w:val="000000"/>
          <w:kern w:val="36"/>
          <w:sz w:val="30"/>
          <w:szCs w:val="30"/>
          <w:lang w:val="el-GR" w:eastAsia="en-AU"/>
        </w:rPr>
        <w:t xml:space="preserve"> </w:t>
      </w:r>
      <w:r w:rsidR="00CF4A6C" w:rsidRPr="00A41A96">
        <w:rPr>
          <w:rFonts w:eastAsia="Times New Roman" w:cs="Arial"/>
          <w:b/>
          <w:bCs/>
          <w:color w:val="000000"/>
          <w:kern w:val="36"/>
          <w:sz w:val="30"/>
          <w:szCs w:val="30"/>
          <w:lang w:eastAsia="en-AU"/>
        </w:rPr>
        <w:t>NDIS </w:t>
      </w:r>
      <w:r w:rsidR="00CF4A6C" w:rsidRPr="00A41A96">
        <w:rPr>
          <w:rFonts w:eastAsia="Times New Roman" w:cs="Arial"/>
          <w:b/>
          <w:bCs/>
          <w:color w:val="000000"/>
          <w:kern w:val="36"/>
          <w:sz w:val="30"/>
          <w:szCs w:val="30"/>
          <w:lang w:val="el-GR" w:eastAsia="en-AU"/>
        </w:rPr>
        <w:t>(</w:t>
      </w:r>
      <w:r w:rsidR="00B25A1C" w:rsidRPr="00A41A96">
        <w:rPr>
          <w:rFonts w:eastAsia="Times New Roman" w:cs="Arial"/>
          <w:b/>
          <w:bCs/>
          <w:color w:val="000000"/>
          <w:kern w:val="36"/>
          <w:sz w:val="30"/>
          <w:szCs w:val="30"/>
          <w:lang w:val="el-GR" w:eastAsia="en-AU"/>
        </w:rPr>
        <w:t xml:space="preserve">για </w:t>
      </w:r>
      <w:r w:rsidR="00CF4A6C" w:rsidRPr="00A41A96">
        <w:rPr>
          <w:rFonts w:eastAsia="Times New Roman" w:cs="Arial"/>
          <w:b/>
          <w:bCs/>
          <w:color w:val="000000"/>
          <w:kern w:val="36"/>
          <w:sz w:val="30"/>
          <w:szCs w:val="30"/>
          <w:lang w:val="el-GR" w:eastAsia="en-AU"/>
        </w:rPr>
        <w:t>ενδιαφερόμεν</w:t>
      </w:r>
      <w:r w:rsidR="00A41A96" w:rsidRPr="00A41A96">
        <w:rPr>
          <w:rFonts w:eastAsia="Times New Roman" w:cs="Arial"/>
          <w:b/>
          <w:bCs/>
          <w:color w:val="000000"/>
          <w:kern w:val="36"/>
          <w:sz w:val="30"/>
          <w:szCs w:val="30"/>
          <w:lang w:val="el-GR" w:eastAsia="en-AU"/>
        </w:rPr>
        <w:t>ους</w:t>
      </w:r>
      <w:r w:rsidR="00CF4A6C" w:rsidRPr="00A41A96">
        <w:rPr>
          <w:rFonts w:eastAsia="Times New Roman" w:cs="Arial"/>
          <w:b/>
          <w:bCs/>
          <w:color w:val="000000"/>
          <w:kern w:val="36"/>
          <w:sz w:val="30"/>
          <w:szCs w:val="30"/>
          <w:lang w:val="el-GR" w:eastAsia="en-AU"/>
        </w:rPr>
        <w:t>)</w:t>
      </w:r>
      <w:r w:rsidR="00A41A96" w:rsidRPr="00A41A96">
        <w:rPr>
          <w:rFonts w:eastAsia="Times New Roman" w:cs="Arial"/>
          <w:b/>
          <w:bCs/>
          <w:color w:val="000000"/>
          <w:kern w:val="36"/>
          <w:sz w:val="30"/>
          <w:szCs w:val="30"/>
          <w:lang w:val="el-GR" w:eastAsia="en-AU"/>
        </w:rPr>
        <w:t xml:space="preserve"> </w:t>
      </w:r>
    </w:p>
    <w:p w14:paraId="71DF30E7" w14:textId="05CB0BA1" w:rsidR="00CF4A6C" w:rsidRPr="00420208" w:rsidRDefault="00A41A96" w:rsidP="00CF4A6C">
      <w:pPr>
        <w:spacing w:line="253" w:lineRule="atLeast"/>
        <w:rPr>
          <w:rFonts w:ascii="Times New Roman" w:eastAsia="Times New Roman" w:hAnsi="Times New Roman" w:cs="Times New Roman"/>
          <w:color w:val="000000"/>
          <w:lang w:val="el-GR" w:eastAsia="en-AU"/>
        </w:rPr>
      </w:pPr>
      <w:r>
        <w:rPr>
          <w:rFonts w:eastAsia="Times New Roman" w:cs="Arial"/>
          <w:color w:val="000000"/>
          <w:lang w:val="el-GR" w:eastAsia="en-AU"/>
        </w:rPr>
        <w:t>Τ</w:t>
      </w:r>
      <w:r w:rsidR="00CF4A6C" w:rsidRPr="00420208">
        <w:rPr>
          <w:rFonts w:eastAsia="Times New Roman" w:cs="Arial"/>
          <w:color w:val="000000"/>
          <w:lang w:val="el-GR" w:eastAsia="en-AU"/>
        </w:rPr>
        <w:t>ο</w:t>
      </w:r>
      <w:r>
        <w:rPr>
          <w:rFonts w:eastAsia="Times New Roman" w:cs="Arial"/>
          <w:color w:val="000000"/>
          <w:lang w:val="el-GR" w:eastAsia="en-AU"/>
        </w:rPr>
        <w:t xml:space="preserve"> παρόν</w:t>
      </w:r>
      <w:r w:rsidR="00CF4A6C" w:rsidRPr="00420208">
        <w:rPr>
          <w:rFonts w:eastAsia="Times New Roman" w:cs="Arial"/>
          <w:color w:val="000000"/>
          <w:lang w:val="el-GR" w:eastAsia="en-AU"/>
        </w:rPr>
        <w:t xml:space="preserve"> ενημερωτικό δελτίο για </w:t>
      </w:r>
      <w:r w:rsidR="00B25A1C">
        <w:rPr>
          <w:rFonts w:eastAsia="Times New Roman" w:cs="Arial"/>
          <w:color w:val="000000"/>
          <w:lang w:val="el-GR" w:eastAsia="en-AU"/>
        </w:rPr>
        <w:t>κάθε</w:t>
      </w:r>
      <w:r w:rsidR="00CF4A6C" w:rsidRPr="00420208">
        <w:rPr>
          <w:rFonts w:eastAsia="Times New Roman" w:cs="Arial"/>
          <w:color w:val="000000"/>
          <w:lang w:val="el-GR" w:eastAsia="en-AU"/>
        </w:rPr>
        <w:t xml:space="preserve"> ενδιαφερόμενο εξηγεί τι είναι ο Έλεγχος </w:t>
      </w:r>
      <w:r w:rsidR="00955A0B">
        <w:rPr>
          <w:rFonts w:eastAsia="Times New Roman" w:cs="Arial"/>
          <w:color w:val="000000"/>
          <w:lang w:val="el-GR" w:eastAsia="en-AU"/>
        </w:rPr>
        <w:t>Διαλογής Ε</w:t>
      </w:r>
      <w:r w:rsidR="00CF4A6C" w:rsidRPr="00420208">
        <w:rPr>
          <w:rFonts w:eastAsia="Times New Roman" w:cs="Arial"/>
          <w:color w:val="000000"/>
          <w:lang w:val="el-GR" w:eastAsia="en-AU"/>
        </w:rPr>
        <w:t xml:space="preserve">ργαζομένων </w:t>
      </w:r>
      <w:r w:rsidR="00CF4A6C" w:rsidRPr="00420208">
        <w:rPr>
          <w:rFonts w:eastAsia="Times New Roman" w:cs="Arial"/>
          <w:color w:val="000000"/>
          <w:lang w:eastAsia="en-AU"/>
        </w:rPr>
        <w:t>NDIS </w:t>
      </w:r>
      <w:r w:rsidR="004C2173">
        <w:rPr>
          <w:rFonts w:eastAsia="Times New Roman" w:cs="Arial"/>
          <w:color w:val="000000"/>
          <w:lang w:val="el-GR" w:eastAsia="en-AU"/>
        </w:rPr>
        <w:t>(</w:t>
      </w:r>
      <w:r w:rsidR="004C2173">
        <w:t>NDIS</w:t>
      </w:r>
      <w:r w:rsidR="004C2173" w:rsidRPr="004C2173">
        <w:rPr>
          <w:lang w:val="el-GR"/>
        </w:rPr>
        <w:t xml:space="preserve"> </w:t>
      </w:r>
      <w:r w:rsidR="004C2173">
        <w:t>Worker</w:t>
      </w:r>
      <w:r w:rsidR="004C2173" w:rsidRPr="004C2173">
        <w:rPr>
          <w:lang w:val="el-GR"/>
        </w:rPr>
        <w:t xml:space="preserve"> </w:t>
      </w:r>
      <w:r w:rsidR="004C2173">
        <w:t>Screening</w:t>
      </w:r>
      <w:r w:rsidR="004C2173" w:rsidRPr="004C2173">
        <w:rPr>
          <w:lang w:val="el-GR"/>
        </w:rPr>
        <w:t xml:space="preserve"> </w:t>
      </w:r>
      <w:r w:rsidR="004C2173">
        <w:t>Check</w:t>
      </w:r>
      <w:r w:rsidR="004C2173">
        <w:rPr>
          <w:lang w:val="el-GR"/>
        </w:rPr>
        <w:t xml:space="preserve">) </w:t>
      </w:r>
      <w:r w:rsidR="00CF4A6C" w:rsidRPr="00420208">
        <w:rPr>
          <w:rFonts w:eastAsia="Times New Roman" w:cs="Arial"/>
          <w:color w:val="000000"/>
          <w:lang w:val="el-GR" w:eastAsia="en-AU"/>
        </w:rPr>
        <w:t>και γιατί είναι σημαντικός.</w:t>
      </w:r>
    </w:p>
    <w:p w14:paraId="1A63F685" w14:textId="13515C7F" w:rsidR="00CF4A6C" w:rsidRPr="00420208" w:rsidRDefault="00CF4A6C" w:rsidP="00CF4A6C">
      <w:pPr>
        <w:spacing w:before="200" w:after="0" w:line="299" w:lineRule="atLeast"/>
        <w:outlineLvl w:val="1"/>
        <w:rPr>
          <w:rFonts w:ascii="Times New Roman" w:eastAsia="Times New Roman" w:hAnsi="Times New Roman" w:cs="Times New Roman"/>
          <w:b/>
          <w:bCs/>
          <w:color w:val="000000"/>
          <w:sz w:val="26"/>
          <w:szCs w:val="26"/>
          <w:lang w:val="el-GR" w:eastAsia="en-AU"/>
        </w:rPr>
      </w:pPr>
      <w:r w:rsidRPr="00420208">
        <w:rPr>
          <w:rFonts w:eastAsia="Times New Roman" w:cs="Arial"/>
          <w:b/>
          <w:bCs/>
          <w:color w:val="000000"/>
          <w:sz w:val="26"/>
          <w:szCs w:val="26"/>
          <w:lang w:val="el-GR" w:eastAsia="en-AU"/>
        </w:rPr>
        <w:t xml:space="preserve">Το </w:t>
      </w:r>
      <w:r w:rsidR="00955A0B">
        <w:rPr>
          <w:rFonts w:eastAsia="Times New Roman" w:cs="Arial"/>
          <w:b/>
          <w:bCs/>
          <w:color w:val="000000"/>
          <w:sz w:val="26"/>
          <w:szCs w:val="26"/>
          <w:lang w:val="el-GR" w:eastAsia="en-AU"/>
        </w:rPr>
        <w:t>Π</w:t>
      </w:r>
      <w:r w:rsidRPr="00420208">
        <w:rPr>
          <w:rFonts w:eastAsia="Times New Roman" w:cs="Arial"/>
          <w:b/>
          <w:bCs/>
          <w:color w:val="000000"/>
          <w:sz w:val="26"/>
          <w:szCs w:val="26"/>
          <w:lang w:val="el-GR" w:eastAsia="en-AU"/>
        </w:rPr>
        <w:t xml:space="preserve">λαίσιο </w:t>
      </w:r>
      <w:r w:rsidR="00955A0B">
        <w:rPr>
          <w:rFonts w:eastAsia="Times New Roman" w:cs="Arial"/>
          <w:b/>
          <w:bCs/>
          <w:color w:val="000000"/>
          <w:sz w:val="26"/>
          <w:szCs w:val="26"/>
          <w:lang w:val="el-GR" w:eastAsia="en-AU"/>
        </w:rPr>
        <w:t>Π</w:t>
      </w:r>
      <w:r w:rsidRPr="00420208">
        <w:rPr>
          <w:rFonts w:eastAsia="Times New Roman" w:cs="Arial"/>
          <w:b/>
          <w:bCs/>
          <w:color w:val="000000"/>
          <w:sz w:val="26"/>
          <w:szCs w:val="26"/>
          <w:lang w:val="el-GR" w:eastAsia="en-AU"/>
        </w:rPr>
        <w:t xml:space="preserve">οιότητας και </w:t>
      </w:r>
      <w:r w:rsidR="00955A0B">
        <w:rPr>
          <w:rFonts w:eastAsia="Times New Roman" w:cs="Arial"/>
          <w:b/>
          <w:bCs/>
          <w:color w:val="000000"/>
          <w:sz w:val="26"/>
          <w:szCs w:val="26"/>
          <w:lang w:val="el-GR" w:eastAsia="en-AU"/>
        </w:rPr>
        <w:t>Δ</w:t>
      </w:r>
      <w:r w:rsidRPr="00420208">
        <w:rPr>
          <w:rFonts w:eastAsia="Times New Roman" w:cs="Arial"/>
          <w:b/>
          <w:bCs/>
          <w:color w:val="000000"/>
          <w:sz w:val="26"/>
          <w:szCs w:val="26"/>
          <w:lang w:val="el-GR" w:eastAsia="en-AU"/>
        </w:rPr>
        <w:t xml:space="preserve">ιασφάλισης </w:t>
      </w:r>
      <w:r w:rsidRPr="00420208">
        <w:rPr>
          <w:rFonts w:eastAsia="Times New Roman" w:cs="Arial"/>
          <w:b/>
          <w:bCs/>
          <w:color w:val="000000"/>
          <w:sz w:val="26"/>
          <w:szCs w:val="26"/>
          <w:lang w:eastAsia="en-AU"/>
        </w:rPr>
        <w:t>NDIS</w:t>
      </w:r>
    </w:p>
    <w:p w14:paraId="07F515AD" w14:textId="5358B19F" w:rsidR="00CF4A6C" w:rsidRPr="00350287" w:rsidRDefault="00CF4A6C" w:rsidP="00CF4A6C">
      <w:pPr>
        <w:spacing w:before="120" w:after="120" w:line="240" w:lineRule="auto"/>
        <w:rPr>
          <w:rFonts w:ascii="Times New Roman" w:eastAsia="Times New Roman" w:hAnsi="Times New Roman" w:cs="Times New Roman"/>
          <w:color w:val="000000"/>
          <w:sz w:val="27"/>
          <w:szCs w:val="27"/>
          <w:lang w:val="el-GR" w:eastAsia="en-AU"/>
        </w:rPr>
      </w:pPr>
      <w:r w:rsidRPr="00350287">
        <w:rPr>
          <w:rFonts w:ascii="Calibri" w:eastAsia="Times New Roman" w:hAnsi="Calibri" w:cs="Calibri"/>
          <w:color w:val="222222"/>
          <w:lang w:val="el-GR" w:eastAsia="en-AU"/>
        </w:rPr>
        <w:t>Το 2016, όλες οι</w:t>
      </w:r>
      <w:r w:rsidRPr="00420208">
        <w:rPr>
          <w:rFonts w:ascii="Calibri" w:eastAsia="Times New Roman" w:hAnsi="Calibri" w:cs="Calibri"/>
          <w:color w:val="222222"/>
          <w:lang w:eastAsia="en-AU"/>
        </w:rPr>
        <w:t> </w:t>
      </w:r>
      <w:r w:rsidRPr="00350287">
        <w:rPr>
          <w:rFonts w:ascii="Calibri" w:eastAsia="Times New Roman" w:hAnsi="Calibri" w:cs="Calibri"/>
          <w:color w:val="222222"/>
          <w:lang w:val="el-GR" w:eastAsia="en-AU"/>
        </w:rPr>
        <w:t>κυβερνήσεις της Αυστραλίας</w:t>
      </w:r>
      <w:r w:rsidRPr="00420208">
        <w:rPr>
          <w:rFonts w:ascii="Calibri" w:eastAsia="Times New Roman" w:hAnsi="Calibri" w:cs="Calibri"/>
          <w:color w:val="222222"/>
          <w:lang w:eastAsia="en-AU"/>
        </w:rPr>
        <w:t> </w:t>
      </w:r>
      <w:r w:rsidRPr="00350287">
        <w:rPr>
          <w:rFonts w:ascii="Calibri" w:eastAsia="Times New Roman" w:hAnsi="Calibri" w:cs="Calibri"/>
          <w:color w:val="222222"/>
          <w:lang w:val="el-GR" w:eastAsia="en-AU"/>
        </w:rPr>
        <w:t xml:space="preserve">συμφώνησαν </w:t>
      </w:r>
      <w:r w:rsidR="00BC05B7">
        <w:rPr>
          <w:rFonts w:ascii="Calibri" w:eastAsia="Times New Roman" w:hAnsi="Calibri" w:cs="Calibri"/>
          <w:color w:val="222222"/>
          <w:lang w:val="el-GR" w:eastAsia="en-AU"/>
        </w:rPr>
        <w:t>για</w:t>
      </w:r>
      <w:r w:rsidRPr="00350287">
        <w:rPr>
          <w:rFonts w:ascii="Calibri" w:eastAsia="Times New Roman" w:hAnsi="Calibri" w:cs="Calibri"/>
          <w:color w:val="222222"/>
          <w:lang w:val="el-GR" w:eastAsia="en-AU"/>
        </w:rPr>
        <w:t xml:space="preserve"> ένα</w:t>
      </w:r>
      <w:r w:rsidR="00BC05B7">
        <w:rPr>
          <w:rFonts w:ascii="Calibri" w:eastAsia="Times New Roman" w:hAnsi="Calibri" w:cs="Calibri"/>
          <w:color w:val="222222"/>
          <w:lang w:val="el-GR" w:eastAsia="en-AU"/>
        </w:rPr>
        <w:t xml:space="preserve"> </w:t>
      </w:r>
      <w:hyperlink r:id="rId11" w:history="1">
        <w:r w:rsidRPr="00350287">
          <w:rPr>
            <w:rFonts w:ascii="Calibri" w:eastAsia="Times New Roman" w:hAnsi="Calibri" w:cs="Calibri"/>
            <w:color w:val="0000FF"/>
            <w:u w:val="single"/>
            <w:lang w:val="el-GR" w:eastAsia="en-AU"/>
          </w:rPr>
          <w:t xml:space="preserve"> </w:t>
        </w:r>
        <w:r w:rsidR="00BC05B7">
          <w:rPr>
            <w:rFonts w:ascii="Calibri" w:eastAsia="Times New Roman" w:hAnsi="Calibri" w:cs="Calibri"/>
            <w:color w:val="0000FF"/>
            <w:u w:val="single"/>
            <w:lang w:val="el-GR" w:eastAsia="en-AU"/>
          </w:rPr>
          <w:t xml:space="preserve">Πλαίσιο </w:t>
        </w:r>
        <w:r w:rsidRPr="00350287">
          <w:rPr>
            <w:rFonts w:ascii="Calibri" w:eastAsia="Times New Roman" w:hAnsi="Calibri" w:cs="Calibri"/>
            <w:color w:val="0000FF"/>
            <w:u w:val="single"/>
            <w:lang w:val="el-GR" w:eastAsia="en-AU"/>
          </w:rPr>
          <w:t>Ποιότητα</w:t>
        </w:r>
        <w:r w:rsidR="00BC05B7">
          <w:rPr>
            <w:rFonts w:ascii="Calibri" w:eastAsia="Times New Roman" w:hAnsi="Calibri" w:cs="Calibri"/>
            <w:color w:val="0000FF"/>
            <w:u w:val="single"/>
            <w:lang w:val="el-GR" w:eastAsia="en-AU"/>
          </w:rPr>
          <w:t>ς</w:t>
        </w:r>
        <w:r w:rsidRPr="00350287">
          <w:rPr>
            <w:rFonts w:ascii="Calibri" w:eastAsia="Times New Roman" w:hAnsi="Calibri" w:cs="Calibri"/>
            <w:color w:val="0000FF"/>
            <w:u w:val="single"/>
            <w:lang w:val="el-GR" w:eastAsia="en-AU"/>
          </w:rPr>
          <w:t xml:space="preserve"> και </w:t>
        </w:r>
        <w:r w:rsidR="00BC05B7">
          <w:rPr>
            <w:rFonts w:ascii="Calibri" w:eastAsia="Times New Roman" w:hAnsi="Calibri" w:cs="Calibri"/>
            <w:color w:val="0000FF"/>
            <w:u w:val="single"/>
            <w:lang w:val="el-GR" w:eastAsia="en-AU"/>
          </w:rPr>
          <w:t>Διασφάλισης</w:t>
        </w:r>
        <w:r w:rsidRPr="00350287">
          <w:rPr>
            <w:rFonts w:ascii="Calibri" w:eastAsia="Times New Roman" w:hAnsi="Calibri" w:cs="Calibri"/>
            <w:color w:val="0000FF"/>
            <w:u w:val="single"/>
            <w:lang w:val="el-GR" w:eastAsia="en-AU"/>
          </w:rPr>
          <w:t xml:space="preserve"> </w:t>
        </w:r>
        <w:r w:rsidR="00BC05B7" w:rsidRPr="00BC05B7">
          <w:rPr>
            <w:rFonts w:ascii="Calibri" w:eastAsia="Times New Roman" w:hAnsi="Calibri" w:cs="Calibri"/>
            <w:color w:val="0000FF"/>
            <w:u w:val="single"/>
            <w:lang w:val="el-GR" w:eastAsia="en-AU"/>
          </w:rPr>
          <w:t xml:space="preserve">NDIS </w:t>
        </w:r>
      </w:hyperlink>
      <w:r w:rsidRPr="00420208">
        <w:rPr>
          <w:rFonts w:ascii="Calibri" w:eastAsia="Times New Roman" w:hAnsi="Calibri" w:cs="Calibri"/>
          <w:color w:val="222222"/>
          <w:lang w:eastAsia="en-AU"/>
        </w:rPr>
        <w:t> </w:t>
      </w:r>
      <w:r w:rsidRPr="00350287">
        <w:rPr>
          <w:rFonts w:ascii="Calibri" w:eastAsia="Times New Roman" w:hAnsi="Calibri" w:cs="Calibri"/>
          <w:color w:val="222222"/>
          <w:lang w:val="el-GR" w:eastAsia="en-AU"/>
        </w:rPr>
        <w:t>(</w:t>
      </w:r>
      <w:r w:rsidRPr="00420208">
        <w:rPr>
          <w:rFonts w:ascii="Calibri" w:eastAsia="Times New Roman" w:hAnsi="Calibri" w:cs="Calibri"/>
          <w:color w:val="222222"/>
          <w:lang w:eastAsia="en-AU"/>
        </w:rPr>
        <w:t>Framework</w:t>
      </w:r>
      <w:r w:rsidRPr="00350287">
        <w:rPr>
          <w:rFonts w:ascii="Calibri" w:eastAsia="Times New Roman" w:hAnsi="Calibri" w:cs="Calibri"/>
          <w:color w:val="222222"/>
          <w:lang w:val="el-GR" w:eastAsia="en-AU"/>
        </w:rPr>
        <w:t>).</w:t>
      </w:r>
      <w:r w:rsidRPr="00420208">
        <w:rPr>
          <w:rFonts w:ascii="Calibri" w:eastAsia="Times New Roman" w:hAnsi="Calibri" w:cs="Calibri"/>
          <w:color w:val="222222"/>
          <w:lang w:eastAsia="en-AU"/>
        </w:rPr>
        <w:t> </w:t>
      </w:r>
      <w:r w:rsidRPr="00350287">
        <w:rPr>
          <w:rFonts w:ascii="Calibri" w:eastAsia="Times New Roman" w:hAnsi="Calibri" w:cs="Calibri"/>
          <w:color w:val="222222"/>
          <w:lang w:val="el-GR" w:eastAsia="en-AU"/>
        </w:rPr>
        <w:t>Το Πλαίσιο</w:t>
      </w:r>
      <w:r w:rsidRPr="00420208">
        <w:rPr>
          <w:rFonts w:ascii="Calibri" w:eastAsia="Times New Roman" w:hAnsi="Calibri" w:cs="Calibri"/>
          <w:color w:val="222222"/>
          <w:lang w:eastAsia="en-AU"/>
        </w:rPr>
        <w:t> </w:t>
      </w:r>
      <w:r w:rsidRPr="00350287">
        <w:rPr>
          <w:rFonts w:ascii="Calibri" w:eastAsia="Times New Roman" w:hAnsi="Calibri" w:cs="Calibri"/>
          <w:color w:val="222222"/>
          <w:lang w:val="el-GR" w:eastAsia="en-AU"/>
        </w:rPr>
        <w:t xml:space="preserve">παρέχει μια εθνικά </w:t>
      </w:r>
      <w:r w:rsidR="00CE619D">
        <w:rPr>
          <w:rFonts w:ascii="Calibri" w:eastAsia="Times New Roman" w:hAnsi="Calibri" w:cs="Calibri"/>
          <w:color w:val="222222"/>
          <w:lang w:val="el-GR" w:eastAsia="en-AU"/>
        </w:rPr>
        <w:t>ομοιογενή</w:t>
      </w:r>
      <w:r w:rsidRPr="00350287">
        <w:rPr>
          <w:rFonts w:ascii="Calibri" w:eastAsia="Times New Roman" w:hAnsi="Calibri" w:cs="Calibri"/>
          <w:color w:val="222222"/>
          <w:lang w:val="el-GR" w:eastAsia="en-AU"/>
        </w:rPr>
        <w:t xml:space="preserve"> προσέγγιση για να βοηθήσει στην ενδυνάμωση και την υποστήριξη των </w:t>
      </w:r>
      <w:r w:rsidR="00BC05B7">
        <w:rPr>
          <w:rFonts w:ascii="Calibri" w:eastAsia="Times New Roman" w:hAnsi="Calibri" w:cs="Calibri"/>
          <w:color w:val="222222"/>
          <w:lang w:val="el-GR" w:eastAsia="en-AU"/>
        </w:rPr>
        <w:t>ληπτών</w:t>
      </w:r>
      <w:r w:rsidRPr="00350287">
        <w:rPr>
          <w:rFonts w:ascii="Calibri" w:eastAsia="Times New Roman" w:hAnsi="Calibri" w:cs="Calibri"/>
          <w:color w:val="222222"/>
          <w:lang w:val="el-GR" w:eastAsia="en-AU"/>
        </w:rPr>
        <w:t xml:space="preserve"> </w:t>
      </w:r>
      <w:r w:rsidRPr="00420208">
        <w:rPr>
          <w:rFonts w:ascii="Calibri" w:eastAsia="Times New Roman" w:hAnsi="Calibri" w:cs="Calibri"/>
          <w:color w:val="222222"/>
          <w:lang w:eastAsia="en-AU"/>
        </w:rPr>
        <w:t>NDIS</w:t>
      </w:r>
      <w:r w:rsidRPr="00350287">
        <w:rPr>
          <w:rFonts w:ascii="Calibri" w:eastAsia="Times New Roman" w:hAnsi="Calibri" w:cs="Calibri"/>
          <w:color w:val="222222"/>
          <w:lang w:val="el-GR" w:eastAsia="en-AU"/>
        </w:rPr>
        <w:t xml:space="preserve"> για να ασκήσουν επιλογές και έλεγχο, </w:t>
      </w:r>
      <w:r w:rsidR="00F87B75">
        <w:rPr>
          <w:rFonts w:ascii="Calibri" w:eastAsia="Times New Roman" w:hAnsi="Calibri" w:cs="Calibri"/>
          <w:color w:val="222222"/>
          <w:lang w:val="el-GR" w:eastAsia="en-AU"/>
        </w:rPr>
        <w:t>εξ</w:t>
      </w:r>
      <w:r w:rsidRPr="00350287">
        <w:rPr>
          <w:rFonts w:ascii="Calibri" w:eastAsia="Times New Roman" w:hAnsi="Calibri" w:cs="Calibri"/>
          <w:color w:val="222222"/>
          <w:lang w:val="el-GR" w:eastAsia="en-AU"/>
        </w:rPr>
        <w:t>ασφαλίζοντας παράλληλα ότι υπάρχουν κατάλληλες διασφαλίσεις.</w:t>
      </w:r>
      <w:r w:rsidRPr="00420208">
        <w:rPr>
          <w:rFonts w:ascii="Calibri" w:eastAsia="Times New Roman" w:hAnsi="Calibri" w:cs="Calibri"/>
          <w:color w:val="222222"/>
          <w:lang w:eastAsia="en-AU"/>
        </w:rPr>
        <w:t> </w:t>
      </w:r>
      <w:r w:rsidRPr="00350287">
        <w:rPr>
          <w:rFonts w:ascii="Calibri" w:eastAsia="Times New Roman" w:hAnsi="Calibri" w:cs="Calibri"/>
          <w:color w:val="222222"/>
          <w:lang w:val="el-GR" w:eastAsia="en-AU"/>
        </w:rPr>
        <w:t>Καθορίζει</w:t>
      </w:r>
      <w:r w:rsidRPr="00420208">
        <w:rPr>
          <w:rFonts w:ascii="Calibri" w:eastAsia="Times New Roman" w:hAnsi="Calibri" w:cs="Calibri"/>
          <w:color w:val="222222"/>
          <w:lang w:eastAsia="en-AU"/>
        </w:rPr>
        <w:t> </w:t>
      </w:r>
      <w:r w:rsidRPr="00350287">
        <w:rPr>
          <w:rFonts w:ascii="Calibri" w:eastAsia="Times New Roman" w:hAnsi="Calibri" w:cs="Calibri"/>
          <w:color w:val="222222"/>
          <w:lang w:val="el-GR" w:eastAsia="en-AU"/>
        </w:rPr>
        <w:t>επίσης τις</w:t>
      </w:r>
      <w:r w:rsidRPr="00420208">
        <w:rPr>
          <w:rFonts w:ascii="Calibri" w:eastAsia="Times New Roman" w:hAnsi="Calibri" w:cs="Calibri"/>
          <w:color w:val="222222"/>
          <w:lang w:eastAsia="en-AU"/>
        </w:rPr>
        <w:t> </w:t>
      </w:r>
      <w:r w:rsidRPr="00350287">
        <w:rPr>
          <w:rFonts w:ascii="Calibri" w:eastAsia="Times New Roman" w:hAnsi="Calibri" w:cs="Calibri"/>
          <w:color w:val="222222"/>
          <w:lang w:val="el-GR" w:eastAsia="en-AU"/>
        </w:rPr>
        <w:t xml:space="preserve">προσδοκίες </w:t>
      </w:r>
      <w:r w:rsidR="00F87B75">
        <w:rPr>
          <w:rFonts w:ascii="Calibri" w:eastAsia="Times New Roman" w:hAnsi="Calibri" w:cs="Calibri"/>
          <w:color w:val="222222"/>
          <w:lang w:val="el-GR" w:eastAsia="en-AU"/>
        </w:rPr>
        <w:t xml:space="preserve">για παροχή υποστήριξης υψηλής ποιότητας από τους </w:t>
      </w:r>
      <w:r w:rsidRPr="00350287">
        <w:rPr>
          <w:rFonts w:ascii="Calibri" w:eastAsia="Times New Roman" w:hAnsi="Calibri" w:cs="Calibri"/>
          <w:color w:val="222222"/>
          <w:lang w:val="el-GR" w:eastAsia="en-AU"/>
        </w:rPr>
        <w:t>παρόχ</w:t>
      </w:r>
      <w:r w:rsidR="00F87B75">
        <w:rPr>
          <w:rFonts w:ascii="Calibri" w:eastAsia="Times New Roman" w:hAnsi="Calibri" w:cs="Calibri"/>
          <w:color w:val="222222"/>
          <w:lang w:val="el-GR" w:eastAsia="en-AU"/>
        </w:rPr>
        <w:t>ους</w:t>
      </w:r>
      <w:r w:rsidRPr="00350287">
        <w:rPr>
          <w:rFonts w:ascii="Calibri" w:eastAsia="Times New Roman" w:hAnsi="Calibri" w:cs="Calibri"/>
          <w:color w:val="222222"/>
          <w:lang w:val="el-GR" w:eastAsia="en-AU"/>
        </w:rPr>
        <w:t xml:space="preserve"> και το προσωπικ</w:t>
      </w:r>
      <w:r w:rsidR="00F87B75">
        <w:rPr>
          <w:rFonts w:ascii="Calibri" w:eastAsia="Times New Roman" w:hAnsi="Calibri" w:cs="Calibri"/>
          <w:color w:val="222222"/>
          <w:lang w:val="el-GR" w:eastAsia="en-AU"/>
        </w:rPr>
        <w:t>ό</w:t>
      </w:r>
      <w:r w:rsidRPr="00350287">
        <w:rPr>
          <w:rFonts w:ascii="Calibri" w:eastAsia="Times New Roman" w:hAnsi="Calibri" w:cs="Calibri"/>
          <w:color w:val="222222"/>
          <w:lang w:val="el-GR" w:eastAsia="en-AU"/>
        </w:rPr>
        <w:t xml:space="preserve"> τους.</w:t>
      </w:r>
    </w:p>
    <w:p w14:paraId="1BFAE1E4" w14:textId="33FE6362" w:rsidR="002177F5" w:rsidRDefault="004C2173" w:rsidP="004C2173">
      <w:pPr>
        <w:shd w:val="clear" w:color="auto" w:fill="FFFFFF"/>
        <w:spacing w:after="0" w:line="240" w:lineRule="auto"/>
        <w:rPr>
          <w:rFonts w:asciiTheme="minorHAnsi" w:eastAsia="Times New Roman" w:hAnsiTheme="minorHAnsi" w:cstheme="minorHAnsi"/>
          <w:color w:val="222222"/>
          <w:lang w:val="el-GR" w:eastAsia="en-AU"/>
        </w:rPr>
      </w:pPr>
      <w:r w:rsidRPr="004C2173">
        <w:rPr>
          <w:rFonts w:ascii="Calibri" w:eastAsia="Times New Roman" w:hAnsi="Calibri" w:cs="Calibri"/>
          <w:color w:val="222222"/>
          <w:lang w:val="el-GR" w:eastAsia="en-AU"/>
        </w:rPr>
        <w:t xml:space="preserve">Ως μέρος του Πλαισίου, όλες οι πολιτείες και οι επικράτειες δεσμεύτηκαν για μια εθνικά </w:t>
      </w:r>
      <w:r w:rsidR="0078318F">
        <w:rPr>
          <w:rFonts w:ascii="Calibri" w:eastAsia="Times New Roman" w:hAnsi="Calibri" w:cs="Calibri"/>
          <w:color w:val="222222"/>
          <w:lang w:val="el-GR" w:eastAsia="en-AU"/>
        </w:rPr>
        <w:t>όμοια</w:t>
      </w:r>
      <w:r w:rsidRPr="004C2173">
        <w:rPr>
          <w:rFonts w:ascii="Calibri" w:eastAsia="Times New Roman" w:hAnsi="Calibri" w:cs="Calibri"/>
          <w:color w:val="222222"/>
          <w:lang w:val="el-GR" w:eastAsia="en-AU"/>
        </w:rPr>
        <w:t xml:space="preserve"> διαδικασία ελέγχου επιλογής εργαζομένων. </w:t>
      </w:r>
      <w:r w:rsidR="0078318F">
        <w:rPr>
          <w:rFonts w:ascii="Calibri" w:eastAsia="Times New Roman" w:hAnsi="Calibri" w:cs="Calibri"/>
          <w:color w:val="222222"/>
          <w:lang w:val="el-GR" w:eastAsia="en-AU"/>
        </w:rPr>
        <w:t>Ο</w:t>
      </w:r>
      <w:r w:rsidRPr="004C2173">
        <w:rPr>
          <w:rFonts w:ascii="Calibri" w:eastAsia="Times New Roman" w:hAnsi="Calibri" w:cs="Calibri"/>
          <w:color w:val="222222"/>
          <w:lang w:val="el-GR" w:eastAsia="en-AU"/>
        </w:rPr>
        <w:t xml:space="preserve"> </w:t>
      </w:r>
      <w:r w:rsidR="0078318F" w:rsidRPr="0078318F">
        <w:rPr>
          <w:rFonts w:ascii="Calibri" w:eastAsia="Times New Roman" w:hAnsi="Calibri" w:cs="Calibri"/>
          <w:color w:val="222222"/>
          <w:lang w:val="el-GR" w:eastAsia="en-AU"/>
        </w:rPr>
        <w:t>Έλεγχος Διαλογής Εργαζομένων NDIS</w:t>
      </w:r>
      <w:r w:rsidR="0078318F" w:rsidRPr="004C2173">
        <w:rPr>
          <w:rFonts w:ascii="Calibri" w:eastAsia="Times New Roman" w:hAnsi="Calibri" w:cs="Calibri"/>
          <w:color w:val="222222"/>
          <w:lang w:val="el-GR" w:eastAsia="en-AU"/>
        </w:rPr>
        <w:t xml:space="preserve"> </w:t>
      </w:r>
      <w:r w:rsidR="0078318F">
        <w:rPr>
          <w:rFonts w:ascii="Calibri" w:eastAsia="Times New Roman" w:hAnsi="Calibri" w:cs="Calibri"/>
          <w:color w:val="222222"/>
          <w:lang w:val="el-GR" w:eastAsia="en-AU"/>
        </w:rPr>
        <w:t xml:space="preserve">αποτελεί </w:t>
      </w:r>
      <w:r w:rsidRPr="004C2173">
        <w:rPr>
          <w:rFonts w:ascii="Calibri" w:eastAsia="Times New Roman" w:hAnsi="Calibri" w:cs="Calibri"/>
          <w:color w:val="222222"/>
          <w:lang w:val="el-GR" w:eastAsia="en-AU"/>
        </w:rPr>
        <w:t xml:space="preserve">μέρος του </w:t>
      </w:r>
      <w:r>
        <w:rPr>
          <w:rFonts w:ascii="Calibri" w:eastAsia="Times New Roman" w:hAnsi="Calibri" w:cs="Calibri"/>
          <w:color w:val="222222"/>
          <w:lang w:val="el-GR" w:eastAsia="en-AU"/>
        </w:rPr>
        <w:t xml:space="preserve">Πλαισίου Ποιότητας και Διασφάλισης του </w:t>
      </w:r>
      <w:r w:rsidRPr="004C2173">
        <w:rPr>
          <w:rFonts w:ascii="Calibri" w:eastAsia="Times New Roman" w:hAnsi="Calibri" w:cs="Calibri"/>
          <w:color w:val="222222"/>
          <w:lang w:val="el-GR" w:eastAsia="en-AU"/>
        </w:rPr>
        <w:t>Εθνικού Σχεδίου Ασφάλισης Αναπηρίας (NDIS)</w:t>
      </w:r>
      <w:r>
        <w:rPr>
          <w:rFonts w:ascii="Calibri" w:eastAsia="Times New Roman" w:hAnsi="Calibri" w:cs="Calibri"/>
          <w:color w:val="222222"/>
          <w:lang w:val="el-GR" w:eastAsia="en-AU"/>
        </w:rPr>
        <w:t xml:space="preserve"> [</w:t>
      </w:r>
      <w:r w:rsidRPr="008A40B5">
        <w:rPr>
          <w:rFonts w:asciiTheme="minorHAnsi" w:eastAsia="Times New Roman" w:hAnsiTheme="minorHAnsi" w:cstheme="minorHAnsi"/>
          <w:color w:val="222222"/>
          <w:lang w:eastAsia="en-AU"/>
        </w:rPr>
        <w:t>National</w:t>
      </w:r>
      <w:r w:rsidRPr="004C2173">
        <w:rPr>
          <w:rFonts w:asciiTheme="minorHAnsi" w:eastAsia="Times New Roman" w:hAnsiTheme="minorHAnsi" w:cstheme="minorHAnsi"/>
          <w:color w:val="222222"/>
          <w:lang w:val="el-GR" w:eastAsia="en-AU"/>
        </w:rPr>
        <w:t xml:space="preserve"> </w:t>
      </w:r>
      <w:r w:rsidRPr="008A40B5">
        <w:rPr>
          <w:rFonts w:asciiTheme="minorHAnsi" w:eastAsia="Times New Roman" w:hAnsiTheme="minorHAnsi" w:cstheme="minorHAnsi"/>
          <w:color w:val="222222"/>
          <w:lang w:eastAsia="en-AU"/>
        </w:rPr>
        <w:t>Disability</w:t>
      </w:r>
      <w:r w:rsidRPr="004C2173">
        <w:rPr>
          <w:rFonts w:asciiTheme="minorHAnsi" w:eastAsia="Times New Roman" w:hAnsiTheme="minorHAnsi" w:cstheme="minorHAnsi"/>
          <w:color w:val="222222"/>
          <w:lang w:val="el-GR" w:eastAsia="en-AU"/>
        </w:rPr>
        <w:t xml:space="preserve"> </w:t>
      </w:r>
      <w:r w:rsidRPr="008A40B5">
        <w:rPr>
          <w:rFonts w:asciiTheme="minorHAnsi" w:eastAsia="Times New Roman" w:hAnsiTheme="minorHAnsi" w:cstheme="minorHAnsi"/>
          <w:color w:val="222222"/>
          <w:lang w:eastAsia="en-AU"/>
        </w:rPr>
        <w:t>Insurance</w:t>
      </w:r>
      <w:r w:rsidRPr="004C2173">
        <w:rPr>
          <w:rFonts w:asciiTheme="minorHAnsi" w:eastAsia="Times New Roman" w:hAnsiTheme="minorHAnsi" w:cstheme="minorHAnsi"/>
          <w:color w:val="222222"/>
          <w:lang w:val="el-GR" w:eastAsia="en-AU"/>
        </w:rPr>
        <w:t xml:space="preserve"> </w:t>
      </w:r>
      <w:r w:rsidRPr="008A40B5">
        <w:rPr>
          <w:rFonts w:asciiTheme="minorHAnsi" w:eastAsia="Times New Roman" w:hAnsiTheme="minorHAnsi" w:cstheme="minorHAnsi"/>
          <w:color w:val="222222"/>
          <w:lang w:eastAsia="en-AU"/>
        </w:rPr>
        <w:t>Scheme</w:t>
      </w:r>
      <w:r w:rsidRPr="004C2173">
        <w:rPr>
          <w:rFonts w:asciiTheme="minorHAnsi" w:eastAsia="Times New Roman" w:hAnsiTheme="minorHAnsi" w:cstheme="minorHAnsi"/>
          <w:color w:val="222222"/>
          <w:lang w:val="el-GR" w:eastAsia="en-AU"/>
        </w:rPr>
        <w:t xml:space="preserve"> (</w:t>
      </w:r>
      <w:r>
        <w:rPr>
          <w:rFonts w:asciiTheme="minorHAnsi" w:eastAsia="Times New Roman" w:hAnsiTheme="minorHAnsi" w:cstheme="minorHAnsi"/>
          <w:color w:val="222222"/>
          <w:lang w:eastAsia="en-AU"/>
        </w:rPr>
        <w:t>NDIS</w:t>
      </w:r>
      <w:r w:rsidRPr="004C2173">
        <w:rPr>
          <w:rFonts w:asciiTheme="minorHAnsi" w:eastAsia="Times New Roman" w:hAnsiTheme="minorHAnsi" w:cstheme="minorHAnsi"/>
          <w:color w:val="222222"/>
          <w:lang w:val="el-GR" w:eastAsia="en-AU"/>
        </w:rPr>
        <w:t xml:space="preserve">) </w:t>
      </w:r>
      <w:r w:rsidRPr="008A40B5">
        <w:rPr>
          <w:rFonts w:asciiTheme="minorHAnsi" w:eastAsia="Times New Roman" w:hAnsiTheme="minorHAnsi" w:cstheme="minorHAnsi"/>
          <w:color w:val="222222"/>
          <w:lang w:eastAsia="en-AU"/>
        </w:rPr>
        <w:t>Quality</w:t>
      </w:r>
      <w:r w:rsidRPr="004C2173">
        <w:rPr>
          <w:rFonts w:asciiTheme="minorHAnsi" w:eastAsia="Times New Roman" w:hAnsiTheme="minorHAnsi" w:cstheme="minorHAnsi"/>
          <w:color w:val="222222"/>
          <w:lang w:val="el-GR" w:eastAsia="en-AU"/>
        </w:rPr>
        <w:t xml:space="preserve"> </w:t>
      </w:r>
      <w:r w:rsidRPr="008A40B5">
        <w:rPr>
          <w:rFonts w:asciiTheme="minorHAnsi" w:eastAsia="Times New Roman" w:hAnsiTheme="minorHAnsi" w:cstheme="minorHAnsi"/>
          <w:color w:val="222222"/>
          <w:lang w:eastAsia="en-AU"/>
        </w:rPr>
        <w:t>and</w:t>
      </w:r>
      <w:r w:rsidRPr="004C2173">
        <w:rPr>
          <w:rFonts w:asciiTheme="minorHAnsi" w:eastAsia="Times New Roman" w:hAnsiTheme="minorHAnsi" w:cstheme="minorHAnsi"/>
          <w:color w:val="222222"/>
          <w:lang w:val="el-GR" w:eastAsia="en-AU"/>
        </w:rPr>
        <w:t xml:space="preserve"> </w:t>
      </w:r>
      <w:r w:rsidRPr="008A40B5">
        <w:rPr>
          <w:rFonts w:asciiTheme="minorHAnsi" w:eastAsia="Times New Roman" w:hAnsiTheme="minorHAnsi" w:cstheme="minorHAnsi"/>
          <w:color w:val="222222"/>
          <w:lang w:eastAsia="en-AU"/>
        </w:rPr>
        <w:t>Safeguarding</w:t>
      </w:r>
      <w:r w:rsidRPr="004C2173">
        <w:rPr>
          <w:rFonts w:asciiTheme="minorHAnsi" w:eastAsia="Times New Roman" w:hAnsiTheme="minorHAnsi" w:cstheme="minorHAnsi"/>
          <w:color w:val="222222"/>
          <w:lang w:val="el-GR" w:eastAsia="en-AU"/>
        </w:rPr>
        <w:t xml:space="preserve"> </w:t>
      </w:r>
      <w:r w:rsidRPr="008A40B5">
        <w:rPr>
          <w:rFonts w:asciiTheme="minorHAnsi" w:eastAsia="Times New Roman" w:hAnsiTheme="minorHAnsi" w:cstheme="minorHAnsi"/>
          <w:color w:val="222222"/>
          <w:lang w:eastAsia="en-AU"/>
        </w:rPr>
        <w:t>Framework</w:t>
      </w:r>
      <w:r>
        <w:rPr>
          <w:rFonts w:asciiTheme="minorHAnsi" w:eastAsia="Times New Roman" w:hAnsiTheme="minorHAnsi" w:cstheme="minorHAnsi"/>
          <w:color w:val="222222"/>
          <w:lang w:val="el-GR" w:eastAsia="en-AU"/>
        </w:rPr>
        <w:t>]</w:t>
      </w:r>
      <w:r w:rsidR="0078318F">
        <w:rPr>
          <w:rFonts w:asciiTheme="minorHAnsi" w:eastAsia="Times New Roman" w:hAnsiTheme="minorHAnsi" w:cstheme="minorHAnsi"/>
          <w:color w:val="222222"/>
          <w:lang w:val="el-GR" w:eastAsia="en-AU"/>
        </w:rPr>
        <w:t>.</w:t>
      </w:r>
    </w:p>
    <w:p w14:paraId="0DD00A56" w14:textId="594B2239" w:rsidR="00CF4A6C" w:rsidRPr="004C2173" w:rsidRDefault="00CF4A6C" w:rsidP="00CF4A6C">
      <w:pPr>
        <w:spacing w:before="200" w:after="0" w:line="299" w:lineRule="atLeast"/>
        <w:outlineLvl w:val="1"/>
        <w:rPr>
          <w:rFonts w:eastAsia="Times New Roman" w:cs="Arial"/>
          <w:b/>
          <w:bCs/>
          <w:color w:val="000000"/>
          <w:sz w:val="26"/>
          <w:szCs w:val="26"/>
          <w:lang w:val="el-GR" w:eastAsia="en-AU"/>
        </w:rPr>
      </w:pPr>
      <w:r w:rsidRPr="004C2173">
        <w:rPr>
          <w:rFonts w:eastAsia="Times New Roman" w:cs="Arial"/>
          <w:b/>
          <w:bCs/>
          <w:color w:val="000000"/>
          <w:sz w:val="26"/>
          <w:szCs w:val="26"/>
          <w:lang w:val="el-GR" w:eastAsia="en-AU"/>
        </w:rPr>
        <w:t>Τι είναι ο </w:t>
      </w:r>
      <w:r w:rsidR="004C2173">
        <w:rPr>
          <w:rFonts w:eastAsia="Times New Roman" w:cs="Arial"/>
          <w:b/>
          <w:bCs/>
          <w:color w:val="000000"/>
          <w:sz w:val="26"/>
          <w:szCs w:val="26"/>
          <w:lang w:val="el-GR" w:eastAsia="en-AU"/>
        </w:rPr>
        <w:t>Έ</w:t>
      </w:r>
      <w:r w:rsidRPr="004C2173">
        <w:rPr>
          <w:rFonts w:eastAsia="Times New Roman" w:cs="Arial"/>
          <w:b/>
          <w:bCs/>
          <w:color w:val="000000"/>
          <w:sz w:val="26"/>
          <w:szCs w:val="26"/>
          <w:lang w:val="el-GR" w:eastAsia="en-AU"/>
        </w:rPr>
        <w:t xml:space="preserve">λεγχος </w:t>
      </w:r>
      <w:r w:rsidR="004C2173">
        <w:rPr>
          <w:rFonts w:eastAsia="Times New Roman" w:cs="Arial"/>
          <w:b/>
          <w:bCs/>
          <w:color w:val="000000"/>
          <w:sz w:val="26"/>
          <w:szCs w:val="26"/>
          <w:lang w:val="el-GR" w:eastAsia="en-AU"/>
        </w:rPr>
        <w:t>Δ</w:t>
      </w:r>
      <w:r w:rsidRPr="004C2173">
        <w:rPr>
          <w:rFonts w:eastAsia="Times New Roman" w:cs="Arial"/>
          <w:b/>
          <w:bCs/>
          <w:color w:val="000000"/>
          <w:sz w:val="26"/>
          <w:szCs w:val="26"/>
          <w:lang w:val="el-GR" w:eastAsia="en-AU"/>
        </w:rPr>
        <w:t xml:space="preserve">ιαλογής </w:t>
      </w:r>
      <w:r w:rsidR="004C2173">
        <w:rPr>
          <w:rFonts w:eastAsia="Times New Roman" w:cs="Arial"/>
          <w:b/>
          <w:bCs/>
          <w:color w:val="000000"/>
          <w:sz w:val="26"/>
          <w:szCs w:val="26"/>
          <w:lang w:val="el-GR" w:eastAsia="en-AU"/>
        </w:rPr>
        <w:t>Ε</w:t>
      </w:r>
      <w:r w:rsidRPr="004C2173">
        <w:rPr>
          <w:rFonts w:eastAsia="Times New Roman" w:cs="Arial"/>
          <w:b/>
          <w:bCs/>
          <w:color w:val="000000"/>
          <w:sz w:val="26"/>
          <w:szCs w:val="26"/>
          <w:lang w:val="el-GR" w:eastAsia="en-AU"/>
        </w:rPr>
        <w:t>ργαζομένων NDIS;</w:t>
      </w:r>
    </w:p>
    <w:p w14:paraId="08F379C8" w14:textId="7D256095" w:rsidR="00DA00FE" w:rsidRDefault="00DA00FE" w:rsidP="00DA00FE">
      <w:pPr>
        <w:spacing w:before="120" w:after="120" w:line="240" w:lineRule="auto"/>
        <w:rPr>
          <w:rFonts w:ascii="Calibri" w:eastAsia="Times New Roman" w:hAnsi="Calibri" w:cs="Calibri"/>
          <w:color w:val="000000"/>
          <w:lang w:val="el-GR" w:eastAsia="en-AU"/>
        </w:rPr>
      </w:pPr>
      <w:r w:rsidRPr="00DA00FE">
        <w:rPr>
          <w:rFonts w:ascii="Calibri" w:eastAsia="Times New Roman" w:hAnsi="Calibri" w:cs="Calibri"/>
          <w:color w:val="000000"/>
          <w:lang w:val="el-GR" w:eastAsia="en-AU"/>
        </w:rPr>
        <w:t xml:space="preserve">Από την 1η Φεβρουαρίου 2021 ο Έλεγχος Διαλογής Εργαζομένων NDIS (Worker Screening Check) αντικαθιστά τις διάφορες ρυθμίσεις που λειτουργούν σε κάθε πολιτεία ή επικράτεια, θέτοντας ένα </w:t>
      </w:r>
      <w:r w:rsidR="0070215C">
        <w:rPr>
          <w:rFonts w:ascii="Calibri" w:eastAsia="Times New Roman" w:hAnsi="Calibri" w:cs="Calibri"/>
          <w:color w:val="000000"/>
          <w:lang w:val="el-GR" w:eastAsia="en-AU"/>
        </w:rPr>
        <w:t>βασικό</w:t>
      </w:r>
      <w:r w:rsidRPr="00DA00FE">
        <w:rPr>
          <w:rFonts w:ascii="Calibri" w:eastAsia="Times New Roman" w:hAnsi="Calibri" w:cs="Calibri"/>
          <w:color w:val="000000"/>
          <w:lang w:val="el-GR" w:eastAsia="en-AU"/>
        </w:rPr>
        <w:t xml:space="preserve"> εθνικό πρότυπο που πρέπει να πληρούν όλοι οι εργαζόμενοι που ασχολούνται σε θέσεις που απαιτούν αξιολόγηση επικινδυνότητας. Ορισμένες πολιτείες και επικράτειες ενδέχεται να εξακολουθούν να έχουν πρόσθετες απαιτήσεις σε ορισμένες περιπτώσεις, π.χ. άτομα που εργάζονται με παιδιά μπορεί να χρειαστεί να κάνουν επιπλέον έλεγχο. Υπάρχουν πρόσθετες υποχρεώσεις ή περιορισμοί σε σχέση με το</w:t>
      </w:r>
      <w:r w:rsidR="00C75189">
        <w:rPr>
          <w:rFonts w:ascii="Calibri" w:eastAsia="Times New Roman" w:hAnsi="Calibri" w:cs="Calibri"/>
          <w:color w:val="000000"/>
          <w:lang w:val="el-GR" w:eastAsia="en-AU"/>
        </w:rPr>
        <w:t>ν</w:t>
      </w:r>
      <w:r w:rsidRPr="00DA00FE">
        <w:rPr>
          <w:rFonts w:ascii="Calibri" w:eastAsia="Times New Roman" w:hAnsi="Calibri" w:cs="Calibri"/>
          <w:color w:val="000000"/>
          <w:lang w:val="el-GR" w:eastAsia="en-AU"/>
        </w:rPr>
        <w:t xml:space="preserve"> </w:t>
      </w:r>
      <w:r w:rsidR="00C75189" w:rsidRPr="00DA00FE">
        <w:rPr>
          <w:rFonts w:ascii="Calibri" w:eastAsia="Times New Roman" w:hAnsi="Calibri" w:cs="Calibri"/>
          <w:color w:val="000000"/>
          <w:lang w:val="el-GR" w:eastAsia="en-AU"/>
        </w:rPr>
        <w:t xml:space="preserve">Έλεγχος Διαλογής Εργαζομένων NDIS </w:t>
      </w:r>
      <w:r w:rsidRPr="00DA00FE">
        <w:rPr>
          <w:rFonts w:ascii="Calibri" w:eastAsia="Times New Roman" w:hAnsi="Calibri" w:cs="Calibri"/>
          <w:color w:val="000000"/>
          <w:lang w:val="el-GR" w:eastAsia="en-AU"/>
        </w:rPr>
        <w:t xml:space="preserve">για παρόχους </w:t>
      </w:r>
      <w:r w:rsidRPr="00350287">
        <w:rPr>
          <w:rFonts w:ascii="Calibri" w:eastAsia="Times New Roman" w:hAnsi="Calibri" w:cs="Calibri"/>
          <w:color w:val="000000"/>
          <w:lang w:val="el-GR" w:eastAsia="en-AU"/>
        </w:rPr>
        <w:t>στ</w:t>
      </w:r>
      <w:r>
        <w:rPr>
          <w:rFonts w:ascii="Calibri" w:eastAsia="Times New Roman" w:hAnsi="Calibri" w:cs="Calibri"/>
          <w:color w:val="000000"/>
          <w:lang w:val="el-GR" w:eastAsia="en-AU"/>
        </w:rPr>
        <w:t xml:space="preserve">ην </w:t>
      </w:r>
      <w:hyperlink r:id="rId12" w:history="1">
        <w:r>
          <w:rPr>
            <w:rFonts w:ascii="Calibri" w:eastAsia="Times New Roman" w:hAnsi="Calibri" w:cs="Calibri"/>
            <w:color w:val="0000FF"/>
            <w:u w:val="single"/>
            <w:lang w:val="el-GR" w:eastAsia="en-AU"/>
          </w:rPr>
          <w:t>Κουήνσλαντ</w:t>
        </w:r>
      </w:hyperlink>
      <w:r w:rsidRPr="00350287">
        <w:rPr>
          <w:rFonts w:ascii="Calibri" w:eastAsia="Times New Roman" w:hAnsi="Calibri" w:cs="Calibri"/>
          <w:color w:val="000000"/>
          <w:lang w:val="el-GR" w:eastAsia="en-AU"/>
        </w:rPr>
        <w:t>.</w:t>
      </w:r>
    </w:p>
    <w:p w14:paraId="4CA2153F" w14:textId="09C602E8" w:rsidR="00C75189" w:rsidRPr="00CE728E" w:rsidRDefault="00C75189" w:rsidP="00C75189">
      <w:pPr>
        <w:shd w:val="clear" w:color="auto" w:fill="FFFFFF"/>
        <w:spacing w:before="120" w:after="120" w:line="240" w:lineRule="auto"/>
        <w:rPr>
          <w:rFonts w:ascii="Times New Roman" w:eastAsia="Times New Roman" w:hAnsi="Times New Roman" w:cs="Times New Roman"/>
          <w:color w:val="000000"/>
          <w:sz w:val="27"/>
          <w:szCs w:val="27"/>
          <w:lang w:val="el-GR" w:eastAsia="en-AU"/>
        </w:rPr>
      </w:pPr>
      <w:r w:rsidRPr="00CE728E">
        <w:rPr>
          <w:rFonts w:ascii="Calibri" w:eastAsia="Times New Roman" w:hAnsi="Calibri" w:cs="Calibri"/>
          <w:color w:val="222222"/>
          <w:lang w:val="el-GR" w:eastAsia="en-AU"/>
        </w:rPr>
        <w:t>Ο</w:t>
      </w:r>
      <w:r w:rsidRPr="00CE728E">
        <w:rPr>
          <w:rFonts w:ascii="Calibri" w:eastAsia="Times New Roman" w:hAnsi="Calibri" w:cs="Calibri"/>
          <w:color w:val="222222"/>
          <w:lang w:eastAsia="en-AU"/>
        </w:rPr>
        <w:t> </w:t>
      </w:r>
      <w:r w:rsidRPr="00CE728E">
        <w:rPr>
          <w:rFonts w:ascii="Calibri" w:eastAsia="Times New Roman" w:hAnsi="Calibri" w:cs="Calibri"/>
          <w:color w:val="222222"/>
          <w:lang w:val="el-GR" w:eastAsia="en-AU"/>
        </w:rPr>
        <w:t xml:space="preserve">Έλεγχος </w:t>
      </w:r>
      <w:r>
        <w:rPr>
          <w:rFonts w:ascii="Calibri" w:eastAsia="Times New Roman" w:hAnsi="Calibri" w:cs="Calibri"/>
          <w:color w:val="222222"/>
          <w:lang w:val="el-GR" w:eastAsia="en-AU"/>
        </w:rPr>
        <w:t>Δ</w:t>
      </w:r>
      <w:r w:rsidRPr="00CE728E">
        <w:rPr>
          <w:rFonts w:ascii="Calibri" w:eastAsia="Times New Roman" w:hAnsi="Calibri" w:cs="Calibri"/>
          <w:color w:val="222222"/>
          <w:lang w:val="el-GR" w:eastAsia="en-AU"/>
        </w:rPr>
        <w:t xml:space="preserve">ιαλογής </w:t>
      </w:r>
      <w:r>
        <w:rPr>
          <w:rFonts w:ascii="Calibri" w:eastAsia="Times New Roman" w:hAnsi="Calibri" w:cs="Calibri"/>
          <w:color w:val="222222"/>
          <w:lang w:val="el-GR" w:eastAsia="en-AU"/>
        </w:rPr>
        <w:t>Ε</w:t>
      </w:r>
      <w:r w:rsidRPr="00CE728E">
        <w:rPr>
          <w:rFonts w:ascii="Calibri" w:eastAsia="Times New Roman" w:hAnsi="Calibri" w:cs="Calibri"/>
          <w:color w:val="222222"/>
          <w:lang w:val="el-GR" w:eastAsia="en-AU"/>
        </w:rPr>
        <w:t xml:space="preserve">ργαζομένων είναι μια </w:t>
      </w:r>
      <w:r>
        <w:rPr>
          <w:rFonts w:ascii="Calibri" w:eastAsia="Times New Roman" w:hAnsi="Calibri" w:cs="Calibri"/>
          <w:color w:val="222222"/>
          <w:lang w:val="el-GR" w:eastAsia="en-AU"/>
        </w:rPr>
        <w:t>αξιολόγ</w:t>
      </w:r>
      <w:r w:rsidRPr="00CE728E">
        <w:rPr>
          <w:rFonts w:ascii="Calibri" w:eastAsia="Times New Roman" w:hAnsi="Calibri" w:cs="Calibri"/>
          <w:color w:val="222222"/>
          <w:lang w:val="el-GR" w:eastAsia="en-AU"/>
        </w:rPr>
        <w:t xml:space="preserve">ηση του κατά πόσον ένα άτομο που εργάζεται ή επιδιώκει να εργαστεί </w:t>
      </w:r>
      <w:r w:rsidR="00523834">
        <w:rPr>
          <w:rFonts w:ascii="Calibri" w:eastAsia="Times New Roman" w:hAnsi="Calibri" w:cs="Calibri"/>
          <w:color w:val="222222"/>
          <w:lang w:val="el-GR" w:eastAsia="en-AU"/>
        </w:rPr>
        <w:t>για</w:t>
      </w:r>
      <w:r w:rsidRPr="00CE728E">
        <w:rPr>
          <w:rFonts w:ascii="Calibri" w:eastAsia="Times New Roman" w:hAnsi="Calibri" w:cs="Calibri"/>
          <w:color w:val="222222"/>
          <w:lang w:val="el-GR" w:eastAsia="en-AU"/>
        </w:rPr>
        <w:t xml:space="preserve"> άτομα με αναπηρία ενέχει κίνδυνο για αυτά.</w:t>
      </w:r>
      <w:r w:rsidRPr="00CE728E">
        <w:rPr>
          <w:rFonts w:ascii="Calibri" w:eastAsia="Times New Roman" w:hAnsi="Calibri" w:cs="Calibri"/>
          <w:color w:val="222222"/>
          <w:lang w:eastAsia="en-AU"/>
        </w:rPr>
        <w:t> </w:t>
      </w:r>
      <w:r w:rsidRPr="00CE728E">
        <w:rPr>
          <w:rFonts w:ascii="Calibri" w:eastAsia="Times New Roman" w:hAnsi="Calibri" w:cs="Calibri"/>
          <w:color w:val="222222"/>
          <w:lang w:val="el-GR" w:eastAsia="en-AU"/>
        </w:rPr>
        <w:t>Θα</w:t>
      </w:r>
      <w:r w:rsidRPr="00CE728E">
        <w:rPr>
          <w:rFonts w:ascii="Calibri" w:eastAsia="Times New Roman" w:hAnsi="Calibri" w:cs="Calibri"/>
          <w:color w:val="222222"/>
          <w:lang w:eastAsia="en-AU"/>
        </w:rPr>
        <w:t> </w:t>
      </w:r>
      <w:r w:rsidRPr="00CE728E">
        <w:rPr>
          <w:rFonts w:ascii="Calibri" w:eastAsia="Times New Roman" w:hAnsi="Calibri" w:cs="Calibri"/>
          <w:color w:val="222222"/>
          <w:lang w:val="el-GR" w:eastAsia="en-AU"/>
        </w:rPr>
        <w:t>καθορί</w:t>
      </w:r>
      <w:r>
        <w:rPr>
          <w:rFonts w:ascii="Calibri" w:eastAsia="Times New Roman" w:hAnsi="Calibri" w:cs="Calibri"/>
          <w:color w:val="222222"/>
          <w:lang w:val="el-GR" w:eastAsia="en-AU"/>
        </w:rPr>
        <w:t>ζ</w:t>
      </w:r>
      <w:r w:rsidRPr="00CE728E">
        <w:rPr>
          <w:rFonts w:ascii="Calibri" w:eastAsia="Times New Roman" w:hAnsi="Calibri" w:cs="Calibri"/>
          <w:color w:val="222222"/>
          <w:lang w:val="el-GR" w:eastAsia="en-AU"/>
        </w:rPr>
        <w:t xml:space="preserve">ει εάν ένα άτομο </w:t>
      </w:r>
      <w:r>
        <w:rPr>
          <w:rFonts w:ascii="Calibri" w:eastAsia="Times New Roman" w:hAnsi="Calibri" w:cs="Calibri"/>
          <w:color w:val="222222"/>
          <w:lang w:val="el-GR" w:eastAsia="en-AU"/>
        </w:rPr>
        <w:t>γίνεται δεκτό</w:t>
      </w:r>
      <w:r w:rsidRPr="00CE728E">
        <w:rPr>
          <w:rFonts w:ascii="Calibri" w:eastAsia="Times New Roman" w:hAnsi="Calibri" w:cs="Calibri"/>
          <w:color w:val="222222"/>
          <w:lang w:val="el-GR" w:eastAsia="en-AU"/>
        </w:rPr>
        <w:t xml:space="preserve"> ή αποκλείεται </w:t>
      </w:r>
      <w:r>
        <w:rPr>
          <w:rFonts w:ascii="Calibri" w:eastAsia="Times New Roman" w:hAnsi="Calibri" w:cs="Calibri"/>
          <w:color w:val="222222"/>
          <w:lang w:val="el-GR" w:eastAsia="en-AU"/>
        </w:rPr>
        <w:t>για</w:t>
      </w:r>
      <w:r w:rsidRPr="00CE728E">
        <w:rPr>
          <w:rFonts w:ascii="Calibri" w:eastAsia="Times New Roman" w:hAnsi="Calibri" w:cs="Calibri"/>
          <w:color w:val="222222"/>
          <w:lang w:val="el-GR" w:eastAsia="en-AU"/>
        </w:rPr>
        <w:t xml:space="preserve"> εργασία σε ορισμέν</w:t>
      </w:r>
      <w:r>
        <w:rPr>
          <w:rFonts w:ascii="Calibri" w:eastAsia="Times New Roman" w:hAnsi="Calibri" w:cs="Calibri"/>
          <w:color w:val="222222"/>
          <w:lang w:val="el-GR" w:eastAsia="en-AU"/>
        </w:rPr>
        <w:t>ες θέσει</w:t>
      </w:r>
      <w:r w:rsidRPr="00CE728E">
        <w:rPr>
          <w:rFonts w:ascii="Calibri" w:eastAsia="Times New Roman" w:hAnsi="Calibri" w:cs="Calibri"/>
          <w:color w:val="222222"/>
          <w:lang w:val="el-GR" w:eastAsia="en-AU"/>
        </w:rPr>
        <w:t>ς με άτομα με αναπηρία.</w:t>
      </w:r>
    </w:p>
    <w:p w14:paraId="0115EC7B" w14:textId="7D62FA38" w:rsidR="00C75189" w:rsidRPr="00CE728E" w:rsidRDefault="00C75189" w:rsidP="00C75189">
      <w:pPr>
        <w:shd w:val="clear" w:color="auto" w:fill="FFFFFF"/>
        <w:spacing w:before="120" w:after="120" w:line="240" w:lineRule="auto"/>
        <w:rPr>
          <w:rFonts w:ascii="Times New Roman" w:eastAsia="Times New Roman" w:hAnsi="Times New Roman" w:cs="Times New Roman"/>
          <w:color w:val="000000"/>
          <w:sz w:val="27"/>
          <w:szCs w:val="27"/>
          <w:lang w:val="el-GR" w:eastAsia="en-AU"/>
        </w:rPr>
      </w:pPr>
      <w:r w:rsidRPr="00CE728E">
        <w:rPr>
          <w:rFonts w:ascii="Calibri" w:eastAsia="Times New Roman" w:hAnsi="Calibri" w:cs="Calibri"/>
          <w:color w:val="222222"/>
          <w:lang w:val="el-GR" w:eastAsia="en-AU"/>
        </w:rPr>
        <w:t>Ο</w:t>
      </w:r>
      <w:r w:rsidRPr="00CE728E">
        <w:rPr>
          <w:rFonts w:ascii="Calibri" w:eastAsia="Times New Roman" w:hAnsi="Calibri" w:cs="Calibri"/>
          <w:color w:val="222222"/>
          <w:lang w:eastAsia="en-AU"/>
        </w:rPr>
        <w:t> </w:t>
      </w:r>
      <w:r w:rsidRPr="00CE728E">
        <w:rPr>
          <w:rFonts w:ascii="Calibri" w:eastAsia="Times New Roman" w:hAnsi="Calibri" w:cs="Calibri"/>
          <w:color w:val="222222"/>
          <w:lang w:val="el-GR" w:eastAsia="en-AU"/>
        </w:rPr>
        <w:t xml:space="preserve">Έλεγχος </w:t>
      </w:r>
      <w:r>
        <w:rPr>
          <w:rFonts w:ascii="Calibri" w:eastAsia="Times New Roman" w:hAnsi="Calibri" w:cs="Calibri"/>
          <w:color w:val="222222"/>
          <w:lang w:val="el-GR" w:eastAsia="en-AU"/>
        </w:rPr>
        <w:t>Δ</w:t>
      </w:r>
      <w:r w:rsidRPr="00CE728E">
        <w:rPr>
          <w:rFonts w:ascii="Calibri" w:eastAsia="Times New Roman" w:hAnsi="Calibri" w:cs="Calibri"/>
          <w:color w:val="222222"/>
          <w:lang w:val="el-GR" w:eastAsia="en-AU"/>
        </w:rPr>
        <w:t xml:space="preserve">ιαλογής </w:t>
      </w:r>
      <w:r>
        <w:rPr>
          <w:rFonts w:ascii="Calibri" w:eastAsia="Times New Roman" w:hAnsi="Calibri" w:cs="Calibri"/>
          <w:color w:val="222222"/>
          <w:lang w:val="el-GR" w:eastAsia="en-AU"/>
        </w:rPr>
        <w:t>Ε</w:t>
      </w:r>
      <w:r w:rsidRPr="00CE728E">
        <w:rPr>
          <w:rFonts w:ascii="Calibri" w:eastAsia="Times New Roman" w:hAnsi="Calibri" w:cs="Calibri"/>
          <w:color w:val="222222"/>
          <w:lang w:val="el-GR" w:eastAsia="en-AU"/>
        </w:rPr>
        <w:t>ργαζομένων θα διεξ</w:t>
      </w:r>
      <w:r>
        <w:rPr>
          <w:rFonts w:ascii="Calibri" w:eastAsia="Times New Roman" w:hAnsi="Calibri" w:cs="Calibri"/>
          <w:color w:val="222222"/>
          <w:lang w:val="el-GR" w:eastAsia="en-AU"/>
        </w:rPr>
        <w:t>άγεται</w:t>
      </w:r>
      <w:r w:rsidRPr="00CE728E">
        <w:rPr>
          <w:rFonts w:ascii="Calibri" w:eastAsia="Times New Roman" w:hAnsi="Calibri" w:cs="Calibri"/>
          <w:color w:val="222222"/>
          <w:lang w:val="el-GR" w:eastAsia="en-AU"/>
        </w:rPr>
        <w:t xml:space="preserve"> από</w:t>
      </w:r>
      <w:r w:rsidRPr="00CE728E">
        <w:rPr>
          <w:rFonts w:ascii="Calibri" w:eastAsia="Times New Roman" w:hAnsi="Calibri" w:cs="Calibri"/>
          <w:color w:val="222222"/>
          <w:lang w:eastAsia="en-AU"/>
        </w:rPr>
        <w:t> </w:t>
      </w:r>
      <w:r w:rsidRPr="00CE728E">
        <w:rPr>
          <w:rFonts w:ascii="Calibri" w:eastAsia="Times New Roman" w:hAnsi="Calibri" w:cs="Calibri"/>
          <w:color w:val="222222"/>
          <w:lang w:val="el-GR" w:eastAsia="en-AU"/>
        </w:rPr>
        <w:t>τ</w:t>
      </w:r>
      <w:r>
        <w:rPr>
          <w:rFonts w:ascii="Calibri" w:eastAsia="Times New Roman" w:hAnsi="Calibri" w:cs="Calibri"/>
          <w:color w:val="222222"/>
          <w:lang w:val="el-GR" w:eastAsia="en-AU"/>
        </w:rPr>
        <w:t>η Μονάδα Διαλογής</w:t>
      </w:r>
      <w:r w:rsidRPr="00CE728E">
        <w:rPr>
          <w:rFonts w:ascii="Calibri" w:eastAsia="Times New Roman" w:hAnsi="Calibri" w:cs="Calibri"/>
          <w:color w:val="222222"/>
          <w:lang w:eastAsia="en-AU"/>
        </w:rPr>
        <w:t> </w:t>
      </w:r>
      <w:r w:rsidRPr="00CE728E">
        <w:rPr>
          <w:rFonts w:ascii="Calibri" w:eastAsia="Times New Roman" w:hAnsi="Calibri" w:cs="Calibri"/>
          <w:color w:val="222222"/>
          <w:lang w:val="el-GR" w:eastAsia="en-AU"/>
        </w:rPr>
        <w:t>Εργαζ</w:t>
      </w:r>
      <w:r>
        <w:rPr>
          <w:rFonts w:ascii="Calibri" w:eastAsia="Times New Roman" w:hAnsi="Calibri" w:cs="Calibri"/>
          <w:color w:val="222222"/>
          <w:lang w:val="el-GR" w:eastAsia="en-AU"/>
        </w:rPr>
        <w:t xml:space="preserve">ομένων </w:t>
      </w:r>
      <w:r w:rsidR="0070215C" w:rsidRPr="0070215C">
        <w:rPr>
          <w:rFonts w:ascii="Calibri" w:eastAsia="Times New Roman" w:hAnsi="Calibri" w:cs="Calibri"/>
          <w:color w:val="222222"/>
          <w:lang w:val="el-GR" w:eastAsia="en-AU"/>
        </w:rPr>
        <w:t>(</w:t>
      </w:r>
      <w:r w:rsidR="0070215C">
        <w:rPr>
          <w:rFonts w:ascii="Calibri" w:eastAsia="Times New Roman" w:hAnsi="Calibri" w:cs="Calibri"/>
          <w:color w:val="222222"/>
          <w:lang w:val="en-GB" w:eastAsia="en-AU"/>
        </w:rPr>
        <w:t>WSU</w:t>
      </w:r>
      <w:r w:rsidR="0070215C" w:rsidRPr="0070215C">
        <w:rPr>
          <w:rFonts w:ascii="Calibri" w:eastAsia="Times New Roman" w:hAnsi="Calibri" w:cs="Calibri"/>
          <w:color w:val="222222"/>
          <w:lang w:val="el-GR" w:eastAsia="en-AU"/>
        </w:rPr>
        <w:t xml:space="preserve">) </w:t>
      </w:r>
      <w:r w:rsidRPr="00CE728E">
        <w:rPr>
          <w:rFonts w:ascii="Calibri" w:eastAsia="Times New Roman" w:hAnsi="Calibri" w:cs="Calibri"/>
          <w:color w:val="222222"/>
          <w:lang w:val="el-GR" w:eastAsia="en-AU"/>
        </w:rPr>
        <w:t xml:space="preserve">στην </w:t>
      </w:r>
      <w:r>
        <w:rPr>
          <w:rFonts w:ascii="Calibri" w:eastAsia="Times New Roman" w:hAnsi="Calibri" w:cs="Calibri"/>
          <w:color w:val="222222"/>
          <w:lang w:val="el-GR" w:eastAsia="en-AU"/>
        </w:rPr>
        <w:t>πολιτεία ή επικράτεια</w:t>
      </w:r>
      <w:r w:rsidRPr="00CE728E">
        <w:rPr>
          <w:rFonts w:ascii="Calibri" w:eastAsia="Times New Roman" w:hAnsi="Calibri" w:cs="Calibri"/>
          <w:color w:val="222222"/>
          <w:lang w:eastAsia="en-AU"/>
        </w:rPr>
        <w:t> </w:t>
      </w:r>
      <w:r>
        <w:rPr>
          <w:rFonts w:ascii="Calibri" w:eastAsia="Times New Roman" w:hAnsi="Calibri" w:cs="Calibri"/>
          <w:color w:val="222222"/>
          <w:lang w:val="el-GR" w:eastAsia="en-AU"/>
        </w:rPr>
        <w:t>που υποβάλει αίτηση</w:t>
      </w:r>
      <w:r w:rsidRPr="00CE728E">
        <w:rPr>
          <w:rFonts w:ascii="Calibri" w:eastAsia="Times New Roman" w:hAnsi="Calibri" w:cs="Calibri"/>
          <w:color w:val="222222"/>
          <w:lang w:val="el-GR" w:eastAsia="en-AU"/>
        </w:rPr>
        <w:t xml:space="preserve"> ένα πρόσωπο.</w:t>
      </w:r>
      <w:r w:rsidRPr="00CE728E">
        <w:rPr>
          <w:rFonts w:ascii="Calibri" w:eastAsia="Times New Roman" w:hAnsi="Calibri" w:cs="Calibri"/>
          <w:color w:val="222222"/>
          <w:lang w:eastAsia="en-AU"/>
        </w:rPr>
        <w:t>  </w:t>
      </w:r>
      <w:r w:rsidRPr="00CE728E">
        <w:rPr>
          <w:rFonts w:ascii="Calibri" w:eastAsia="Times New Roman" w:hAnsi="Calibri" w:cs="Calibri"/>
          <w:color w:val="222222"/>
          <w:lang w:val="el-GR" w:eastAsia="en-AU"/>
        </w:rPr>
        <w:t>Η</w:t>
      </w:r>
      <w:r w:rsidRPr="00CE728E">
        <w:rPr>
          <w:rFonts w:ascii="Calibri" w:eastAsia="Times New Roman" w:hAnsi="Calibri" w:cs="Calibri"/>
          <w:color w:val="222222"/>
          <w:lang w:eastAsia="en-AU"/>
        </w:rPr>
        <w:t> WSU </w:t>
      </w:r>
      <w:r w:rsidRPr="00CE728E">
        <w:rPr>
          <w:rFonts w:ascii="Calibri" w:eastAsia="Times New Roman" w:hAnsi="Calibri" w:cs="Calibri"/>
          <w:color w:val="222222"/>
          <w:lang w:val="el-GR" w:eastAsia="en-AU"/>
        </w:rPr>
        <w:t>αποφασίζει</w:t>
      </w:r>
      <w:r w:rsidRPr="00CE728E">
        <w:rPr>
          <w:rFonts w:ascii="Calibri" w:eastAsia="Times New Roman" w:hAnsi="Calibri" w:cs="Calibri"/>
          <w:color w:val="222222"/>
          <w:lang w:eastAsia="en-AU"/>
        </w:rPr>
        <w:t> </w:t>
      </w:r>
      <w:r w:rsidRPr="00CE728E">
        <w:rPr>
          <w:rFonts w:ascii="Calibri" w:eastAsia="Times New Roman" w:hAnsi="Calibri" w:cs="Calibri"/>
          <w:color w:val="222222"/>
          <w:lang w:val="el-GR" w:eastAsia="en-AU"/>
        </w:rPr>
        <w:t>επίσης</w:t>
      </w:r>
      <w:r w:rsidRPr="00CE728E">
        <w:rPr>
          <w:rFonts w:ascii="Calibri" w:eastAsia="Times New Roman" w:hAnsi="Calibri" w:cs="Calibri"/>
          <w:color w:val="222222"/>
          <w:lang w:eastAsia="en-AU"/>
        </w:rPr>
        <w:t> </w:t>
      </w:r>
      <w:r w:rsidRPr="00CE728E">
        <w:rPr>
          <w:rFonts w:ascii="Calibri" w:eastAsia="Times New Roman" w:hAnsi="Calibri" w:cs="Calibri"/>
          <w:color w:val="222222"/>
          <w:lang w:val="el-GR" w:eastAsia="en-AU"/>
        </w:rPr>
        <w:t xml:space="preserve">εάν ένα άτομο </w:t>
      </w:r>
      <w:r>
        <w:rPr>
          <w:rFonts w:ascii="Calibri" w:eastAsia="Times New Roman" w:hAnsi="Calibri" w:cs="Calibri"/>
          <w:color w:val="222222"/>
          <w:lang w:val="el-GR" w:eastAsia="en-AU"/>
        </w:rPr>
        <w:t>γίνεται δεκτό</w:t>
      </w:r>
      <w:r w:rsidRPr="00CE728E">
        <w:rPr>
          <w:rFonts w:ascii="Calibri" w:eastAsia="Times New Roman" w:hAnsi="Calibri" w:cs="Calibri"/>
          <w:color w:val="222222"/>
          <w:lang w:val="el-GR" w:eastAsia="en-AU"/>
        </w:rPr>
        <w:t xml:space="preserve"> ή αποκλείεται.</w:t>
      </w:r>
    </w:p>
    <w:p w14:paraId="411DCEF3" w14:textId="5208F4DE" w:rsidR="00C75189" w:rsidRPr="00CE728E" w:rsidRDefault="00C75189" w:rsidP="00C75189">
      <w:pPr>
        <w:shd w:val="clear" w:color="auto" w:fill="FFFFFF"/>
        <w:spacing w:before="120" w:after="120" w:line="240" w:lineRule="auto"/>
        <w:rPr>
          <w:rFonts w:ascii="Times New Roman" w:eastAsia="Times New Roman" w:hAnsi="Times New Roman" w:cs="Times New Roman"/>
          <w:color w:val="000000"/>
          <w:sz w:val="27"/>
          <w:szCs w:val="27"/>
          <w:lang w:val="el-GR" w:eastAsia="en-AU"/>
        </w:rPr>
      </w:pPr>
      <w:r w:rsidRPr="00CE728E">
        <w:rPr>
          <w:rFonts w:ascii="Calibri" w:eastAsia="Times New Roman" w:hAnsi="Calibri" w:cs="Calibri"/>
          <w:color w:val="222222"/>
          <w:lang w:val="el-GR" w:eastAsia="en-AU"/>
        </w:rPr>
        <w:t xml:space="preserve">Οι </w:t>
      </w:r>
      <w:r>
        <w:rPr>
          <w:rFonts w:ascii="Calibri" w:eastAsia="Times New Roman" w:hAnsi="Calibri" w:cs="Calibri"/>
          <w:color w:val="222222"/>
          <w:lang w:val="el-GR" w:eastAsia="en-AU"/>
        </w:rPr>
        <w:t>καταχωρημένοι</w:t>
      </w:r>
      <w:r w:rsidRPr="00CE728E">
        <w:rPr>
          <w:rFonts w:ascii="Calibri" w:eastAsia="Times New Roman" w:hAnsi="Calibri" w:cs="Calibri"/>
          <w:color w:val="222222"/>
          <w:lang w:val="el-GR" w:eastAsia="en-AU"/>
        </w:rPr>
        <w:t xml:space="preserve"> πάροχοι </w:t>
      </w:r>
      <w:r>
        <w:rPr>
          <w:rFonts w:ascii="Calibri" w:eastAsia="Times New Roman" w:hAnsi="Calibri" w:cs="Calibri"/>
          <w:color w:val="222222"/>
          <w:lang w:val="el-GR" w:eastAsia="en-AU"/>
        </w:rPr>
        <w:t xml:space="preserve">του </w:t>
      </w:r>
      <w:r w:rsidRPr="00CE728E">
        <w:rPr>
          <w:rFonts w:ascii="Calibri" w:eastAsia="Times New Roman" w:hAnsi="Calibri" w:cs="Calibri"/>
          <w:color w:val="222222"/>
          <w:lang w:eastAsia="en-AU"/>
        </w:rPr>
        <w:t>NDIS</w:t>
      </w:r>
      <w:r w:rsidRPr="00CE728E">
        <w:rPr>
          <w:rFonts w:ascii="Calibri" w:eastAsia="Times New Roman" w:hAnsi="Calibri" w:cs="Calibri"/>
          <w:color w:val="222222"/>
          <w:lang w:val="el-GR" w:eastAsia="en-AU"/>
        </w:rPr>
        <w:t xml:space="preserve"> υποχρεούνται να</w:t>
      </w:r>
      <w:r w:rsidRPr="00CE728E">
        <w:rPr>
          <w:rFonts w:ascii="Calibri" w:eastAsia="Times New Roman" w:hAnsi="Calibri" w:cs="Calibri"/>
          <w:color w:val="222222"/>
          <w:lang w:eastAsia="en-AU"/>
        </w:rPr>
        <w:t> </w:t>
      </w:r>
      <w:r w:rsidRPr="00CE728E">
        <w:rPr>
          <w:rFonts w:ascii="Calibri" w:eastAsia="Times New Roman" w:hAnsi="Calibri" w:cs="Calibri"/>
          <w:color w:val="222222"/>
          <w:lang w:val="el-GR" w:eastAsia="en-AU"/>
        </w:rPr>
        <w:t>προσλαμβάνουν</w:t>
      </w:r>
      <w:r w:rsidRPr="00CE728E">
        <w:rPr>
          <w:rFonts w:ascii="Calibri" w:eastAsia="Times New Roman" w:hAnsi="Calibri" w:cs="Calibri"/>
          <w:color w:val="222222"/>
          <w:lang w:eastAsia="en-AU"/>
        </w:rPr>
        <w:t> </w:t>
      </w:r>
      <w:r w:rsidRPr="00CE728E">
        <w:rPr>
          <w:rFonts w:ascii="Calibri" w:eastAsia="Times New Roman" w:hAnsi="Calibri" w:cs="Calibri"/>
          <w:color w:val="222222"/>
          <w:lang w:val="el-GR" w:eastAsia="en-AU"/>
        </w:rPr>
        <w:t>μόνο εργαζομένους που</w:t>
      </w:r>
      <w:r w:rsidRPr="00CE728E">
        <w:rPr>
          <w:rFonts w:ascii="Calibri" w:eastAsia="Times New Roman" w:hAnsi="Calibri" w:cs="Calibri"/>
          <w:color w:val="222222"/>
          <w:lang w:eastAsia="en-AU"/>
        </w:rPr>
        <w:t> </w:t>
      </w:r>
      <w:r w:rsidRPr="00CE728E">
        <w:rPr>
          <w:rFonts w:ascii="Calibri" w:eastAsia="Times New Roman" w:hAnsi="Calibri" w:cs="Calibri"/>
          <w:color w:val="222222"/>
          <w:lang w:val="el-GR" w:eastAsia="en-AU"/>
        </w:rPr>
        <w:t xml:space="preserve">έχουν </w:t>
      </w:r>
      <w:r>
        <w:rPr>
          <w:rFonts w:ascii="Calibri" w:eastAsia="Times New Roman" w:hAnsi="Calibri" w:cs="Calibri"/>
          <w:color w:val="222222"/>
          <w:lang w:val="el-GR" w:eastAsia="en-AU"/>
        </w:rPr>
        <w:t>γίνει δεκτοί</w:t>
      </w:r>
      <w:r w:rsidRPr="00CE728E">
        <w:rPr>
          <w:rFonts w:ascii="Calibri" w:eastAsia="Times New Roman" w:hAnsi="Calibri" w:cs="Calibri"/>
          <w:color w:val="222222"/>
          <w:lang w:eastAsia="en-AU"/>
        </w:rPr>
        <w:t> </w:t>
      </w:r>
      <w:r w:rsidRPr="00CE728E">
        <w:rPr>
          <w:rFonts w:ascii="Calibri" w:eastAsia="Times New Roman" w:hAnsi="Calibri" w:cs="Calibri"/>
          <w:color w:val="222222"/>
          <w:lang w:val="el-GR" w:eastAsia="en-AU"/>
        </w:rPr>
        <w:t>σε</w:t>
      </w:r>
      <w:r w:rsidRPr="00CE728E">
        <w:rPr>
          <w:rFonts w:ascii="Calibri" w:eastAsia="Times New Roman" w:hAnsi="Calibri" w:cs="Calibri"/>
          <w:color w:val="222222"/>
          <w:lang w:eastAsia="en-AU"/>
        </w:rPr>
        <w:t> </w:t>
      </w:r>
      <w:r w:rsidRPr="00CE728E">
        <w:rPr>
          <w:rFonts w:ascii="Calibri" w:eastAsia="Times New Roman" w:hAnsi="Calibri" w:cs="Calibri"/>
          <w:color w:val="222222"/>
          <w:lang w:val="el-GR" w:eastAsia="en-AU"/>
        </w:rPr>
        <w:t>οποι</w:t>
      </w:r>
      <w:r>
        <w:rPr>
          <w:rFonts w:ascii="Calibri" w:eastAsia="Times New Roman" w:hAnsi="Calibri" w:cs="Calibri"/>
          <w:color w:val="222222"/>
          <w:lang w:val="el-GR" w:eastAsia="en-AU"/>
        </w:rPr>
        <w:t>α</w:t>
      </w:r>
      <w:r w:rsidRPr="00CE728E">
        <w:rPr>
          <w:rFonts w:ascii="Calibri" w:eastAsia="Times New Roman" w:hAnsi="Calibri" w:cs="Calibri"/>
          <w:color w:val="222222"/>
          <w:lang w:val="el-GR" w:eastAsia="en-AU"/>
        </w:rPr>
        <w:t>δήποτε</w:t>
      </w:r>
      <w:r w:rsidRPr="00CE728E">
        <w:rPr>
          <w:rFonts w:ascii="Calibri" w:eastAsia="Times New Roman" w:hAnsi="Calibri" w:cs="Calibri"/>
          <w:color w:val="222222"/>
          <w:lang w:eastAsia="en-AU"/>
        </w:rPr>
        <w:t> </w:t>
      </w:r>
      <w:r>
        <w:rPr>
          <w:rFonts w:ascii="Calibri" w:eastAsia="Times New Roman" w:hAnsi="Calibri" w:cs="Calibri"/>
          <w:color w:val="222222"/>
          <w:lang w:val="el-GR" w:eastAsia="en-AU"/>
        </w:rPr>
        <w:t>θέση</w:t>
      </w:r>
      <w:r w:rsidRPr="00CE728E">
        <w:rPr>
          <w:rFonts w:ascii="Calibri" w:eastAsia="Times New Roman" w:hAnsi="Calibri" w:cs="Calibri"/>
          <w:color w:val="222222"/>
          <w:lang w:eastAsia="en-AU"/>
        </w:rPr>
        <w:t> </w:t>
      </w:r>
      <w:r w:rsidRPr="00CE728E">
        <w:rPr>
          <w:rFonts w:ascii="Calibri" w:eastAsia="Times New Roman" w:hAnsi="Calibri" w:cs="Calibri"/>
          <w:color w:val="222222"/>
          <w:lang w:val="el-GR" w:eastAsia="en-AU"/>
        </w:rPr>
        <w:t xml:space="preserve">που </w:t>
      </w:r>
      <w:r w:rsidR="00677890">
        <w:rPr>
          <w:rFonts w:ascii="Calibri" w:eastAsia="Times New Roman" w:hAnsi="Calibri" w:cs="Calibri"/>
          <w:color w:val="222222"/>
          <w:lang w:val="el-GR" w:eastAsia="en-AU"/>
        </w:rPr>
        <w:t>αποτελεί</w:t>
      </w:r>
      <w:r w:rsidRPr="00CE728E">
        <w:rPr>
          <w:rFonts w:ascii="Calibri" w:eastAsia="Times New Roman" w:hAnsi="Calibri" w:cs="Calibri"/>
          <w:color w:val="222222"/>
          <w:lang w:eastAsia="en-AU"/>
        </w:rPr>
        <w:t> </w:t>
      </w:r>
      <w:r w:rsidRPr="00542ADC">
        <w:rPr>
          <w:rFonts w:ascii="Calibri" w:eastAsia="Times New Roman" w:hAnsi="Calibri" w:cs="Calibri"/>
          <w:color w:val="0000FF"/>
          <w:u w:val="single"/>
          <w:lang w:val="el-GR" w:eastAsia="en-AU"/>
        </w:rPr>
        <w:t>«</w:t>
      </w:r>
      <w:r>
        <w:rPr>
          <w:rFonts w:ascii="Calibri" w:eastAsia="Times New Roman" w:hAnsi="Calibri" w:cs="Calibri"/>
          <w:color w:val="0000FF"/>
          <w:u w:val="single"/>
          <w:lang w:val="el-GR" w:eastAsia="en-AU"/>
        </w:rPr>
        <w:t>θέση</w:t>
      </w:r>
      <w:r w:rsidRPr="00542ADC">
        <w:rPr>
          <w:rFonts w:ascii="Calibri" w:eastAsia="Times New Roman" w:hAnsi="Calibri" w:cs="Calibri"/>
          <w:color w:val="0000FF"/>
          <w:u w:val="single"/>
          <w:lang w:val="el-GR" w:eastAsia="en-AU"/>
        </w:rPr>
        <w:t> που έχ</w:t>
      </w:r>
      <w:r>
        <w:rPr>
          <w:rFonts w:ascii="Calibri" w:eastAsia="Times New Roman" w:hAnsi="Calibri" w:cs="Calibri"/>
          <w:color w:val="0000FF"/>
          <w:u w:val="single"/>
          <w:lang w:val="el-GR" w:eastAsia="en-AU"/>
        </w:rPr>
        <w:t>ει</w:t>
      </w:r>
      <w:r w:rsidRPr="00542ADC">
        <w:rPr>
          <w:rFonts w:ascii="Calibri" w:eastAsia="Times New Roman" w:hAnsi="Calibri" w:cs="Calibri"/>
          <w:color w:val="0000FF"/>
          <w:u w:val="single"/>
          <w:lang w:val="el-GR" w:eastAsia="en-AU"/>
        </w:rPr>
        <w:t xml:space="preserve"> αξιολογηθεί για επικινδυνότητα</w:t>
      </w:r>
      <w:hyperlink r:id="rId13" w:anchor="ide" w:history="1">
        <w:r w:rsidRPr="00CE728E">
          <w:rPr>
            <w:rFonts w:ascii="Calibri" w:eastAsia="Times New Roman" w:hAnsi="Calibri" w:cs="Calibri"/>
            <w:color w:val="0000FF"/>
            <w:u w:val="single"/>
            <w:lang w:val="el-GR" w:eastAsia="en-AU"/>
          </w:rPr>
          <w:t>»</w:t>
        </w:r>
      </w:hyperlink>
      <w:r>
        <w:rPr>
          <w:rFonts w:ascii="Calibri" w:eastAsia="Times New Roman" w:hAnsi="Calibri" w:cs="Calibri"/>
          <w:color w:val="0000FF"/>
          <w:u w:val="single"/>
          <w:lang w:val="el-GR" w:eastAsia="en-AU"/>
        </w:rPr>
        <w:t xml:space="preserve"> (</w:t>
      </w:r>
      <w:hyperlink r:id="rId14" w:anchor="ide" w:history="1">
        <w:r w:rsidRPr="00AB1572">
          <w:rPr>
            <w:rStyle w:val="Hyperlink"/>
            <w:rFonts w:asciiTheme="minorHAnsi" w:eastAsia="Times New Roman" w:hAnsiTheme="minorHAnsi" w:cstheme="minorHAnsi"/>
            <w:lang w:eastAsia="en-AU"/>
          </w:rPr>
          <w:t>risk</w:t>
        </w:r>
        <w:r w:rsidRPr="00EA2C0E">
          <w:rPr>
            <w:rStyle w:val="Hyperlink"/>
            <w:rFonts w:asciiTheme="minorHAnsi" w:eastAsia="Times New Roman" w:hAnsiTheme="minorHAnsi" w:cstheme="minorHAnsi"/>
            <w:lang w:val="el-GR" w:eastAsia="en-AU"/>
          </w:rPr>
          <w:t xml:space="preserve"> </w:t>
        </w:r>
        <w:r w:rsidRPr="00AB1572">
          <w:rPr>
            <w:rStyle w:val="Hyperlink"/>
            <w:rFonts w:asciiTheme="minorHAnsi" w:eastAsia="Times New Roman" w:hAnsiTheme="minorHAnsi" w:cstheme="minorHAnsi"/>
            <w:lang w:eastAsia="en-AU"/>
          </w:rPr>
          <w:t>assessed</w:t>
        </w:r>
        <w:r w:rsidRPr="00EA2C0E">
          <w:rPr>
            <w:rStyle w:val="Hyperlink"/>
            <w:rFonts w:asciiTheme="minorHAnsi" w:eastAsia="Times New Roman" w:hAnsiTheme="minorHAnsi" w:cstheme="minorHAnsi"/>
            <w:lang w:val="el-GR" w:eastAsia="en-AU"/>
          </w:rPr>
          <w:t xml:space="preserve"> </w:t>
        </w:r>
        <w:r w:rsidRPr="00AB1572">
          <w:rPr>
            <w:rStyle w:val="Hyperlink"/>
            <w:rFonts w:asciiTheme="minorHAnsi" w:eastAsia="Times New Roman" w:hAnsiTheme="minorHAnsi" w:cstheme="minorHAnsi"/>
            <w:lang w:eastAsia="en-AU"/>
          </w:rPr>
          <w:t>role</w:t>
        </w:r>
      </w:hyperlink>
      <w:r>
        <w:rPr>
          <w:rFonts w:asciiTheme="minorHAnsi" w:eastAsia="Times New Roman" w:hAnsiTheme="minorHAnsi" w:cstheme="minorHAnsi"/>
          <w:color w:val="222222"/>
          <w:lang w:val="el-GR" w:eastAsia="en-AU"/>
        </w:rPr>
        <w:t>)</w:t>
      </w:r>
      <w:r w:rsidRPr="00CE728E">
        <w:rPr>
          <w:rFonts w:ascii="Calibri" w:eastAsia="Times New Roman" w:hAnsi="Calibri" w:cs="Calibri"/>
          <w:color w:val="222222"/>
          <w:lang w:val="el-GR" w:eastAsia="en-AU"/>
        </w:rPr>
        <w:t>.</w:t>
      </w:r>
      <w:r>
        <w:rPr>
          <w:rFonts w:ascii="Calibri" w:eastAsia="Times New Roman" w:hAnsi="Calibri" w:cs="Calibri"/>
          <w:color w:val="222222"/>
          <w:lang w:val="el-GR" w:eastAsia="en-AU"/>
        </w:rPr>
        <w:t xml:space="preserve"> </w:t>
      </w:r>
    </w:p>
    <w:p w14:paraId="6E456EF3" w14:textId="278CD83D" w:rsidR="00726849" w:rsidRPr="00726849" w:rsidRDefault="00726849" w:rsidP="00CF4A6C">
      <w:pPr>
        <w:spacing w:before="200" w:after="0" w:line="299" w:lineRule="atLeast"/>
        <w:outlineLvl w:val="1"/>
        <w:rPr>
          <w:rFonts w:ascii="Calibri" w:eastAsia="Times New Roman" w:hAnsi="Calibri" w:cs="Calibri"/>
          <w:color w:val="222222"/>
          <w:lang w:val="el-GR" w:eastAsia="en-AU"/>
        </w:rPr>
      </w:pPr>
      <w:r w:rsidRPr="00726849">
        <w:rPr>
          <w:rFonts w:ascii="Calibri" w:eastAsia="Times New Roman" w:hAnsi="Calibri" w:cs="Calibri"/>
          <w:color w:val="222222"/>
          <w:lang w:val="el-GR" w:eastAsia="en-AU"/>
        </w:rPr>
        <w:t>Ο έλεγχος διαλογής εργαζομένων είναι μόνο μία από τις διάφορες στρατηγικές που λειτουργούν μαζί για μείωση του κινδύνου βλάβης σε άτομα με αναπηρία. Οι πάροχοι του NDIS πρέπει επίσης να εφαρμό</w:t>
      </w:r>
      <w:r>
        <w:rPr>
          <w:rFonts w:ascii="Calibri" w:eastAsia="Times New Roman" w:hAnsi="Calibri" w:cs="Calibri"/>
          <w:color w:val="222222"/>
          <w:lang w:val="el-GR" w:eastAsia="en-AU"/>
        </w:rPr>
        <w:t>ζ</w:t>
      </w:r>
      <w:r w:rsidRPr="00726849">
        <w:rPr>
          <w:rFonts w:ascii="Calibri" w:eastAsia="Times New Roman" w:hAnsi="Calibri" w:cs="Calibri"/>
          <w:color w:val="222222"/>
          <w:lang w:val="el-GR" w:eastAsia="en-AU"/>
        </w:rPr>
        <w:t>ουν πρόσθετες πολιτικές, διαδικασίες και πρακτικές που βοηθούν στον εντοπισμό και την ελαχιστοποίηση του κινδύνου βλάβης σε άτομα με αναπηρία. Αυτές περιλαμβάνουν την προώθηση θετικ</w:t>
      </w:r>
      <w:r>
        <w:rPr>
          <w:rFonts w:ascii="Calibri" w:eastAsia="Times New Roman" w:hAnsi="Calibri" w:cs="Calibri"/>
          <w:color w:val="222222"/>
          <w:lang w:val="el-GR" w:eastAsia="en-AU"/>
        </w:rPr>
        <w:t>ής</w:t>
      </w:r>
      <w:r w:rsidRPr="00726849">
        <w:rPr>
          <w:rFonts w:ascii="Calibri" w:eastAsia="Times New Roman" w:hAnsi="Calibri" w:cs="Calibri"/>
          <w:color w:val="222222"/>
          <w:lang w:val="el-GR" w:eastAsia="en-AU"/>
        </w:rPr>
        <w:t xml:space="preserve"> οργανωτικ</w:t>
      </w:r>
      <w:r>
        <w:rPr>
          <w:rFonts w:ascii="Calibri" w:eastAsia="Times New Roman" w:hAnsi="Calibri" w:cs="Calibri"/>
          <w:color w:val="222222"/>
          <w:lang w:val="el-GR" w:eastAsia="en-AU"/>
        </w:rPr>
        <w:t>ής κουλτούρας</w:t>
      </w:r>
      <w:r w:rsidRPr="00726849">
        <w:rPr>
          <w:rFonts w:ascii="Calibri" w:eastAsia="Times New Roman" w:hAnsi="Calibri" w:cs="Calibri"/>
          <w:color w:val="222222"/>
          <w:lang w:val="el-GR" w:eastAsia="en-AU"/>
        </w:rPr>
        <w:t xml:space="preserve"> που δεν ανέχ</w:t>
      </w:r>
      <w:r>
        <w:rPr>
          <w:rFonts w:ascii="Calibri" w:eastAsia="Times New Roman" w:hAnsi="Calibri" w:cs="Calibri"/>
          <w:color w:val="222222"/>
          <w:lang w:val="el-GR" w:eastAsia="en-AU"/>
        </w:rPr>
        <w:t>ε</w:t>
      </w:r>
      <w:r w:rsidRPr="00726849">
        <w:rPr>
          <w:rFonts w:ascii="Calibri" w:eastAsia="Times New Roman" w:hAnsi="Calibri" w:cs="Calibri"/>
          <w:color w:val="222222"/>
          <w:lang w:val="el-GR" w:eastAsia="en-AU"/>
        </w:rPr>
        <w:t>ται κακοποίηση, παραμέληση ή εκμετάλλευση, εξασφ</w:t>
      </w:r>
      <w:r>
        <w:rPr>
          <w:rFonts w:ascii="Calibri" w:eastAsia="Times New Roman" w:hAnsi="Calibri" w:cs="Calibri"/>
          <w:color w:val="222222"/>
          <w:lang w:val="el-GR" w:eastAsia="en-AU"/>
        </w:rPr>
        <w:t>αλίζοντας</w:t>
      </w:r>
      <w:r w:rsidRPr="00726849">
        <w:rPr>
          <w:rFonts w:ascii="Calibri" w:eastAsia="Times New Roman" w:hAnsi="Calibri" w:cs="Calibri"/>
          <w:color w:val="222222"/>
          <w:lang w:val="el-GR" w:eastAsia="en-AU"/>
        </w:rPr>
        <w:t xml:space="preserve"> ποιοτικ</w:t>
      </w:r>
      <w:r>
        <w:rPr>
          <w:rFonts w:ascii="Calibri" w:eastAsia="Times New Roman" w:hAnsi="Calibri" w:cs="Calibri"/>
          <w:color w:val="222222"/>
          <w:lang w:val="el-GR" w:eastAsia="en-AU"/>
        </w:rPr>
        <w:t>ές</w:t>
      </w:r>
      <w:r w:rsidRPr="00726849">
        <w:rPr>
          <w:rFonts w:ascii="Calibri" w:eastAsia="Times New Roman" w:hAnsi="Calibri" w:cs="Calibri"/>
          <w:color w:val="222222"/>
          <w:lang w:val="el-GR" w:eastAsia="en-AU"/>
        </w:rPr>
        <w:t xml:space="preserve"> προσλήψε</w:t>
      </w:r>
      <w:r>
        <w:rPr>
          <w:rFonts w:ascii="Calibri" w:eastAsia="Times New Roman" w:hAnsi="Calibri" w:cs="Calibri"/>
          <w:color w:val="222222"/>
          <w:lang w:val="el-GR" w:eastAsia="en-AU"/>
        </w:rPr>
        <w:t>ις</w:t>
      </w:r>
      <w:r w:rsidRPr="00726849">
        <w:rPr>
          <w:rFonts w:ascii="Calibri" w:eastAsia="Times New Roman" w:hAnsi="Calibri" w:cs="Calibri"/>
          <w:color w:val="222222"/>
          <w:lang w:val="el-GR" w:eastAsia="en-AU"/>
        </w:rPr>
        <w:t>, επιλογ</w:t>
      </w:r>
      <w:r>
        <w:rPr>
          <w:rFonts w:ascii="Calibri" w:eastAsia="Times New Roman" w:hAnsi="Calibri" w:cs="Calibri"/>
          <w:color w:val="222222"/>
          <w:lang w:val="el-GR" w:eastAsia="en-AU"/>
        </w:rPr>
        <w:t>ές</w:t>
      </w:r>
      <w:r w:rsidRPr="00726849">
        <w:rPr>
          <w:rFonts w:ascii="Calibri" w:eastAsia="Times New Roman" w:hAnsi="Calibri" w:cs="Calibri"/>
          <w:color w:val="222222"/>
          <w:lang w:val="el-GR" w:eastAsia="en-AU"/>
        </w:rPr>
        <w:t xml:space="preserve"> και </w:t>
      </w:r>
      <w:r>
        <w:rPr>
          <w:rFonts w:ascii="Calibri" w:eastAsia="Times New Roman" w:hAnsi="Calibri" w:cs="Calibri"/>
          <w:color w:val="222222"/>
          <w:lang w:val="el-GR" w:eastAsia="en-AU"/>
        </w:rPr>
        <w:t>διαλογές</w:t>
      </w:r>
      <w:r w:rsidRPr="00726849">
        <w:rPr>
          <w:rFonts w:ascii="Calibri" w:eastAsia="Times New Roman" w:hAnsi="Calibri" w:cs="Calibri"/>
          <w:color w:val="222222"/>
          <w:lang w:val="el-GR" w:eastAsia="en-AU"/>
        </w:rPr>
        <w:t xml:space="preserve"> και διατ</w:t>
      </w:r>
      <w:r>
        <w:rPr>
          <w:rFonts w:ascii="Calibri" w:eastAsia="Times New Roman" w:hAnsi="Calibri" w:cs="Calibri"/>
          <w:color w:val="222222"/>
          <w:lang w:val="el-GR" w:eastAsia="en-AU"/>
        </w:rPr>
        <w:t>ηρώντας επικέντρωση</w:t>
      </w:r>
      <w:r w:rsidRPr="00726849">
        <w:rPr>
          <w:rFonts w:ascii="Calibri" w:eastAsia="Times New Roman" w:hAnsi="Calibri" w:cs="Calibri"/>
          <w:color w:val="222222"/>
          <w:lang w:val="el-GR" w:eastAsia="en-AU"/>
        </w:rPr>
        <w:t xml:space="preserve"> στην εκπαίδευση και την κατάρτιση.</w:t>
      </w:r>
    </w:p>
    <w:p w14:paraId="12B48647" w14:textId="08A96152" w:rsidR="00CF4A6C" w:rsidRPr="00350287" w:rsidRDefault="004340BB" w:rsidP="00CF4A6C">
      <w:pPr>
        <w:spacing w:before="200" w:after="0" w:line="299" w:lineRule="atLeast"/>
        <w:outlineLvl w:val="1"/>
        <w:rPr>
          <w:rFonts w:ascii="Times New Roman" w:eastAsia="Times New Roman" w:hAnsi="Times New Roman" w:cs="Times New Roman"/>
          <w:b/>
          <w:bCs/>
          <w:color w:val="000000"/>
          <w:sz w:val="26"/>
          <w:szCs w:val="26"/>
          <w:lang w:val="el-GR" w:eastAsia="en-AU"/>
        </w:rPr>
      </w:pPr>
      <w:r>
        <w:rPr>
          <w:rFonts w:eastAsia="Times New Roman" w:cs="Arial"/>
          <w:b/>
          <w:bCs/>
          <w:color w:val="000000"/>
          <w:sz w:val="26"/>
          <w:szCs w:val="26"/>
          <w:lang w:val="el-GR" w:eastAsia="en-AU"/>
        </w:rPr>
        <w:t>Τι θα ωφελήσει ο Έλεγχος</w:t>
      </w:r>
      <w:r w:rsidR="00CF4A6C" w:rsidRPr="00420208">
        <w:rPr>
          <w:rFonts w:eastAsia="Times New Roman" w:cs="Arial"/>
          <w:b/>
          <w:bCs/>
          <w:color w:val="000000"/>
          <w:sz w:val="26"/>
          <w:szCs w:val="26"/>
          <w:lang w:eastAsia="en-AU"/>
        </w:rPr>
        <w:t> </w:t>
      </w:r>
      <w:r>
        <w:rPr>
          <w:rFonts w:eastAsia="Times New Roman" w:cs="Arial"/>
          <w:b/>
          <w:bCs/>
          <w:color w:val="000000"/>
          <w:sz w:val="26"/>
          <w:szCs w:val="26"/>
          <w:lang w:val="el-GR" w:eastAsia="en-AU"/>
        </w:rPr>
        <w:t>Δ</w:t>
      </w:r>
      <w:r w:rsidR="00CF4A6C" w:rsidRPr="00350287">
        <w:rPr>
          <w:rFonts w:eastAsia="Times New Roman" w:cs="Arial"/>
          <w:b/>
          <w:bCs/>
          <w:color w:val="000000"/>
          <w:sz w:val="26"/>
          <w:szCs w:val="26"/>
          <w:lang w:val="el-GR" w:eastAsia="en-AU"/>
        </w:rPr>
        <w:t>ιαλογή</w:t>
      </w:r>
      <w:r>
        <w:rPr>
          <w:rFonts w:eastAsia="Times New Roman" w:cs="Arial"/>
          <w:b/>
          <w:bCs/>
          <w:color w:val="000000"/>
          <w:sz w:val="26"/>
          <w:szCs w:val="26"/>
          <w:lang w:val="el-GR" w:eastAsia="en-AU"/>
        </w:rPr>
        <w:t>ς Ε</w:t>
      </w:r>
      <w:r w:rsidR="00CF4A6C" w:rsidRPr="00350287">
        <w:rPr>
          <w:rFonts w:eastAsia="Times New Roman" w:cs="Arial"/>
          <w:b/>
          <w:bCs/>
          <w:color w:val="000000"/>
          <w:sz w:val="26"/>
          <w:szCs w:val="26"/>
          <w:lang w:val="el-GR" w:eastAsia="en-AU"/>
        </w:rPr>
        <w:t>ργαζομένων;</w:t>
      </w:r>
    </w:p>
    <w:p w14:paraId="329014BE" w14:textId="678AC401" w:rsidR="00CF4A6C" w:rsidRPr="00350287" w:rsidRDefault="007A1266" w:rsidP="00CF4A6C">
      <w:pPr>
        <w:spacing w:before="120" w:after="0" w:line="240" w:lineRule="auto"/>
        <w:rPr>
          <w:rFonts w:ascii="Times New Roman" w:eastAsia="Times New Roman" w:hAnsi="Times New Roman" w:cs="Times New Roman"/>
          <w:color w:val="000000"/>
          <w:sz w:val="27"/>
          <w:szCs w:val="27"/>
          <w:lang w:val="el-GR" w:eastAsia="en-AU"/>
        </w:rPr>
      </w:pPr>
      <w:r>
        <w:rPr>
          <w:rFonts w:ascii="Calibri" w:eastAsia="Times New Roman" w:hAnsi="Calibri" w:cs="Calibri"/>
          <w:color w:val="000000"/>
          <w:lang w:val="el-GR" w:eastAsia="en-AU"/>
        </w:rPr>
        <w:t>Ο Έλεγχος Δ</w:t>
      </w:r>
      <w:r w:rsidR="00CF4A6C" w:rsidRPr="00350287">
        <w:rPr>
          <w:rFonts w:ascii="Calibri" w:eastAsia="Times New Roman" w:hAnsi="Calibri" w:cs="Calibri"/>
          <w:color w:val="000000"/>
          <w:lang w:val="el-GR" w:eastAsia="en-AU"/>
        </w:rPr>
        <w:t>ιαλογή</w:t>
      </w:r>
      <w:r>
        <w:rPr>
          <w:rFonts w:ascii="Calibri" w:eastAsia="Times New Roman" w:hAnsi="Calibri" w:cs="Calibri"/>
          <w:color w:val="000000"/>
          <w:lang w:val="el-GR" w:eastAsia="en-AU"/>
        </w:rPr>
        <w:t>ς Ε</w:t>
      </w:r>
      <w:r w:rsidR="00CF4A6C" w:rsidRPr="00350287">
        <w:rPr>
          <w:rFonts w:ascii="Calibri" w:eastAsia="Times New Roman" w:hAnsi="Calibri" w:cs="Calibri"/>
          <w:color w:val="000000"/>
          <w:lang w:val="el-GR" w:eastAsia="en-AU"/>
        </w:rPr>
        <w:t>ργαζομένων</w:t>
      </w:r>
      <w:r w:rsidR="00CF4A6C" w:rsidRPr="00350287">
        <w:rPr>
          <w:rFonts w:ascii="Calibri" w:eastAsia="Times New Roman" w:hAnsi="Calibri" w:cs="Calibri"/>
          <w:color w:val="222222"/>
          <w:lang w:val="el-GR" w:eastAsia="en-AU"/>
        </w:rPr>
        <w:t>:</w:t>
      </w:r>
    </w:p>
    <w:p w14:paraId="5C788F08" w14:textId="79103A8F" w:rsidR="00CF4A6C" w:rsidRPr="00350287" w:rsidRDefault="0070215C" w:rsidP="00CF4A6C">
      <w:pPr>
        <w:numPr>
          <w:ilvl w:val="0"/>
          <w:numId w:val="27"/>
        </w:numPr>
        <w:spacing w:before="120" w:after="0" w:line="240" w:lineRule="auto"/>
        <w:ind w:left="1241" w:firstLine="0"/>
        <w:rPr>
          <w:rFonts w:ascii="Times New Roman" w:eastAsia="Times New Roman" w:hAnsi="Times New Roman" w:cs="Times New Roman"/>
          <w:color w:val="222222"/>
          <w:lang w:val="el-GR" w:eastAsia="en-AU"/>
        </w:rPr>
      </w:pPr>
      <w:r>
        <w:rPr>
          <w:rFonts w:ascii="Calibri" w:eastAsia="Times New Roman" w:hAnsi="Calibri" w:cs="Calibri"/>
          <w:color w:val="222222"/>
          <w:lang w:val="el-GR" w:eastAsia="en-AU"/>
        </w:rPr>
        <w:lastRenderedPageBreak/>
        <w:t>Α</w:t>
      </w:r>
      <w:r w:rsidR="00B77A53">
        <w:rPr>
          <w:rFonts w:ascii="Calibri" w:eastAsia="Times New Roman" w:hAnsi="Calibri" w:cs="Calibri"/>
          <w:color w:val="222222"/>
          <w:lang w:val="el-GR" w:eastAsia="en-AU"/>
        </w:rPr>
        <w:t xml:space="preserve">ποτελεί </w:t>
      </w:r>
      <w:r w:rsidR="00CF4A6C" w:rsidRPr="00350287">
        <w:rPr>
          <w:rFonts w:ascii="Calibri" w:eastAsia="Times New Roman" w:hAnsi="Calibri" w:cs="Calibri"/>
          <w:color w:val="222222"/>
          <w:lang w:val="el-GR" w:eastAsia="en-AU"/>
        </w:rPr>
        <w:t xml:space="preserve">ένα σημαντικό εργαλείο κατά την </w:t>
      </w:r>
      <w:r w:rsidR="00B77A53">
        <w:rPr>
          <w:rFonts w:ascii="Calibri" w:eastAsia="Times New Roman" w:hAnsi="Calibri" w:cs="Calibri"/>
          <w:color w:val="222222"/>
          <w:lang w:val="el-GR" w:eastAsia="en-AU"/>
        </w:rPr>
        <w:t xml:space="preserve">διαδικασία </w:t>
      </w:r>
      <w:r w:rsidR="00CF4A6C" w:rsidRPr="00350287">
        <w:rPr>
          <w:rFonts w:ascii="Calibri" w:eastAsia="Times New Roman" w:hAnsi="Calibri" w:cs="Calibri"/>
          <w:color w:val="222222"/>
          <w:lang w:val="el-GR" w:eastAsia="en-AU"/>
        </w:rPr>
        <w:t>πρόσληψη</w:t>
      </w:r>
      <w:r w:rsidR="00B77A53">
        <w:rPr>
          <w:rFonts w:ascii="Calibri" w:eastAsia="Times New Roman" w:hAnsi="Calibri" w:cs="Calibri"/>
          <w:color w:val="222222"/>
          <w:lang w:val="el-GR" w:eastAsia="en-AU"/>
        </w:rPr>
        <w:t>ς</w:t>
      </w:r>
      <w:r w:rsidR="00CF4A6C" w:rsidRPr="00350287">
        <w:rPr>
          <w:rFonts w:ascii="Calibri" w:eastAsia="Times New Roman" w:hAnsi="Calibri" w:cs="Calibri"/>
          <w:color w:val="222222"/>
          <w:lang w:val="el-GR" w:eastAsia="en-AU"/>
        </w:rPr>
        <w:t>, επιλογή</w:t>
      </w:r>
      <w:r w:rsidR="00B77A53">
        <w:rPr>
          <w:rFonts w:ascii="Calibri" w:eastAsia="Times New Roman" w:hAnsi="Calibri" w:cs="Calibri"/>
          <w:color w:val="222222"/>
          <w:lang w:val="el-GR" w:eastAsia="en-AU"/>
        </w:rPr>
        <w:t>ς</w:t>
      </w:r>
      <w:r w:rsidR="00CF4A6C" w:rsidRPr="00350287">
        <w:rPr>
          <w:rFonts w:ascii="Calibri" w:eastAsia="Times New Roman" w:hAnsi="Calibri" w:cs="Calibri"/>
          <w:color w:val="222222"/>
          <w:lang w:val="el-GR" w:eastAsia="en-AU"/>
        </w:rPr>
        <w:t xml:space="preserve"> και </w:t>
      </w:r>
      <w:r w:rsidR="000B1D5C">
        <w:rPr>
          <w:rFonts w:ascii="Calibri" w:eastAsia="Times New Roman" w:hAnsi="Calibri" w:cs="Calibri"/>
          <w:color w:val="222222"/>
          <w:lang w:val="el-GR" w:eastAsia="en-AU"/>
        </w:rPr>
        <w:tab/>
      </w:r>
      <w:r w:rsidR="00CF4A6C" w:rsidRPr="00350287">
        <w:rPr>
          <w:rFonts w:ascii="Calibri" w:eastAsia="Times New Roman" w:hAnsi="Calibri" w:cs="Calibri"/>
          <w:color w:val="222222"/>
          <w:lang w:val="el-GR" w:eastAsia="en-AU"/>
        </w:rPr>
        <w:t>διαλογή</w:t>
      </w:r>
      <w:r w:rsidR="00B77A53">
        <w:rPr>
          <w:rFonts w:ascii="Calibri" w:eastAsia="Times New Roman" w:hAnsi="Calibri" w:cs="Calibri"/>
          <w:color w:val="222222"/>
          <w:lang w:val="el-GR" w:eastAsia="en-AU"/>
        </w:rPr>
        <w:t>ς</w:t>
      </w:r>
      <w:r w:rsidR="00CF4A6C" w:rsidRPr="00350287">
        <w:rPr>
          <w:rFonts w:ascii="Calibri" w:eastAsia="Times New Roman" w:hAnsi="Calibri" w:cs="Calibri"/>
          <w:color w:val="222222"/>
          <w:lang w:val="el-GR" w:eastAsia="en-AU"/>
        </w:rPr>
        <w:t xml:space="preserve"> των </w:t>
      </w:r>
      <w:r w:rsidR="00B77A53">
        <w:rPr>
          <w:rFonts w:ascii="Calibri" w:eastAsia="Times New Roman" w:hAnsi="Calibri" w:cs="Calibri"/>
          <w:color w:val="222222"/>
          <w:lang w:val="el-GR" w:eastAsia="en-AU"/>
        </w:rPr>
        <w:t xml:space="preserve">παρόχων </w:t>
      </w:r>
      <w:r w:rsidR="00CF4A6C" w:rsidRPr="00420208">
        <w:rPr>
          <w:rFonts w:ascii="Calibri" w:eastAsia="Times New Roman" w:hAnsi="Calibri" w:cs="Calibri"/>
          <w:color w:val="222222"/>
          <w:lang w:eastAsia="en-AU"/>
        </w:rPr>
        <w:t>NDIS</w:t>
      </w:r>
      <w:r w:rsidR="00CF4A6C" w:rsidRPr="00350287">
        <w:rPr>
          <w:rFonts w:ascii="Calibri" w:eastAsia="Times New Roman" w:hAnsi="Calibri" w:cs="Calibri"/>
          <w:color w:val="222222"/>
          <w:lang w:val="el-GR" w:eastAsia="en-AU"/>
        </w:rPr>
        <w:t xml:space="preserve"> και </w:t>
      </w:r>
      <w:r w:rsidR="00B77A53">
        <w:rPr>
          <w:rFonts w:ascii="Calibri" w:eastAsia="Times New Roman" w:hAnsi="Calibri" w:cs="Calibri"/>
          <w:color w:val="222222"/>
          <w:lang w:val="el-GR" w:eastAsia="en-AU"/>
        </w:rPr>
        <w:t>θ</w:t>
      </w:r>
      <w:r w:rsidR="00CF4A6C" w:rsidRPr="00350287">
        <w:rPr>
          <w:rFonts w:ascii="Calibri" w:eastAsia="Times New Roman" w:hAnsi="Calibri" w:cs="Calibri"/>
          <w:color w:val="222222"/>
          <w:lang w:val="el-GR" w:eastAsia="en-AU"/>
        </w:rPr>
        <w:t xml:space="preserve">α βοηθήσει στη συνεχιζόμενη </w:t>
      </w:r>
      <w:r w:rsidR="00B77A53">
        <w:rPr>
          <w:rFonts w:ascii="Calibri" w:eastAsia="Times New Roman" w:hAnsi="Calibri" w:cs="Calibri"/>
          <w:color w:val="222222"/>
          <w:lang w:val="el-GR" w:eastAsia="en-AU"/>
        </w:rPr>
        <w:t>αναθεώρηση</w:t>
      </w:r>
      <w:r w:rsidR="00CF4A6C" w:rsidRPr="00350287">
        <w:rPr>
          <w:rFonts w:ascii="Calibri" w:eastAsia="Times New Roman" w:hAnsi="Calibri" w:cs="Calibri"/>
          <w:color w:val="222222"/>
          <w:lang w:val="el-GR" w:eastAsia="en-AU"/>
        </w:rPr>
        <w:t xml:space="preserve"> της </w:t>
      </w:r>
      <w:r w:rsidR="000B1D5C">
        <w:rPr>
          <w:rFonts w:ascii="Calibri" w:eastAsia="Times New Roman" w:hAnsi="Calibri" w:cs="Calibri"/>
          <w:color w:val="222222"/>
          <w:lang w:val="el-GR" w:eastAsia="en-AU"/>
        </w:rPr>
        <w:tab/>
      </w:r>
      <w:r w:rsidR="00B77A53" w:rsidRPr="00350287">
        <w:rPr>
          <w:rFonts w:ascii="Calibri" w:eastAsia="Times New Roman" w:hAnsi="Calibri" w:cs="Calibri"/>
          <w:color w:val="222222"/>
          <w:lang w:val="el-GR" w:eastAsia="en-AU"/>
        </w:rPr>
        <w:t>καταλληλόλητας</w:t>
      </w:r>
      <w:r w:rsidR="00CF4A6C" w:rsidRPr="00350287">
        <w:rPr>
          <w:rFonts w:ascii="Calibri" w:eastAsia="Times New Roman" w:hAnsi="Calibri" w:cs="Calibri"/>
          <w:color w:val="222222"/>
          <w:lang w:val="el-GR" w:eastAsia="en-AU"/>
        </w:rPr>
        <w:t xml:space="preserve"> των εργαζομένων</w:t>
      </w:r>
      <w:r w:rsidR="00B77A53">
        <w:rPr>
          <w:rFonts w:ascii="Calibri" w:eastAsia="Times New Roman" w:hAnsi="Calibri" w:cs="Calibri"/>
          <w:color w:val="222222"/>
          <w:lang w:val="el-GR" w:eastAsia="en-AU"/>
        </w:rPr>
        <w:t>.</w:t>
      </w:r>
    </w:p>
    <w:p w14:paraId="18140B79" w14:textId="56B97E29" w:rsidR="00CF4A6C" w:rsidRPr="00350287" w:rsidRDefault="0070215C" w:rsidP="00CF4A6C">
      <w:pPr>
        <w:numPr>
          <w:ilvl w:val="0"/>
          <w:numId w:val="27"/>
        </w:numPr>
        <w:spacing w:after="0" w:line="240" w:lineRule="auto"/>
        <w:ind w:left="1241" w:firstLine="0"/>
        <w:rPr>
          <w:rFonts w:ascii="Times New Roman" w:eastAsia="Times New Roman" w:hAnsi="Times New Roman" w:cs="Times New Roman"/>
          <w:color w:val="222222"/>
          <w:lang w:val="el-GR" w:eastAsia="en-AU"/>
        </w:rPr>
      </w:pPr>
      <w:r>
        <w:rPr>
          <w:rFonts w:ascii="Calibri" w:eastAsia="Times New Roman" w:hAnsi="Calibri" w:cs="Calibri"/>
          <w:color w:val="222222"/>
          <w:lang w:val="el-GR" w:eastAsia="en-AU"/>
        </w:rPr>
        <w:t>Αυξάνει</w:t>
      </w:r>
      <w:r w:rsidR="00CF4A6C" w:rsidRPr="00420208">
        <w:rPr>
          <w:rFonts w:ascii="Calibri" w:eastAsia="Times New Roman" w:hAnsi="Calibri" w:cs="Calibri"/>
          <w:color w:val="222222"/>
          <w:lang w:eastAsia="en-AU"/>
        </w:rPr>
        <w:t> </w:t>
      </w:r>
      <w:r w:rsidR="00CF4A6C" w:rsidRPr="00350287">
        <w:rPr>
          <w:rFonts w:ascii="Calibri" w:eastAsia="Times New Roman" w:hAnsi="Calibri" w:cs="Calibri"/>
          <w:color w:val="222222"/>
          <w:lang w:val="el-GR" w:eastAsia="en-AU"/>
        </w:rPr>
        <w:t xml:space="preserve">την επιλογή και τον έλεγχο </w:t>
      </w:r>
      <w:r w:rsidR="00A971B0">
        <w:rPr>
          <w:rFonts w:ascii="Calibri" w:eastAsia="Times New Roman" w:hAnsi="Calibri" w:cs="Calibri"/>
          <w:color w:val="222222"/>
          <w:lang w:val="el-GR" w:eastAsia="en-AU"/>
        </w:rPr>
        <w:t xml:space="preserve">από </w:t>
      </w:r>
      <w:r w:rsidR="00CF4A6C" w:rsidRPr="00350287">
        <w:rPr>
          <w:rFonts w:ascii="Calibri" w:eastAsia="Times New Roman" w:hAnsi="Calibri" w:cs="Calibri"/>
          <w:color w:val="222222"/>
          <w:lang w:val="el-GR" w:eastAsia="en-AU"/>
        </w:rPr>
        <w:t>αυτοδιαχειριζόμενο</w:t>
      </w:r>
      <w:r w:rsidR="00A971B0">
        <w:rPr>
          <w:rFonts w:ascii="Calibri" w:eastAsia="Times New Roman" w:hAnsi="Calibri" w:cs="Calibri"/>
          <w:color w:val="222222"/>
          <w:lang w:val="el-GR" w:eastAsia="en-AU"/>
        </w:rPr>
        <w:t>υς λήπτες</w:t>
      </w:r>
      <w:r w:rsidR="00CC06B8">
        <w:rPr>
          <w:rFonts w:ascii="Calibri" w:eastAsia="Times New Roman" w:hAnsi="Calibri" w:cs="Calibri"/>
          <w:color w:val="222222"/>
          <w:lang w:val="el-GR" w:eastAsia="en-AU"/>
        </w:rPr>
        <w:t xml:space="preserve"> του </w:t>
      </w:r>
      <w:r w:rsidR="00CC06B8" w:rsidRPr="00420208">
        <w:rPr>
          <w:rFonts w:ascii="Calibri" w:eastAsia="Times New Roman" w:hAnsi="Calibri" w:cs="Calibri"/>
          <w:color w:val="222222"/>
          <w:lang w:eastAsia="en-AU"/>
        </w:rPr>
        <w:t>NDIS</w:t>
      </w:r>
      <w:r w:rsidR="00CF4A6C" w:rsidRPr="00350287">
        <w:rPr>
          <w:rFonts w:ascii="Calibri" w:eastAsia="Times New Roman" w:hAnsi="Calibri" w:cs="Calibri"/>
          <w:color w:val="222222"/>
          <w:lang w:val="el-GR" w:eastAsia="en-AU"/>
        </w:rPr>
        <w:t xml:space="preserve">, </w:t>
      </w:r>
      <w:r w:rsidR="00CC06B8">
        <w:rPr>
          <w:rFonts w:ascii="Calibri" w:eastAsia="Times New Roman" w:hAnsi="Calibri" w:cs="Calibri"/>
          <w:color w:val="222222"/>
          <w:lang w:val="el-GR" w:eastAsia="en-AU"/>
        </w:rPr>
        <w:tab/>
      </w:r>
      <w:r w:rsidR="00CF4A6C" w:rsidRPr="00350287">
        <w:rPr>
          <w:rFonts w:ascii="Calibri" w:eastAsia="Times New Roman" w:hAnsi="Calibri" w:cs="Calibri"/>
          <w:color w:val="222222"/>
          <w:lang w:val="el-GR" w:eastAsia="en-AU"/>
        </w:rPr>
        <w:t>δίνοντάς τους τη δυνατότητα να</w:t>
      </w:r>
      <w:r w:rsidR="00CF4A6C" w:rsidRPr="00420208">
        <w:rPr>
          <w:rFonts w:ascii="Calibri" w:eastAsia="Times New Roman" w:hAnsi="Calibri" w:cs="Calibri"/>
          <w:color w:val="222222"/>
          <w:lang w:eastAsia="en-AU"/>
        </w:rPr>
        <w:t> </w:t>
      </w:r>
      <w:r w:rsidR="00CF4A6C" w:rsidRPr="00350287">
        <w:rPr>
          <w:rFonts w:ascii="Calibri" w:eastAsia="Times New Roman" w:hAnsi="Calibri" w:cs="Calibri"/>
          <w:color w:val="222222"/>
          <w:lang w:val="el-GR" w:eastAsia="en-AU"/>
        </w:rPr>
        <w:t>ζητήσ</w:t>
      </w:r>
      <w:r w:rsidR="00A971B0">
        <w:rPr>
          <w:rFonts w:ascii="Calibri" w:eastAsia="Times New Roman" w:hAnsi="Calibri" w:cs="Calibri"/>
          <w:color w:val="222222"/>
          <w:lang w:val="el-GR" w:eastAsia="en-AU"/>
        </w:rPr>
        <w:t>ουν</w:t>
      </w:r>
      <w:r w:rsidR="00E07302">
        <w:rPr>
          <w:rFonts w:ascii="Calibri" w:eastAsia="Times New Roman" w:hAnsi="Calibri" w:cs="Calibri"/>
          <w:color w:val="222222"/>
          <w:lang w:val="el-GR" w:eastAsia="en-AU"/>
        </w:rPr>
        <w:t xml:space="preserve"> από τους</w:t>
      </w:r>
      <w:r w:rsidR="00CF4A6C" w:rsidRPr="00420208">
        <w:rPr>
          <w:rFonts w:ascii="Calibri" w:eastAsia="Times New Roman" w:hAnsi="Calibri" w:cs="Calibri"/>
          <w:color w:val="222222"/>
          <w:lang w:eastAsia="en-AU"/>
        </w:rPr>
        <w:t> </w:t>
      </w:r>
      <w:r w:rsidR="00CF4A6C" w:rsidRPr="00350287">
        <w:rPr>
          <w:rFonts w:ascii="Calibri" w:eastAsia="Times New Roman" w:hAnsi="Calibri" w:cs="Calibri"/>
          <w:color w:val="222222"/>
          <w:lang w:val="el-GR" w:eastAsia="en-AU"/>
        </w:rPr>
        <w:t>εργαζόμενο</w:t>
      </w:r>
      <w:r w:rsidR="00E07302">
        <w:rPr>
          <w:rFonts w:ascii="Calibri" w:eastAsia="Times New Roman" w:hAnsi="Calibri" w:cs="Calibri"/>
          <w:color w:val="222222"/>
          <w:lang w:val="el-GR" w:eastAsia="en-AU"/>
        </w:rPr>
        <w:t>υς</w:t>
      </w:r>
      <w:r w:rsidR="00CF4A6C" w:rsidRPr="00420208">
        <w:rPr>
          <w:rFonts w:ascii="Calibri" w:eastAsia="Times New Roman" w:hAnsi="Calibri" w:cs="Calibri"/>
          <w:color w:val="222222"/>
          <w:lang w:eastAsia="en-AU"/>
        </w:rPr>
        <w:t> </w:t>
      </w:r>
      <w:r w:rsidR="00CF4A6C" w:rsidRPr="00350287">
        <w:rPr>
          <w:rFonts w:ascii="Calibri" w:eastAsia="Times New Roman" w:hAnsi="Calibri" w:cs="Calibri"/>
          <w:color w:val="222222"/>
          <w:lang w:val="el-GR" w:eastAsia="en-AU"/>
        </w:rPr>
        <w:t xml:space="preserve">που </w:t>
      </w:r>
      <w:r w:rsidR="00CC06B8">
        <w:rPr>
          <w:rFonts w:ascii="Calibri" w:eastAsia="Times New Roman" w:hAnsi="Calibri" w:cs="Calibri"/>
          <w:color w:val="222222"/>
          <w:lang w:val="el-GR" w:eastAsia="en-AU"/>
        </w:rPr>
        <w:t xml:space="preserve">τους </w:t>
      </w:r>
      <w:r w:rsidR="00CC06B8">
        <w:rPr>
          <w:rFonts w:ascii="Calibri" w:eastAsia="Times New Roman" w:hAnsi="Calibri" w:cs="Calibri"/>
          <w:color w:val="222222"/>
          <w:lang w:val="el-GR" w:eastAsia="en-AU"/>
        </w:rPr>
        <w:tab/>
      </w:r>
      <w:r w:rsidR="00CF4A6C" w:rsidRPr="00350287">
        <w:rPr>
          <w:rFonts w:ascii="Calibri" w:eastAsia="Times New Roman" w:hAnsi="Calibri" w:cs="Calibri"/>
          <w:color w:val="222222"/>
          <w:lang w:val="el-GR" w:eastAsia="en-AU"/>
        </w:rPr>
        <w:t>παρέχουν υποστήριξη και υπηρεσίες</w:t>
      </w:r>
      <w:r w:rsidR="00E07302">
        <w:rPr>
          <w:rFonts w:ascii="Calibri" w:eastAsia="Times New Roman" w:hAnsi="Calibri" w:cs="Calibri"/>
          <w:color w:val="222222"/>
          <w:lang w:val="el-GR" w:eastAsia="en-AU"/>
        </w:rPr>
        <w:t>, να</w:t>
      </w:r>
      <w:r w:rsidR="00CF4A6C" w:rsidRPr="00350287">
        <w:rPr>
          <w:rFonts w:ascii="Calibri" w:eastAsia="Times New Roman" w:hAnsi="Calibri" w:cs="Calibri"/>
          <w:color w:val="222222"/>
          <w:lang w:val="el-GR" w:eastAsia="en-AU"/>
        </w:rPr>
        <w:t xml:space="preserve"> αποκτήσει</w:t>
      </w:r>
      <w:r w:rsidR="00CF4A6C" w:rsidRPr="00420208">
        <w:rPr>
          <w:rFonts w:ascii="Calibri" w:eastAsia="Times New Roman" w:hAnsi="Calibri" w:cs="Calibri"/>
          <w:color w:val="222222"/>
          <w:lang w:eastAsia="en-AU"/>
        </w:rPr>
        <w:t> </w:t>
      </w:r>
      <w:r w:rsidR="00E07302">
        <w:rPr>
          <w:rFonts w:ascii="Calibri" w:eastAsia="Times New Roman" w:hAnsi="Calibri" w:cs="Calibri"/>
          <w:color w:val="222222"/>
          <w:lang w:val="el-GR" w:eastAsia="en-AU"/>
        </w:rPr>
        <w:t xml:space="preserve">το αποδεκτό αποτέλεσμα </w:t>
      </w:r>
      <w:r w:rsidR="00CC06B8">
        <w:rPr>
          <w:rFonts w:ascii="Calibri" w:eastAsia="Times New Roman" w:hAnsi="Calibri" w:cs="Calibri"/>
          <w:color w:val="222222"/>
          <w:lang w:val="el-GR" w:eastAsia="en-AU"/>
        </w:rPr>
        <w:tab/>
      </w:r>
      <w:r w:rsidR="00E07302">
        <w:rPr>
          <w:rFonts w:ascii="Calibri" w:eastAsia="Times New Roman" w:hAnsi="Calibri" w:cs="Calibri"/>
          <w:color w:val="222222"/>
          <w:lang w:val="el-GR" w:eastAsia="en-AU"/>
        </w:rPr>
        <w:t>Ελέγχου Διαλογής Ε</w:t>
      </w:r>
      <w:r w:rsidR="00CF4A6C" w:rsidRPr="00350287">
        <w:rPr>
          <w:rFonts w:ascii="Calibri" w:eastAsia="Times New Roman" w:hAnsi="Calibri" w:cs="Calibri"/>
          <w:color w:val="222222"/>
          <w:lang w:val="el-GR" w:eastAsia="en-AU"/>
        </w:rPr>
        <w:t xml:space="preserve">ργαζομένων </w:t>
      </w:r>
      <w:r w:rsidR="00E07302" w:rsidRPr="00420208">
        <w:rPr>
          <w:rFonts w:ascii="Calibri" w:eastAsia="Times New Roman" w:hAnsi="Calibri" w:cs="Calibri"/>
          <w:color w:val="222222"/>
          <w:lang w:eastAsia="en-AU"/>
        </w:rPr>
        <w:t>NDIS</w:t>
      </w:r>
      <w:r w:rsidR="00E07302" w:rsidRPr="00350287">
        <w:rPr>
          <w:rFonts w:ascii="Calibri" w:eastAsia="Times New Roman" w:hAnsi="Calibri" w:cs="Calibri"/>
          <w:color w:val="222222"/>
          <w:lang w:val="el-GR" w:eastAsia="en-AU"/>
        </w:rPr>
        <w:t xml:space="preserve"> </w:t>
      </w:r>
      <w:r w:rsidR="00CF4A6C" w:rsidRPr="00350287">
        <w:rPr>
          <w:rFonts w:ascii="Calibri" w:eastAsia="Times New Roman" w:hAnsi="Calibri" w:cs="Calibri"/>
          <w:color w:val="222222"/>
          <w:lang w:val="el-GR" w:eastAsia="en-AU"/>
        </w:rPr>
        <w:t>πριν από</w:t>
      </w:r>
      <w:r w:rsidR="00CF4A6C" w:rsidRPr="00420208">
        <w:rPr>
          <w:rFonts w:ascii="Calibri" w:eastAsia="Times New Roman" w:hAnsi="Calibri" w:cs="Calibri"/>
          <w:color w:val="222222"/>
          <w:lang w:eastAsia="en-AU"/>
        </w:rPr>
        <w:t> </w:t>
      </w:r>
      <w:r w:rsidR="00E07302">
        <w:rPr>
          <w:rFonts w:ascii="Calibri" w:eastAsia="Times New Roman" w:hAnsi="Calibri" w:cs="Calibri"/>
          <w:color w:val="222222"/>
          <w:lang w:val="el-GR" w:eastAsia="en-AU"/>
        </w:rPr>
        <w:t>τους προσλάβουν.</w:t>
      </w:r>
    </w:p>
    <w:p w14:paraId="5408EFC8" w14:textId="2ADA7144" w:rsidR="00CF4A6C" w:rsidRPr="00350287" w:rsidRDefault="0070215C" w:rsidP="00CF4A6C">
      <w:pPr>
        <w:numPr>
          <w:ilvl w:val="0"/>
          <w:numId w:val="27"/>
        </w:numPr>
        <w:spacing w:after="0" w:line="240" w:lineRule="auto"/>
        <w:ind w:left="1241" w:firstLine="0"/>
        <w:rPr>
          <w:rFonts w:ascii="Times New Roman" w:eastAsia="Times New Roman" w:hAnsi="Times New Roman" w:cs="Times New Roman"/>
          <w:color w:val="000000"/>
          <w:lang w:val="el-GR" w:eastAsia="en-AU"/>
        </w:rPr>
      </w:pPr>
      <w:r>
        <w:rPr>
          <w:rFonts w:ascii="Calibri" w:eastAsia="Times New Roman" w:hAnsi="Calibri" w:cs="Calibri"/>
          <w:color w:val="222222"/>
          <w:shd w:val="clear" w:color="auto" w:fill="FFFFFF"/>
          <w:lang w:val="el-GR" w:eastAsia="en-AU"/>
        </w:rPr>
        <w:t>Επιτρέπει</w:t>
      </w:r>
      <w:r w:rsidR="00CF4A6C" w:rsidRPr="00350287">
        <w:rPr>
          <w:rFonts w:ascii="Calibri" w:eastAsia="Times New Roman" w:hAnsi="Calibri" w:cs="Calibri"/>
          <w:color w:val="222222"/>
          <w:shd w:val="clear" w:color="auto" w:fill="FFFFFF"/>
          <w:lang w:val="el-GR" w:eastAsia="en-AU"/>
        </w:rPr>
        <w:t xml:space="preserve"> στους εργαζόμενους </w:t>
      </w:r>
      <w:r w:rsidR="00E07302">
        <w:rPr>
          <w:rFonts w:ascii="Calibri" w:eastAsia="Times New Roman" w:hAnsi="Calibri" w:cs="Calibri"/>
          <w:color w:val="222222"/>
          <w:lang w:val="el-GR" w:eastAsia="en-AU"/>
        </w:rPr>
        <w:t xml:space="preserve">που έχουν το αποδεκτό αποτέλεσμα Ελέγχου </w:t>
      </w:r>
      <w:r w:rsidR="000B1D5C">
        <w:rPr>
          <w:rFonts w:ascii="Calibri" w:eastAsia="Times New Roman" w:hAnsi="Calibri" w:cs="Calibri"/>
          <w:color w:val="222222"/>
          <w:lang w:val="el-GR" w:eastAsia="en-AU"/>
        </w:rPr>
        <w:tab/>
      </w:r>
      <w:r w:rsidR="00E07302">
        <w:rPr>
          <w:rFonts w:ascii="Calibri" w:eastAsia="Times New Roman" w:hAnsi="Calibri" w:cs="Calibri"/>
          <w:color w:val="222222"/>
          <w:lang w:val="el-GR" w:eastAsia="en-AU"/>
        </w:rPr>
        <w:t>Διαλογής Ε</w:t>
      </w:r>
      <w:r w:rsidR="00E07302" w:rsidRPr="00350287">
        <w:rPr>
          <w:rFonts w:ascii="Calibri" w:eastAsia="Times New Roman" w:hAnsi="Calibri" w:cs="Calibri"/>
          <w:color w:val="222222"/>
          <w:lang w:val="el-GR" w:eastAsia="en-AU"/>
        </w:rPr>
        <w:t xml:space="preserve">ργαζομένων </w:t>
      </w:r>
      <w:r w:rsidR="00E07302" w:rsidRPr="00420208">
        <w:rPr>
          <w:rFonts w:ascii="Calibri" w:eastAsia="Times New Roman" w:hAnsi="Calibri" w:cs="Calibri"/>
          <w:color w:val="222222"/>
          <w:lang w:eastAsia="en-AU"/>
        </w:rPr>
        <w:t>NDIS</w:t>
      </w:r>
      <w:r w:rsidR="00E07302">
        <w:rPr>
          <w:rFonts w:ascii="Calibri" w:eastAsia="Times New Roman" w:hAnsi="Calibri" w:cs="Calibri"/>
          <w:color w:val="222222"/>
          <w:lang w:val="el-GR" w:eastAsia="en-AU"/>
        </w:rPr>
        <w:t xml:space="preserve"> να εργαστούν</w:t>
      </w:r>
      <w:r w:rsidR="00E07302" w:rsidRPr="00350287">
        <w:rPr>
          <w:rFonts w:ascii="Calibri" w:eastAsia="Times New Roman" w:hAnsi="Calibri" w:cs="Calibri"/>
          <w:color w:val="222222"/>
          <w:shd w:val="clear" w:color="auto" w:fill="FFFFFF"/>
          <w:lang w:val="el-GR" w:eastAsia="en-AU"/>
        </w:rPr>
        <w:t xml:space="preserve"> </w:t>
      </w:r>
      <w:r w:rsidR="00E07302">
        <w:rPr>
          <w:rFonts w:ascii="Calibri" w:eastAsia="Times New Roman" w:hAnsi="Calibri" w:cs="Calibri"/>
          <w:color w:val="222222"/>
          <w:shd w:val="clear" w:color="auto" w:fill="FFFFFF"/>
          <w:lang w:val="el-GR" w:eastAsia="en-AU"/>
        </w:rPr>
        <w:t xml:space="preserve">σε θέσεις </w:t>
      </w:r>
      <w:r w:rsidR="00E07302" w:rsidRPr="00E07302">
        <w:rPr>
          <w:rFonts w:ascii="Calibri" w:eastAsia="Times New Roman" w:hAnsi="Calibri" w:cs="Calibri"/>
          <w:lang w:val="el-GR" w:eastAsia="en-AU"/>
        </w:rPr>
        <w:t xml:space="preserve">που έχουν αξιολογηθεί για </w:t>
      </w:r>
      <w:r w:rsidR="000B1D5C">
        <w:rPr>
          <w:rFonts w:ascii="Calibri" w:eastAsia="Times New Roman" w:hAnsi="Calibri" w:cs="Calibri"/>
          <w:lang w:val="el-GR" w:eastAsia="en-AU"/>
        </w:rPr>
        <w:tab/>
      </w:r>
      <w:r w:rsidR="00E07302" w:rsidRPr="00E07302">
        <w:rPr>
          <w:rFonts w:ascii="Calibri" w:eastAsia="Times New Roman" w:hAnsi="Calibri" w:cs="Calibri"/>
          <w:lang w:val="el-GR" w:eastAsia="en-AU"/>
        </w:rPr>
        <w:t>επικινδυνότητα</w:t>
      </w:r>
      <w:r w:rsidR="00001C2A">
        <w:fldChar w:fldCharType="begin"/>
      </w:r>
      <w:r w:rsidR="00001C2A">
        <w:instrText xml:space="preserve"> HYPERLINK "https://translate.google.com/translate?hl=en&amp;prev=_t&amp;sl=en&amp;tl=el&amp;u=https://www.ndiscommission.gov.au/providers/worker-screening%23ide" \l "ide" </w:instrText>
      </w:r>
      <w:r w:rsidR="00001C2A">
        <w:fldChar w:fldCharType="separate"/>
      </w:r>
      <w:r w:rsidR="00001C2A">
        <w:fldChar w:fldCharType="end"/>
      </w:r>
      <w:r w:rsidR="00CF4A6C" w:rsidRPr="00420208">
        <w:rPr>
          <w:rFonts w:ascii="Calibri" w:eastAsia="Times New Roman" w:hAnsi="Calibri" w:cs="Calibri"/>
          <w:color w:val="000000"/>
          <w:shd w:val="clear" w:color="auto" w:fill="FFFFFF"/>
          <w:lang w:eastAsia="en-AU"/>
        </w:rPr>
        <w:t> </w:t>
      </w:r>
      <w:r w:rsidR="00E07302">
        <w:rPr>
          <w:rFonts w:ascii="Calibri" w:eastAsia="Times New Roman" w:hAnsi="Calibri" w:cs="Calibri"/>
          <w:color w:val="222222"/>
          <w:shd w:val="clear" w:color="auto" w:fill="FFFFFF"/>
          <w:lang w:val="el-GR" w:eastAsia="en-AU"/>
        </w:rPr>
        <w:t xml:space="preserve">σε καταχωρημένους </w:t>
      </w:r>
      <w:r w:rsidR="00CF4A6C" w:rsidRPr="00350287">
        <w:rPr>
          <w:rFonts w:ascii="Calibri" w:eastAsia="Times New Roman" w:hAnsi="Calibri" w:cs="Calibri"/>
          <w:color w:val="222222"/>
          <w:shd w:val="clear" w:color="auto" w:fill="FFFFFF"/>
          <w:lang w:val="el-GR" w:eastAsia="en-AU"/>
        </w:rPr>
        <w:t>παρόχ</w:t>
      </w:r>
      <w:r w:rsidR="00E07302">
        <w:rPr>
          <w:rFonts w:ascii="Calibri" w:eastAsia="Times New Roman" w:hAnsi="Calibri" w:cs="Calibri"/>
          <w:color w:val="222222"/>
          <w:shd w:val="clear" w:color="auto" w:fill="FFFFFF"/>
          <w:lang w:val="el-GR" w:eastAsia="en-AU"/>
        </w:rPr>
        <w:t>ους</w:t>
      </w:r>
      <w:r w:rsidR="00CF4A6C" w:rsidRPr="00350287">
        <w:rPr>
          <w:rFonts w:ascii="Calibri" w:eastAsia="Times New Roman" w:hAnsi="Calibri" w:cs="Calibri"/>
          <w:color w:val="222222"/>
          <w:shd w:val="clear" w:color="auto" w:fill="FFFFFF"/>
          <w:lang w:val="el-GR" w:eastAsia="en-AU"/>
        </w:rPr>
        <w:t xml:space="preserve"> </w:t>
      </w:r>
      <w:r w:rsidR="00CF4A6C" w:rsidRPr="00420208">
        <w:rPr>
          <w:rFonts w:ascii="Calibri" w:eastAsia="Times New Roman" w:hAnsi="Calibri" w:cs="Calibri"/>
          <w:color w:val="222222"/>
          <w:shd w:val="clear" w:color="auto" w:fill="FFFFFF"/>
          <w:lang w:eastAsia="en-AU"/>
        </w:rPr>
        <w:t>NDIS </w:t>
      </w:r>
      <w:r w:rsidR="00CF4A6C" w:rsidRPr="00350287">
        <w:rPr>
          <w:rFonts w:ascii="Calibri" w:eastAsia="Times New Roman" w:hAnsi="Calibri" w:cs="Calibri"/>
          <w:color w:val="222222"/>
          <w:shd w:val="clear" w:color="auto" w:fill="FFFFFF"/>
          <w:lang w:val="el-GR" w:eastAsia="en-AU"/>
        </w:rPr>
        <w:t>σε οποι</w:t>
      </w:r>
      <w:r w:rsidR="00E07302">
        <w:rPr>
          <w:rFonts w:ascii="Calibri" w:eastAsia="Times New Roman" w:hAnsi="Calibri" w:cs="Calibri"/>
          <w:color w:val="222222"/>
          <w:shd w:val="clear" w:color="auto" w:fill="FFFFFF"/>
          <w:lang w:val="el-GR" w:eastAsia="en-AU"/>
        </w:rPr>
        <w:t>α</w:t>
      </w:r>
      <w:r w:rsidR="00CF4A6C" w:rsidRPr="00350287">
        <w:rPr>
          <w:rFonts w:ascii="Calibri" w:eastAsia="Times New Roman" w:hAnsi="Calibri" w:cs="Calibri"/>
          <w:color w:val="222222"/>
          <w:shd w:val="clear" w:color="auto" w:fill="FFFFFF"/>
          <w:lang w:val="el-GR" w:eastAsia="en-AU"/>
        </w:rPr>
        <w:t xml:space="preserve">δήποτε </w:t>
      </w:r>
      <w:r w:rsidR="00E07302">
        <w:rPr>
          <w:rFonts w:ascii="Calibri" w:eastAsia="Times New Roman" w:hAnsi="Calibri" w:cs="Calibri"/>
          <w:color w:val="222222"/>
          <w:shd w:val="clear" w:color="auto" w:fill="FFFFFF"/>
          <w:lang w:val="el-GR" w:eastAsia="en-AU"/>
        </w:rPr>
        <w:t xml:space="preserve">πολιτεία ή </w:t>
      </w:r>
      <w:r w:rsidR="000B1D5C">
        <w:rPr>
          <w:rFonts w:ascii="Calibri" w:eastAsia="Times New Roman" w:hAnsi="Calibri" w:cs="Calibri"/>
          <w:color w:val="222222"/>
          <w:shd w:val="clear" w:color="auto" w:fill="FFFFFF"/>
          <w:lang w:val="el-GR" w:eastAsia="en-AU"/>
        </w:rPr>
        <w:tab/>
      </w:r>
      <w:r w:rsidR="00E07302">
        <w:rPr>
          <w:rFonts w:ascii="Calibri" w:eastAsia="Times New Roman" w:hAnsi="Calibri" w:cs="Calibri"/>
          <w:color w:val="222222"/>
          <w:shd w:val="clear" w:color="auto" w:fill="FFFFFF"/>
          <w:lang w:val="el-GR" w:eastAsia="en-AU"/>
        </w:rPr>
        <w:t>επικράτεια</w:t>
      </w:r>
      <w:r w:rsidR="00CF4A6C" w:rsidRPr="00350287">
        <w:rPr>
          <w:rFonts w:ascii="Calibri" w:eastAsia="Times New Roman" w:hAnsi="Calibri" w:cs="Calibri"/>
          <w:color w:val="222222"/>
          <w:shd w:val="clear" w:color="auto" w:fill="FFFFFF"/>
          <w:lang w:val="el-GR" w:eastAsia="en-AU"/>
        </w:rPr>
        <w:t xml:space="preserve"> σε όλη την Αυστραλία</w:t>
      </w:r>
      <w:r w:rsidR="00E07302">
        <w:rPr>
          <w:rFonts w:ascii="Calibri" w:eastAsia="Times New Roman" w:hAnsi="Calibri" w:cs="Calibri"/>
          <w:color w:val="222222"/>
          <w:shd w:val="clear" w:color="auto" w:fill="FFFFFF"/>
          <w:lang w:val="el-GR" w:eastAsia="en-AU"/>
        </w:rPr>
        <w:t>.</w:t>
      </w:r>
    </w:p>
    <w:p w14:paraId="75E3A8CA" w14:textId="1331D79E" w:rsidR="00CF4A6C" w:rsidRPr="00350287" w:rsidRDefault="0070215C" w:rsidP="00CF4A6C">
      <w:pPr>
        <w:numPr>
          <w:ilvl w:val="0"/>
          <w:numId w:val="27"/>
        </w:numPr>
        <w:spacing w:after="120" w:line="240" w:lineRule="auto"/>
        <w:ind w:left="1241" w:firstLine="0"/>
        <w:rPr>
          <w:rFonts w:ascii="Times New Roman" w:eastAsia="Times New Roman" w:hAnsi="Times New Roman" w:cs="Times New Roman"/>
          <w:color w:val="000000"/>
          <w:lang w:val="el-GR" w:eastAsia="en-AU"/>
        </w:rPr>
      </w:pPr>
      <w:r>
        <w:rPr>
          <w:rFonts w:ascii="Calibri" w:eastAsia="Times New Roman" w:hAnsi="Calibri" w:cs="Calibri"/>
          <w:color w:val="222222"/>
          <w:shd w:val="clear" w:color="auto" w:fill="FFFFFF"/>
          <w:lang w:val="el-GR" w:eastAsia="en-AU"/>
        </w:rPr>
        <w:t>Βοηθά</w:t>
      </w:r>
      <w:r w:rsidR="00E07302">
        <w:rPr>
          <w:rFonts w:ascii="Calibri" w:eastAsia="Times New Roman" w:hAnsi="Calibri" w:cs="Calibri"/>
          <w:color w:val="222222"/>
          <w:shd w:val="clear" w:color="auto" w:fill="FFFFFF"/>
          <w:lang w:val="el-GR" w:eastAsia="en-AU"/>
        </w:rPr>
        <w:t xml:space="preserve"> </w:t>
      </w:r>
      <w:r w:rsidR="00CF4A6C" w:rsidRPr="00350287">
        <w:rPr>
          <w:rFonts w:ascii="Calibri" w:eastAsia="Times New Roman" w:hAnsi="Calibri" w:cs="Calibri"/>
          <w:color w:val="222222"/>
          <w:shd w:val="clear" w:color="auto" w:fill="FFFFFF"/>
          <w:lang w:val="el-GR" w:eastAsia="en-AU"/>
        </w:rPr>
        <w:t xml:space="preserve">στη βελτίωση της ποιότητας και της ασφάλειας των </w:t>
      </w:r>
      <w:r w:rsidR="00E07302">
        <w:rPr>
          <w:rFonts w:ascii="Calibri" w:eastAsia="Times New Roman" w:hAnsi="Calibri" w:cs="Calibri"/>
          <w:color w:val="222222"/>
          <w:shd w:val="clear" w:color="auto" w:fill="FFFFFF"/>
          <w:lang w:val="el-GR" w:eastAsia="en-AU"/>
        </w:rPr>
        <w:t>στηρίξεων</w:t>
      </w:r>
      <w:r w:rsidR="00CF4A6C" w:rsidRPr="00350287">
        <w:rPr>
          <w:rFonts w:ascii="Calibri" w:eastAsia="Times New Roman" w:hAnsi="Calibri" w:cs="Calibri"/>
          <w:color w:val="222222"/>
          <w:shd w:val="clear" w:color="auto" w:fill="FFFFFF"/>
          <w:lang w:val="el-GR" w:eastAsia="en-AU"/>
        </w:rPr>
        <w:t xml:space="preserve"> </w:t>
      </w:r>
      <w:r w:rsidR="00CF4A6C" w:rsidRPr="00420208">
        <w:rPr>
          <w:rFonts w:ascii="Calibri" w:eastAsia="Times New Roman" w:hAnsi="Calibri" w:cs="Calibri"/>
          <w:color w:val="222222"/>
          <w:shd w:val="clear" w:color="auto" w:fill="FFFFFF"/>
          <w:lang w:eastAsia="en-AU"/>
        </w:rPr>
        <w:t>NDIS</w:t>
      </w:r>
      <w:r w:rsidR="00CF4A6C" w:rsidRPr="00350287">
        <w:rPr>
          <w:rFonts w:ascii="Calibri" w:eastAsia="Times New Roman" w:hAnsi="Calibri" w:cs="Calibri"/>
          <w:color w:val="222222"/>
          <w:shd w:val="clear" w:color="auto" w:fill="FFFFFF"/>
          <w:lang w:val="el-GR" w:eastAsia="en-AU"/>
        </w:rPr>
        <w:t xml:space="preserve"> στους </w:t>
      </w:r>
      <w:r>
        <w:rPr>
          <w:rFonts w:ascii="Calibri" w:eastAsia="Times New Roman" w:hAnsi="Calibri" w:cs="Calibri"/>
          <w:color w:val="222222"/>
          <w:shd w:val="clear" w:color="auto" w:fill="FFFFFF"/>
          <w:lang w:val="el-GR" w:eastAsia="en-AU"/>
        </w:rPr>
        <w:t xml:space="preserve"> </w:t>
      </w:r>
      <w:r>
        <w:rPr>
          <w:rFonts w:ascii="Calibri" w:eastAsia="Times New Roman" w:hAnsi="Calibri" w:cs="Calibri"/>
          <w:color w:val="222222"/>
          <w:shd w:val="clear" w:color="auto" w:fill="FFFFFF"/>
          <w:lang w:val="el-GR" w:eastAsia="en-AU"/>
        </w:rPr>
        <w:tab/>
      </w:r>
      <w:r w:rsidR="00E07302">
        <w:rPr>
          <w:rFonts w:ascii="Calibri" w:eastAsia="Times New Roman" w:hAnsi="Calibri" w:cs="Calibri"/>
          <w:color w:val="222222"/>
          <w:shd w:val="clear" w:color="auto" w:fill="FFFFFF"/>
          <w:lang w:val="el-GR" w:eastAsia="en-AU"/>
        </w:rPr>
        <w:t>λήπ</w:t>
      </w:r>
      <w:r w:rsidR="00CF4A6C" w:rsidRPr="00350287">
        <w:rPr>
          <w:rFonts w:ascii="Calibri" w:eastAsia="Times New Roman" w:hAnsi="Calibri" w:cs="Calibri"/>
          <w:color w:val="222222"/>
          <w:shd w:val="clear" w:color="auto" w:fill="FFFFFF"/>
          <w:lang w:val="el-GR" w:eastAsia="en-AU"/>
        </w:rPr>
        <w:t xml:space="preserve">τες </w:t>
      </w:r>
      <w:r w:rsidR="00E07302">
        <w:rPr>
          <w:rFonts w:ascii="Calibri" w:eastAsia="Times New Roman" w:hAnsi="Calibri" w:cs="Calibri"/>
          <w:color w:val="222222"/>
          <w:shd w:val="clear" w:color="auto" w:fill="FFFFFF"/>
          <w:lang w:val="el-GR" w:eastAsia="en-AU"/>
        </w:rPr>
        <w:t>υπηρεσιών</w:t>
      </w:r>
      <w:r w:rsidR="00CF4A6C" w:rsidRPr="00350287">
        <w:rPr>
          <w:rFonts w:ascii="Calibri" w:eastAsia="Times New Roman" w:hAnsi="Calibri" w:cs="Calibri"/>
          <w:color w:val="222222"/>
          <w:shd w:val="clear" w:color="auto" w:fill="FFFFFF"/>
          <w:lang w:val="el-GR" w:eastAsia="en-AU"/>
        </w:rPr>
        <w:t xml:space="preserve"> </w:t>
      </w:r>
      <w:r w:rsidR="00CF4A6C" w:rsidRPr="00420208">
        <w:rPr>
          <w:rFonts w:ascii="Calibri" w:eastAsia="Times New Roman" w:hAnsi="Calibri" w:cs="Calibri"/>
          <w:color w:val="222222"/>
          <w:shd w:val="clear" w:color="auto" w:fill="FFFFFF"/>
          <w:lang w:eastAsia="en-AU"/>
        </w:rPr>
        <w:t>NDIS</w:t>
      </w:r>
      <w:r w:rsidR="00CF4A6C" w:rsidRPr="00350287">
        <w:rPr>
          <w:rFonts w:ascii="Calibri" w:eastAsia="Times New Roman" w:hAnsi="Calibri" w:cs="Calibri"/>
          <w:color w:val="222222"/>
          <w:shd w:val="clear" w:color="auto" w:fill="FFFFFF"/>
          <w:lang w:val="el-GR" w:eastAsia="en-AU"/>
        </w:rPr>
        <w:t>.</w:t>
      </w:r>
    </w:p>
    <w:p w14:paraId="6E4763D9" w14:textId="77777777" w:rsidR="00E5515C" w:rsidRPr="00A41A96" w:rsidRDefault="00E5515C" w:rsidP="00E5515C">
      <w:pPr>
        <w:spacing w:before="200" w:after="0" w:line="299" w:lineRule="atLeast"/>
        <w:outlineLvl w:val="1"/>
        <w:rPr>
          <w:rFonts w:ascii="Times New Roman" w:eastAsia="Times New Roman" w:hAnsi="Times New Roman" w:cs="Times New Roman"/>
          <w:b/>
          <w:bCs/>
          <w:color w:val="000000"/>
          <w:sz w:val="26"/>
          <w:szCs w:val="26"/>
          <w:lang w:val="el-GR" w:eastAsia="en-AU"/>
        </w:rPr>
      </w:pPr>
      <w:r w:rsidRPr="00A41A96">
        <w:rPr>
          <w:rFonts w:eastAsia="Times New Roman" w:cs="Arial"/>
          <w:b/>
          <w:bCs/>
          <w:color w:val="000000"/>
          <w:sz w:val="26"/>
          <w:szCs w:val="26"/>
          <w:lang w:val="el-GR" w:eastAsia="en-AU"/>
        </w:rPr>
        <w:t>Πόσο καιρό ισχύει</w:t>
      </w:r>
      <w:r w:rsidRPr="00A41A96">
        <w:rPr>
          <w:rFonts w:eastAsia="Times New Roman" w:cs="Arial"/>
          <w:b/>
          <w:bCs/>
          <w:color w:val="000000"/>
          <w:sz w:val="26"/>
          <w:szCs w:val="26"/>
          <w:lang w:eastAsia="en-AU"/>
        </w:rPr>
        <w:t> </w:t>
      </w:r>
      <w:r w:rsidRPr="00A41A96">
        <w:rPr>
          <w:rFonts w:eastAsia="Times New Roman" w:cs="Arial"/>
          <w:b/>
          <w:bCs/>
          <w:color w:val="000000"/>
          <w:sz w:val="26"/>
          <w:szCs w:val="26"/>
          <w:lang w:val="el-GR" w:eastAsia="en-AU"/>
        </w:rPr>
        <w:t>το αποδεκτό αποτέλεσμα Ελέγχου  Διαλογής Εργαζομένων;</w:t>
      </w:r>
    </w:p>
    <w:p w14:paraId="43CE634F" w14:textId="77777777" w:rsidR="00E5515C" w:rsidRPr="00A41A96" w:rsidRDefault="00E5515C" w:rsidP="00E5515C">
      <w:pPr>
        <w:spacing w:before="120" w:after="120" w:line="240" w:lineRule="auto"/>
        <w:rPr>
          <w:rFonts w:ascii="Times New Roman" w:eastAsia="Times New Roman" w:hAnsi="Times New Roman" w:cs="Times New Roman"/>
          <w:color w:val="000000"/>
          <w:sz w:val="27"/>
          <w:szCs w:val="27"/>
          <w:lang w:val="el-GR" w:eastAsia="en-AU"/>
        </w:rPr>
      </w:pPr>
      <w:r w:rsidRPr="00A41A96">
        <w:rPr>
          <w:rFonts w:ascii="Calibri" w:eastAsia="Times New Roman" w:hAnsi="Calibri" w:cs="Calibri"/>
          <w:color w:val="000000"/>
          <w:lang w:val="el-GR" w:eastAsia="en-AU"/>
        </w:rPr>
        <w:t>Οι εργαζόμενοι που έχουν αποδεκτό αποτέλεσμα Ελέγχου Διαλογής Ε</w:t>
      </w:r>
      <w:r w:rsidRPr="00A41A96">
        <w:rPr>
          <w:rFonts w:ascii="Calibri" w:eastAsia="Times New Roman" w:hAnsi="Calibri" w:cs="Calibri"/>
          <w:color w:val="222222"/>
          <w:lang w:val="el-GR" w:eastAsia="en-AU"/>
        </w:rPr>
        <w:t xml:space="preserve">ργαζομένων </w:t>
      </w:r>
      <w:r w:rsidRPr="00A41A96">
        <w:rPr>
          <w:rFonts w:ascii="Calibri" w:eastAsia="Times New Roman" w:hAnsi="Calibri" w:cs="Calibri"/>
          <w:color w:val="000000"/>
          <w:lang w:val="el-GR" w:eastAsia="en-AU"/>
        </w:rPr>
        <w:t xml:space="preserve">υπόκεινται σε συνεχή παρακολούθηση μέσω αστυνομικών και άλλων σχετικών πληροφοριών. </w:t>
      </w:r>
    </w:p>
    <w:p w14:paraId="5FC4A1B1" w14:textId="77777777" w:rsidR="00E5515C" w:rsidRPr="00A41A96" w:rsidRDefault="00E5515C" w:rsidP="00E5515C">
      <w:pPr>
        <w:spacing w:before="120" w:after="120" w:line="240" w:lineRule="auto"/>
        <w:rPr>
          <w:rFonts w:ascii="Times New Roman" w:eastAsia="Times New Roman" w:hAnsi="Times New Roman" w:cs="Times New Roman"/>
          <w:color w:val="000000"/>
          <w:sz w:val="27"/>
          <w:szCs w:val="27"/>
          <w:lang w:val="el-GR" w:eastAsia="en-AU"/>
        </w:rPr>
      </w:pPr>
      <w:bookmarkStart w:id="0" w:name="_Hlk62912952"/>
      <w:r w:rsidRPr="00A41A96">
        <w:rPr>
          <w:rFonts w:ascii="Calibri" w:eastAsia="Times New Roman" w:hAnsi="Calibri" w:cs="Calibri"/>
          <w:color w:val="000000"/>
          <w:lang w:val="el-GR" w:eastAsia="en-AU"/>
        </w:rPr>
        <w:t>Αυτό σημαίνει ότι</w:t>
      </w:r>
      <w:r w:rsidRPr="00A41A96">
        <w:rPr>
          <w:rFonts w:ascii="Calibri" w:eastAsia="Times New Roman" w:hAnsi="Calibri" w:cs="Calibri"/>
          <w:color w:val="000000"/>
          <w:lang w:eastAsia="en-AU"/>
        </w:rPr>
        <w:t> </w:t>
      </w:r>
      <w:r w:rsidRPr="00A41A96">
        <w:rPr>
          <w:rFonts w:ascii="Calibri" w:eastAsia="Times New Roman" w:hAnsi="Calibri" w:cs="Calibri"/>
          <w:color w:val="000000"/>
          <w:lang w:val="el-GR" w:eastAsia="en-AU"/>
        </w:rPr>
        <w:t xml:space="preserve">το αποδεκτό αποτέλεσμα Ελέγχου </w:t>
      </w:r>
      <w:r w:rsidRPr="00A41A96">
        <w:rPr>
          <w:rFonts w:ascii="Calibri" w:eastAsia="Times New Roman" w:hAnsi="Calibri" w:cs="Calibri"/>
          <w:color w:val="222222"/>
          <w:lang w:val="el-GR" w:eastAsia="en-AU"/>
        </w:rPr>
        <w:t>Εργαζομένων</w:t>
      </w:r>
      <w:r w:rsidRPr="00A41A96">
        <w:rPr>
          <w:rFonts w:ascii="Calibri" w:eastAsia="Times New Roman" w:hAnsi="Calibri" w:cs="Calibri"/>
          <w:color w:val="222222"/>
          <w:lang w:eastAsia="en-AU"/>
        </w:rPr>
        <w:t> </w:t>
      </w:r>
      <w:r w:rsidRPr="00A41A96">
        <w:rPr>
          <w:rFonts w:ascii="Calibri" w:eastAsia="Times New Roman" w:hAnsi="Calibri" w:cs="Calibri"/>
          <w:color w:val="000000"/>
          <w:lang w:eastAsia="en-AU"/>
        </w:rPr>
        <w:t>NDIS </w:t>
      </w:r>
      <w:r w:rsidRPr="00A41A96">
        <w:rPr>
          <w:rFonts w:ascii="Calibri" w:eastAsia="Times New Roman" w:hAnsi="Calibri" w:cs="Calibri"/>
          <w:color w:val="000000"/>
          <w:lang w:val="el-GR" w:eastAsia="en-AU"/>
        </w:rPr>
        <w:t>μπορεί να επανεκτιμηθεί</w:t>
      </w:r>
      <w:r w:rsidRPr="00A41A96">
        <w:rPr>
          <w:rFonts w:ascii="Calibri" w:eastAsia="Times New Roman" w:hAnsi="Calibri" w:cs="Calibri"/>
          <w:color w:val="000000"/>
          <w:lang w:eastAsia="en-AU"/>
        </w:rPr>
        <w:t> </w:t>
      </w:r>
      <w:r w:rsidRPr="00A41A96">
        <w:rPr>
          <w:rFonts w:ascii="Calibri" w:eastAsia="Times New Roman" w:hAnsi="Calibri" w:cs="Calibri"/>
          <w:color w:val="000000"/>
          <w:lang w:val="el-GR" w:eastAsia="en-AU"/>
        </w:rPr>
        <w:t>εάν</w:t>
      </w:r>
      <w:r w:rsidRPr="00A41A96">
        <w:rPr>
          <w:rFonts w:ascii="Calibri" w:eastAsia="Times New Roman" w:hAnsi="Calibri" w:cs="Calibri"/>
          <w:color w:val="000000"/>
          <w:lang w:eastAsia="en-AU"/>
        </w:rPr>
        <w:t> </w:t>
      </w:r>
      <w:r w:rsidRPr="00A41A96">
        <w:rPr>
          <w:rFonts w:ascii="Calibri" w:eastAsia="Times New Roman" w:hAnsi="Calibri" w:cs="Calibri"/>
          <w:color w:val="000000"/>
          <w:lang w:val="el-GR" w:eastAsia="en-AU"/>
        </w:rPr>
        <w:t xml:space="preserve">μια </w:t>
      </w:r>
      <w:r w:rsidRPr="00A41A96">
        <w:rPr>
          <w:rFonts w:ascii="Calibri" w:eastAsia="Times New Roman" w:hAnsi="Calibri" w:cs="Calibri"/>
          <w:color w:val="000000"/>
          <w:lang w:eastAsia="en-AU"/>
        </w:rPr>
        <w:t>WSU</w:t>
      </w:r>
      <w:r w:rsidRPr="00A41A96">
        <w:rPr>
          <w:rFonts w:ascii="Calibri" w:eastAsia="Times New Roman" w:hAnsi="Calibri" w:cs="Calibri"/>
          <w:color w:val="000000"/>
          <w:lang w:val="el-GR" w:eastAsia="en-AU"/>
        </w:rPr>
        <w:t xml:space="preserve"> ή η Επιτροπή </w:t>
      </w:r>
      <w:r w:rsidRPr="00A41A96">
        <w:rPr>
          <w:rFonts w:asciiTheme="minorHAnsi" w:hAnsiTheme="minorHAnsi" w:cstheme="minorHAnsi"/>
        </w:rPr>
        <w:t>NDIS</w:t>
      </w:r>
      <w:r w:rsidRPr="00A41A96">
        <w:rPr>
          <w:rFonts w:ascii="Calibri" w:eastAsia="Times New Roman" w:hAnsi="Calibri" w:cs="Calibri"/>
          <w:color w:val="000000"/>
          <w:lang w:val="el-GR" w:eastAsia="en-AU"/>
        </w:rPr>
        <w:t xml:space="preserve"> λάβει νέες ή ενημερωμένες πληροφορίες που υποδηλώνουν ότι ενέχεται κίνδυνος για άτομα με αναπηρία.</w:t>
      </w:r>
      <w:r w:rsidRPr="00A41A96">
        <w:rPr>
          <w:rFonts w:ascii="Calibri" w:eastAsia="Times New Roman" w:hAnsi="Calibri" w:cs="Calibri"/>
          <w:color w:val="000000"/>
          <w:lang w:eastAsia="en-AU"/>
        </w:rPr>
        <w:t> </w:t>
      </w:r>
      <w:r w:rsidRPr="00A41A96">
        <w:rPr>
          <w:rFonts w:ascii="Calibri" w:eastAsia="Times New Roman" w:hAnsi="Calibri" w:cs="Calibri"/>
          <w:color w:val="000000"/>
          <w:lang w:val="el-GR" w:eastAsia="en-AU"/>
        </w:rPr>
        <w:t>Εάν συμβεί αυτό,</w:t>
      </w:r>
      <w:r w:rsidRPr="00A41A96">
        <w:rPr>
          <w:rFonts w:ascii="Calibri" w:eastAsia="Times New Roman" w:hAnsi="Calibri" w:cs="Calibri"/>
          <w:color w:val="000000"/>
          <w:lang w:eastAsia="en-AU"/>
        </w:rPr>
        <w:t> </w:t>
      </w:r>
      <w:r w:rsidRPr="00A41A96">
        <w:rPr>
          <w:rFonts w:ascii="Calibri" w:eastAsia="Times New Roman" w:hAnsi="Calibri" w:cs="Calibri"/>
          <w:color w:val="000000"/>
          <w:lang w:val="el-GR" w:eastAsia="en-AU"/>
        </w:rPr>
        <w:t>ενδέχεται να αποκλειστούν</w:t>
      </w:r>
      <w:r w:rsidRPr="00A41A96">
        <w:rPr>
          <w:rFonts w:ascii="Calibri" w:eastAsia="Times New Roman" w:hAnsi="Calibri" w:cs="Calibri"/>
          <w:color w:val="000000"/>
          <w:lang w:eastAsia="en-AU"/>
        </w:rPr>
        <w:t> </w:t>
      </w:r>
      <w:r w:rsidRPr="00A41A96">
        <w:rPr>
          <w:rFonts w:ascii="Calibri" w:eastAsia="Times New Roman" w:hAnsi="Calibri" w:cs="Calibri"/>
          <w:color w:val="000000"/>
          <w:lang w:val="el-GR" w:eastAsia="en-AU"/>
        </w:rPr>
        <w:t xml:space="preserve">από το </w:t>
      </w:r>
      <w:bookmarkStart w:id="1" w:name="_Hlk62917970"/>
      <w:r w:rsidRPr="00A41A96">
        <w:rPr>
          <w:rFonts w:ascii="Calibri" w:eastAsia="Times New Roman" w:hAnsi="Calibri" w:cs="Calibri"/>
          <w:color w:val="000000"/>
          <w:lang w:val="el-GR" w:eastAsia="en-AU"/>
        </w:rPr>
        <w:t xml:space="preserve">αποδεκτό αποτέλεσμα Ελέγχου </w:t>
      </w:r>
      <w:r w:rsidRPr="00A41A96">
        <w:rPr>
          <w:rFonts w:ascii="Calibri" w:eastAsia="Times New Roman" w:hAnsi="Calibri" w:cs="Calibri"/>
          <w:color w:val="222222"/>
          <w:lang w:val="el-GR" w:eastAsia="en-AU"/>
        </w:rPr>
        <w:t>Εργαζομένων</w:t>
      </w:r>
      <w:r w:rsidRPr="00A41A96">
        <w:rPr>
          <w:rFonts w:ascii="Calibri" w:eastAsia="Times New Roman" w:hAnsi="Calibri" w:cs="Calibri"/>
          <w:color w:val="222222"/>
          <w:lang w:eastAsia="en-AU"/>
        </w:rPr>
        <w:t> </w:t>
      </w:r>
      <w:r w:rsidRPr="00A41A96">
        <w:rPr>
          <w:rFonts w:ascii="Calibri" w:eastAsia="Times New Roman" w:hAnsi="Calibri" w:cs="Calibri"/>
          <w:color w:val="000000"/>
          <w:lang w:eastAsia="en-AU"/>
        </w:rPr>
        <w:t>NDIS </w:t>
      </w:r>
      <w:bookmarkEnd w:id="1"/>
      <w:r w:rsidRPr="00A41A96">
        <w:rPr>
          <w:rFonts w:ascii="Calibri" w:eastAsia="Times New Roman" w:hAnsi="Calibri" w:cs="Calibri"/>
          <w:color w:val="000000"/>
          <w:lang w:val="el-GR" w:eastAsia="en-AU"/>
        </w:rPr>
        <w:t>πριν από τη</w:t>
      </w:r>
      <w:r w:rsidRPr="00A41A96">
        <w:rPr>
          <w:rFonts w:ascii="Calibri" w:eastAsia="Times New Roman" w:hAnsi="Calibri" w:cs="Calibri"/>
          <w:color w:val="000000"/>
          <w:lang w:eastAsia="en-AU"/>
        </w:rPr>
        <w:t> </w:t>
      </w:r>
      <w:r w:rsidRPr="00A41A96">
        <w:rPr>
          <w:rFonts w:ascii="Calibri" w:eastAsia="Times New Roman" w:hAnsi="Calibri" w:cs="Calibri"/>
          <w:color w:val="000000"/>
          <w:lang w:val="el-GR" w:eastAsia="en-AU"/>
        </w:rPr>
        <w:t>λήξη του</w:t>
      </w:r>
      <w:r w:rsidRPr="00A41A96">
        <w:rPr>
          <w:rFonts w:ascii="Calibri" w:eastAsia="Times New Roman" w:hAnsi="Calibri" w:cs="Calibri"/>
          <w:color w:val="000000"/>
          <w:lang w:eastAsia="en-AU"/>
        </w:rPr>
        <w:t> </w:t>
      </w:r>
      <w:r w:rsidRPr="00A41A96">
        <w:rPr>
          <w:rFonts w:ascii="Calibri" w:eastAsia="Times New Roman" w:hAnsi="Calibri" w:cs="Calibri"/>
          <w:color w:val="000000"/>
          <w:lang w:val="el-GR" w:eastAsia="en-AU"/>
        </w:rPr>
        <w:t xml:space="preserve">υφιστάμενου αποδεκτού αποτελέσματος Ελέγχου </w:t>
      </w:r>
      <w:r w:rsidRPr="00A41A96">
        <w:rPr>
          <w:rFonts w:ascii="Calibri" w:eastAsia="Times New Roman" w:hAnsi="Calibri" w:cs="Calibri"/>
          <w:color w:val="222222"/>
          <w:lang w:val="el-GR" w:eastAsia="en-AU"/>
        </w:rPr>
        <w:t>Εργαζομένων</w:t>
      </w:r>
      <w:r w:rsidRPr="00A41A96">
        <w:rPr>
          <w:rFonts w:ascii="Calibri" w:eastAsia="Times New Roman" w:hAnsi="Calibri" w:cs="Calibri"/>
          <w:color w:val="222222"/>
          <w:lang w:eastAsia="en-AU"/>
        </w:rPr>
        <w:t> </w:t>
      </w:r>
      <w:r w:rsidRPr="00A41A96">
        <w:rPr>
          <w:rFonts w:ascii="Calibri" w:eastAsia="Times New Roman" w:hAnsi="Calibri" w:cs="Calibri"/>
          <w:color w:val="000000"/>
          <w:lang w:eastAsia="en-AU"/>
        </w:rPr>
        <w:t>NDIS</w:t>
      </w:r>
      <w:r w:rsidRPr="00A41A96">
        <w:rPr>
          <w:rFonts w:ascii="Calibri" w:eastAsia="Times New Roman" w:hAnsi="Calibri" w:cs="Calibri"/>
          <w:color w:val="000000"/>
          <w:lang w:val="el-GR" w:eastAsia="en-AU"/>
        </w:rPr>
        <w:t>.</w:t>
      </w:r>
    </w:p>
    <w:p w14:paraId="776EBCA1" w14:textId="1087FD95" w:rsidR="00E5515C" w:rsidRPr="00A41A96" w:rsidRDefault="00E5515C" w:rsidP="00E5515C">
      <w:pPr>
        <w:spacing w:before="120" w:after="120" w:line="240" w:lineRule="auto"/>
        <w:rPr>
          <w:rFonts w:ascii="Times New Roman" w:eastAsia="Times New Roman" w:hAnsi="Times New Roman" w:cs="Times New Roman"/>
          <w:color w:val="000000"/>
          <w:sz w:val="27"/>
          <w:szCs w:val="27"/>
          <w:lang w:val="el-GR" w:eastAsia="en-AU"/>
        </w:rPr>
      </w:pPr>
      <w:bookmarkStart w:id="2" w:name="_Hlk62913114"/>
      <w:bookmarkEnd w:id="0"/>
      <w:r w:rsidRPr="00A41A96">
        <w:rPr>
          <w:rFonts w:ascii="Calibri" w:eastAsia="Times New Roman" w:hAnsi="Calibri" w:cs="Calibri"/>
          <w:color w:val="000000"/>
          <w:lang w:val="el-GR" w:eastAsia="en-AU"/>
        </w:rPr>
        <w:t>Το αποδεκτό αποτέλεσμα Ελέγχου Διαλογής Ε</w:t>
      </w:r>
      <w:r w:rsidRPr="00A41A96">
        <w:rPr>
          <w:rFonts w:ascii="Calibri" w:eastAsia="Times New Roman" w:hAnsi="Calibri" w:cs="Calibri"/>
          <w:color w:val="222222"/>
          <w:lang w:val="el-GR" w:eastAsia="en-AU"/>
        </w:rPr>
        <w:t xml:space="preserve">ργαζομένων </w:t>
      </w:r>
      <w:r w:rsidRPr="00A41A96">
        <w:rPr>
          <w:rFonts w:ascii="Calibri" w:eastAsia="Times New Roman" w:hAnsi="Calibri" w:cs="Calibri"/>
          <w:color w:val="000000"/>
          <w:lang w:val="el-GR" w:eastAsia="en-AU"/>
        </w:rPr>
        <w:t>λήγει κάθε πέντε (5) χρόνια.</w:t>
      </w:r>
      <w:bookmarkEnd w:id="2"/>
    </w:p>
    <w:p w14:paraId="62238FDE" w14:textId="7A1D1C8E" w:rsidR="00CF4A6C" w:rsidRPr="00A41A96" w:rsidRDefault="0075000C" w:rsidP="00CF4A6C">
      <w:pPr>
        <w:spacing w:before="200" w:after="0" w:line="299" w:lineRule="atLeast"/>
        <w:outlineLvl w:val="1"/>
        <w:rPr>
          <w:rFonts w:ascii="Times New Roman" w:eastAsia="Times New Roman" w:hAnsi="Times New Roman" w:cs="Times New Roman"/>
          <w:b/>
          <w:bCs/>
          <w:color w:val="000000"/>
          <w:sz w:val="26"/>
          <w:szCs w:val="26"/>
          <w:lang w:val="el-GR" w:eastAsia="en-AU"/>
        </w:rPr>
      </w:pPr>
      <w:r w:rsidRPr="00A41A96">
        <w:rPr>
          <w:rFonts w:eastAsia="Times New Roman" w:cs="Arial"/>
          <w:b/>
          <w:bCs/>
          <w:color w:val="000000"/>
          <w:sz w:val="26"/>
          <w:szCs w:val="26"/>
          <w:lang w:val="el-GR" w:eastAsia="en-AU"/>
        </w:rPr>
        <w:t xml:space="preserve">Πότε </w:t>
      </w:r>
      <w:r w:rsidR="00CC06B8" w:rsidRPr="00A41A96">
        <w:rPr>
          <w:rFonts w:eastAsia="Times New Roman" w:cs="Arial"/>
          <w:b/>
          <w:bCs/>
          <w:color w:val="000000"/>
          <w:sz w:val="26"/>
          <w:szCs w:val="26"/>
          <w:lang w:val="el-GR" w:eastAsia="en-AU"/>
        </w:rPr>
        <w:t>αρχίζει</w:t>
      </w:r>
      <w:r w:rsidRPr="00A41A96">
        <w:rPr>
          <w:rFonts w:eastAsia="Times New Roman" w:cs="Arial"/>
          <w:b/>
          <w:bCs/>
          <w:color w:val="000000"/>
          <w:sz w:val="26"/>
          <w:szCs w:val="26"/>
          <w:lang w:val="el-GR" w:eastAsia="en-AU"/>
        </w:rPr>
        <w:t xml:space="preserve"> </w:t>
      </w:r>
      <w:r w:rsidR="00CF4A6C" w:rsidRPr="00A41A96">
        <w:rPr>
          <w:rFonts w:eastAsia="Times New Roman" w:cs="Arial"/>
          <w:b/>
          <w:bCs/>
          <w:color w:val="000000"/>
          <w:sz w:val="26"/>
          <w:szCs w:val="26"/>
          <w:lang w:val="el-GR" w:eastAsia="en-AU"/>
        </w:rPr>
        <w:t>ο</w:t>
      </w:r>
      <w:r w:rsidR="00CF4A6C" w:rsidRPr="00A41A96">
        <w:rPr>
          <w:rFonts w:eastAsia="Times New Roman" w:cs="Arial"/>
          <w:b/>
          <w:bCs/>
          <w:color w:val="000000"/>
          <w:sz w:val="26"/>
          <w:szCs w:val="26"/>
          <w:lang w:eastAsia="en-AU"/>
        </w:rPr>
        <w:t> </w:t>
      </w:r>
      <w:r w:rsidR="006A47BE" w:rsidRPr="00A41A96">
        <w:rPr>
          <w:rFonts w:eastAsia="Times New Roman" w:cs="Arial"/>
          <w:b/>
          <w:bCs/>
          <w:color w:val="000000"/>
          <w:sz w:val="26"/>
          <w:szCs w:val="26"/>
          <w:lang w:val="el-GR" w:eastAsia="en-AU"/>
        </w:rPr>
        <w:t xml:space="preserve">Έλεγχος Διαλογής </w:t>
      </w:r>
      <w:r w:rsidR="00CF4A6C" w:rsidRPr="00A41A96">
        <w:rPr>
          <w:rFonts w:eastAsia="Times New Roman" w:cs="Arial"/>
          <w:b/>
          <w:bCs/>
          <w:color w:val="000000"/>
          <w:sz w:val="26"/>
          <w:szCs w:val="26"/>
          <w:lang w:val="el-GR" w:eastAsia="en-AU"/>
        </w:rPr>
        <w:t>Εργαζ</w:t>
      </w:r>
      <w:r w:rsidR="006A47BE" w:rsidRPr="00A41A96">
        <w:rPr>
          <w:rFonts w:eastAsia="Times New Roman" w:cs="Arial"/>
          <w:b/>
          <w:bCs/>
          <w:color w:val="000000"/>
          <w:sz w:val="26"/>
          <w:szCs w:val="26"/>
          <w:lang w:val="el-GR" w:eastAsia="en-AU"/>
        </w:rPr>
        <w:t>ομένων</w:t>
      </w:r>
      <w:r w:rsidR="00CF4A6C" w:rsidRPr="00A41A96">
        <w:rPr>
          <w:rFonts w:eastAsia="Times New Roman" w:cs="Arial"/>
          <w:b/>
          <w:bCs/>
          <w:color w:val="000000"/>
          <w:sz w:val="26"/>
          <w:szCs w:val="26"/>
          <w:lang w:val="el-GR" w:eastAsia="en-AU"/>
        </w:rPr>
        <w:t>;</w:t>
      </w:r>
    </w:p>
    <w:p w14:paraId="09531730" w14:textId="76277C38" w:rsidR="00CF4A6C" w:rsidRPr="00A41A96" w:rsidRDefault="00CC06B8" w:rsidP="00CF4A6C">
      <w:pPr>
        <w:spacing w:after="240" w:line="240" w:lineRule="auto"/>
        <w:rPr>
          <w:rFonts w:ascii="Calibri" w:eastAsia="Times New Roman" w:hAnsi="Calibri" w:cs="Calibri"/>
          <w:color w:val="000000"/>
          <w:lang w:val="el-GR" w:eastAsia="en-AU"/>
        </w:rPr>
      </w:pPr>
      <w:r w:rsidRPr="00A41A96">
        <w:rPr>
          <w:rFonts w:ascii="Calibri" w:eastAsia="Times New Roman" w:hAnsi="Calibri" w:cs="Calibri"/>
          <w:color w:val="222222"/>
          <w:lang w:val="el-GR" w:eastAsia="en-AU"/>
        </w:rPr>
        <w:t>Ο Έλεγχος Διαλογής Εργαζομένων</w:t>
      </w:r>
      <w:r w:rsidR="00CF4A6C" w:rsidRPr="00A41A96">
        <w:rPr>
          <w:rFonts w:ascii="Calibri" w:eastAsia="Times New Roman" w:hAnsi="Calibri" w:cs="Calibri"/>
          <w:color w:val="222222"/>
          <w:lang w:eastAsia="en-AU"/>
        </w:rPr>
        <w:t> </w:t>
      </w:r>
      <w:r w:rsidR="00CF4A6C" w:rsidRPr="00A41A96">
        <w:rPr>
          <w:rFonts w:ascii="Calibri" w:eastAsia="Times New Roman" w:hAnsi="Calibri" w:cs="Calibri"/>
          <w:color w:val="222222"/>
          <w:lang w:val="el-GR" w:eastAsia="en-AU"/>
        </w:rPr>
        <w:t>αρχί</w:t>
      </w:r>
      <w:r w:rsidRPr="00A41A96">
        <w:rPr>
          <w:rFonts w:ascii="Calibri" w:eastAsia="Times New Roman" w:hAnsi="Calibri" w:cs="Calibri"/>
          <w:color w:val="222222"/>
          <w:lang w:val="el-GR" w:eastAsia="en-AU"/>
        </w:rPr>
        <w:t>ζ</w:t>
      </w:r>
      <w:r w:rsidR="00CF4A6C" w:rsidRPr="00A41A96">
        <w:rPr>
          <w:rFonts w:ascii="Calibri" w:eastAsia="Times New Roman" w:hAnsi="Calibri" w:cs="Calibri"/>
          <w:color w:val="222222"/>
          <w:lang w:val="el-GR" w:eastAsia="en-AU"/>
        </w:rPr>
        <w:t>ει την</w:t>
      </w:r>
      <w:r w:rsidR="00CF4A6C" w:rsidRPr="00A41A96">
        <w:rPr>
          <w:rFonts w:ascii="Calibri" w:eastAsia="Times New Roman" w:hAnsi="Calibri" w:cs="Calibri"/>
          <w:color w:val="222222"/>
          <w:lang w:eastAsia="en-AU"/>
        </w:rPr>
        <w:t> </w:t>
      </w:r>
      <w:r w:rsidR="00CF4A6C" w:rsidRPr="00A41A96">
        <w:rPr>
          <w:rFonts w:ascii="Calibri" w:eastAsia="Times New Roman" w:hAnsi="Calibri" w:cs="Calibri"/>
          <w:color w:val="222222"/>
          <w:lang w:val="el-GR" w:eastAsia="en-AU"/>
        </w:rPr>
        <w:t>1η Φεβρουαρίου 2021,</w:t>
      </w:r>
      <w:r w:rsidR="00CF4A6C" w:rsidRPr="00A41A96">
        <w:rPr>
          <w:rFonts w:ascii="Calibri" w:eastAsia="Times New Roman" w:hAnsi="Calibri" w:cs="Calibri"/>
          <w:color w:val="222222"/>
          <w:lang w:eastAsia="en-AU"/>
        </w:rPr>
        <w:t> </w:t>
      </w:r>
      <w:r w:rsidRPr="00A41A96">
        <w:rPr>
          <w:rFonts w:ascii="Calibri" w:eastAsia="Times New Roman" w:hAnsi="Calibri" w:cs="Calibri"/>
          <w:color w:val="222222"/>
          <w:lang w:val="el-GR" w:eastAsia="en-AU"/>
        </w:rPr>
        <w:t>εκτός από τη Βόρεια Επικράτεια</w:t>
      </w:r>
      <w:r w:rsidR="00CF4A6C" w:rsidRPr="00A41A96">
        <w:rPr>
          <w:rFonts w:ascii="Calibri" w:eastAsia="Times New Roman" w:hAnsi="Calibri" w:cs="Calibri"/>
          <w:color w:val="222222"/>
          <w:lang w:val="el-GR" w:eastAsia="en-AU"/>
        </w:rPr>
        <w:t>.</w:t>
      </w:r>
      <w:r w:rsidR="00CF4A6C" w:rsidRPr="00A41A96">
        <w:rPr>
          <w:rFonts w:ascii="Calibri" w:eastAsia="Times New Roman" w:hAnsi="Calibri" w:cs="Calibri"/>
          <w:color w:val="222222"/>
          <w:lang w:eastAsia="en-AU"/>
        </w:rPr>
        <w:t> </w:t>
      </w:r>
      <w:r w:rsidR="00CF4A6C" w:rsidRPr="00A41A96">
        <w:rPr>
          <w:rFonts w:ascii="Calibri" w:eastAsia="Times New Roman" w:hAnsi="Calibri" w:cs="Calibri"/>
          <w:color w:val="222222"/>
          <w:lang w:val="el-GR" w:eastAsia="en-AU"/>
        </w:rPr>
        <w:t>Η Βόρεια Επικράτεια</w:t>
      </w:r>
      <w:r w:rsidR="00CF4A6C" w:rsidRPr="00A41A96">
        <w:rPr>
          <w:rFonts w:ascii="Calibri" w:eastAsia="Times New Roman" w:hAnsi="Calibri" w:cs="Calibri"/>
          <w:color w:val="222222"/>
          <w:lang w:eastAsia="en-AU"/>
        </w:rPr>
        <w:t> </w:t>
      </w:r>
      <w:r w:rsidR="00CF4A6C" w:rsidRPr="00A41A96">
        <w:rPr>
          <w:rFonts w:ascii="Calibri" w:eastAsia="Times New Roman" w:hAnsi="Calibri" w:cs="Calibri"/>
          <w:color w:val="222222"/>
          <w:lang w:val="el-GR" w:eastAsia="en-AU"/>
        </w:rPr>
        <w:t xml:space="preserve">θα </w:t>
      </w:r>
      <w:r w:rsidR="0036153D" w:rsidRPr="00A41A96">
        <w:rPr>
          <w:rFonts w:ascii="Calibri" w:eastAsia="Times New Roman" w:hAnsi="Calibri" w:cs="Calibri"/>
          <w:color w:val="222222"/>
          <w:lang w:val="el-GR" w:eastAsia="en-AU"/>
        </w:rPr>
        <w:t>αρχίσει</w:t>
      </w:r>
      <w:r w:rsidR="00CF4A6C" w:rsidRPr="00A41A96">
        <w:rPr>
          <w:rFonts w:ascii="Calibri" w:eastAsia="Times New Roman" w:hAnsi="Calibri" w:cs="Calibri"/>
          <w:color w:val="222222"/>
          <w:lang w:val="el-GR" w:eastAsia="en-AU"/>
        </w:rPr>
        <w:t xml:space="preserve"> τον</w:t>
      </w:r>
      <w:r w:rsidR="00CF4A6C" w:rsidRPr="00A41A96">
        <w:rPr>
          <w:rFonts w:ascii="Calibri" w:eastAsia="Times New Roman" w:hAnsi="Calibri" w:cs="Calibri"/>
          <w:color w:val="222222"/>
          <w:lang w:eastAsia="en-AU"/>
        </w:rPr>
        <w:t> </w:t>
      </w:r>
      <w:r w:rsidR="00CF4A6C" w:rsidRPr="00A41A96">
        <w:rPr>
          <w:rFonts w:ascii="Calibri" w:eastAsia="Times New Roman" w:hAnsi="Calibri" w:cs="Calibri"/>
          <w:color w:val="222222"/>
          <w:lang w:val="el-GR" w:eastAsia="en-AU"/>
        </w:rPr>
        <w:t>Έλεγχο</w:t>
      </w:r>
      <w:r w:rsidR="00CF4A6C" w:rsidRPr="00A41A96">
        <w:rPr>
          <w:rFonts w:ascii="Calibri" w:eastAsia="Times New Roman" w:hAnsi="Calibri" w:cs="Calibri"/>
          <w:color w:val="222222"/>
          <w:lang w:eastAsia="en-AU"/>
        </w:rPr>
        <w:t> </w:t>
      </w:r>
      <w:r w:rsidR="0036153D" w:rsidRPr="00A41A96">
        <w:rPr>
          <w:rFonts w:ascii="Calibri" w:eastAsia="Times New Roman" w:hAnsi="Calibri" w:cs="Calibri"/>
          <w:color w:val="222222"/>
          <w:lang w:val="el-GR" w:eastAsia="en-AU"/>
        </w:rPr>
        <w:t>Δ</w:t>
      </w:r>
      <w:r w:rsidR="00CF4A6C" w:rsidRPr="00A41A96">
        <w:rPr>
          <w:rFonts w:ascii="Calibri" w:eastAsia="Times New Roman" w:hAnsi="Calibri" w:cs="Calibri"/>
          <w:color w:val="222222"/>
          <w:lang w:val="el-GR" w:eastAsia="en-AU"/>
        </w:rPr>
        <w:t xml:space="preserve">ιαλογής </w:t>
      </w:r>
      <w:r w:rsidR="0036153D" w:rsidRPr="00A41A96">
        <w:rPr>
          <w:rFonts w:ascii="Calibri" w:eastAsia="Times New Roman" w:hAnsi="Calibri" w:cs="Calibri"/>
          <w:color w:val="222222"/>
          <w:lang w:val="el-GR" w:eastAsia="en-AU"/>
        </w:rPr>
        <w:t>Ε</w:t>
      </w:r>
      <w:r w:rsidR="00CF4A6C" w:rsidRPr="00A41A96">
        <w:rPr>
          <w:rFonts w:ascii="Calibri" w:eastAsia="Times New Roman" w:hAnsi="Calibri" w:cs="Calibri"/>
          <w:color w:val="222222"/>
          <w:lang w:val="el-GR" w:eastAsia="en-AU"/>
        </w:rPr>
        <w:t>ργαζομένων</w:t>
      </w:r>
      <w:r w:rsidR="00CF4A6C" w:rsidRPr="00A41A96">
        <w:rPr>
          <w:rFonts w:ascii="Calibri" w:eastAsia="Times New Roman" w:hAnsi="Calibri" w:cs="Calibri"/>
          <w:color w:val="222222"/>
          <w:lang w:eastAsia="en-AU"/>
        </w:rPr>
        <w:t> </w:t>
      </w:r>
      <w:r w:rsidR="00CF4A6C" w:rsidRPr="00A41A96">
        <w:rPr>
          <w:rFonts w:ascii="Calibri" w:eastAsia="Times New Roman" w:hAnsi="Calibri" w:cs="Calibri"/>
          <w:color w:val="222222"/>
          <w:lang w:val="el-GR" w:eastAsia="en-AU"/>
        </w:rPr>
        <w:t>το αργότερο την</w:t>
      </w:r>
      <w:r w:rsidR="00CF4A6C" w:rsidRPr="00A41A96">
        <w:rPr>
          <w:rFonts w:ascii="Calibri" w:eastAsia="Times New Roman" w:hAnsi="Calibri" w:cs="Calibri"/>
          <w:color w:val="222222"/>
          <w:lang w:eastAsia="en-AU"/>
        </w:rPr>
        <w:t> </w:t>
      </w:r>
      <w:r w:rsidR="00CF4A6C" w:rsidRPr="00A41A96">
        <w:rPr>
          <w:rFonts w:ascii="Calibri" w:eastAsia="Times New Roman" w:hAnsi="Calibri" w:cs="Calibri"/>
          <w:color w:val="000000"/>
          <w:lang w:val="el-GR" w:eastAsia="en-AU"/>
        </w:rPr>
        <w:t>1η Ιουλίου</w:t>
      </w:r>
      <w:r w:rsidR="00CF4A6C" w:rsidRPr="00A41A96">
        <w:rPr>
          <w:rFonts w:ascii="Calibri" w:eastAsia="Times New Roman" w:hAnsi="Calibri" w:cs="Calibri"/>
          <w:color w:val="000000"/>
          <w:lang w:eastAsia="en-AU"/>
        </w:rPr>
        <w:t> </w:t>
      </w:r>
      <w:r w:rsidR="00CF4A6C" w:rsidRPr="00A41A96">
        <w:rPr>
          <w:rFonts w:ascii="Calibri" w:eastAsia="Times New Roman" w:hAnsi="Calibri" w:cs="Calibri"/>
          <w:color w:val="000000"/>
          <w:lang w:val="el-GR" w:eastAsia="en-AU"/>
        </w:rPr>
        <w:t>2021.</w:t>
      </w:r>
    </w:p>
    <w:p w14:paraId="0C08C805" w14:textId="1648B229" w:rsidR="00943ECB" w:rsidRPr="001707D9" w:rsidRDefault="00943ECB" w:rsidP="00943ECB">
      <w:pPr>
        <w:spacing w:before="200" w:after="0" w:line="299" w:lineRule="atLeast"/>
        <w:outlineLvl w:val="1"/>
        <w:rPr>
          <w:rFonts w:ascii="Times New Roman" w:eastAsia="Times New Roman" w:hAnsi="Times New Roman" w:cs="Times New Roman"/>
          <w:b/>
          <w:bCs/>
          <w:color w:val="000000"/>
          <w:sz w:val="26"/>
          <w:szCs w:val="26"/>
          <w:lang w:val="el-GR" w:eastAsia="en-AU"/>
        </w:rPr>
      </w:pPr>
      <w:proofErr w:type="spellStart"/>
      <w:r w:rsidRPr="00A41A96">
        <w:rPr>
          <w:rFonts w:eastAsia="Times New Roman" w:cs="Arial"/>
          <w:b/>
          <w:bCs/>
          <w:color w:val="000000"/>
          <w:sz w:val="26"/>
          <w:szCs w:val="26"/>
          <w:lang w:eastAsia="en-AU"/>
        </w:rPr>
        <w:t>Περισσότερες</w:t>
      </w:r>
      <w:proofErr w:type="spellEnd"/>
      <w:r w:rsidRPr="00A41A96">
        <w:rPr>
          <w:rFonts w:eastAsia="Times New Roman" w:cs="Arial"/>
          <w:b/>
          <w:bCs/>
          <w:color w:val="000000"/>
          <w:sz w:val="26"/>
          <w:szCs w:val="26"/>
          <w:lang w:eastAsia="en-AU"/>
        </w:rPr>
        <w:t xml:space="preserve"> π</w:t>
      </w:r>
      <w:proofErr w:type="spellStart"/>
      <w:r w:rsidRPr="00A41A96">
        <w:rPr>
          <w:rFonts w:eastAsia="Times New Roman" w:cs="Arial"/>
          <w:b/>
          <w:bCs/>
          <w:color w:val="000000"/>
          <w:sz w:val="26"/>
          <w:szCs w:val="26"/>
          <w:lang w:eastAsia="en-AU"/>
        </w:rPr>
        <w:t>ληροφορίες</w:t>
      </w:r>
      <w:proofErr w:type="spellEnd"/>
      <w:r w:rsidR="001707D9">
        <w:rPr>
          <w:rFonts w:eastAsia="Times New Roman" w:cs="Arial"/>
          <w:b/>
          <w:bCs/>
          <w:color w:val="000000"/>
          <w:sz w:val="26"/>
          <w:szCs w:val="26"/>
          <w:lang w:val="el-GR" w:eastAsia="en-AU"/>
        </w:rPr>
        <w:t xml:space="preserve">  </w:t>
      </w:r>
    </w:p>
    <w:p w14:paraId="47EE1081" w14:textId="77777777" w:rsidR="00943ECB" w:rsidRPr="00A41A96" w:rsidRDefault="00943ECB" w:rsidP="00943ECB">
      <w:pPr>
        <w:spacing w:before="200" w:after="0" w:line="316" w:lineRule="atLeast"/>
        <w:outlineLvl w:val="2"/>
        <w:rPr>
          <w:rFonts w:ascii="Calibri" w:eastAsia="Times New Roman" w:hAnsi="Calibri" w:cs="Calibri"/>
          <w:b/>
          <w:bCs/>
          <w:color w:val="000000"/>
          <w:sz w:val="28"/>
          <w:szCs w:val="28"/>
          <w:lang w:eastAsia="en-AU"/>
        </w:rPr>
      </w:pPr>
      <w:proofErr w:type="spellStart"/>
      <w:r w:rsidRPr="00A41A96">
        <w:rPr>
          <w:rFonts w:ascii="Calibri" w:eastAsia="Times New Roman" w:hAnsi="Calibri" w:cs="Calibri"/>
          <w:b/>
          <w:bCs/>
          <w:color w:val="000000"/>
          <w:sz w:val="28"/>
          <w:szCs w:val="28"/>
          <w:lang w:eastAsia="en-AU"/>
        </w:rPr>
        <w:t>Νομοθεσί</w:t>
      </w:r>
      <w:proofErr w:type="spellEnd"/>
      <w:r w:rsidRPr="00A41A96">
        <w:rPr>
          <w:rFonts w:ascii="Calibri" w:eastAsia="Times New Roman" w:hAnsi="Calibri" w:cs="Calibri"/>
          <w:b/>
          <w:bCs/>
          <w:color w:val="000000"/>
          <w:sz w:val="28"/>
          <w:szCs w:val="28"/>
          <w:lang w:eastAsia="en-AU"/>
        </w:rPr>
        <w:t>α</w:t>
      </w:r>
    </w:p>
    <w:p w14:paraId="12FBF08B" w14:textId="77777777" w:rsidR="00943ECB" w:rsidRPr="00A41A96" w:rsidRDefault="00001C2A" w:rsidP="00677890">
      <w:pPr>
        <w:numPr>
          <w:ilvl w:val="0"/>
          <w:numId w:val="30"/>
        </w:numPr>
        <w:tabs>
          <w:tab w:val="clear" w:pos="720"/>
        </w:tabs>
        <w:spacing w:after="0" w:line="316" w:lineRule="atLeast"/>
        <w:ind w:firstLine="0"/>
        <w:outlineLvl w:val="2"/>
        <w:rPr>
          <w:rFonts w:ascii="Calibri" w:eastAsia="Times New Roman" w:hAnsi="Calibri" w:cs="Calibri"/>
          <w:color w:val="000000"/>
          <w:lang w:val="el-GR" w:eastAsia="en-AU"/>
        </w:rPr>
      </w:pPr>
      <w:hyperlink r:id="rId15" w:history="1">
        <w:r w:rsidR="00943ECB" w:rsidRPr="00A41A96">
          <w:rPr>
            <w:rFonts w:ascii="Calibri" w:eastAsia="Times New Roman" w:hAnsi="Calibri" w:cs="Calibri"/>
            <w:color w:val="0000FF"/>
            <w:u w:val="single"/>
            <w:lang w:val="el-GR" w:eastAsia="en-AU"/>
          </w:rPr>
          <w:t xml:space="preserve">Κανονισμοί </w:t>
        </w:r>
        <w:r w:rsidR="00943ECB" w:rsidRPr="00A41A96">
          <w:rPr>
            <w:rFonts w:ascii="Calibri" w:eastAsia="Times New Roman" w:hAnsi="Calibri" w:cs="Calibri"/>
            <w:color w:val="0000FF"/>
            <w:u w:val="single"/>
            <w:lang w:eastAsia="en-AU"/>
          </w:rPr>
          <w:t>NDIS</w:t>
        </w:r>
        <w:r w:rsidR="00943ECB" w:rsidRPr="00A41A96">
          <w:rPr>
            <w:rFonts w:ascii="Calibri" w:eastAsia="Times New Roman" w:hAnsi="Calibri" w:cs="Calibri"/>
            <w:color w:val="0000FF"/>
            <w:u w:val="single"/>
            <w:lang w:val="el-GR" w:eastAsia="en-AU"/>
          </w:rPr>
          <w:t xml:space="preserve"> 2018 (Πρότυπα Πρακτικής - Διαλογή Εργαζομένων)</w:t>
        </w:r>
      </w:hyperlink>
      <w:r w:rsidR="00943ECB" w:rsidRPr="00A41A96">
        <w:rPr>
          <w:rFonts w:ascii="Calibri" w:eastAsia="Times New Roman" w:hAnsi="Calibri" w:cs="Calibri"/>
          <w:color w:val="0000FF"/>
          <w:u w:val="single"/>
          <w:lang w:val="el-GR" w:eastAsia="en-AU"/>
        </w:rPr>
        <w:t xml:space="preserve"> </w:t>
      </w:r>
    </w:p>
    <w:p w14:paraId="6647C981" w14:textId="77777777" w:rsidR="00943ECB" w:rsidRPr="00A41A96" w:rsidRDefault="00943ECB" w:rsidP="00943ECB">
      <w:pPr>
        <w:numPr>
          <w:ilvl w:val="0"/>
          <w:numId w:val="30"/>
        </w:numPr>
        <w:tabs>
          <w:tab w:val="clear" w:pos="720"/>
        </w:tabs>
        <w:spacing w:after="0" w:line="316" w:lineRule="atLeast"/>
        <w:ind w:firstLine="0"/>
        <w:outlineLvl w:val="2"/>
        <w:rPr>
          <w:rFonts w:ascii="Calibri" w:eastAsia="Times New Roman" w:hAnsi="Calibri" w:cs="Calibri"/>
          <w:color w:val="000000"/>
          <w:lang w:val="el-GR" w:eastAsia="en-AU"/>
        </w:rPr>
      </w:pPr>
      <w:r w:rsidRPr="00A41A96">
        <w:rPr>
          <w:rFonts w:ascii="Calibri" w:eastAsia="Times New Roman" w:hAnsi="Calibri" w:cs="Calibri"/>
          <w:color w:val="0000FF"/>
          <w:u w:val="single"/>
          <w:lang w:val="el-GR" w:eastAsia="en-AU"/>
        </w:rPr>
        <w:t>Ν</w:t>
      </w:r>
      <w:hyperlink r:id="rId16" w:history="1">
        <w:r w:rsidRPr="00A41A96">
          <w:rPr>
            <w:rFonts w:ascii="Calibri" w:eastAsia="Times New Roman" w:hAnsi="Calibri" w:cs="Calibri"/>
            <w:i/>
            <w:iCs/>
            <w:color w:val="0000FF"/>
            <w:u w:val="single"/>
            <w:lang w:val="el-GR" w:eastAsia="en-AU"/>
          </w:rPr>
          <w:t>όμος του 2013 περί Εθνικού Σχεδίου Ασφάλισης Ατόμων με Αναπηρία</w:t>
        </w:r>
      </w:hyperlink>
      <w:r w:rsidRPr="00A41A96">
        <w:rPr>
          <w:rFonts w:ascii="Calibri" w:eastAsia="Times New Roman" w:hAnsi="Calibri" w:cs="Calibri"/>
          <w:color w:val="000000"/>
          <w:lang w:val="el-GR" w:eastAsia="en-AU"/>
        </w:rPr>
        <w:t>.</w:t>
      </w:r>
    </w:p>
    <w:p w14:paraId="6B0A3EDD" w14:textId="35F48258" w:rsidR="00943ECB" w:rsidRPr="00A41A96" w:rsidRDefault="00943ECB" w:rsidP="00943ECB">
      <w:pPr>
        <w:spacing w:before="200" w:after="0" w:line="316" w:lineRule="atLeast"/>
        <w:outlineLvl w:val="2"/>
        <w:rPr>
          <w:rFonts w:ascii="Times New Roman" w:eastAsia="Times New Roman" w:hAnsi="Times New Roman" w:cs="Times New Roman"/>
          <w:b/>
          <w:bCs/>
          <w:color w:val="000000"/>
          <w:sz w:val="28"/>
          <w:szCs w:val="28"/>
          <w:lang w:val="el-GR" w:eastAsia="en-AU"/>
        </w:rPr>
      </w:pPr>
      <w:r w:rsidRPr="00A41A96">
        <w:rPr>
          <w:rFonts w:ascii="Calibri" w:eastAsia="Times New Roman" w:hAnsi="Calibri" w:cs="Calibri"/>
          <w:b/>
          <w:bCs/>
          <w:color w:val="000000"/>
          <w:sz w:val="28"/>
          <w:szCs w:val="28"/>
          <w:lang w:val="el-GR" w:eastAsia="en-AU"/>
        </w:rPr>
        <w:t xml:space="preserve">Ιστοσελίδα της Επιτροπής </w:t>
      </w:r>
      <w:r w:rsidRPr="00A41A96">
        <w:rPr>
          <w:rFonts w:ascii="Calibri" w:eastAsia="Times New Roman" w:hAnsi="Calibri" w:cs="Calibri"/>
          <w:b/>
          <w:bCs/>
          <w:color w:val="000000"/>
          <w:sz w:val="28"/>
          <w:szCs w:val="28"/>
          <w:lang w:eastAsia="en-AU"/>
        </w:rPr>
        <w:t>NDIS</w:t>
      </w:r>
    </w:p>
    <w:p w14:paraId="031A9ECC" w14:textId="77777777" w:rsidR="00943ECB" w:rsidRPr="00A41A96" w:rsidRDefault="00001C2A" w:rsidP="00943ECB">
      <w:pPr>
        <w:pStyle w:val="ListParagraph"/>
        <w:numPr>
          <w:ilvl w:val="0"/>
          <w:numId w:val="32"/>
        </w:numPr>
        <w:spacing w:after="0" w:line="240" w:lineRule="auto"/>
        <w:ind w:left="1080"/>
        <w:rPr>
          <w:rFonts w:ascii="Times New Roman" w:eastAsia="Times New Roman" w:hAnsi="Times New Roman" w:cs="Times New Roman"/>
          <w:color w:val="000000"/>
          <w:lang w:val="el-GR" w:eastAsia="en-AU"/>
        </w:rPr>
      </w:pPr>
      <w:hyperlink r:id="rId17" w:anchor="gloss" w:history="1">
        <w:r w:rsidR="00943ECB" w:rsidRPr="00A41A96">
          <w:rPr>
            <w:rFonts w:ascii="Calibri" w:eastAsia="Times New Roman" w:hAnsi="Calibri" w:cs="Calibri"/>
            <w:color w:val="0000FF"/>
            <w:u w:val="single"/>
            <w:lang w:val="el-GR" w:eastAsia="en-AU"/>
          </w:rPr>
          <w:t>Λεξιλόγιο</w:t>
        </w:r>
      </w:hyperlink>
      <w:r w:rsidR="00943ECB" w:rsidRPr="00A41A96">
        <w:rPr>
          <w:rFonts w:ascii="Calibri" w:eastAsia="Times New Roman" w:hAnsi="Calibri" w:cs="Calibri"/>
          <w:color w:val="000000"/>
          <w:lang w:eastAsia="en-AU"/>
        </w:rPr>
        <w:t> </w:t>
      </w:r>
      <w:r w:rsidR="00943ECB" w:rsidRPr="00A41A96">
        <w:rPr>
          <w:rFonts w:ascii="Calibri" w:eastAsia="Times New Roman" w:hAnsi="Calibri" w:cs="Calibri"/>
          <w:color w:val="000000"/>
          <w:lang w:val="el-GR" w:eastAsia="en-AU"/>
        </w:rPr>
        <w:t>όρων που χρησιμοποιούνται στο παρόν ενημερωτικό δελτίο.</w:t>
      </w:r>
    </w:p>
    <w:p w14:paraId="2F4AAAFD" w14:textId="77777777" w:rsidR="00943ECB" w:rsidRPr="00A41A96" w:rsidRDefault="00943ECB" w:rsidP="00943ECB">
      <w:pPr>
        <w:numPr>
          <w:ilvl w:val="0"/>
          <w:numId w:val="31"/>
        </w:numPr>
        <w:spacing w:after="0" w:line="240" w:lineRule="auto"/>
        <w:ind w:left="720" w:firstLine="0"/>
        <w:rPr>
          <w:rFonts w:ascii="Times New Roman" w:eastAsia="Times New Roman" w:hAnsi="Times New Roman" w:cs="Times New Roman"/>
          <w:color w:val="000000"/>
          <w:lang w:val="el-GR" w:eastAsia="en-AU"/>
        </w:rPr>
      </w:pPr>
      <w:r w:rsidRPr="00A41A96">
        <w:rPr>
          <w:rFonts w:ascii="Calibri" w:eastAsia="Times New Roman" w:hAnsi="Calibri" w:cs="Calibri"/>
          <w:color w:val="000000"/>
          <w:lang w:val="el-GR" w:eastAsia="en-AU"/>
        </w:rPr>
        <w:t>Γενικές πληροφορίες σχετικά με τις</w:t>
      </w:r>
      <w:r w:rsidRPr="00A41A96">
        <w:rPr>
          <w:rFonts w:ascii="Calibri" w:eastAsia="Times New Roman" w:hAnsi="Calibri" w:cs="Calibri"/>
          <w:color w:val="000000"/>
          <w:lang w:eastAsia="en-AU"/>
        </w:rPr>
        <w:t> </w:t>
      </w:r>
      <w:hyperlink r:id="rId18" w:history="1">
        <w:r w:rsidRPr="00A41A96">
          <w:rPr>
            <w:rFonts w:ascii="Calibri" w:eastAsia="Times New Roman" w:hAnsi="Calibri" w:cs="Calibri"/>
            <w:color w:val="0000FF"/>
            <w:u w:val="single"/>
            <w:lang w:val="el-GR" w:eastAsia="en-AU"/>
          </w:rPr>
          <w:t>απαιτήσεις για εργαζομένους</w:t>
        </w:r>
      </w:hyperlink>
      <w:r w:rsidRPr="00A41A96">
        <w:rPr>
          <w:rFonts w:ascii="Calibri" w:eastAsia="Times New Roman" w:hAnsi="Calibri" w:cs="Calibri"/>
          <w:color w:val="000000"/>
          <w:lang w:val="el-GR" w:eastAsia="en-AU"/>
        </w:rPr>
        <w:t>.</w:t>
      </w:r>
    </w:p>
    <w:p w14:paraId="5E8E6C33" w14:textId="77777777" w:rsidR="00943ECB" w:rsidRPr="00A41A96" w:rsidRDefault="00943ECB" w:rsidP="00943ECB">
      <w:pPr>
        <w:numPr>
          <w:ilvl w:val="0"/>
          <w:numId w:val="31"/>
        </w:numPr>
        <w:spacing w:after="0" w:line="253" w:lineRule="atLeast"/>
        <w:ind w:left="720" w:firstLine="0"/>
        <w:rPr>
          <w:rFonts w:ascii="Times New Roman" w:eastAsia="Times New Roman" w:hAnsi="Times New Roman" w:cs="Times New Roman"/>
          <w:color w:val="000000"/>
          <w:lang w:val="el-GR" w:eastAsia="en-AU"/>
        </w:rPr>
      </w:pPr>
      <w:r w:rsidRPr="00A41A96">
        <w:rPr>
          <w:rFonts w:ascii="Calibri" w:eastAsia="Times New Roman" w:hAnsi="Calibri" w:cs="Calibri"/>
          <w:color w:val="000000"/>
          <w:lang w:val="el-GR" w:eastAsia="en-AU"/>
        </w:rPr>
        <w:t>Πληροφορίες σχετικά με τον</w:t>
      </w:r>
      <w:r w:rsidRPr="00A41A96">
        <w:rPr>
          <w:rFonts w:ascii="Calibri" w:eastAsia="Times New Roman" w:hAnsi="Calibri" w:cs="Calibri"/>
          <w:color w:val="000000"/>
          <w:lang w:eastAsia="en-AU"/>
        </w:rPr>
        <w:t> </w:t>
      </w:r>
      <w:hyperlink r:id="rId19" w:history="1">
        <w:r w:rsidRPr="00A41A96">
          <w:rPr>
            <w:rFonts w:ascii="Calibri" w:eastAsia="Times New Roman" w:hAnsi="Calibri" w:cs="Calibri"/>
            <w:color w:val="0000FF"/>
            <w:u w:val="single"/>
            <w:lang w:val="el-GR" w:eastAsia="en-AU"/>
          </w:rPr>
          <w:t xml:space="preserve">Έλεγχο Διαλογής Εργαζομένων </w:t>
        </w:r>
        <w:r w:rsidRPr="00A41A96">
          <w:rPr>
            <w:rFonts w:ascii="Calibri" w:eastAsia="Times New Roman" w:hAnsi="Calibri" w:cs="Calibri"/>
            <w:color w:val="0000FF"/>
            <w:u w:val="single"/>
            <w:lang w:eastAsia="en-AU"/>
          </w:rPr>
          <w:t>NDIS</w:t>
        </w:r>
        <w:r w:rsidRPr="00A41A96">
          <w:rPr>
            <w:rFonts w:ascii="Calibri" w:eastAsia="Times New Roman" w:hAnsi="Calibri" w:cs="Calibri"/>
            <w:color w:val="0000FF"/>
            <w:u w:val="single"/>
            <w:lang w:val="el-GR" w:eastAsia="en-AU"/>
          </w:rPr>
          <w:t xml:space="preserve"> για καταχωρημένους                    παρόχους </w:t>
        </w:r>
        <w:r w:rsidRPr="00A41A96">
          <w:rPr>
            <w:rFonts w:ascii="Calibri" w:eastAsia="Times New Roman" w:hAnsi="Calibri" w:cs="Calibri"/>
            <w:color w:val="0000FF"/>
            <w:u w:val="single"/>
            <w:lang w:eastAsia="en-AU"/>
          </w:rPr>
          <w:t>NDIS</w:t>
        </w:r>
      </w:hyperlink>
      <w:r w:rsidRPr="00A41A96">
        <w:rPr>
          <w:rFonts w:ascii="Calibri" w:eastAsia="Times New Roman" w:hAnsi="Calibri" w:cs="Calibri"/>
          <w:color w:val="0000FF"/>
          <w:u w:val="single"/>
          <w:lang w:val="el-GR" w:eastAsia="en-AU"/>
        </w:rPr>
        <w:t>.</w:t>
      </w:r>
    </w:p>
    <w:p w14:paraId="3B88D965" w14:textId="13AE572F" w:rsidR="00943ECB" w:rsidRPr="001707D9" w:rsidRDefault="00943ECB" w:rsidP="004D05B0">
      <w:pPr>
        <w:numPr>
          <w:ilvl w:val="0"/>
          <w:numId w:val="31"/>
        </w:numPr>
        <w:spacing w:after="240" w:line="240" w:lineRule="auto"/>
        <w:ind w:left="720" w:firstLine="0"/>
        <w:rPr>
          <w:rFonts w:ascii="Times New Roman" w:eastAsia="Times New Roman" w:hAnsi="Times New Roman" w:cs="Times New Roman"/>
          <w:color w:val="000000"/>
          <w:sz w:val="27"/>
          <w:szCs w:val="27"/>
          <w:lang w:val="el-GR" w:eastAsia="en-AU"/>
        </w:rPr>
      </w:pPr>
      <w:r w:rsidRPr="001707D9">
        <w:rPr>
          <w:rFonts w:ascii="Calibri" w:eastAsia="Times New Roman" w:hAnsi="Calibri" w:cs="Calibri"/>
          <w:color w:val="0000FF"/>
          <w:u w:val="single"/>
          <w:lang w:val="el-GR" w:eastAsia="en-AU"/>
        </w:rPr>
        <w:t xml:space="preserve"> </w:t>
      </w:r>
      <w:hyperlink r:id="rId20" w:history="1">
        <w:r w:rsidRPr="001707D9">
          <w:rPr>
            <w:rFonts w:ascii="Calibri" w:eastAsia="Times New Roman" w:hAnsi="Calibri" w:cs="Calibri"/>
            <w:color w:val="0000FF"/>
            <w:u w:val="single"/>
            <w:lang w:val="el-GR" w:eastAsia="en-AU"/>
          </w:rPr>
          <w:t xml:space="preserve">Πρότυπα Λειτουργίας </w:t>
        </w:r>
        <w:r w:rsidRPr="001707D9">
          <w:rPr>
            <w:rFonts w:ascii="Calibri" w:eastAsia="Times New Roman" w:hAnsi="Calibri" w:cs="Calibri"/>
            <w:color w:val="0000FF"/>
            <w:u w:val="single"/>
            <w:lang w:eastAsia="en-AU"/>
          </w:rPr>
          <w:t>NDIS</w:t>
        </w:r>
        <w:r w:rsidRPr="001707D9">
          <w:rPr>
            <w:rFonts w:ascii="Calibri" w:eastAsia="Times New Roman" w:hAnsi="Calibri" w:cs="Calibri"/>
            <w:color w:val="0000FF"/>
            <w:u w:val="single"/>
            <w:lang w:val="el-GR" w:eastAsia="en-AU"/>
          </w:rPr>
          <w:t xml:space="preserve"> και Δείκτες Ποιότητας</w:t>
        </w:r>
      </w:hyperlink>
    </w:p>
    <w:p w14:paraId="69C58A92" w14:textId="77777777" w:rsidR="00CF4A6C" w:rsidRPr="00420208" w:rsidRDefault="00CF4A6C" w:rsidP="00CF4A6C">
      <w:pPr>
        <w:spacing w:after="0" w:line="240" w:lineRule="auto"/>
        <w:jc w:val="right"/>
        <w:rPr>
          <w:rFonts w:ascii="Times New Roman" w:eastAsia="Times New Roman" w:hAnsi="Times New Roman" w:cs="Times New Roman"/>
          <w:color w:val="000000"/>
          <w:sz w:val="27"/>
          <w:szCs w:val="27"/>
          <w:lang w:eastAsia="en-AU"/>
        </w:rPr>
      </w:pPr>
      <w:r w:rsidRPr="00420208">
        <w:rPr>
          <w:rFonts w:eastAsia="Times New Roman" w:cs="Arial"/>
          <w:color w:val="000000"/>
          <w:sz w:val="18"/>
          <w:szCs w:val="18"/>
          <w:lang w:eastAsia="en-AU"/>
        </w:rPr>
        <w:t>1</w:t>
      </w:r>
    </w:p>
    <w:p w14:paraId="5A61F587" w14:textId="77777777" w:rsidR="00CF4A6C" w:rsidRPr="00420208" w:rsidRDefault="00CF4A6C" w:rsidP="00CF4A6C">
      <w:pPr>
        <w:spacing w:after="0" w:line="240" w:lineRule="auto"/>
        <w:rPr>
          <w:rFonts w:ascii="Times New Roman" w:eastAsia="Times New Roman" w:hAnsi="Times New Roman" w:cs="Times New Roman"/>
          <w:color w:val="000000"/>
          <w:sz w:val="27"/>
          <w:szCs w:val="27"/>
          <w:lang w:eastAsia="en-AU"/>
        </w:rPr>
      </w:pPr>
      <w:r w:rsidRPr="00420208">
        <w:rPr>
          <w:rFonts w:eastAsia="Times New Roman" w:cs="Arial"/>
          <w:color w:val="000000"/>
          <w:lang w:eastAsia="en-AU"/>
        </w:rPr>
        <w:t> </w:t>
      </w:r>
    </w:p>
    <w:p w14:paraId="7B152ADC" w14:textId="77777777" w:rsidR="00CF4A6C" w:rsidRDefault="00CF4A6C" w:rsidP="00CF4A6C"/>
    <w:p w14:paraId="749A9BB3" w14:textId="633EEF66" w:rsidR="00B74E9D" w:rsidRPr="00E7523C" w:rsidRDefault="00B74E9D" w:rsidP="00CF4A6C">
      <w:pPr>
        <w:pStyle w:val="ListParagraph"/>
        <w:spacing w:before="120" w:after="120" w:line="240" w:lineRule="auto"/>
        <w:rPr>
          <w:rFonts w:asciiTheme="minorHAnsi" w:eastAsia="Times New Roman" w:hAnsiTheme="minorHAnsi" w:cstheme="minorHAnsi"/>
          <w:color w:val="222222"/>
          <w:lang w:val="en" w:eastAsia="en-AU"/>
        </w:rPr>
      </w:pPr>
      <w:r w:rsidRPr="00E7523C">
        <w:rPr>
          <w:rStyle w:val="Hyperlink"/>
          <w:rFonts w:asciiTheme="minorHAnsi" w:hAnsiTheme="minorHAnsi" w:cstheme="minorHAnsi"/>
          <w:color w:val="auto"/>
          <w:u w:val="none"/>
        </w:rPr>
        <w:t xml:space="preserve"> </w:t>
      </w:r>
    </w:p>
    <w:sectPr w:rsidR="00B74E9D" w:rsidRPr="00E7523C" w:rsidSect="00E244BE">
      <w:headerReference w:type="even" r:id="rId21"/>
      <w:headerReference w:type="default" r:id="rId22"/>
      <w:footerReference w:type="default" r:id="rId23"/>
      <w:headerReference w:type="first" r:id="rId24"/>
      <w:pgSz w:w="11906" w:h="16838"/>
      <w:pgMar w:top="1440" w:right="128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A54CD" w14:textId="77777777" w:rsidR="00001C2A" w:rsidRDefault="00001C2A" w:rsidP="00B04ED8">
      <w:pPr>
        <w:spacing w:after="0" w:line="240" w:lineRule="auto"/>
      </w:pPr>
      <w:r>
        <w:separator/>
      </w:r>
    </w:p>
  </w:endnote>
  <w:endnote w:type="continuationSeparator" w:id="0">
    <w:p w14:paraId="0D99835B" w14:textId="77777777" w:rsidR="00001C2A" w:rsidRDefault="00001C2A" w:rsidP="00B04ED8">
      <w:pPr>
        <w:spacing w:after="0" w:line="240" w:lineRule="auto"/>
      </w:pPr>
      <w:r>
        <w:continuationSeparator/>
      </w:r>
    </w:p>
  </w:endnote>
  <w:endnote w:type="continuationNotice" w:id="1">
    <w:p w14:paraId="1D98883A" w14:textId="77777777" w:rsidR="00001C2A" w:rsidRDefault="00001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602492470"/>
      <w:docPartObj>
        <w:docPartGallery w:val="Page Numbers (Bottom of Page)"/>
        <w:docPartUnique/>
      </w:docPartObj>
    </w:sdtPr>
    <w:sdtEndPr>
      <w:rPr>
        <w:noProof/>
      </w:rPr>
    </w:sdtEndPr>
    <w:sdtContent>
      <w:p w14:paraId="2CD9CB33" w14:textId="01C5F446" w:rsidR="004126DA" w:rsidRPr="006A444A" w:rsidRDefault="004126DA">
        <w:pPr>
          <w:pStyle w:val="Footer"/>
          <w:jc w:val="right"/>
          <w:rPr>
            <w:sz w:val="18"/>
            <w:szCs w:val="18"/>
          </w:rPr>
        </w:pPr>
        <w:r w:rsidRPr="006A444A">
          <w:rPr>
            <w:sz w:val="18"/>
            <w:szCs w:val="18"/>
          </w:rPr>
          <w:fldChar w:fldCharType="begin"/>
        </w:r>
        <w:r w:rsidRPr="006A444A">
          <w:rPr>
            <w:sz w:val="18"/>
            <w:szCs w:val="18"/>
          </w:rPr>
          <w:instrText xml:space="preserve"> PAGE   \* MERGEFORMAT </w:instrText>
        </w:r>
        <w:r w:rsidRPr="006A444A">
          <w:rPr>
            <w:sz w:val="18"/>
            <w:szCs w:val="18"/>
          </w:rPr>
          <w:fldChar w:fldCharType="separate"/>
        </w:r>
        <w:r w:rsidR="00586417">
          <w:rPr>
            <w:noProof/>
            <w:sz w:val="18"/>
            <w:szCs w:val="18"/>
          </w:rPr>
          <w:t>2</w:t>
        </w:r>
        <w:r w:rsidRPr="006A444A">
          <w:rPr>
            <w:noProof/>
            <w:sz w:val="18"/>
            <w:szCs w:val="18"/>
          </w:rPr>
          <w:fldChar w:fldCharType="end"/>
        </w:r>
      </w:p>
    </w:sdtContent>
  </w:sdt>
  <w:p w14:paraId="034996A1" w14:textId="77777777" w:rsidR="004126DA" w:rsidRDefault="0041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BF5A9" w14:textId="77777777" w:rsidR="00001C2A" w:rsidRDefault="00001C2A" w:rsidP="00B04ED8">
      <w:pPr>
        <w:spacing w:after="0" w:line="240" w:lineRule="auto"/>
      </w:pPr>
      <w:r>
        <w:separator/>
      </w:r>
    </w:p>
  </w:footnote>
  <w:footnote w:type="continuationSeparator" w:id="0">
    <w:p w14:paraId="608FC291" w14:textId="77777777" w:rsidR="00001C2A" w:rsidRDefault="00001C2A" w:rsidP="00B04ED8">
      <w:pPr>
        <w:spacing w:after="0" w:line="240" w:lineRule="auto"/>
      </w:pPr>
      <w:r>
        <w:continuationSeparator/>
      </w:r>
    </w:p>
  </w:footnote>
  <w:footnote w:type="continuationNotice" w:id="1">
    <w:p w14:paraId="4AAD6505" w14:textId="77777777" w:rsidR="00001C2A" w:rsidRDefault="00001C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0983B" w14:textId="1927883A" w:rsidR="00CB362E" w:rsidRDefault="00001C2A">
    <w:pPr>
      <w:pStyle w:val="Header"/>
    </w:pPr>
    <w:r>
      <w:rPr>
        <w:noProof/>
      </w:rPr>
      <w:pict w14:anchorId="3F396D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142610" o:spid="_x0000_s2057" type="#_x0000_t136" style="position:absolute;margin-left:0;margin-top:0;width:572.65pt;height:63.6pt;rotation:315;z-index:-251655168;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0DC39" w14:textId="1F397D1B" w:rsidR="00586417" w:rsidRDefault="00586417" w:rsidP="00586417">
    <w:pPr>
      <w:pStyle w:val="Header"/>
    </w:pPr>
    <w:r>
      <w:rPr>
        <w:noProof/>
        <w:lang w:eastAsia="zh-CN" w:bidi="hi-IN"/>
      </w:rPr>
      <w:drawing>
        <wp:inline distT="0" distB="0" distL="0" distR="0" wp14:anchorId="17F03DC0" wp14:editId="50712230">
          <wp:extent cx="2598420" cy="724535"/>
          <wp:effectExtent l="0" t="0" r="0" b="0"/>
          <wp:docPr id="5" name="Picture 5" descr="Image of Australian Government logo with the NDIS Commission logo " title="NDIS Quality and Safeguards Commission logo"/>
          <wp:cNvGraphicFramePr/>
          <a:graphic xmlns:a="http://schemas.openxmlformats.org/drawingml/2006/main">
            <a:graphicData uri="http://schemas.openxmlformats.org/drawingml/2006/picture">
              <pic:pic xmlns:pic="http://schemas.openxmlformats.org/drawingml/2006/picture">
                <pic:nvPicPr>
                  <pic:cNvPr id="1" name="Picture 1" descr="Image of Australian Government logo with the NDIS Commission logo " title="NDIS Quality and Safeguards Commissio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055" cy="722630"/>
                  </a:xfrm>
                  <a:prstGeom prst="rect">
                    <a:avLst/>
                  </a:prstGeom>
                </pic:spPr>
              </pic:pic>
            </a:graphicData>
          </a:graphic>
        </wp:inline>
      </w:drawing>
    </w:r>
    <w:r>
      <w:rPr>
        <w:noProof/>
        <w:lang w:eastAsia="zh-CN" w:bidi="hi-IN"/>
      </w:rPr>
      <w:drawing>
        <wp:inline distT="0" distB="0" distL="0" distR="0" wp14:anchorId="767DA286" wp14:editId="786B68BA">
          <wp:extent cx="1819910" cy="706120"/>
          <wp:effectExtent l="0" t="0" r="8890" b="0"/>
          <wp:docPr id="6" name="Picture 6" descr="NDIS Worker Screening logo" title="NDIS Worker Screening logo"/>
          <wp:cNvGraphicFramePr/>
          <a:graphic xmlns:a="http://schemas.openxmlformats.org/drawingml/2006/main">
            <a:graphicData uri="http://schemas.openxmlformats.org/drawingml/2006/picture">
              <pic:pic xmlns:pic="http://schemas.openxmlformats.org/drawingml/2006/picture">
                <pic:nvPicPr>
                  <pic:cNvPr id="2" name="Picture 2" descr="NDIS Worker Screening logo" title="NDIS Worker Screening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0545" cy="701675"/>
                  </a:xfrm>
                  <a:prstGeom prst="rect">
                    <a:avLst/>
                  </a:prstGeom>
                </pic:spPr>
              </pic:pic>
            </a:graphicData>
          </a:graphic>
        </wp:inline>
      </w:drawing>
    </w:r>
  </w:p>
  <w:p w14:paraId="5A46315C" w14:textId="77777777" w:rsidR="00586417" w:rsidRDefault="00586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2460E" w14:textId="57E0562E" w:rsidR="00CB362E" w:rsidRDefault="00001C2A">
    <w:pPr>
      <w:pStyle w:val="Header"/>
    </w:pPr>
    <w:r>
      <w:rPr>
        <w:noProof/>
      </w:rPr>
      <w:pict w14:anchorId="0E11B1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142609" o:spid="_x0000_s2056" type="#_x0000_t136" style="position:absolute;margin-left:0;margin-top:0;width:572.65pt;height:63.6pt;rotation:315;z-index:-251657216;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34C"/>
    <w:multiLevelType w:val="multilevel"/>
    <w:tmpl w:val="D99248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2A366AF"/>
    <w:multiLevelType w:val="multilevel"/>
    <w:tmpl w:val="02E2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129F1"/>
    <w:multiLevelType w:val="multilevel"/>
    <w:tmpl w:val="8B14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937D0"/>
    <w:multiLevelType w:val="hybridMultilevel"/>
    <w:tmpl w:val="DDF81BAC"/>
    <w:lvl w:ilvl="0" w:tplc="63F8AD00">
      <w:start w:val="1"/>
      <w:numFmt w:val="bullet"/>
      <w:pStyle w:val="Bullets"/>
      <w:lvlText w:val=""/>
      <w:lvlJc w:val="left"/>
      <w:pPr>
        <w:ind w:left="360" w:hanging="360"/>
      </w:pPr>
      <w:rPr>
        <w:rFonts w:ascii="Symbol" w:hAnsi="Symbol" w:hint="default"/>
        <w:color w:val="943C84"/>
      </w:rPr>
    </w:lvl>
    <w:lvl w:ilvl="1" w:tplc="06ECC5A2">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D002E0"/>
    <w:multiLevelType w:val="hybridMultilevel"/>
    <w:tmpl w:val="FED0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F01815"/>
    <w:multiLevelType w:val="hybridMultilevel"/>
    <w:tmpl w:val="117C06A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1384604B"/>
    <w:multiLevelType w:val="hybridMultilevel"/>
    <w:tmpl w:val="E584B1B8"/>
    <w:lvl w:ilvl="0" w:tplc="291A3DD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38E623B"/>
    <w:multiLevelType w:val="hybridMultilevel"/>
    <w:tmpl w:val="48A06E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385340"/>
    <w:multiLevelType w:val="hybridMultilevel"/>
    <w:tmpl w:val="12746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E6B3017"/>
    <w:multiLevelType w:val="hybridMultilevel"/>
    <w:tmpl w:val="4C6E8D7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0" w15:restartNumberingAfterBreak="0">
    <w:nsid w:val="232C7753"/>
    <w:multiLevelType w:val="hybridMultilevel"/>
    <w:tmpl w:val="ED14B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64467D"/>
    <w:multiLevelType w:val="hybridMultilevel"/>
    <w:tmpl w:val="CEEE33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B9C47E4"/>
    <w:multiLevelType w:val="multilevel"/>
    <w:tmpl w:val="9686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41C6A"/>
    <w:multiLevelType w:val="multilevel"/>
    <w:tmpl w:val="A44A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480BE3"/>
    <w:multiLevelType w:val="hybridMultilevel"/>
    <w:tmpl w:val="87DCA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D3B5213"/>
    <w:multiLevelType w:val="multilevel"/>
    <w:tmpl w:val="C25C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DE07F3"/>
    <w:multiLevelType w:val="hybridMultilevel"/>
    <w:tmpl w:val="33DE5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827696"/>
    <w:multiLevelType w:val="hybridMultilevel"/>
    <w:tmpl w:val="5958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766592"/>
    <w:multiLevelType w:val="hybridMultilevel"/>
    <w:tmpl w:val="978EC9B4"/>
    <w:lvl w:ilvl="0" w:tplc="BA4A28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E71E33"/>
    <w:multiLevelType w:val="multilevel"/>
    <w:tmpl w:val="6450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FA6DAD"/>
    <w:multiLevelType w:val="hybridMultilevel"/>
    <w:tmpl w:val="CD049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D6532E"/>
    <w:multiLevelType w:val="multilevel"/>
    <w:tmpl w:val="875C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01145F"/>
    <w:multiLevelType w:val="hybridMultilevel"/>
    <w:tmpl w:val="0CB4A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F0D3A2B"/>
    <w:multiLevelType w:val="multilevel"/>
    <w:tmpl w:val="A4B4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F21906"/>
    <w:multiLevelType w:val="hybridMultilevel"/>
    <w:tmpl w:val="5522888A"/>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25" w15:restartNumberingAfterBreak="0">
    <w:nsid w:val="68182109"/>
    <w:multiLevelType w:val="multilevel"/>
    <w:tmpl w:val="1A4A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AE7A05"/>
    <w:multiLevelType w:val="multilevel"/>
    <w:tmpl w:val="D336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EF1784"/>
    <w:multiLevelType w:val="hybridMultilevel"/>
    <w:tmpl w:val="A0DCB0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6D76FDB"/>
    <w:multiLevelType w:val="hybridMultilevel"/>
    <w:tmpl w:val="08144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684C81"/>
    <w:multiLevelType w:val="hybridMultilevel"/>
    <w:tmpl w:val="52A4DB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D658DE"/>
    <w:multiLevelType w:val="hybridMultilevel"/>
    <w:tmpl w:val="2D58D018"/>
    <w:lvl w:ilvl="0" w:tplc="7F3819D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5260C0"/>
    <w:multiLevelType w:val="hybridMultilevel"/>
    <w:tmpl w:val="7182EFB0"/>
    <w:lvl w:ilvl="0" w:tplc="7F3819DC">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5"/>
  </w:num>
  <w:num w:numId="2">
    <w:abstractNumId w:val="7"/>
  </w:num>
  <w:num w:numId="3">
    <w:abstractNumId w:val="22"/>
  </w:num>
  <w:num w:numId="4">
    <w:abstractNumId w:val="14"/>
  </w:num>
  <w:num w:numId="5">
    <w:abstractNumId w:val="15"/>
  </w:num>
  <w:num w:numId="6">
    <w:abstractNumId w:val="2"/>
  </w:num>
  <w:num w:numId="7">
    <w:abstractNumId w:val="26"/>
  </w:num>
  <w:num w:numId="8">
    <w:abstractNumId w:val="12"/>
  </w:num>
  <w:num w:numId="9">
    <w:abstractNumId w:val="31"/>
  </w:num>
  <w:num w:numId="10">
    <w:abstractNumId w:val="30"/>
  </w:num>
  <w:num w:numId="11">
    <w:abstractNumId w:val="27"/>
  </w:num>
  <w:num w:numId="12">
    <w:abstractNumId w:val="17"/>
  </w:num>
  <w:num w:numId="13">
    <w:abstractNumId w:val="5"/>
  </w:num>
  <w:num w:numId="14">
    <w:abstractNumId w:val="20"/>
  </w:num>
  <w:num w:numId="15">
    <w:abstractNumId w:val="23"/>
  </w:num>
  <w:num w:numId="16">
    <w:abstractNumId w:val="6"/>
  </w:num>
  <w:num w:numId="17">
    <w:abstractNumId w:val="9"/>
  </w:num>
  <w:num w:numId="18">
    <w:abstractNumId w:val="24"/>
  </w:num>
  <w:num w:numId="19">
    <w:abstractNumId w:val="29"/>
  </w:num>
  <w:num w:numId="20">
    <w:abstractNumId w:val="4"/>
  </w:num>
  <w:num w:numId="21">
    <w:abstractNumId w:val="10"/>
  </w:num>
  <w:num w:numId="22">
    <w:abstractNumId w:val="16"/>
  </w:num>
  <w:num w:numId="23">
    <w:abstractNumId w:val="18"/>
  </w:num>
  <w:num w:numId="24">
    <w:abstractNumId w:val="28"/>
  </w:num>
  <w:num w:numId="25">
    <w:abstractNumId w:val="3"/>
  </w:num>
  <w:num w:numId="26">
    <w:abstractNumId w:val="8"/>
  </w:num>
  <w:num w:numId="27">
    <w:abstractNumId w:val="1"/>
  </w:num>
  <w:num w:numId="28">
    <w:abstractNumId w:val="19"/>
  </w:num>
  <w:num w:numId="29">
    <w:abstractNumId w:val="13"/>
  </w:num>
  <w:num w:numId="30">
    <w:abstractNumId w:val="21"/>
  </w:num>
  <w:num w:numId="31">
    <w:abstractNumId w:val="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D09"/>
    <w:rsid w:val="00001C2A"/>
    <w:rsid w:val="00005633"/>
    <w:rsid w:val="00010885"/>
    <w:rsid w:val="00012F69"/>
    <w:rsid w:val="000160BC"/>
    <w:rsid w:val="000468F4"/>
    <w:rsid w:val="00065B2B"/>
    <w:rsid w:val="00070F8F"/>
    <w:rsid w:val="00085B4A"/>
    <w:rsid w:val="00086611"/>
    <w:rsid w:val="00092AD7"/>
    <w:rsid w:val="0009492B"/>
    <w:rsid w:val="00094BDD"/>
    <w:rsid w:val="000A0F53"/>
    <w:rsid w:val="000A2B9D"/>
    <w:rsid w:val="000B1ADA"/>
    <w:rsid w:val="000B1D5C"/>
    <w:rsid w:val="000B6C89"/>
    <w:rsid w:val="000C7541"/>
    <w:rsid w:val="000D1A1E"/>
    <w:rsid w:val="00110AC3"/>
    <w:rsid w:val="001114B9"/>
    <w:rsid w:val="001115FD"/>
    <w:rsid w:val="001125DB"/>
    <w:rsid w:val="001156BC"/>
    <w:rsid w:val="00120D33"/>
    <w:rsid w:val="00134591"/>
    <w:rsid w:val="00137D6A"/>
    <w:rsid w:val="001422F4"/>
    <w:rsid w:val="001579DA"/>
    <w:rsid w:val="001707D9"/>
    <w:rsid w:val="001715CB"/>
    <w:rsid w:val="001822DA"/>
    <w:rsid w:val="00196947"/>
    <w:rsid w:val="001A0C3E"/>
    <w:rsid w:val="001A4634"/>
    <w:rsid w:val="001B1E95"/>
    <w:rsid w:val="001B5C06"/>
    <w:rsid w:val="001E0829"/>
    <w:rsid w:val="001E18E8"/>
    <w:rsid w:val="001E630D"/>
    <w:rsid w:val="001F2DC3"/>
    <w:rsid w:val="002018D8"/>
    <w:rsid w:val="002177F5"/>
    <w:rsid w:val="00225384"/>
    <w:rsid w:val="0023200B"/>
    <w:rsid w:val="0026099E"/>
    <w:rsid w:val="002635DF"/>
    <w:rsid w:val="00265164"/>
    <w:rsid w:val="00277FE3"/>
    <w:rsid w:val="00281AFF"/>
    <w:rsid w:val="00284DC9"/>
    <w:rsid w:val="0028613C"/>
    <w:rsid w:val="002B41C4"/>
    <w:rsid w:val="002B673A"/>
    <w:rsid w:val="002C27D4"/>
    <w:rsid w:val="002C36A8"/>
    <w:rsid w:val="002C53A0"/>
    <w:rsid w:val="002D2F4F"/>
    <w:rsid w:val="002D62B3"/>
    <w:rsid w:val="003113B8"/>
    <w:rsid w:val="00315FD8"/>
    <w:rsid w:val="00320C97"/>
    <w:rsid w:val="00323487"/>
    <w:rsid w:val="00353D72"/>
    <w:rsid w:val="00360B6E"/>
    <w:rsid w:val="0036153D"/>
    <w:rsid w:val="00367391"/>
    <w:rsid w:val="003702D8"/>
    <w:rsid w:val="00383AD3"/>
    <w:rsid w:val="00392DA7"/>
    <w:rsid w:val="0039382A"/>
    <w:rsid w:val="003B01F1"/>
    <w:rsid w:val="003B2BB8"/>
    <w:rsid w:val="003C3498"/>
    <w:rsid w:val="003D2F5B"/>
    <w:rsid w:val="003D34FF"/>
    <w:rsid w:val="003D37DC"/>
    <w:rsid w:val="003D65AD"/>
    <w:rsid w:val="00402C83"/>
    <w:rsid w:val="0040529D"/>
    <w:rsid w:val="00406C18"/>
    <w:rsid w:val="00411F6D"/>
    <w:rsid w:val="004126DA"/>
    <w:rsid w:val="00413972"/>
    <w:rsid w:val="00414497"/>
    <w:rsid w:val="0041630A"/>
    <w:rsid w:val="00422808"/>
    <w:rsid w:val="004255BF"/>
    <w:rsid w:val="004340BB"/>
    <w:rsid w:val="00443FE5"/>
    <w:rsid w:val="004507C0"/>
    <w:rsid w:val="00472167"/>
    <w:rsid w:val="00472EEC"/>
    <w:rsid w:val="004821E0"/>
    <w:rsid w:val="00485991"/>
    <w:rsid w:val="00486DB2"/>
    <w:rsid w:val="0049298B"/>
    <w:rsid w:val="00494C7C"/>
    <w:rsid w:val="004A1F3A"/>
    <w:rsid w:val="004A3227"/>
    <w:rsid w:val="004A4788"/>
    <w:rsid w:val="004B1B5E"/>
    <w:rsid w:val="004B54CA"/>
    <w:rsid w:val="004C2173"/>
    <w:rsid w:val="004C2685"/>
    <w:rsid w:val="004D0CDC"/>
    <w:rsid w:val="004E5CBF"/>
    <w:rsid w:val="00505DF4"/>
    <w:rsid w:val="0050771E"/>
    <w:rsid w:val="00514809"/>
    <w:rsid w:val="00520EED"/>
    <w:rsid w:val="00523834"/>
    <w:rsid w:val="005766A8"/>
    <w:rsid w:val="00580A7C"/>
    <w:rsid w:val="0058260A"/>
    <w:rsid w:val="00586417"/>
    <w:rsid w:val="005939B4"/>
    <w:rsid w:val="005A4CC1"/>
    <w:rsid w:val="005A53B4"/>
    <w:rsid w:val="005A6F56"/>
    <w:rsid w:val="005B002D"/>
    <w:rsid w:val="005C3AA9"/>
    <w:rsid w:val="005C3EA4"/>
    <w:rsid w:val="005D3769"/>
    <w:rsid w:val="005D37A8"/>
    <w:rsid w:val="005D60EB"/>
    <w:rsid w:val="005E3849"/>
    <w:rsid w:val="005F63AD"/>
    <w:rsid w:val="00611A13"/>
    <w:rsid w:val="00621FC5"/>
    <w:rsid w:val="00637B02"/>
    <w:rsid w:val="00657787"/>
    <w:rsid w:val="00660DD4"/>
    <w:rsid w:val="00677890"/>
    <w:rsid w:val="00683A84"/>
    <w:rsid w:val="00685BD9"/>
    <w:rsid w:val="00685E9E"/>
    <w:rsid w:val="00685FBC"/>
    <w:rsid w:val="00696E4B"/>
    <w:rsid w:val="006A444A"/>
    <w:rsid w:val="006A47BE"/>
    <w:rsid w:val="006A4CE7"/>
    <w:rsid w:val="006B21C6"/>
    <w:rsid w:val="006B2F50"/>
    <w:rsid w:val="006B38AB"/>
    <w:rsid w:val="006C57C9"/>
    <w:rsid w:val="006D0648"/>
    <w:rsid w:val="0070215C"/>
    <w:rsid w:val="00704184"/>
    <w:rsid w:val="0071259D"/>
    <w:rsid w:val="00713589"/>
    <w:rsid w:val="00713E21"/>
    <w:rsid w:val="00725160"/>
    <w:rsid w:val="00726849"/>
    <w:rsid w:val="0073119B"/>
    <w:rsid w:val="0075000C"/>
    <w:rsid w:val="0075244D"/>
    <w:rsid w:val="00753BDB"/>
    <w:rsid w:val="00772E57"/>
    <w:rsid w:val="00781D69"/>
    <w:rsid w:val="0078318F"/>
    <w:rsid w:val="00785261"/>
    <w:rsid w:val="00793848"/>
    <w:rsid w:val="007A1266"/>
    <w:rsid w:val="007B0256"/>
    <w:rsid w:val="007B1C3D"/>
    <w:rsid w:val="007D480F"/>
    <w:rsid w:val="007D684A"/>
    <w:rsid w:val="007E03AB"/>
    <w:rsid w:val="007E2783"/>
    <w:rsid w:val="00822A4F"/>
    <w:rsid w:val="00823CEF"/>
    <w:rsid w:val="0083177B"/>
    <w:rsid w:val="00832913"/>
    <w:rsid w:val="00835257"/>
    <w:rsid w:val="00843865"/>
    <w:rsid w:val="00845FCA"/>
    <w:rsid w:val="00852B66"/>
    <w:rsid w:val="00865D2F"/>
    <w:rsid w:val="008900B2"/>
    <w:rsid w:val="00890283"/>
    <w:rsid w:val="00897563"/>
    <w:rsid w:val="008B1522"/>
    <w:rsid w:val="008B2A53"/>
    <w:rsid w:val="008B43AC"/>
    <w:rsid w:val="008C2DDA"/>
    <w:rsid w:val="008C67B7"/>
    <w:rsid w:val="008D0E87"/>
    <w:rsid w:val="008D1281"/>
    <w:rsid w:val="008E0FF6"/>
    <w:rsid w:val="008E4187"/>
    <w:rsid w:val="0090052F"/>
    <w:rsid w:val="00900643"/>
    <w:rsid w:val="00903528"/>
    <w:rsid w:val="00903F60"/>
    <w:rsid w:val="00904B7E"/>
    <w:rsid w:val="009225F0"/>
    <w:rsid w:val="00922DC7"/>
    <w:rsid w:val="00933716"/>
    <w:rsid w:val="0093462C"/>
    <w:rsid w:val="00943ECB"/>
    <w:rsid w:val="00953795"/>
    <w:rsid w:val="00955A0B"/>
    <w:rsid w:val="0097074F"/>
    <w:rsid w:val="009723DD"/>
    <w:rsid w:val="00972F94"/>
    <w:rsid w:val="00974189"/>
    <w:rsid w:val="00985C5C"/>
    <w:rsid w:val="009929FF"/>
    <w:rsid w:val="009B20B8"/>
    <w:rsid w:val="009C708B"/>
    <w:rsid w:val="009D2BEA"/>
    <w:rsid w:val="009E103A"/>
    <w:rsid w:val="009E1BFA"/>
    <w:rsid w:val="009E213D"/>
    <w:rsid w:val="009E6302"/>
    <w:rsid w:val="00A00779"/>
    <w:rsid w:val="00A10F97"/>
    <w:rsid w:val="00A1515C"/>
    <w:rsid w:val="00A20C12"/>
    <w:rsid w:val="00A41A96"/>
    <w:rsid w:val="00A55188"/>
    <w:rsid w:val="00A66447"/>
    <w:rsid w:val="00A8616C"/>
    <w:rsid w:val="00A86332"/>
    <w:rsid w:val="00A9623A"/>
    <w:rsid w:val="00A971B0"/>
    <w:rsid w:val="00AA6241"/>
    <w:rsid w:val="00AD0D2D"/>
    <w:rsid w:val="00AD359D"/>
    <w:rsid w:val="00AF2693"/>
    <w:rsid w:val="00AF5A70"/>
    <w:rsid w:val="00B0473D"/>
    <w:rsid w:val="00B04ED8"/>
    <w:rsid w:val="00B12355"/>
    <w:rsid w:val="00B15640"/>
    <w:rsid w:val="00B161D5"/>
    <w:rsid w:val="00B233CB"/>
    <w:rsid w:val="00B25A1C"/>
    <w:rsid w:val="00B36DE3"/>
    <w:rsid w:val="00B43B7A"/>
    <w:rsid w:val="00B4588A"/>
    <w:rsid w:val="00B461AB"/>
    <w:rsid w:val="00B46B9A"/>
    <w:rsid w:val="00B74E9D"/>
    <w:rsid w:val="00B7718D"/>
    <w:rsid w:val="00B771C6"/>
    <w:rsid w:val="00B77A53"/>
    <w:rsid w:val="00B9169B"/>
    <w:rsid w:val="00B91E3E"/>
    <w:rsid w:val="00B939B1"/>
    <w:rsid w:val="00BA2DB9"/>
    <w:rsid w:val="00BA45DB"/>
    <w:rsid w:val="00BA68F5"/>
    <w:rsid w:val="00BA6E6C"/>
    <w:rsid w:val="00BB4DD0"/>
    <w:rsid w:val="00BC05B7"/>
    <w:rsid w:val="00BC1618"/>
    <w:rsid w:val="00BC56A5"/>
    <w:rsid w:val="00BC57C3"/>
    <w:rsid w:val="00BC7D09"/>
    <w:rsid w:val="00BD33A6"/>
    <w:rsid w:val="00BD5C30"/>
    <w:rsid w:val="00BE7148"/>
    <w:rsid w:val="00BF6DE1"/>
    <w:rsid w:val="00BF6FBA"/>
    <w:rsid w:val="00C0244A"/>
    <w:rsid w:val="00C063C5"/>
    <w:rsid w:val="00C1076C"/>
    <w:rsid w:val="00C3003F"/>
    <w:rsid w:val="00C34112"/>
    <w:rsid w:val="00C61A5A"/>
    <w:rsid w:val="00C70D20"/>
    <w:rsid w:val="00C750FA"/>
    <w:rsid w:val="00C75189"/>
    <w:rsid w:val="00C8258D"/>
    <w:rsid w:val="00C828B3"/>
    <w:rsid w:val="00C84DD7"/>
    <w:rsid w:val="00CA3056"/>
    <w:rsid w:val="00CB0550"/>
    <w:rsid w:val="00CB362E"/>
    <w:rsid w:val="00CB55D2"/>
    <w:rsid w:val="00CB5863"/>
    <w:rsid w:val="00CB64E8"/>
    <w:rsid w:val="00CC06B8"/>
    <w:rsid w:val="00CD26D8"/>
    <w:rsid w:val="00CD2D4A"/>
    <w:rsid w:val="00CD326F"/>
    <w:rsid w:val="00CE0134"/>
    <w:rsid w:val="00CE4194"/>
    <w:rsid w:val="00CE619D"/>
    <w:rsid w:val="00CF4A6C"/>
    <w:rsid w:val="00D017E4"/>
    <w:rsid w:val="00D04084"/>
    <w:rsid w:val="00D112CC"/>
    <w:rsid w:val="00D26456"/>
    <w:rsid w:val="00D5169E"/>
    <w:rsid w:val="00D575A8"/>
    <w:rsid w:val="00D65903"/>
    <w:rsid w:val="00D6613F"/>
    <w:rsid w:val="00D66EAC"/>
    <w:rsid w:val="00D7112D"/>
    <w:rsid w:val="00D71963"/>
    <w:rsid w:val="00D776E4"/>
    <w:rsid w:val="00D865AB"/>
    <w:rsid w:val="00D926D1"/>
    <w:rsid w:val="00DA00FE"/>
    <w:rsid w:val="00DA2183"/>
    <w:rsid w:val="00DA243A"/>
    <w:rsid w:val="00DB6E5D"/>
    <w:rsid w:val="00DD2007"/>
    <w:rsid w:val="00DD7A42"/>
    <w:rsid w:val="00DE04A1"/>
    <w:rsid w:val="00E07302"/>
    <w:rsid w:val="00E17A20"/>
    <w:rsid w:val="00E21F93"/>
    <w:rsid w:val="00E244BE"/>
    <w:rsid w:val="00E273E4"/>
    <w:rsid w:val="00E348C8"/>
    <w:rsid w:val="00E36E46"/>
    <w:rsid w:val="00E4230C"/>
    <w:rsid w:val="00E52727"/>
    <w:rsid w:val="00E5515C"/>
    <w:rsid w:val="00E558A3"/>
    <w:rsid w:val="00E6620F"/>
    <w:rsid w:val="00E7523C"/>
    <w:rsid w:val="00E92A44"/>
    <w:rsid w:val="00E937D2"/>
    <w:rsid w:val="00E965DE"/>
    <w:rsid w:val="00EB20FF"/>
    <w:rsid w:val="00EB3E40"/>
    <w:rsid w:val="00EB4810"/>
    <w:rsid w:val="00EC6178"/>
    <w:rsid w:val="00ED507D"/>
    <w:rsid w:val="00EE550C"/>
    <w:rsid w:val="00EE7F30"/>
    <w:rsid w:val="00EF1185"/>
    <w:rsid w:val="00EF449C"/>
    <w:rsid w:val="00F1163A"/>
    <w:rsid w:val="00F308DB"/>
    <w:rsid w:val="00F30AFE"/>
    <w:rsid w:val="00F32EB8"/>
    <w:rsid w:val="00F45288"/>
    <w:rsid w:val="00F51B5A"/>
    <w:rsid w:val="00F55DC1"/>
    <w:rsid w:val="00F5794B"/>
    <w:rsid w:val="00F72444"/>
    <w:rsid w:val="00F81BEB"/>
    <w:rsid w:val="00F87B75"/>
    <w:rsid w:val="00F907C4"/>
    <w:rsid w:val="00FA4407"/>
    <w:rsid w:val="00FA798C"/>
    <w:rsid w:val="00FB019C"/>
    <w:rsid w:val="00FB1A72"/>
    <w:rsid w:val="00FB1FB2"/>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576AB3A"/>
  <w15:docId w15:val="{4545102B-5B21-42C7-BD27-E1A5CA2B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AF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2693"/>
    <w:rPr>
      <w:sz w:val="16"/>
      <w:szCs w:val="16"/>
    </w:rPr>
  </w:style>
  <w:style w:type="paragraph" w:styleId="CommentText">
    <w:name w:val="annotation text"/>
    <w:basedOn w:val="Normal"/>
    <w:link w:val="CommentTextChar"/>
    <w:uiPriority w:val="99"/>
    <w:semiHidden/>
    <w:unhideWhenUsed/>
    <w:rsid w:val="00AF2693"/>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AF2693"/>
    <w:rPr>
      <w:rFonts w:ascii="Calibri" w:hAnsi="Calibri" w:cs="Calibri"/>
      <w:sz w:val="20"/>
      <w:szCs w:val="20"/>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locked/>
    <w:rsid w:val="00AF2693"/>
    <w:rPr>
      <w:rFonts w:ascii="Arial" w:hAnsi="Arial"/>
    </w:rPr>
  </w:style>
  <w:style w:type="paragraph" w:styleId="BalloonText">
    <w:name w:val="Balloon Text"/>
    <w:basedOn w:val="Normal"/>
    <w:link w:val="BalloonTextChar"/>
    <w:uiPriority w:val="99"/>
    <w:semiHidden/>
    <w:unhideWhenUsed/>
    <w:rsid w:val="00AF2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693"/>
    <w:rPr>
      <w:rFonts w:ascii="Segoe UI" w:hAnsi="Segoe UI" w:cs="Segoe UI"/>
      <w:sz w:val="18"/>
      <w:szCs w:val="18"/>
    </w:rPr>
  </w:style>
  <w:style w:type="paragraph" w:styleId="NormalWeb">
    <w:name w:val="Normal (Web)"/>
    <w:basedOn w:val="Normal"/>
    <w:uiPriority w:val="99"/>
    <w:semiHidden/>
    <w:unhideWhenUsed/>
    <w:rsid w:val="004821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A218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A2183"/>
    <w:pPr>
      <w:spacing w:after="200"/>
    </w:pPr>
    <w:rPr>
      <w:rFonts w:ascii="Arial" w:hAnsi="Arial" w:cstheme="minorBidi"/>
      <w:b/>
      <w:bCs/>
    </w:rPr>
  </w:style>
  <w:style w:type="character" w:customStyle="1" w:styleId="CommentSubjectChar">
    <w:name w:val="Comment Subject Char"/>
    <w:basedOn w:val="CommentTextChar"/>
    <w:link w:val="CommentSubject"/>
    <w:uiPriority w:val="99"/>
    <w:semiHidden/>
    <w:rsid w:val="00DA2183"/>
    <w:rPr>
      <w:rFonts w:ascii="Arial" w:hAnsi="Arial" w:cs="Calibri"/>
      <w:b/>
      <w:bCs/>
      <w:sz w:val="20"/>
      <w:szCs w:val="20"/>
    </w:rPr>
  </w:style>
  <w:style w:type="character" w:styleId="FollowedHyperlink">
    <w:name w:val="FollowedHyperlink"/>
    <w:basedOn w:val="DefaultParagraphFont"/>
    <w:uiPriority w:val="99"/>
    <w:semiHidden/>
    <w:unhideWhenUsed/>
    <w:rsid w:val="007D684A"/>
    <w:rPr>
      <w:color w:val="800080" w:themeColor="followedHyperlink"/>
      <w:u w:val="single"/>
    </w:rPr>
  </w:style>
  <w:style w:type="paragraph" w:customStyle="1" w:styleId="subsection">
    <w:name w:val="subsection"/>
    <w:basedOn w:val="Normal"/>
    <w:rsid w:val="007D684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rmalnumbered">
    <w:name w:val="Normal numbered"/>
    <w:basedOn w:val="Normal"/>
    <w:link w:val="NormalnumberedChar"/>
    <w:rsid w:val="00580A7C"/>
    <w:pPr>
      <w:tabs>
        <w:tab w:val="num" w:pos="851"/>
      </w:tabs>
      <w:spacing w:after="240" w:line="260" w:lineRule="exact"/>
      <w:ind w:left="851" w:hanging="567"/>
      <w:jc w:val="both"/>
    </w:pPr>
    <w:rPr>
      <w:rFonts w:ascii="Calibri" w:eastAsia="Times New Roman" w:hAnsi="Calibri" w:cs="Corbel"/>
      <w:sz w:val="23"/>
      <w:szCs w:val="23"/>
      <w:lang w:eastAsia="en-AU"/>
    </w:rPr>
  </w:style>
  <w:style w:type="character" w:customStyle="1" w:styleId="NormalnumberedChar">
    <w:name w:val="Normal numbered Char"/>
    <w:link w:val="Normalnumbered"/>
    <w:locked/>
    <w:rsid w:val="00580A7C"/>
    <w:rPr>
      <w:rFonts w:ascii="Calibri" w:eastAsia="Times New Roman" w:hAnsi="Calibri" w:cs="Corbel"/>
      <w:sz w:val="23"/>
      <w:szCs w:val="23"/>
      <w:lang w:eastAsia="en-AU"/>
    </w:rPr>
  </w:style>
  <w:style w:type="paragraph" w:customStyle="1" w:styleId="Bullets">
    <w:name w:val="Bullets"/>
    <w:basedOn w:val="ListParagraph"/>
    <w:link w:val="BulletsChar"/>
    <w:qFormat/>
    <w:rsid w:val="003D2F5B"/>
    <w:pPr>
      <w:numPr>
        <w:numId w:val="25"/>
      </w:numPr>
      <w:spacing w:before="120" w:after="120" w:line="240" w:lineRule="auto"/>
      <w:contextualSpacing w:val="0"/>
    </w:pPr>
    <w:rPr>
      <w:rFonts w:ascii="Calibri" w:eastAsia="Times New Roman" w:hAnsi="Calibri" w:cs="Times New Roman"/>
      <w:spacing w:val="4"/>
      <w:sz w:val="24"/>
      <w:szCs w:val="24"/>
      <w:lang w:val="en-US" w:eastAsia="en-AU"/>
    </w:rPr>
  </w:style>
  <w:style w:type="character" w:customStyle="1" w:styleId="BulletsChar">
    <w:name w:val="Bullets Char"/>
    <w:basedOn w:val="DefaultParagraphFont"/>
    <w:link w:val="Bullets"/>
    <w:rsid w:val="003D2F5B"/>
    <w:rPr>
      <w:rFonts w:ascii="Calibri" w:eastAsia="Times New Roman" w:hAnsi="Calibri" w:cs="Times New Roman"/>
      <w:spacing w:val="4"/>
      <w:sz w:val="24"/>
      <w:szCs w:val="24"/>
      <w:lang w:val="en-US" w:eastAsia="en-AU"/>
    </w:rPr>
  </w:style>
  <w:style w:type="paragraph" w:styleId="Revision">
    <w:name w:val="Revision"/>
    <w:hidden/>
    <w:uiPriority w:val="99"/>
    <w:semiHidden/>
    <w:rsid w:val="00EF118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07880">
      <w:bodyDiv w:val="1"/>
      <w:marLeft w:val="0"/>
      <w:marRight w:val="0"/>
      <w:marTop w:val="0"/>
      <w:marBottom w:val="0"/>
      <w:divBdr>
        <w:top w:val="none" w:sz="0" w:space="0" w:color="auto"/>
        <w:left w:val="none" w:sz="0" w:space="0" w:color="auto"/>
        <w:bottom w:val="none" w:sz="0" w:space="0" w:color="auto"/>
        <w:right w:val="none" w:sz="0" w:space="0" w:color="auto"/>
      </w:divBdr>
    </w:div>
    <w:div w:id="319847914">
      <w:bodyDiv w:val="1"/>
      <w:marLeft w:val="0"/>
      <w:marRight w:val="0"/>
      <w:marTop w:val="0"/>
      <w:marBottom w:val="0"/>
      <w:divBdr>
        <w:top w:val="none" w:sz="0" w:space="0" w:color="auto"/>
        <w:left w:val="none" w:sz="0" w:space="0" w:color="auto"/>
        <w:bottom w:val="none" w:sz="0" w:space="0" w:color="auto"/>
        <w:right w:val="none" w:sz="0" w:space="0" w:color="auto"/>
      </w:divBdr>
    </w:div>
    <w:div w:id="505095087">
      <w:bodyDiv w:val="1"/>
      <w:marLeft w:val="0"/>
      <w:marRight w:val="0"/>
      <w:marTop w:val="0"/>
      <w:marBottom w:val="0"/>
      <w:divBdr>
        <w:top w:val="none" w:sz="0" w:space="0" w:color="auto"/>
        <w:left w:val="none" w:sz="0" w:space="0" w:color="auto"/>
        <w:bottom w:val="none" w:sz="0" w:space="0" w:color="auto"/>
        <w:right w:val="none" w:sz="0" w:space="0" w:color="auto"/>
      </w:divBdr>
    </w:div>
    <w:div w:id="563414958">
      <w:bodyDiv w:val="1"/>
      <w:marLeft w:val="0"/>
      <w:marRight w:val="0"/>
      <w:marTop w:val="0"/>
      <w:marBottom w:val="0"/>
      <w:divBdr>
        <w:top w:val="none" w:sz="0" w:space="0" w:color="auto"/>
        <w:left w:val="none" w:sz="0" w:space="0" w:color="auto"/>
        <w:bottom w:val="none" w:sz="0" w:space="0" w:color="auto"/>
        <w:right w:val="none" w:sz="0" w:space="0" w:color="auto"/>
      </w:divBdr>
    </w:div>
    <w:div w:id="619655137">
      <w:bodyDiv w:val="1"/>
      <w:marLeft w:val="0"/>
      <w:marRight w:val="0"/>
      <w:marTop w:val="0"/>
      <w:marBottom w:val="0"/>
      <w:divBdr>
        <w:top w:val="none" w:sz="0" w:space="0" w:color="auto"/>
        <w:left w:val="none" w:sz="0" w:space="0" w:color="auto"/>
        <w:bottom w:val="none" w:sz="0" w:space="0" w:color="auto"/>
        <w:right w:val="none" w:sz="0" w:space="0" w:color="auto"/>
      </w:divBdr>
    </w:div>
    <w:div w:id="989867581">
      <w:bodyDiv w:val="1"/>
      <w:marLeft w:val="0"/>
      <w:marRight w:val="0"/>
      <w:marTop w:val="0"/>
      <w:marBottom w:val="0"/>
      <w:divBdr>
        <w:top w:val="none" w:sz="0" w:space="0" w:color="auto"/>
        <w:left w:val="none" w:sz="0" w:space="0" w:color="auto"/>
        <w:bottom w:val="none" w:sz="0" w:space="0" w:color="auto"/>
        <w:right w:val="none" w:sz="0" w:space="0" w:color="auto"/>
      </w:divBdr>
    </w:div>
    <w:div w:id="1101561268">
      <w:bodyDiv w:val="1"/>
      <w:marLeft w:val="0"/>
      <w:marRight w:val="0"/>
      <w:marTop w:val="0"/>
      <w:marBottom w:val="0"/>
      <w:divBdr>
        <w:top w:val="none" w:sz="0" w:space="0" w:color="auto"/>
        <w:left w:val="none" w:sz="0" w:space="0" w:color="auto"/>
        <w:bottom w:val="none" w:sz="0" w:space="0" w:color="auto"/>
        <w:right w:val="none" w:sz="0" w:space="0" w:color="auto"/>
      </w:divBdr>
    </w:div>
    <w:div w:id="1117871248">
      <w:bodyDiv w:val="1"/>
      <w:marLeft w:val="0"/>
      <w:marRight w:val="0"/>
      <w:marTop w:val="0"/>
      <w:marBottom w:val="0"/>
      <w:divBdr>
        <w:top w:val="none" w:sz="0" w:space="0" w:color="auto"/>
        <w:left w:val="none" w:sz="0" w:space="0" w:color="auto"/>
        <w:bottom w:val="none" w:sz="0" w:space="0" w:color="auto"/>
        <w:right w:val="none" w:sz="0" w:space="0" w:color="auto"/>
      </w:divBdr>
    </w:div>
    <w:div w:id="1251937003">
      <w:bodyDiv w:val="1"/>
      <w:marLeft w:val="0"/>
      <w:marRight w:val="0"/>
      <w:marTop w:val="0"/>
      <w:marBottom w:val="0"/>
      <w:divBdr>
        <w:top w:val="none" w:sz="0" w:space="0" w:color="auto"/>
        <w:left w:val="none" w:sz="0" w:space="0" w:color="auto"/>
        <w:bottom w:val="none" w:sz="0" w:space="0" w:color="auto"/>
        <w:right w:val="none" w:sz="0" w:space="0" w:color="auto"/>
      </w:divBdr>
    </w:div>
    <w:div w:id="1564173023">
      <w:bodyDiv w:val="1"/>
      <w:marLeft w:val="0"/>
      <w:marRight w:val="0"/>
      <w:marTop w:val="0"/>
      <w:marBottom w:val="0"/>
      <w:divBdr>
        <w:top w:val="none" w:sz="0" w:space="0" w:color="auto"/>
        <w:left w:val="none" w:sz="0" w:space="0" w:color="auto"/>
        <w:bottom w:val="none" w:sz="0" w:space="0" w:color="auto"/>
        <w:right w:val="none" w:sz="0" w:space="0" w:color="auto"/>
      </w:divBdr>
    </w:div>
    <w:div w:id="17641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late.google.com/translate?hl=en&amp;prev=_t&amp;sl=en&amp;tl=el&amp;u=https://www.ndiscommission.gov.au/providers/worker-screening%23ide" TargetMode="External"/><Relationship Id="rId18" Type="http://schemas.openxmlformats.org/officeDocument/2006/relationships/hyperlink" Target="https://translate.google.com/translate?hl=en&amp;prev=_t&amp;sl=en&amp;tl=el&amp;u=https://www.ndiscommission.gov.au/workers/worker-screening-work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ranslate.google.com/translate?hl=en&amp;prev=_t&amp;sl=en&amp;tl=el&amp;u=http://workerscreening.communities.qld.gov.au/" TargetMode="External"/><Relationship Id="rId17" Type="http://schemas.openxmlformats.org/officeDocument/2006/relationships/hyperlink" Target="https://translate.google.com/translate?hl=en&amp;prev=_t&amp;sl=en&amp;tl=el&amp;u=https://www.ndiscommission.gov.au/about/ndis-worker-screening-check%23glos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anslate.google.com/translate?hl=en&amp;prev=_t&amp;sl=en&amp;tl=el&amp;u=https://www.legislation.gov.au/Details/C2020C00392" TargetMode="External"/><Relationship Id="rId20" Type="http://schemas.openxmlformats.org/officeDocument/2006/relationships/hyperlink" Target="https://translate.google.com/translate?hl=en&amp;prev=_t&amp;sl=en&amp;tl=el&amp;u=https://www.ndiscommission.gov.au/document/98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late.google.com/translate?hl=en&amp;prev=_t&amp;sl=en&amp;tl=el&amp;u=https://www.dss.gov.au/disability-and-carers/programs-services/for-people-with-disability/ndis-quality-and-safeguarding-framework-0"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translate.google.com/translate?hl=en&amp;prev=_t&amp;sl=en&amp;tl=el&amp;u=https://www.legislation.gov.au/Details/F2020C01138"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ranslate.google.com/translate?hl=en&amp;prev=_t&amp;sl=en&amp;tl=el&amp;u=https://www.ndiscommission.gov.au/providers/worker-scree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providers/worker-screening"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209A7-4A26-47C0-B8DB-6794E18197A0}">
  <ds:schemaRefs>
    <ds:schemaRef ds:uri="http://schemas.microsoft.com/office/2006/metadata/properties"/>
    <ds:schemaRef ds:uri="http://schemas.microsoft.com/office/infopath/2007/PartnerControls"/>
    <ds:schemaRef ds:uri="2D22F82A-A5EF-48CF-8D71-43B7221E5439"/>
  </ds:schemaRefs>
</ds:datastoreItem>
</file>

<file path=customXml/itemProps2.xml><?xml version="1.0" encoding="utf-8"?>
<ds:datastoreItem xmlns:ds="http://schemas.openxmlformats.org/officeDocument/2006/customXml" ds:itemID="{217CB282-94F6-475E-99A6-128061487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D4C59-B5ED-4E5E-8342-2E68056BBD02}">
  <ds:schemaRefs>
    <ds:schemaRef ds:uri="http://schemas.openxmlformats.org/officeDocument/2006/bibliography"/>
  </ds:schemaRefs>
</ds:datastoreItem>
</file>

<file path=customXml/itemProps4.xml><?xml version="1.0" encoding="utf-8"?>
<ds:datastoreItem xmlns:ds="http://schemas.openxmlformats.org/officeDocument/2006/customXml" ds:itemID="{78A525B7-1817-4669-8E6A-2587D8E85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NDIS Worker Screening Check (for general stakeholders)</vt:lpstr>
    </vt:vector>
  </TitlesOfParts>
  <Company>NDIS Quality and Safeguards Commission</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Worker Screening Check (for general stakeholders)</dc:title>
  <dc:creator>Charlie Tannous</dc:creator>
  <cp:lastModifiedBy>Charlie Tannous</cp:lastModifiedBy>
  <cp:revision>42</cp:revision>
  <cp:lastPrinted>2021-02-15T23:53:00Z</cp:lastPrinted>
  <dcterms:created xsi:type="dcterms:W3CDTF">2021-01-14T05:12:00Z</dcterms:created>
  <dcterms:modified xsi:type="dcterms:W3CDTF">2021-02-15T23:53:00Z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0x010100266966F133664895A6EE3632470D45F5000D40C1017DAB034AA442A9BD62271985</vt:lpwstr>
  </property>
</Properties>
</file>