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CDCB8" w14:textId="6D0542F2" w:rsidR="000B708E" w:rsidRPr="00D16FA3" w:rsidRDefault="000B708E" w:rsidP="00521A39">
      <w:pPr>
        <w:pStyle w:val="Heading1"/>
        <w:spacing w:before="0"/>
        <w:rPr>
          <w:rFonts w:asciiTheme="minorHAnsi" w:eastAsia="SimSun" w:hAnsiTheme="minorHAnsi" w:cstheme="minorHAnsi"/>
        </w:rPr>
      </w:pPr>
      <w:bookmarkStart w:id="0" w:name="_GoBack"/>
      <w:bookmarkEnd w:id="0"/>
    </w:p>
    <w:p w14:paraId="6A9BAF8F" w14:textId="06D923A4" w:rsidR="00A52CB3" w:rsidRPr="00E74A95" w:rsidRDefault="00ED1044" w:rsidP="00521A39">
      <w:pPr>
        <w:pStyle w:val="Heading1"/>
        <w:spacing w:before="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 w:hint="eastAsia"/>
          <w:lang w:eastAsia="zh-CN"/>
        </w:rPr>
        <w:t>N</w:t>
      </w:r>
      <w:r>
        <w:rPr>
          <w:rFonts w:asciiTheme="minorHAnsi" w:eastAsia="SimSun" w:hAnsiTheme="minorHAnsi" w:cstheme="minorHAnsi"/>
          <w:lang w:eastAsia="zh-CN"/>
        </w:rPr>
        <w:t>DIS</w:t>
      </w:r>
      <w:r w:rsidR="00B94515" w:rsidRPr="00E74A95">
        <w:rPr>
          <w:rFonts w:asciiTheme="minorHAnsi" w:eastAsia="SimSun" w:hAnsiTheme="minorHAnsi" w:cstheme="minorHAnsi"/>
          <w:lang w:eastAsia="zh-CN"/>
        </w:rPr>
        <w:t>工作者筛选检查：自我管理的</w:t>
      </w:r>
      <w:r w:rsidR="00B94515" w:rsidRPr="00E74A95">
        <w:rPr>
          <w:rFonts w:asciiTheme="minorHAnsi" w:eastAsia="SimSun" w:hAnsiTheme="minorHAnsi" w:cstheme="minorHAnsi"/>
          <w:lang w:eastAsia="zh-CN"/>
        </w:rPr>
        <w:t>NDIS</w:t>
      </w:r>
      <w:r w:rsidR="00B94515" w:rsidRPr="00E74A95">
        <w:rPr>
          <w:rFonts w:asciiTheme="minorHAnsi" w:eastAsia="SimSun" w:hAnsiTheme="minorHAnsi" w:cstheme="minorHAnsi"/>
          <w:lang w:eastAsia="zh-CN"/>
        </w:rPr>
        <w:t>参与者需要了解什么</w:t>
      </w:r>
    </w:p>
    <w:p w14:paraId="25D66AA4" w14:textId="5295586B" w:rsidR="00B94515" w:rsidRPr="00E74A95" w:rsidRDefault="00B94515" w:rsidP="00B94515">
      <w:pPr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E74A95">
        <w:rPr>
          <w:rFonts w:asciiTheme="minorHAnsi" w:hAnsiTheme="minorHAnsi" w:cstheme="minorHAnsi"/>
          <w:lang w:eastAsia="zh-CN"/>
        </w:rPr>
        <w:t>NDIS</w:t>
      </w:r>
      <w:r w:rsidR="00037F5F" w:rsidRPr="00E74A95">
        <w:rPr>
          <w:rFonts w:asciiTheme="minorHAnsi" w:hAnsiTheme="minorHAnsi" w:cstheme="minorHAnsi"/>
          <w:lang w:eastAsia="zh-CN"/>
        </w:rPr>
        <w:t>工作者</w:t>
      </w:r>
      <w:r w:rsidRPr="00E74A95">
        <w:rPr>
          <w:rFonts w:asciiTheme="minorHAnsi" w:hAnsiTheme="minorHAnsi" w:cstheme="minorHAnsi"/>
          <w:lang w:eastAsia="zh-CN"/>
        </w:rPr>
        <w:t>筛选检查（</w:t>
      </w:r>
      <w:r w:rsidRPr="00E74A95">
        <w:rPr>
          <w:rFonts w:asciiTheme="minorHAnsi" w:hAnsiTheme="minorHAnsi" w:cstheme="minorHAnsi"/>
          <w:lang w:eastAsia="zh-CN"/>
        </w:rPr>
        <w:t>Worker Screening Check</w:t>
      </w:r>
      <w:r w:rsidRPr="00E74A95">
        <w:rPr>
          <w:rFonts w:asciiTheme="minorHAnsi" w:hAnsiTheme="minorHAnsi" w:cstheme="minorHAnsi"/>
          <w:lang w:eastAsia="zh-CN"/>
        </w:rPr>
        <w:t>）将于</w:t>
      </w:r>
      <w:r w:rsidRPr="00E74A95">
        <w:rPr>
          <w:rFonts w:asciiTheme="minorHAnsi" w:hAnsiTheme="minorHAnsi" w:cstheme="minorHAnsi"/>
          <w:lang w:eastAsia="zh-CN"/>
        </w:rPr>
        <w:t>2021</w:t>
      </w:r>
      <w:r w:rsidRPr="00E74A95">
        <w:rPr>
          <w:rFonts w:asciiTheme="minorHAnsi" w:hAnsiTheme="minorHAnsi" w:cstheme="minorHAnsi"/>
          <w:lang w:eastAsia="zh-CN"/>
        </w:rPr>
        <w:t>年</w:t>
      </w:r>
      <w:r w:rsidRPr="00E74A95">
        <w:rPr>
          <w:rFonts w:asciiTheme="minorHAnsi" w:hAnsiTheme="minorHAnsi" w:cstheme="minorHAnsi"/>
          <w:lang w:eastAsia="zh-CN"/>
        </w:rPr>
        <w:t>2</w:t>
      </w:r>
      <w:r w:rsidRPr="00E74A95">
        <w:rPr>
          <w:rFonts w:asciiTheme="minorHAnsi" w:hAnsiTheme="minorHAnsi" w:cstheme="minorHAnsi"/>
          <w:lang w:eastAsia="zh-CN"/>
        </w:rPr>
        <w:t>月</w:t>
      </w:r>
      <w:r w:rsidRPr="00E74A95">
        <w:rPr>
          <w:rFonts w:asciiTheme="minorHAnsi" w:hAnsiTheme="minorHAnsi" w:cstheme="minorHAnsi"/>
          <w:lang w:eastAsia="zh-CN"/>
        </w:rPr>
        <w:t>1</w:t>
      </w:r>
      <w:r w:rsidRPr="00E74A95">
        <w:rPr>
          <w:rFonts w:asciiTheme="minorHAnsi" w:hAnsiTheme="minorHAnsi" w:cstheme="minorHAnsi"/>
          <w:lang w:eastAsia="zh-CN"/>
        </w:rPr>
        <w:t>日在除北领地以外的所有州和领地开始。</w:t>
      </w:r>
    </w:p>
    <w:p w14:paraId="2DC5DD83" w14:textId="4BE868E1" w:rsidR="00B94515" w:rsidRPr="00E74A95" w:rsidRDefault="00037F5F" w:rsidP="00B94515">
      <w:pPr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E74A95">
        <w:rPr>
          <w:rFonts w:asciiTheme="minorHAnsi" w:hAnsiTheme="minorHAnsi" w:cstheme="minorHAnsi"/>
          <w:lang w:eastAsia="zh-CN"/>
        </w:rPr>
        <w:t>工作者</w:t>
      </w:r>
      <w:r w:rsidRPr="00E74A95">
        <w:rPr>
          <w:rFonts w:asciiTheme="minorHAnsi" w:hAnsiTheme="minorHAnsi" w:cstheme="minorHAnsi" w:hint="eastAsia"/>
          <w:lang w:eastAsia="zh-CN"/>
        </w:rPr>
        <w:t>筛选</w:t>
      </w:r>
      <w:r w:rsidR="00B94515" w:rsidRPr="00E74A95">
        <w:rPr>
          <w:rFonts w:asciiTheme="minorHAnsi" w:hAnsiTheme="minorHAnsi" w:cstheme="minorHAnsi"/>
          <w:lang w:eastAsia="zh-CN"/>
        </w:rPr>
        <w:t>检查将</w:t>
      </w:r>
      <w:r w:rsidR="00FD250D" w:rsidRPr="00E74A95">
        <w:rPr>
          <w:rFonts w:asciiTheme="minorHAnsi" w:hAnsiTheme="minorHAnsi" w:cstheme="minorHAnsi" w:hint="eastAsia"/>
          <w:lang w:eastAsia="zh-CN"/>
        </w:rPr>
        <w:t>不迟于</w:t>
      </w:r>
      <w:r w:rsidR="00B94515" w:rsidRPr="00E74A95">
        <w:rPr>
          <w:rFonts w:asciiTheme="minorHAnsi" w:hAnsiTheme="minorHAnsi" w:cstheme="minorHAnsi"/>
          <w:lang w:eastAsia="zh-CN"/>
        </w:rPr>
        <w:t>2021</w:t>
      </w:r>
      <w:r w:rsidR="00B94515" w:rsidRPr="00E74A95">
        <w:rPr>
          <w:rFonts w:asciiTheme="minorHAnsi" w:hAnsiTheme="minorHAnsi" w:cstheme="minorHAnsi"/>
          <w:lang w:eastAsia="zh-CN"/>
        </w:rPr>
        <w:t>年</w:t>
      </w:r>
      <w:r w:rsidR="00B94515" w:rsidRPr="00E74A95">
        <w:rPr>
          <w:rFonts w:asciiTheme="minorHAnsi" w:hAnsiTheme="minorHAnsi" w:cstheme="minorHAnsi"/>
          <w:lang w:eastAsia="zh-CN"/>
        </w:rPr>
        <w:t>7</w:t>
      </w:r>
      <w:r w:rsidR="00B94515" w:rsidRPr="00E74A95">
        <w:rPr>
          <w:rFonts w:asciiTheme="minorHAnsi" w:hAnsiTheme="minorHAnsi" w:cstheme="minorHAnsi"/>
          <w:lang w:eastAsia="zh-CN"/>
        </w:rPr>
        <w:t>月</w:t>
      </w:r>
      <w:r w:rsidR="00B94515" w:rsidRPr="00E74A95">
        <w:rPr>
          <w:rFonts w:asciiTheme="minorHAnsi" w:hAnsiTheme="minorHAnsi" w:cstheme="minorHAnsi"/>
          <w:lang w:eastAsia="zh-CN"/>
        </w:rPr>
        <w:t>1</w:t>
      </w:r>
      <w:r w:rsidR="00B94515" w:rsidRPr="00E74A95">
        <w:rPr>
          <w:rFonts w:asciiTheme="minorHAnsi" w:hAnsiTheme="minorHAnsi" w:cstheme="minorHAnsi"/>
          <w:lang w:eastAsia="zh-CN"/>
        </w:rPr>
        <w:t>日在北领地开始。</w:t>
      </w:r>
    </w:p>
    <w:p w14:paraId="1ACFAC74" w14:textId="3FCBC75C" w:rsidR="00B94515" w:rsidRPr="00E74A95" w:rsidRDefault="00B94515" w:rsidP="00B94515">
      <w:pPr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E74A95">
        <w:rPr>
          <w:rFonts w:asciiTheme="minorHAnsi" w:hAnsiTheme="minorHAnsi" w:cstheme="minorHAnsi"/>
          <w:lang w:eastAsia="zh-CN"/>
        </w:rPr>
        <w:t>本</w:t>
      </w:r>
      <w:r w:rsidR="00FD250D" w:rsidRPr="00E74A95">
        <w:rPr>
          <w:rFonts w:asciiTheme="minorHAnsi" w:hAnsiTheme="minorHAnsi" w:cstheme="minorHAnsi" w:hint="eastAsia"/>
          <w:lang w:eastAsia="zh-CN"/>
        </w:rPr>
        <w:t>资料单解释</w:t>
      </w:r>
      <w:r w:rsidRPr="00E74A95">
        <w:rPr>
          <w:rFonts w:asciiTheme="minorHAnsi" w:hAnsiTheme="minorHAnsi" w:cstheme="minorHAnsi"/>
          <w:lang w:eastAsia="zh-CN"/>
        </w:rPr>
        <w:t>了什么是</w:t>
      </w:r>
      <w:r w:rsidR="00037F5F" w:rsidRPr="00E74A95">
        <w:rPr>
          <w:rFonts w:asciiTheme="minorHAnsi" w:hAnsiTheme="minorHAnsi" w:cstheme="minorHAnsi"/>
          <w:lang w:eastAsia="zh-CN"/>
        </w:rPr>
        <w:t>工作者</w:t>
      </w:r>
      <w:r w:rsidR="00037F5F" w:rsidRPr="00E74A95">
        <w:rPr>
          <w:rFonts w:asciiTheme="minorHAnsi" w:hAnsiTheme="minorHAnsi" w:cstheme="minorHAnsi" w:hint="eastAsia"/>
          <w:lang w:eastAsia="zh-CN"/>
        </w:rPr>
        <w:t>筛选</w:t>
      </w:r>
      <w:r w:rsidRPr="00E74A95">
        <w:rPr>
          <w:rFonts w:asciiTheme="minorHAnsi" w:hAnsiTheme="minorHAnsi" w:cstheme="minorHAnsi"/>
          <w:lang w:eastAsia="zh-CN"/>
        </w:rPr>
        <w:t>检查，以及</w:t>
      </w:r>
      <w:r w:rsidR="00037F5F" w:rsidRPr="00E74A95">
        <w:rPr>
          <w:rFonts w:asciiTheme="minorHAnsi" w:hAnsiTheme="minorHAnsi" w:cstheme="minorHAnsi"/>
          <w:lang w:eastAsia="zh-CN"/>
        </w:rPr>
        <w:t>工作者</w:t>
      </w:r>
      <w:r w:rsidR="00037F5F" w:rsidRPr="00E74A95">
        <w:rPr>
          <w:rFonts w:asciiTheme="minorHAnsi" w:hAnsiTheme="minorHAnsi" w:cstheme="minorHAnsi" w:hint="eastAsia"/>
          <w:lang w:eastAsia="zh-CN"/>
        </w:rPr>
        <w:t>筛选</w:t>
      </w:r>
      <w:r w:rsidRPr="00E74A95">
        <w:rPr>
          <w:rFonts w:asciiTheme="minorHAnsi" w:hAnsiTheme="minorHAnsi" w:cstheme="minorHAnsi"/>
          <w:lang w:eastAsia="zh-CN"/>
        </w:rPr>
        <w:t>检查对您有何帮助。</w:t>
      </w:r>
    </w:p>
    <w:p w14:paraId="167EE272" w14:textId="0FFDCC42" w:rsidR="00B94515" w:rsidRPr="00E74A95" w:rsidRDefault="00B94515" w:rsidP="00B94515">
      <w:pPr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E74A95">
        <w:rPr>
          <w:rFonts w:asciiTheme="minorHAnsi" w:hAnsiTheme="minorHAnsi" w:cstheme="minorHAnsi"/>
          <w:lang w:eastAsia="zh-CN"/>
        </w:rPr>
        <w:t>为了帮助您了解我们使用的某些术语，我们在网站上提供了一个</w:t>
      </w:r>
      <w:r w:rsidRPr="008C7709">
        <w:rPr>
          <w:rFonts w:asciiTheme="minorHAnsi" w:hAnsiTheme="minorHAnsi" w:cstheme="minorHAnsi"/>
          <w:lang w:eastAsia="zh-CN"/>
        </w:rPr>
        <w:t>列表</w:t>
      </w:r>
      <w:r w:rsidR="008C7709" w:rsidRPr="00180B22">
        <w:rPr>
          <w:rFonts w:asciiTheme="minorHAnsi" w:hAnsiTheme="minorHAnsi" w:cstheme="minorHAnsi" w:hint="eastAsia"/>
          <w:lang w:eastAsia="zh-CN"/>
        </w:rPr>
        <w:t>（</w:t>
      </w:r>
      <w:hyperlink r:id="rId10" w:anchor="gloss" w:history="1">
        <w:r w:rsidR="008C7709">
          <w:rPr>
            <w:rStyle w:val="Hyperlink"/>
            <w:rFonts w:asciiTheme="minorHAnsi" w:hAnsiTheme="minorHAnsi" w:cstheme="minorHAnsi"/>
            <w:lang w:eastAsia="zh-CN"/>
          </w:rPr>
          <w:t>list on our website</w:t>
        </w:r>
      </w:hyperlink>
      <w:r w:rsidR="008C7709">
        <w:rPr>
          <w:rFonts w:hint="eastAsia"/>
          <w:lang w:eastAsia="zh-CN"/>
        </w:rPr>
        <w:t>）</w:t>
      </w:r>
      <w:r w:rsidRPr="00E74A95">
        <w:rPr>
          <w:rFonts w:asciiTheme="minorHAnsi" w:hAnsiTheme="minorHAnsi" w:cstheme="minorHAnsi"/>
          <w:lang w:eastAsia="zh-CN"/>
        </w:rPr>
        <w:t>。</w:t>
      </w:r>
    </w:p>
    <w:p w14:paraId="7A207AC2" w14:textId="07ABE9C5" w:rsidR="008D04A6" w:rsidRPr="00E74A95" w:rsidRDefault="00B94515" w:rsidP="00521A39">
      <w:pPr>
        <w:pStyle w:val="Heading2"/>
        <w:rPr>
          <w:rFonts w:asciiTheme="minorHAnsi" w:eastAsia="SimSun" w:hAnsiTheme="minorHAnsi" w:cstheme="minorHAnsi"/>
          <w:lang w:eastAsia="zh-CN"/>
        </w:rPr>
      </w:pPr>
      <w:r w:rsidRPr="00E74A95">
        <w:rPr>
          <w:rFonts w:asciiTheme="minorHAnsi" w:eastAsia="SimSun" w:hAnsiTheme="minorHAnsi" w:cstheme="minorHAnsi"/>
          <w:lang w:eastAsia="zh-CN"/>
        </w:rPr>
        <w:t>什么是</w:t>
      </w:r>
      <w:r w:rsidR="00037F5F" w:rsidRPr="00E74A95">
        <w:rPr>
          <w:rFonts w:asciiTheme="minorHAnsi" w:eastAsia="SimSun" w:hAnsiTheme="minorHAnsi" w:cstheme="minorHAnsi"/>
          <w:lang w:eastAsia="zh-CN"/>
        </w:rPr>
        <w:t>工作者</w:t>
      </w:r>
      <w:r w:rsidR="00037F5F" w:rsidRPr="00E74A95">
        <w:rPr>
          <w:rFonts w:asciiTheme="minorHAnsi" w:eastAsia="SimSun" w:hAnsiTheme="minorHAnsi" w:cstheme="minorHAnsi" w:hint="eastAsia"/>
          <w:lang w:eastAsia="zh-CN"/>
        </w:rPr>
        <w:t>筛选</w:t>
      </w:r>
      <w:r w:rsidRPr="00E74A95">
        <w:rPr>
          <w:rFonts w:asciiTheme="minorHAnsi" w:eastAsia="SimSun" w:hAnsiTheme="minorHAnsi" w:cstheme="minorHAnsi"/>
          <w:lang w:eastAsia="zh-CN"/>
        </w:rPr>
        <w:t>检查？</w:t>
      </w:r>
    </w:p>
    <w:p w14:paraId="4B12679A" w14:textId="2C69ECBF" w:rsidR="005F6B67" w:rsidRPr="00E74A95" w:rsidRDefault="00B94515" w:rsidP="00267683">
      <w:pPr>
        <w:spacing w:after="0" w:line="240" w:lineRule="auto"/>
        <w:rPr>
          <w:rFonts w:asciiTheme="minorHAnsi" w:hAnsiTheme="minorHAnsi" w:cstheme="minorHAnsi"/>
          <w:lang w:eastAsia="zh-CN"/>
        </w:rPr>
      </w:pPr>
      <w:r w:rsidRPr="00E74A95">
        <w:rPr>
          <w:rFonts w:asciiTheme="minorHAnsi" w:hAnsiTheme="minorHAnsi" w:cstheme="minorHAnsi"/>
          <w:lang w:eastAsia="zh-CN"/>
        </w:rPr>
        <w:t>工作者筛选是检查</w:t>
      </w:r>
      <w:r w:rsidRPr="00E74A95">
        <w:rPr>
          <w:rFonts w:asciiTheme="minorHAnsi" w:hAnsiTheme="minorHAnsi" w:cstheme="minorHAnsi"/>
          <w:lang w:eastAsia="zh-CN"/>
        </w:rPr>
        <w:t>NDIS</w:t>
      </w:r>
      <w:r w:rsidRPr="00E74A95">
        <w:rPr>
          <w:rFonts w:asciiTheme="minorHAnsi" w:hAnsiTheme="minorHAnsi" w:cstheme="minorHAnsi"/>
          <w:lang w:eastAsia="zh-CN"/>
        </w:rPr>
        <w:t>工作者的一种方法，以确保他们不会对其</w:t>
      </w:r>
      <w:r w:rsidR="00037F5F" w:rsidRPr="00E74A95">
        <w:rPr>
          <w:rFonts w:asciiTheme="minorHAnsi" w:hAnsiTheme="minorHAnsi" w:cstheme="minorHAnsi" w:hint="eastAsia"/>
          <w:lang w:eastAsia="zh-CN"/>
        </w:rPr>
        <w:t>工作时</w:t>
      </w:r>
      <w:r w:rsidR="000E27C1" w:rsidRPr="00E74A95">
        <w:rPr>
          <w:rFonts w:asciiTheme="minorHAnsi" w:hAnsiTheme="minorHAnsi" w:cstheme="minorHAnsi" w:hint="eastAsia"/>
          <w:lang w:eastAsia="zh-CN"/>
        </w:rPr>
        <w:t>所</w:t>
      </w:r>
      <w:r w:rsidR="00037F5F" w:rsidRPr="00E74A95">
        <w:rPr>
          <w:rFonts w:asciiTheme="minorHAnsi" w:hAnsiTheme="minorHAnsi" w:cstheme="minorHAnsi" w:hint="eastAsia"/>
          <w:lang w:eastAsia="zh-CN"/>
        </w:rPr>
        <w:t>接触</w:t>
      </w:r>
      <w:r w:rsidRPr="00E74A95">
        <w:rPr>
          <w:rFonts w:asciiTheme="minorHAnsi" w:hAnsiTheme="minorHAnsi" w:cstheme="minorHAnsi"/>
          <w:lang w:eastAsia="zh-CN"/>
        </w:rPr>
        <w:t>的</w:t>
      </w:r>
      <w:r w:rsidR="00037F5F" w:rsidRPr="00E74A95">
        <w:rPr>
          <w:rFonts w:asciiTheme="minorHAnsi" w:hAnsiTheme="minorHAnsi" w:cstheme="minorHAnsi" w:hint="eastAsia"/>
          <w:lang w:eastAsia="zh-CN"/>
        </w:rPr>
        <w:t>残疾</w:t>
      </w:r>
      <w:r w:rsidRPr="00E74A95">
        <w:rPr>
          <w:rFonts w:asciiTheme="minorHAnsi" w:hAnsiTheme="minorHAnsi" w:cstheme="minorHAnsi"/>
          <w:lang w:eastAsia="zh-CN"/>
        </w:rPr>
        <w:t>人士构成</w:t>
      </w:r>
      <w:r w:rsidR="00D02965" w:rsidRPr="00E74A95">
        <w:rPr>
          <w:rFonts w:asciiTheme="minorHAnsi" w:hAnsiTheme="minorHAnsi" w:cstheme="minorHAnsi"/>
          <w:lang w:eastAsia="zh-CN"/>
        </w:rPr>
        <w:t>高</w:t>
      </w:r>
      <w:r w:rsidRPr="00E74A95">
        <w:rPr>
          <w:rFonts w:asciiTheme="minorHAnsi" w:hAnsiTheme="minorHAnsi" w:cstheme="minorHAnsi"/>
          <w:lang w:eastAsia="zh-CN"/>
        </w:rPr>
        <w:t>伤害风险。</w:t>
      </w:r>
    </w:p>
    <w:p w14:paraId="2C2BF0F8" w14:textId="0E036EBF" w:rsidR="007230FF" w:rsidRPr="00E74A95" w:rsidRDefault="00B94515" w:rsidP="00521A39">
      <w:pPr>
        <w:pStyle w:val="Heading2"/>
        <w:rPr>
          <w:rFonts w:asciiTheme="minorHAnsi" w:eastAsia="SimSun" w:hAnsiTheme="minorHAnsi" w:cstheme="minorHAnsi"/>
          <w:lang w:eastAsia="zh-CN"/>
        </w:rPr>
      </w:pPr>
      <w:r w:rsidRPr="00E74A95">
        <w:rPr>
          <w:rFonts w:asciiTheme="minorHAnsi" w:eastAsia="SimSun" w:hAnsiTheme="minorHAnsi" w:cstheme="minorHAnsi"/>
          <w:lang w:eastAsia="zh-CN"/>
        </w:rPr>
        <w:t>什么是</w:t>
      </w:r>
      <w:r w:rsidR="00037F5F" w:rsidRPr="00E74A95">
        <w:rPr>
          <w:rFonts w:asciiTheme="minorHAnsi" w:eastAsia="SimSun" w:hAnsiTheme="minorHAnsi" w:cstheme="minorHAnsi"/>
          <w:lang w:eastAsia="zh-CN"/>
        </w:rPr>
        <w:t>工作者</w:t>
      </w:r>
      <w:r w:rsidRPr="00E74A95">
        <w:rPr>
          <w:rFonts w:asciiTheme="minorHAnsi" w:eastAsia="SimSun" w:hAnsiTheme="minorHAnsi" w:cstheme="minorHAnsi"/>
          <w:lang w:eastAsia="zh-CN"/>
        </w:rPr>
        <w:t>筛选检查？</w:t>
      </w:r>
    </w:p>
    <w:p w14:paraId="78F746F9" w14:textId="3027A881" w:rsidR="00B94515" w:rsidRPr="00E74A95" w:rsidRDefault="00B94515" w:rsidP="00B94515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E74A95">
        <w:rPr>
          <w:rFonts w:asciiTheme="minorHAnsi" w:hAnsiTheme="minorHAnsi" w:cstheme="minorHAnsi"/>
          <w:lang w:eastAsia="zh-CN"/>
        </w:rPr>
        <w:t>从</w:t>
      </w:r>
      <w:r w:rsidRPr="00E74A95">
        <w:rPr>
          <w:rFonts w:asciiTheme="minorHAnsi" w:hAnsiTheme="minorHAnsi" w:cstheme="minorHAnsi"/>
          <w:lang w:eastAsia="zh-CN"/>
        </w:rPr>
        <w:t>2021</w:t>
      </w:r>
      <w:r w:rsidRPr="00E74A95">
        <w:rPr>
          <w:rFonts w:asciiTheme="minorHAnsi" w:hAnsiTheme="minorHAnsi" w:cstheme="minorHAnsi"/>
          <w:lang w:eastAsia="zh-CN"/>
        </w:rPr>
        <w:t>年</w:t>
      </w:r>
      <w:r w:rsidRPr="00E74A95">
        <w:rPr>
          <w:rFonts w:asciiTheme="minorHAnsi" w:hAnsiTheme="minorHAnsi" w:cstheme="minorHAnsi"/>
          <w:lang w:eastAsia="zh-CN"/>
        </w:rPr>
        <w:t>2</w:t>
      </w:r>
      <w:r w:rsidRPr="00E74A95">
        <w:rPr>
          <w:rFonts w:asciiTheme="minorHAnsi" w:hAnsiTheme="minorHAnsi" w:cstheme="minorHAnsi"/>
          <w:lang w:eastAsia="zh-CN"/>
        </w:rPr>
        <w:t>月</w:t>
      </w:r>
      <w:r w:rsidRPr="00E74A95">
        <w:rPr>
          <w:rFonts w:asciiTheme="minorHAnsi" w:hAnsiTheme="minorHAnsi" w:cstheme="minorHAnsi"/>
          <w:lang w:eastAsia="zh-CN"/>
        </w:rPr>
        <w:t>1</w:t>
      </w:r>
      <w:r w:rsidRPr="00E74A95">
        <w:rPr>
          <w:rFonts w:asciiTheme="minorHAnsi" w:hAnsiTheme="minorHAnsi" w:cstheme="minorHAnsi"/>
          <w:lang w:eastAsia="zh-CN"/>
        </w:rPr>
        <w:t>日起，将对所有受雇担任某些较高风险</w:t>
      </w:r>
      <w:r w:rsidR="00FD250D" w:rsidRPr="00E74A95">
        <w:rPr>
          <w:rFonts w:asciiTheme="minorHAnsi" w:hAnsiTheme="minorHAnsi" w:cstheme="minorHAnsi" w:hint="eastAsia"/>
          <w:lang w:eastAsia="zh-CN"/>
        </w:rPr>
        <w:t>的</w:t>
      </w:r>
      <w:r w:rsidR="00037F5F" w:rsidRPr="00E74A95">
        <w:rPr>
          <w:rFonts w:asciiTheme="minorHAnsi" w:hAnsiTheme="minorHAnsi" w:cstheme="minorHAnsi" w:hint="eastAsia"/>
          <w:lang w:eastAsia="zh-CN"/>
        </w:rPr>
        <w:t>职位</w:t>
      </w:r>
      <w:r w:rsidRPr="00E74A95">
        <w:rPr>
          <w:rFonts w:asciiTheme="minorHAnsi" w:hAnsiTheme="minorHAnsi" w:cstheme="minorHAnsi"/>
          <w:lang w:eastAsia="zh-CN"/>
        </w:rPr>
        <w:t>（某些</w:t>
      </w:r>
      <w:r w:rsidR="00037F5F" w:rsidRPr="00E74A95">
        <w:rPr>
          <w:rFonts w:asciiTheme="minorHAnsi" w:hAnsiTheme="minorHAnsi" w:cstheme="minorHAnsi" w:hint="eastAsia"/>
          <w:lang w:eastAsia="zh-CN"/>
        </w:rPr>
        <w:t>职位</w:t>
      </w:r>
      <w:r w:rsidRPr="00E74A95">
        <w:rPr>
          <w:rFonts w:asciiTheme="minorHAnsi" w:hAnsiTheme="minorHAnsi" w:cstheme="minorHAnsi"/>
          <w:lang w:eastAsia="zh-CN"/>
        </w:rPr>
        <w:t>）的</w:t>
      </w:r>
      <w:r w:rsidRPr="00E74A95">
        <w:rPr>
          <w:rFonts w:asciiTheme="minorHAnsi" w:hAnsiTheme="minorHAnsi" w:cstheme="minorHAnsi"/>
          <w:lang w:eastAsia="zh-CN"/>
        </w:rPr>
        <w:t>NDIS</w:t>
      </w:r>
      <w:r w:rsidRPr="00E74A95">
        <w:rPr>
          <w:rFonts w:asciiTheme="minorHAnsi" w:hAnsiTheme="minorHAnsi" w:cstheme="minorHAnsi"/>
          <w:lang w:eastAsia="zh-CN"/>
        </w:rPr>
        <w:t>工作者使用</w:t>
      </w:r>
      <w:r w:rsidR="001C080C" w:rsidRPr="00E74A95">
        <w:rPr>
          <w:rFonts w:asciiTheme="minorHAnsi" w:hAnsiTheme="minorHAnsi" w:cstheme="minorHAnsi" w:hint="eastAsia"/>
          <w:lang w:eastAsia="zh-CN"/>
        </w:rPr>
        <w:t>“</w:t>
      </w:r>
      <w:r w:rsidRPr="00E74A95">
        <w:rPr>
          <w:rFonts w:asciiTheme="minorHAnsi" w:hAnsiTheme="minorHAnsi" w:cstheme="minorHAnsi"/>
          <w:lang w:eastAsia="zh-CN"/>
        </w:rPr>
        <w:t>工作者筛选检查</w:t>
      </w:r>
      <w:r w:rsidR="001C080C" w:rsidRPr="00E74A95">
        <w:rPr>
          <w:rFonts w:asciiTheme="minorHAnsi" w:hAnsiTheme="minorHAnsi" w:cstheme="minorHAnsi" w:hint="eastAsia"/>
          <w:lang w:eastAsia="zh-CN"/>
        </w:rPr>
        <w:t>”</w:t>
      </w:r>
      <w:r w:rsidRPr="00E74A95">
        <w:rPr>
          <w:rFonts w:asciiTheme="minorHAnsi" w:hAnsiTheme="minorHAnsi" w:cstheme="minorHAnsi"/>
          <w:lang w:eastAsia="zh-CN"/>
        </w:rPr>
        <w:t>。</w:t>
      </w:r>
    </w:p>
    <w:p w14:paraId="416AC51A" w14:textId="1CFB3C0F" w:rsidR="00B94515" w:rsidRPr="00E74A95" w:rsidRDefault="00B94515" w:rsidP="00B94515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E74A95">
        <w:rPr>
          <w:rFonts w:asciiTheme="minorHAnsi" w:hAnsiTheme="minorHAnsi" w:cstheme="minorHAnsi"/>
          <w:lang w:eastAsia="zh-CN"/>
        </w:rPr>
        <w:t>这意味着随着时间的推移，将在所有州和</w:t>
      </w:r>
      <w:r w:rsidR="001C080C" w:rsidRPr="00E74A95">
        <w:rPr>
          <w:rFonts w:asciiTheme="minorHAnsi" w:hAnsiTheme="minorHAnsi" w:cstheme="minorHAnsi" w:hint="eastAsia"/>
          <w:lang w:eastAsia="zh-CN"/>
        </w:rPr>
        <w:t>领地</w:t>
      </w:r>
      <w:r w:rsidRPr="00E74A95">
        <w:rPr>
          <w:rFonts w:asciiTheme="minorHAnsi" w:hAnsiTheme="minorHAnsi" w:cstheme="minorHAnsi"/>
          <w:lang w:eastAsia="zh-CN"/>
        </w:rPr>
        <w:t>对</w:t>
      </w:r>
      <w:r w:rsidRPr="00E74A95">
        <w:rPr>
          <w:rFonts w:asciiTheme="minorHAnsi" w:hAnsiTheme="minorHAnsi" w:cstheme="minorHAnsi"/>
          <w:lang w:eastAsia="zh-CN"/>
        </w:rPr>
        <w:t>NDIS</w:t>
      </w:r>
      <w:r w:rsidR="00D250F5" w:rsidRPr="00E74A95">
        <w:rPr>
          <w:rFonts w:asciiTheme="minorHAnsi" w:hAnsiTheme="minorHAnsi" w:cstheme="minorHAnsi"/>
          <w:lang w:eastAsia="zh-CN"/>
        </w:rPr>
        <w:t>工作者</w:t>
      </w:r>
      <w:r w:rsidRPr="00E74A95">
        <w:rPr>
          <w:rFonts w:asciiTheme="minorHAnsi" w:hAnsiTheme="minorHAnsi" w:cstheme="minorHAnsi"/>
          <w:lang w:eastAsia="zh-CN"/>
        </w:rPr>
        <w:t>进行相同的筛选</w:t>
      </w:r>
      <w:r w:rsidR="001C080C" w:rsidRPr="00E74A95">
        <w:rPr>
          <w:rFonts w:asciiTheme="minorHAnsi" w:hAnsiTheme="minorHAnsi" w:cstheme="minorHAnsi" w:hint="eastAsia"/>
          <w:lang w:eastAsia="zh-CN"/>
        </w:rPr>
        <w:t>检查</w:t>
      </w:r>
      <w:r w:rsidRPr="00E74A95">
        <w:rPr>
          <w:rFonts w:asciiTheme="minorHAnsi" w:hAnsiTheme="minorHAnsi" w:cstheme="minorHAnsi"/>
          <w:lang w:eastAsia="zh-CN"/>
        </w:rPr>
        <w:t>。</w:t>
      </w:r>
    </w:p>
    <w:p w14:paraId="5F31FC09" w14:textId="0E65BB8F" w:rsidR="00B94515" w:rsidRPr="00E74A95" w:rsidRDefault="00037F5F" w:rsidP="00B94515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E74A95">
        <w:rPr>
          <w:rFonts w:asciiTheme="minorHAnsi" w:hAnsiTheme="minorHAnsi" w:cstheme="minorHAnsi"/>
          <w:lang w:eastAsia="zh-CN"/>
        </w:rPr>
        <w:t>工作者</w:t>
      </w:r>
      <w:r w:rsidRPr="00E74A95">
        <w:rPr>
          <w:rFonts w:asciiTheme="minorHAnsi" w:hAnsiTheme="minorHAnsi" w:cstheme="minorHAnsi" w:hint="eastAsia"/>
          <w:lang w:eastAsia="zh-CN"/>
        </w:rPr>
        <w:t>筛选</w:t>
      </w:r>
      <w:r w:rsidR="00B94515" w:rsidRPr="00E74A95">
        <w:rPr>
          <w:rFonts w:asciiTheme="minorHAnsi" w:hAnsiTheme="minorHAnsi" w:cstheme="minorHAnsi"/>
          <w:lang w:eastAsia="zh-CN"/>
        </w:rPr>
        <w:t>检查将确定是否允许某</w:t>
      </w:r>
      <w:r w:rsidR="00925342" w:rsidRPr="00E74A95">
        <w:rPr>
          <w:rFonts w:asciiTheme="minorHAnsi" w:hAnsiTheme="minorHAnsi" w:cstheme="minorHAnsi" w:hint="eastAsia"/>
          <w:lang w:eastAsia="zh-CN"/>
        </w:rPr>
        <w:t>个</w:t>
      </w:r>
      <w:r w:rsidR="00B94515" w:rsidRPr="00E74A95">
        <w:rPr>
          <w:rFonts w:asciiTheme="minorHAnsi" w:hAnsiTheme="minorHAnsi" w:cstheme="minorHAnsi"/>
          <w:lang w:eastAsia="zh-CN"/>
        </w:rPr>
        <w:t>人</w:t>
      </w:r>
      <w:r w:rsidR="000F4236" w:rsidRPr="00E74A95">
        <w:rPr>
          <w:rFonts w:asciiTheme="minorHAnsi" w:hAnsiTheme="minorHAnsi" w:cstheme="minorHAnsi" w:hint="eastAsia"/>
          <w:lang w:eastAsia="zh-CN"/>
        </w:rPr>
        <w:t>在</w:t>
      </w:r>
      <w:r w:rsidR="000F4236" w:rsidRPr="00E74A95">
        <w:rPr>
          <w:rFonts w:asciiTheme="minorHAnsi" w:hAnsiTheme="minorHAnsi" w:cstheme="minorHAnsi"/>
          <w:lang w:eastAsia="zh-CN"/>
        </w:rPr>
        <w:t>某些</w:t>
      </w:r>
      <w:r w:rsidR="00B94515" w:rsidRPr="00E74A95">
        <w:rPr>
          <w:rFonts w:asciiTheme="minorHAnsi" w:hAnsiTheme="minorHAnsi" w:cstheme="minorHAnsi"/>
          <w:lang w:eastAsia="zh-CN"/>
        </w:rPr>
        <w:t>与残疾人</w:t>
      </w:r>
      <w:r w:rsidR="000F4236" w:rsidRPr="00E74A95">
        <w:rPr>
          <w:rFonts w:asciiTheme="minorHAnsi" w:hAnsiTheme="minorHAnsi" w:cstheme="minorHAnsi" w:hint="eastAsia"/>
          <w:lang w:eastAsia="zh-CN"/>
        </w:rPr>
        <w:t>有接触的职位上</w:t>
      </w:r>
      <w:r w:rsidR="00B94515" w:rsidRPr="00E74A95">
        <w:rPr>
          <w:rFonts w:asciiTheme="minorHAnsi" w:hAnsiTheme="minorHAnsi" w:cstheme="minorHAnsi"/>
          <w:lang w:eastAsia="zh-CN"/>
        </w:rPr>
        <w:t>工作或被排除</w:t>
      </w:r>
      <w:r w:rsidR="000F4236" w:rsidRPr="00E74A95">
        <w:rPr>
          <w:rFonts w:asciiTheme="minorHAnsi" w:hAnsiTheme="minorHAnsi" w:cstheme="minorHAnsi" w:hint="eastAsia"/>
          <w:lang w:eastAsia="zh-CN"/>
        </w:rPr>
        <w:t>这些职位</w:t>
      </w:r>
      <w:r w:rsidR="00B94515" w:rsidRPr="00E74A95">
        <w:rPr>
          <w:rFonts w:asciiTheme="minorHAnsi" w:hAnsiTheme="minorHAnsi" w:cstheme="minorHAnsi"/>
          <w:lang w:eastAsia="zh-CN"/>
        </w:rPr>
        <w:t>之外。</w:t>
      </w:r>
    </w:p>
    <w:p w14:paraId="4D101092" w14:textId="3456D517" w:rsidR="00B94515" w:rsidRPr="00E74A95" w:rsidRDefault="00037F5F" w:rsidP="00B94515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E74A95">
        <w:rPr>
          <w:rFonts w:asciiTheme="minorHAnsi" w:hAnsiTheme="minorHAnsi" w:cstheme="minorHAnsi"/>
          <w:lang w:eastAsia="zh-CN"/>
        </w:rPr>
        <w:t>工作者</w:t>
      </w:r>
      <w:r w:rsidRPr="00E74A95">
        <w:rPr>
          <w:rFonts w:asciiTheme="minorHAnsi" w:hAnsiTheme="minorHAnsi" w:cstheme="minorHAnsi" w:hint="eastAsia"/>
          <w:lang w:eastAsia="zh-CN"/>
        </w:rPr>
        <w:t>筛选</w:t>
      </w:r>
      <w:r w:rsidR="00B94515" w:rsidRPr="00E74A95">
        <w:rPr>
          <w:rFonts w:asciiTheme="minorHAnsi" w:hAnsiTheme="minorHAnsi" w:cstheme="minorHAnsi"/>
          <w:lang w:eastAsia="zh-CN"/>
        </w:rPr>
        <w:t>检查将由</w:t>
      </w:r>
      <w:r w:rsidR="00CD41C1" w:rsidRPr="00E74A95">
        <w:rPr>
          <w:rFonts w:asciiTheme="minorHAnsi" w:hAnsiTheme="minorHAnsi" w:cstheme="minorHAnsi" w:hint="eastAsia"/>
          <w:lang w:eastAsia="zh-CN"/>
        </w:rPr>
        <w:t>某</w:t>
      </w:r>
      <w:r w:rsidR="00E74A95" w:rsidRPr="00E74A95">
        <w:rPr>
          <w:rFonts w:asciiTheme="minorHAnsi" w:hAnsiTheme="minorHAnsi" w:cstheme="minorHAnsi" w:hint="eastAsia"/>
          <w:lang w:eastAsia="zh-CN"/>
        </w:rPr>
        <w:t>个</w:t>
      </w:r>
      <w:r w:rsidR="00B94515" w:rsidRPr="00E74A95">
        <w:rPr>
          <w:rFonts w:asciiTheme="minorHAnsi" w:hAnsiTheme="minorHAnsi" w:cstheme="minorHAnsi"/>
          <w:lang w:eastAsia="zh-CN"/>
        </w:rPr>
        <w:t>人</w:t>
      </w:r>
      <w:r w:rsidR="00925342" w:rsidRPr="00E74A95">
        <w:rPr>
          <w:rFonts w:asciiTheme="minorHAnsi" w:hAnsiTheme="minorHAnsi" w:cstheme="minorHAnsi" w:hint="eastAsia"/>
          <w:lang w:eastAsia="zh-CN"/>
        </w:rPr>
        <w:t>提出申请</w:t>
      </w:r>
      <w:r w:rsidR="00B94515" w:rsidRPr="00E74A95">
        <w:rPr>
          <w:rFonts w:asciiTheme="minorHAnsi" w:hAnsiTheme="minorHAnsi" w:cstheme="minorHAnsi"/>
          <w:lang w:eastAsia="zh-CN"/>
        </w:rPr>
        <w:t>所在</w:t>
      </w:r>
      <w:r w:rsidR="00925342" w:rsidRPr="00E74A95">
        <w:rPr>
          <w:rFonts w:asciiTheme="minorHAnsi" w:hAnsiTheme="minorHAnsi" w:cstheme="minorHAnsi" w:hint="eastAsia"/>
          <w:lang w:eastAsia="zh-CN"/>
        </w:rPr>
        <w:t>的</w:t>
      </w:r>
      <w:r w:rsidR="00B94515" w:rsidRPr="00E74A95">
        <w:rPr>
          <w:rFonts w:asciiTheme="minorHAnsi" w:hAnsiTheme="minorHAnsi" w:cstheme="minorHAnsi"/>
          <w:lang w:eastAsia="zh-CN"/>
        </w:rPr>
        <w:t>州或</w:t>
      </w:r>
      <w:r w:rsidR="00925342" w:rsidRPr="00E74A95">
        <w:rPr>
          <w:rFonts w:asciiTheme="minorHAnsi" w:hAnsiTheme="minorHAnsi" w:cstheme="minorHAnsi" w:hint="eastAsia"/>
          <w:lang w:eastAsia="zh-CN"/>
        </w:rPr>
        <w:t>领地</w:t>
      </w:r>
      <w:r w:rsidR="00B94515" w:rsidRPr="00E74A95">
        <w:rPr>
          <w:rFonts w:asciiTheme="minorHAnsi" w:hAnsiTheme="minorHAnsi" w:cstheme="minorHAnsi"/>
          <w:lang w:eastAsia="zh-CN"/>
        </w:rPr>
        <w:t>的</w:t>
      </w:r>
      <w:r w:rsidRPr="00E74A95">
        <w:rPr>
          <w:rFonts w:asciiTheme="minorHAnsi" w:hAnsiTheme="minorHAnsi" w:cstheme="minorHAnsi"/>
          <w:lang w:eastAsia="zh-CN"/>
        </w:rPr>
        <w:t>工作者</w:t>
      </w:r>
      <w:r w:rsidR="00956FBE" w:rsidRPr="00E74A95">
        <w:rPr>
          <w:rFonts w:asciiTheme="minorHAnsi" w:hAnsiTheme="minorHAnsi" w:cstheme="minorHAnsi" w:hint="eastAsia"/>
          <w:lang w:eastAsia="zh-CN"/>
        </w:rPr>
        <w:t>筛选</w:t>
      </w:r>
      <w:r w:rsidR="00EC3860">
        <w:rPr>
          <w:rFonts w:asciiTheme="minorHAnsi" w:hAnsiTheme="minorHAnsi" w:cstheme="minorHAnsi"/>
          <w:lang w:eastAsia="zh-CN"/>
        </w:rPr>
        <w:t>检查机构</w:t>
      </w:r>
      <w:r w:rsidR="00B94515" w:rsidRPr="00E74A95">
        <w:rPr>
          <w:rFonts w:asciiTheme="minorHAnsi" w:hAnsiTheme="minorHAnsi" w:cstheme="minorHAnsi"/>
          <w:lang w:eastAsia="zh-CN"/>
        </w:rPr>
        <w:t>（</w:t>
      </w:r>
      <w:r w:rsidR="00B94515" w:rsidRPr="00E74A95">
        <w:rPr>
          <w:rFonts w:asciiTheme="minorHAnsi" w:hAnsiTheme="minorHAnsi" w:cstheme="minorHAnsi"/>
          <w:lang w:eastAsia="zh-CN"/>
        </w:rPr>
        <w:t>WSU</w:t>
      </w:r>
      <w:r w:rsidR="00B94515" w:rsidRPr="00E74A95">
        <w:rPr>
          <w:rFonts w:asciiTheme="minorHAnsi" w:hAnsiTheme="minorHAnsi" w:cstheme="minorHAnsi"/>
          <w:lang w:eastAsia="zh-CN"/>
        </w:rPr>
        <w:t>）进行。</w:t>
      </w:r>
      <w:r w:rsidR="00B94515" w:rsidRPr="00E74A95">
        <w:rPr>
          <w:rFonts w:asciiTheme="minorHAnsi" w:hAnsiTheme="minorHAnsi" w:cstheme="minorHAnsi"/>
          <w:lang w:eastAsia="zh-CN"/>
        </w:rPr>
        <w:t xml:space="preserve"> WSU</w:t>
      </w:r>
      <w:r w:rsidR="00B94515" w:rsidRPr="00E74A95">
        <w:rPr>
          <w:rFonts w:asciiTheme="minorHAnsi" w:hAnsiTheme="minorHAnsi" w:cstheme="minorHAnsi"/>
          <w:lang w:eastAsia="zh-CN"/>
        </w:rPr>
        <w:t>还决定某个人</w:t>
      </w:r>
      <w:r w:rsidR="00956FBE" w:rsidRPr="00E74A95">
        <w:rPr>
          <w:rFonts w:asciiTheme="minorHAnsi" w:hAnsiTheme="minorHAnsi" w:cstheme="minorHAnsi"/>
          <w:lang w:eastAsia="zh-CN"/>
        </w:rPr>
        <w:t>是否</w:t>
      </w:r>
      <w:r w:rsidR="00925342" w:rsidRPr="00E74A95">
        <w:rPr>
          <w:rFonts w:asciiTheme="minorHAnsi" w:hAnsiTheme="minorHAnsi" w:cstheme="minorHAnsi" w:hint="eastAsia"/>
          <w:lang w:eastAsia="zh-CN"/>
        </w:rPr>
        <w:t>通过检查</w:t>
      </w:r>
      <w:r w:rsidR="00B94515" w:rsidRPr="00E74A95">
        <w:rPr>
          <w:rFonts w:asciiTheme="minorHAnsi" w:hAnsiTheme="minorHAnsi" w:cstheme="minorHAnsi"/>
          <w:lang w:eastAsia="zh-CN"/>
        </w:rPr>
        <w:t>或将其排除</w:t>
      </w:r>
      <w:r w:rsidR="00956FBE" w:rsidRPr="00E74A95">
        <w:rPr>
          <w:rFonts w:asciiTheme="minorHAnsi" w:hAnsiTheme="minorHAnsi" w:cstheme="minorHAnsi" w:hint="eastAsia"/>
          <w:lang w:eastAsia="zh-CN"/>
        </w:rPr>
        <w:t>之</w:t>
      </w:r>
      <w:r w:rsidR="00B94515" w:rsidRPr="00E74A95">
        <w:rPr>
          <w:rFonts w:asciiTheme="minorHAnsi" w:hAnsiTheme="minorHAnsi" w:cstheme="minorHAnsi"/>
          <w:lang w:eastAsia="zh-CN"/>
        </w:rPr>
        <w:t>外。已注册的</w:t>
      </w:r>
      <w:r w:rsidR="00B94515" w:rsidRPr="00E74A95">
        <w:rPr>
          <w:rFonts w:asciiTheme="minorHAnsi" w:hAnsiTheme="minorHAnsi" w:cstheme="minorHAnsi"/>
          <w:lang w:eastAsia="zh-CN"/>
        </w:rPr>
        <w:t>NDIS</w:t>
      </w:r>
      <w:r w:rsidR="00925342" w:rsidRPr="00E74A95">
        <w:rPr>
          <w:rFonts w:asciiTheme="minorHAnsi" w:hAnsiTheme="minorHAnsi" w:cstheme="minorHAnsi" w:hint="eastAsia"/>
          <w:lang w:eastAsia="zh-CN"/>
        </w:rPr>
        <w:t>服务商</w:t>
      </w:r>
      <w:r w:rsidR="00B94515" w:rsidRPr="00E74A95">
        <w:rPr>
          <w:rFonts w:asciiTheme="minorHAnsi" w:hAnsiTheme="minorHAnsi" w:cstheme="minorHAnsi"/>
          <w:lang w:eastAsia="zh-CN"/>
        </w:rPr>
        <w:t>必须确保它们只雇用已通过某些</w:t>
      </w:r>
      <w:r w:rsidR="00956FBE" w:rsidRPr="00E74A95">
        <w:rPr>
          <w:rFonts w:asciiTheme="minorHAnsi" w:hAnsiTheme="minorHAnsi" w:cstheme="minorHAnsi" w:hint="eastAsia"/>
          <w:lang w:eastAsia="zh-CN"/>
        </w:rPr>
        <w:t>职位的</w:t>
      </w:r>
      <w:r w:rsidR="00925342" w:rsidRPr="00E74A95">
        <w:rPr>
          <w:rFonts w:asciiTheme="minorHAnsi" w:hAnsiTheme="minorHAnsi" w:cstheme="minorHAnsi" w:hint="eastAsia"/>
          <w:lang w:eastAsia="zh-CN"/>
        </w:rPr>
        <w:t>筛选</w:t>
      </w:r>
      <w:r w:rsidR="00956FBE" w:rsidRPr="00E74A95">
        <w:rPr>
          <w:rFonts w:asciiTheme="minorHAnsi" w:hAnsiTheme="minorHAnsi" w:cstheme="minorHAnsi" w:hint="eastAsia"/>
          <w:lang w:eastAsia="zh-CN"/>
        </w:rPr>
        <w:t>检查</w:t>
      </w:r>
      <w:r w:rsidR="00B94515" w:rsidRPr="00E74A95">
        <w:rPr>
          <w:rFonts w:asciiTheme="minorHAnsi" w:hAnsiTheme="minorHAnsi" w:cstheme="minorHAnsi"/>
          <w:lang w:eastAsia="zh-CN"/>
        </w:rPr>
        <w:t>的工作</w:t>
      </w:r>
      <w:r w:rsidR="00956FBE" w:rsidRPr="00E74A95">
        <w:rPr>
          <w:rFonts w:asciiTheme="minorHAnsi" w:hAnsiTheme="minorHAnsi" w:cstheme="minorHAnsi" w:hint="eastAsia"/>
          <w:lang w:eastAsia="zh-CN"/>
        </w:rPr>
        <w:t>者</w:t>
      </w:r>
      <w:r w:rsidR="00B94515" w:rsidRPr="00E74A95">
        <w:rPr>
          <w:rFonts w:asciiTheme="minorHAnsi" w:hAnsiTheme="minorHAnsi" w:cstheme="minorHAnsi"/>
          <w:lang w:eastAsia="zh-CN"/>
        </w:rPr>
        <w:t>。</w:t>
      </w:r>
    </w:p>
    <w:p w14:paraId="2A0BE4C9" w14:textId="3C91E89A" w:rsidR="00B94515" w:rsidRPr="00E74A95" w:rsidRDefault="00B94515" w:rsidP="00B94515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E74A95">
        <w:rPr>
          <w:rFonts w:asciiTheme="minorHAnsi" w:hAnsiTheme="minorHAnsi" w:cstheme="minorHAnsi"/>
          <w:lang w:eastAsia="zh-CN"/>
        </w:rPr>
        <w:t>注册</w:t>
      </w:r>
      <w:r w:rsidRPr="00E74A95">
        <w:rPr>
          <w:rFonts w:asciiTheme="minorHAnsi" w:hAnsiTheme="minorHAnsi" w:cstheme="minorHAnsi"/>
          <w:lang w:eastAsia="zh-CN"/>
        </w:rPr>
        <w:t>NDIS</w:t>
      </w:r>
      <w:r w:rsidR="00956FBE" w:rsidRPr="00E74A95">
        <w:rPr>
          <w:rFonts w:asciiTheme="minorHAnsi" w:hAnsiTheme="minorHAnsi" w:cstheme="minorHAnsi" w:hint="eastAsia"/>
          <w:lang w:eastAsia="zh-CN"/>
        </w:rPr>
        <w:t>服务商</w:t>
      </w:r>
      <w:r w:rsidRPr="00E74A95">
        <w:rPr>
          <w:rFonts w:asciiTheme="minorHAnsi" w:hAnsiTheme="minorHAnsi" w:cstheme="minorHAnsi"/>
          <w:lang w:eastAsia="zh-CN"/>
        </w:rPr>
        <w:t>必须进行的工作者筛</w:t>
      </w:r>
      <w:r w:rsidR="00925342" w:rsidRPr="00E74A95">
        <w:rPr>
          <w:rFonts w:asciiTheme="minorHAnsi" w:hAnsiTheme="minorHAnsi" w:cstheme="minorHAnsi" w:hint="eastAsia"/>
          <w:lang w:eastAsia="zh-CN"/>
        </w:rPr>
        <w:t>选检</w:t>
      </w:r>
      <w:r w:rsidRPr="00E74A95">
        <w:rPr>
          <w:rFonts w:asciiTheme="minorHAnsi" w:hAnsiTheme="minorHAnsi" w:cstheme="minorHAnsi"/>
          <w:lang w:eastAsia="zh-CN"/>
        </w:rPr>
        <w:t>查只是一系列要求</w:t>
      </w:r>
      <w:r w:rsidR="00925342" w:rsidRPr="00E74A95">
        <w:rPr>
          <w:rFonts w:asciiTheme="minorHAnsi" w:hAnsiTheme="minorHAnsi" w:cstheme="minorHAnsi" w:hint="eastAsia"/>
          <w:lang w:eastAsia="zh-CN"/>
        </w:rPr>
        <w:t>中的一个</w:t>
      </w:r>
      <w:r w:rsidRPr="00E74A95">
        <w:rPr>
          <w:rFonts w:asciiTheme="minorHAnsi" w:hAnsiTheme="minorHAnsi" w:cstheme="minorHAnsi"/>
          <w:lang w:eastAsia="zh-CN"/>
        </w:rPr>
        <w:t>，以最大程度地降低对残疾人的伤害风险</w:t>
      </w:r>
      <w:r w:rsidR="00956FBE" w:rsidRPr="00E74A95">
        <w:rPr>
          <w:rFonts w:asciiTheme="minorHAnsi" w:hAnsiTheme="minorHAnsi" w:cstheme="minorHAnsi" w:hint="eastAsia"/>
          <w:lang w:eastAsia="zh-CN"/>
        </w:rPr>
        <w:t>。</w:t>
      </w:r>
    </w:p>
    <w:p w14:paraId="1776F238" w14:textId="3987CC81" w:rsidR="00151CA5" w:rsidRPr="00E74A95" w:rsidRDefault="00626AD4" w:rsidP="00521A39">
      <w:pPr>
        <w:pStyle w:val="Heading2"/>
        <w:rPr>
          <w:rFonts w:asciiTheme="minorHAnsi" w:eastAsia="SimSun" w:hAnsiTheme="minorHAnsi" w:cstheme="minorHAnsi"/>
          <w:lang w:eastAsia="zh-CN"/>
        </w:rPr>
      </w:pPr>
      <w:r w:rsidRPr="00E74A95">
        <w:rPr>
          <w:rFonts w:asciiTheme="minorHAnsi" w:eastAsia="SimSun" w:hAnsiTheme="minorHAnsi" w:cstheme="minorHAnsi"/>
          <w:lang w:eastAsia="zh-CN"/>
        </w:rPr>
        <w:t>谁需要</w:t>
      </w:r>
      <w:r w:rsidR="00037F5F" w:rsidRPr="00E74A95">
        <w:rPr>
          <w:rFonts w:asciiTheme="minorHAnsi" w:eastAsia="SimSun" w:hAnsiTheme="minorHAnsi" w:cstheme="minorHAnsi"/>
          <w:lang w:eastAsia="zh-CN"/>
        </w:rPr>
        <w:t>工作者</w:t>
      </w:r>
      <w:r w:rsidRPr="00E74A95">
        <w:rPr>
          <w:rFonts w:asciiTheme="minorHAnsi" w:eastAsia="SimSun" w:hAnsiTheme="minorHAnsi" w:cstheme="minorHAnsi"/>
          <w:lang w:eastAsia="zh-CN"/>
        </w:rPr>
        <w:t>筛</w:t>
      </w:r>
      <w:r w:rsidR="00925342" w:rsidRPr="00E74A95">
        <w:rPr>
          <w:rFonts w:asciiTheme="minorHAnsi" w:eastAsia="SimSun" w:hAnsiTheme="minorHAnsi" w:cstheme="minorHAnsi" w:hint="eastAsia"/>
          <w:lang w:eastAsia="zh-CN"/>
        </w:rPr>
        <w:t>选</w:t>
      </w:r>
      <w:r w:rsidRPr="00E74A95">
        <w:rPr>
          <w:rFonts w:asciiTheme="minorHAnsi" w:eastAsia="SimSun" w:hAnsiTheme="minorHAnsi" w:cstheme="minorHAnsi"/>
          <w:lang w:eastAsia="zh-CN"/>
        </w:rPr>
        <w:t>检查？</w:t>
      </w:r>
    </w:p>
    <w:p w14:paraId="49370618" w14:textId="72CE004C" w:rsidR="0051289C" w:rsidRPr="00D16FA3" w:rsidRDefault="00626AD4" w:rsidP="00181F02">
      <w:pPr>
        <w:spacing w:before="120" w:after="120" w:line="240" w:lineRule="auto"/>
        <w:rPr>
          <w:rFonts w:asciiTheme="minorHAnsi" w:hAnsiTheme="minorHAnsi" w:cstheme="minorHAnsi"/>
          <w:color w:val="222222"/>
          <w:lang w:eastAsia="zh-CN"/>
        </w:rPr>
      </w:pPr>
      <w:r w:rsidRPr="00E74A95">
        <w:rPr>
          <w:rFonts w:asciiTheme="minorHAnsi" w:hAnsiTheme="minorHAnsi" w:cstheme="minorHAnsi"/>
          <w:lang w:eastAsia="zh-CN"/>
        </w:rPr>
        <w:t>从</w:t>
      </w:r>
      <w:r w:rsidRPr="00E74A95">
        <w:rPr>
          <w:rFonts w:asciiTheme="minorHAnsi" w:hAnsiTheme="minorHAnsi" w:cstheme="minorHAnsi"/>
          <w:lang w:eastAsia="zh-CN"/>
        </w:rPr>
        <w:t>2021</w:t>
      </w:r>
      <w:r w:rsidRPr="00E74A95">
        <w:rPr>
          <w:rFonts w:asciiTheme="minorHAnsi" w:hAnsiTheme="minorHAnsi" w:cstheme="minorHAnsi"/>
          <w:lang w:eastAsia="zh-CN"/>
        </w:rPr>
        <w:t>年</w:t>
      </w:r>
      <w:r w:rsidRPr="00E74A95">
        <w:rPr>
          <w:rFonts w:asciiTheme="minorHAnsi" w:hAnsiTheme="minorHAnsi" w:cstheme="minorHAnsi"/>
          <w:lang w:eastAsia="zh-CN"/>
        </w:rPr>
        <w:t>2</w:t>
      </w:r>
      <w:r w:rsidRPr="00E74A95">
        <w:rPr>
          <w:rFonts w:asciiTheme="minorHAnsi" w:hAnsiTheme="minorHAnsi" w:cstheme="minorHAnsi"/>
          <w:lang w:eastAsia="zh-CN"/>
        </w:rPr>
        <w:t>月</w:t>
      </w:r>
      <w:r w:rsidRPr="00E74A95">
        <w:rPr>
          <w:rFonts w:asciiTheme="minorHAnsi" w:hAnsiTheme="minorHAnsi" w:cstheme="minorHAnsi"/>
          <w:lang w:eastAsia="zh-CN"/>
        </w:rPr>
        <w:t>1</w:t>
      </w:r>
      <w:r w:rsidRPr="00E74A95">
        <w:rPr>
          <w:rFonts w:asciiTheme="minorHAnsi" w:hAnsiTheme="minorHAnsi" w:cstheme="minorHAnsi"/>
          <w:lang w:eastAsia="zh-CN"/>
        </w:rPr>
        <w:t>日起，</w:t>
      </w:r>
      <w:r w:rsidR="00037F5F" w:rsidRPr="00E74A95">
        <w:rPr>
          <w:rFonts w:asciiTheme="minorHAnsi" w:hAnsiTheme="minorHAnsi" w:cstheme="minorHAnsi"/>
          <w:lang w:eastAsia="zh-CN"/>
        </w:rPr>
        <w:t>工作者</w:t>
      </w:r>
      <w:r w:rsidRPr="00E74A95">
        <w:rPr>
          <w:rFonts w:asciiTheme="minorHAnsi" w:hAnsiTheme="minorHAnsi" w:cstheme="minorHAnsi"/>
          <w:lang w:eastAsia="zh-CN"/>
        </w:rPr>
        <w:t>筛选检查将取代</w:t>
      </w:r>
      <w:r w:rsidRPr="00E74A95">
        <w:rPr>
          <w:rFonts w:asciiTheme="minorHAnsi" w:hAnsiTheme="minorHAnsi" w:cstheme="minorHAnsi"/>
          <w:lang w:eastAsia="zh-CN"/>
        </w:rPr>
        <w:t>NDIS</w:t>
      </w:r>
      <w:r w:rsidR="00037F5F" w:rsidRPr="00E74A95">
        <w:rPr>
          <w:rFonts w:asciiTheme="minorHAnsi" w:hAnsiTheme="minorHAnsi" w:cstheme="minorHAnsi"/>
          <w:lang w:eastAsia="zh-CN"/>
        </w:rPr>
        <w:t>工作者</w:t>
      </w:r>
      <w:r w:rsidR="007235D4" w:rsidRPr="00E74A95">
        <w:rPr>
          <w:rFonts w:asciiTheme="minorHAnsi" w:hAnsiTheme="minorHAnsi" w:cstheme="minorHAnsi" w:hint="eastAsia"/>
          <w:lang w:eastAsia="zh-CN"/>
        </w:rPr>
        <w:t>所在</w:t>
      </w:r>
      <w:r w:rsidRPr="00E74A95">
        <w:rPr>
          <w:rFonts w:asciiTheme="minorHAnsi" w:hAnsiTheme="minorHAnsi" w:cstheme="minorHAnsi"/>
          <w:lang w:eastAsia="zh-CN"/>
        </w:rPr>
        <w:t>的所有州和</w:t>
      </w:r>
      <w:r w:rsidR="009B6CA1" w:rsidRPr="00E74A95">
        <w:rPr>
          <w:rFonts w:asciiTheme="minorHAnsi" w:hAnsiTheme="minorHAnsi" w:cstheme="minorHAnsi" w:hint="eastAsia"/>
          <w:lang w:eastAsia="zh-CN"/>
        </w:rPr>
        <w:t>领地的</w:t>
      </w:r>
      <w:r w:rsidRPr="00E74A95">
        <w:rPr>
          <w:rFonts w:asciiTheme="minorHAnsi" w:hAnsiTheme="minorHAnsi" w:cstheme="minorHAnsi"/>
          <w:lang w:eastAsia="zh-CN"/>
        </w:rPr>
        <w:t>筛选程序。这意味着</w:t>
      </w:r>
      <w:r w:rsidR="007235D4" w:rsidRPr="00E74A95">
        <w:rPr>
          <w:rFonts w:asciiTheme="minorHAnsi" w:hAnsiTheme="minorHAnsi" w:cstheme="minorHAnsi" w:hint="eastAsia"/>
          <w:lang w:eastAsia="zh-CN"/>
        </w:rPr>
        <w:t>，</w:t>
      </w:r>
      <w:r w:rsidRPr="00E74A95">
        <w:rPr>
          <w:rFonts w:asciiTheme="minorHAnsi" w:hAnsiTheme="minorHAnsi" w:cstheme="minorHAnsi"/>
          <w:lang w:eastAsia="zh-CN"/>
        </w:rPr>
        <w:t>由注册</w:t>
      </w:r>
      <w:r w:rsidRPr="00E74A95">
        <w:rPr>
          <w:rFonts w:asciiTheme="minorHAnsi" w:hAnsiTheme="minorHAnsi" w:cstheme="minorHAnsi"/>
          <w:lang w:eastAsia="zh-CN"/>
        </w:rPr>
        <w:t>NDIS</w:t>
      </w:r>
      <w:r w:rsidR="00D250F5" w:rsidRPr="00E74A95">
        <w:rPr>
          <w:rFonts w:asciiTheme="minorHAnsi" w:hAnsiTheme="minorHAnsi" w:cstheme="minorHAnsi"/>
          <w:lang w:eastAsia="zh-CN"/>
        </w:rPr>
        <w:t>服务商</w:t>
      </w:r>
      <w:r w:rsidRPr="00E74A95">
        <w:rPr>
          <w:rFonts w:asciiTheme="minorHAnsi" w:hAnsiTheme="minorHAnsi" w:cstheme="minorHAnsi"/>
          <w:lang w:eastAsia="zh-CN"/>
        </w:rPr>
        <w:t>以某些</w:t>
      </w:r>
      <w:r w:rsidR="007235D4" w:rsidRPr="00E74A95">
        <w:rPr>
          <w:rFonts w:asciiTheme="minorHAnsi" w:hAnsiTheme="minorHAnsi" w:cstheme="minorHAnsi" w:hint="eastAsia"/>
          <w:lang w:eastAsia="zh-CN"/>
        </w:rPr>
        <w:t>职位</w:t>
      </w:r>
      <w:r w:rsidR="007235D4">
        <w:rPr>
          <w:rFonts w:asciiTheme="minorHAnsi" w:hAnsiTheme="minorHAnsi" w:cstheme="minorHAnsi" w:hint="eastAsia"/>
          <w:color w:val="222222"/>
          <w:lang w:eastAsia="zh-CN"/>
        </w:rPr>
        <w:t>（</w:t>
      </w:r>
      <w:hyperlink r:id="rId11" w:anchor="ide" w:history="1">
        <w:r w:rsidR="007235D4" w:rsidRPr="00D16FA3">
          <w:rPr>
            <w:rStyle w:val="Hyperlink"/>
            <w:rFonts w:asciiTheme="minorHAnsi" w:hAnsiTheme="minorHAnsi" w:cstheme="minorHAnsi"/>
            <w:lang w:eastAsia="zh-CN"/>
          </w:rPr>
          <w:t>certain roles</w:t>
        </w:r>
      </w:hyperlink>
      <w:r w:rsidR="007235D4">
        <w:rPr>
          <w:rFonts w:asciiTheme="minorHAnsi" w:hAnsiTheme="minorHAnsi" w:cstheme="minorHAnsi" w:hint="eastAsia"/>
          <w:color w:val="222222"/>
          <w:lang w:eastAsia="zh-CN"/>
        </w:rPr>
        <w:t>）</w:t>
      </w:r>
      <w:r w:rsidRPr="00E74A95">
        <w:rPr>
          <w:rFonts w:asciiTheme="minorHAnsi" w:hAnsiTheme="minorHAnsi" w:cstheme="minorHAnsi"/>
          <w:lang w:eastAsia="zh-CN"/>
        </w:rPr>
        <w:t>雇用的所有澳</w:t>
      </w:r>
      <w:r w:rsidR="007235D4" w:rsidRPr="00E74A95">
        <w:rPr>
          <w:rFonts w:asciiTheme="minorHAnsi" w:hAnsiTheme="minorHAnsi" w:cstheme="minorHAnsi" w:hint="eastAsia"/>
          <w:lang w:eastAsia="zh-CN"/>
        </w:rPr>
        <w:t>洲</w:t>
      </w:r>
      <w:r w:rsidRPr="00E74A95">
        <w:rPr>
          <w:rFonts w:asciiTheme="minorHAnsi" w:hAnsiTheme="minorHAnsi" w:cstheme="minorHAnsi"/>
          <w:lang w:eastAsia="zh-CN"/>
        </w:rPr>
        <w:t>NDIS</w:t>
      </w:r>
      <w:r w:rsidRPr="00E74A95">
        <w:rPr>
          <w:rFonts w:asciiTheme="minorHAnsi" w:hAnsiTheme="minorHAnsi" w:cstheme="minorHAnsi"/>
          <w:lang w:eastAsia="zh-CN"/>
        </w:rPr>
        <w:t>工作者</w:t>
      </w:r>
      <w:r w:rsidR="007235D4" w:rsidRPr="00E74A95">
        <w:rPr>
          <w:rFonts w:asciiTheme="minorHAnsi" w:hAnsiTheme="minorHAnsi" w:cstheme="minorHAnsi"/>
          <w:lang w:eastAsia="zh-CN"/>
        </w:rPr>
        <w:t>最终</w:t>
      </w:r>
      <w:r w:rsidR="007235D4" w:rsidRPr="00E74A95">
        <w:rPr>
          <w:rFonts w:asciiTheme="minorHAnsi" w:hAnsiTheme="minorHAnsi" w:cstheme="minorHAnsi" w:hint="eastAsia"/>
          <w:lang w:eastAsia="zh-CN"/>
        </w:rPr>
        <w:t>都</w:t>
      </w:r>
      <w:r w:rsidR="007235D4" w:rsidRPr="00E74A95">
        <w:rPr>
          <w:rFonts w:asciiTheme="minorHAnsi" w:hAnsiTheme="minorHAnsi" w:cstheme="minorHAnsi"/>
          <w:lang w:eastAsia="zh-CN"/>
        </w:rPr>
        <w:t>将</w:t>
      </w:r>
      <w:r w:rsidR="007235D4" w:rsidRPr="00E74A95">
        <w:rPr>
          <w:rFonts w:asciiTheme="minorHAnsi" w:hAnsiTheme="minorHAnsi" w:cstheme="minorHAnsi" w:hint="eastAsia"/>
          <w:lang w:eastAsia="zh-CN"/>
        </w:rPr>
        <w:t>以</w:t>
      </w:r>
      <w:r w:rsidR="007235D4" w:rsidRPr="00E74A95">
        <w:rPr>
          <w:rFonts w:asciiTheme="minorHAnsi" w:hAnsiTheme="minorHAnsi" w:cstheme="minorHAnsi"/>
          <w:lang w:eastAsia="zh-CN"/>
        </w:rPr>
        <w:t>相同的标准来筛选</w:t>
      </w:r>
      <w:r w:rsidRPr="00E74A95">
        <w:rPr>
          <w:rFonts w:asciiTheme="minorHAnsi" w:hAnsiTheme="minorHAnsi" w:cstheme="minorHAnsi"/>
          <w:lang w:eastAsia="zh-CN"/>
        </w:rPr>
        <w:t>。</w:t>
      </w:r>
    </w:p>
    <w:p w14:paraId="752B10D2" w14:textId="2CBA9B0B" w:rsidR="0051289C" w:rsidRPr="00E74A95" w:rsidRDefault="00626AD4" w:rsidP="00626AD4">
      <w:pPr>
        <w:spacing w:after="0" w:line="240" w:lineRule="auto"/>
        <w:rPr>
          <w:rFonts w:asciiTheme="minorHAnsi" w:hAnsiTheme="minorHAnsi" w:cstheme="minorHAnsi"/>
          <w:lang w:eastAsia="zh-CN"/>
        </w:rPr>
      </w:pPr>
      <w:r w:rsidRPr="00E74A95">
        <w:rPr>
          <w:rFonts w:asciiTheme="minorHAnsi" w:hAnsiTheme="minorHAnsi" w:cstheme="minorHAnsi"/>
          <w:lang w:eastAsia="zh-CN"/>
        </w:rPr>
        <w:t>这些</w:t>
      </w:r>
      <w:r w:rsidR="000F4236" w:rsidRPr="00E74A95">
        <w:rPr>
          <w:rFonts w:asciiTheme="minorHAnsi" w:hAnsiTheme="minorHAnsi" w:cstheme="minorHAnsi" w:hint="eastAsia"/>
          <w:lang w:eastAsia="zh-CN"/>
        </w:rPr>
        <w:t>职位</w:t>
      </w:r>
      <w:r w:rsidR="00E92A2C" w:rsidRPr="00E74A95">
        <w:rPr>
          <w:rFonts w:asciiTheme="minorHAnsi" w:hAnsiTheme="minorHAnsi" w:cstheme="minorHAnsi" w:hint="eastAsia"/>
          <w:lang w:eastAsia="zh-CN"/>
        </w:rPr>
        <w:t>如下</w:t>
      </w:r>
      <w:r w:rsidRPr="00E74A95">
        <w:rPr>
          <w:rFonts w:asciiTheme="minorHAnsi" w:hAnsiTheme="minorHAnsi" w:cstheme="minorHAnsi"/>
          <w:lang w:eastAsia="zh-CN"/>
        </w:rPr>
        <w:t>：</w:t>
      </w:r>
    </w:p>
    <w:p w14:paraId="5EE2DE38" w14:textId="45967334" w:rsidR="00626AD4" w:rsidRPr="00E74A95" w:rsidRDefault="00626AD4" w:rsidP="00626AD4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eastAsia="en-AU"/>
        </w:rPr>
      </w:pPr>
      <w:r w:rsidRPr="00E74A95">
        <w:rPr>
          <w:rFonts w:asciiTheme="minorHAnsi" w:hAnsiTheme="minorHAnsi" w:cstheme="minorHAnsi"/>
          <w:lang w:eastAsia="en-AU"/>
        </w:rPr>
        <w:t>与残疾人直接接触</w:t>
      </w:r>
    </w:p>
    <w:p w14:paraId="4073F198" w14:textId="06D15D84" w:rsidR="00626AD4" w:rsidRPr="00E74A95" w:rsidRDefault="00626AD4" w:rsidP="00626AD4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eastAsia="en-AU"/>
        </w:rPr>
      </w:pPr>
      <w:r w:rsidRPr="00E74A95">
        <w:rPr>
          <w:rFonts w:asciiTheme="minorHAnsi" w:hAnsiTheme="minorHAnsi" w:cstheme="minorHAnsi"/>
          <w:lang w:eastAsia="en-AU"/>
        </w:rPr>
        <w:t>在</w:t>
      </w:r>
      <w:r w:rsidR="000F4236" w:rsidRPr="00E74A95">
        <w:rPr>
          <w:rFonts w:asciiTheme="minorHAnsi" w:hAnsiTheme="minorHAnsi" w:cstheme="minorHAnsi" w:hint="eastAsia"/>
          <w:lang w:eastAsia="zh-CN"/>
        </w:rPr>
        <w:t>机构</w:t>
      </w:r>
      <w:r w:rsidRPr="00E74A95">
        <w:rPr>
          <w:rFonts w:asciiTheme="minorHAnsi" w:hAnsiTheme="minorHAnsi" w:cstheme="minorHAnsi"/>
          <w:lang w:eastAsia="en-AU"/>
        </w:rPr>
        <w:t>中做出</w:t>
      </w:r>
      <w:r w:rsidR="000F4236" w:rsidRPr="00E74A95">
        <w:rPr>
          <w:rFonts w:asciiTheme="minorHAnsi" w:hAnsiTheme="minorHAnsi" w:cstheme="minorHAnsi" w:hint="eastAsia"/>
          <w:lang w:eastAsia="zh-CN"/>
        </w:rPr>
        <w:t>决策</w:t>
      </w:r>
    </w:p>
    <w:p w14:paraId="1C846BC1" w14:textId="181B7616" w:rsidR="00626AD4" w:rsidRPr="00D16FA3" w:rsidRDefault="00626AD4" w:rsidP="00626AD4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222222"/>
          <w:lang w:eastAsia="en-AU"/>
        </w:rPr>
      </w:pPr>
      <w:r w:rsidRPr="00E74A95">
        <w:rPr>
          <w:rFonts w:asciiTheme="minorHAnsi" w:hAnsiTheme="minorHAnsi" w:cstheme="minorHAnsi"/>
          <w:lang w:eastAsia="zh-CN"/>
        </w:rPr>
        <w:t>提供某些类型的</w:t>
      </w:r>
      <w:r w:rsidRPr="00E74A95">
        <w:rPr>
          <w:rFonts w:asciiTheme="minorHAnsi" w:hAnsiTheme="minorHAnsi" w:cstheme="minorHAnsi"/>
          <w:lang w:eastAsia="zh-CN"/>
        </w:rPr>
        <w:t>NDIS</w:t>
      </w:r>
      <w:r w:rsidRPr="00E74A95">
        <w:rPr>
          <w:rFonts w:asciiTheme="minorHAnsi" w:hAnsiTheme="minorHAnsi" w:cstheme="minorHAnsi"/>
          <w:lang w:eastAsia="zh-CN"/>
        </w:rPr>
        <w:t>支持或服务。这并不适用于所有</w:t>
      </w:r>
      <w:r w:rsidRPr="00E74A95">
        <w:rPr>
          <w:rFonts w:asciiTheme="minorHAnsi" w:hAnsiTheme="minorHAnsi" w:cstheme="minorHAnsi"/>
          <w:lang w:eastAsia="zh-CN"/>
        </w:rPr>
        <w:t>NDIS</w:t>
      </w:r>
      <w:r w:rsidRPr="00E74A95">
        <w:rPr>
          <w:rFonts w:asciiTheme="minorHAnsi" w:hAnsiTheme="minorHAnsi" w:cstheme="minorHAnsi"/>
          <w:lang w:eastAsia="zh-CN"/>
        </w:rPr>
        <w:t>支持和服务。</w:t>
      </w:r>
      <w:r w:rsidRPr="00E74A95">
        <w:rPr>
          <w:rFonts w:asciiTheme="minorHAnsi" w:hAnsiTheme="minorHAnsi" w:cstheme="minorHAnsi"/>
          <w:lang w:eastAsia="en-AU"/>
        </w:rPr>
        <w:t>您可以在</w:t>
      </w:r>
      <w:r w:rsidRPr="00E74A95">
        <w:rPr>
          <w:rFonts w:asciiTheme="minorHAnsi" w:hAnsiTheme="minorHAnsi" w:cstheme="minorHAnsi"/>
          <w:lang w:eastAsia="en-AU"/>
        </w:rPr>
        <w:t>NDIS</w:t>
      </w:r>
      <w:r w:rsidRPr="00E74A95">
        <w:rPr>
          <w:rFonts w:asciiTheme="minorHAnsi" w:hAnsiTheme="minorHAnsi" w:cstheme="minorHAnsi"/>
          <w:lang w:eastAsia="en-AU"/>
        </w:rPr>
        <w:t>质量</w:t>
      </w:r>
      <w:r w:rsidR="000C1831">
        <w:rPr>
          <w:rFonts w:asciiTheme="minorHAnsi" w:hAnsiTheme="minorHAnsi" w:cstheme="minorHAnsi" w:hint="eastAsia"/>
          <w:lang w:eastAsia="zh-CN"/>
        </w:rPr>
        <w:t>与</w:t>
      </w:r>
      <w:r w:rsidRPr="00E74A95">
        <w:rPr>
          <w:rFonts w:asciiTheme="minorHAnsi" w:hAnsiTheme="minorHAnsi" w:cstheme="minorHAnsi"/>
          <w:lang w:eastAsia="en-AU"/>
        </w:rPr>
        <w:t>保障委员会（</w:t>
      </w:r>
      <w:r w:rsidRPr="00E74A95">
        <w:rPr>
          <w:rFonts w:asciiTheme="minorHAnsi" w:hAnsiTheme="minorHAnsi" w:cstheme="minorHAnsi"/>
          <w:lang w:eastAsia="en-AU"/>
        </w:rPr>
        <w:t xml:space="preserve">NDIS </w:t>
      </w:r>
      <w:r w:rsidR="000C1831">
        <w:rPr>
          <w:rFonts w:asciiTheme="minorHAnsi" w:hAnsiTheme="minorHAnsi" w:cstheme="minorHAnsi" w:hint="eastAsia"/>
          <w:lang w:eastAsia="zh-CN"/>
        </w:rPr>
        <w:t>委员会</w:t>
      </w:r>
      <w:r w:rsidRPr="00E74A95">
        <w:rPr>
          <w:rFonts w:asciiTheme="minorHAnsi" w:hAnsiTheme="minorHAnsi" w:cstheme="minorHAnsi"/>
          <w:lang w:eastAsia="en-AU"/>
        </w:rPr>
        <w:t>）网站上找到必须</w:t>
      </w:r>
      <w:r w:rsidR="000F4236" w:rsidRPr="00E74A95">
        <w:rPr>
          <w:rFonts w:asciiTheme="minorHAnsi" w:hAnsiTheme="minorHAnsi" w:cstheme="minorHAnsi" w:hint="eastAsia"/>
          <w:lang w:eastAsia="zh-CN"/>
        </w:rPr>
        <w:t>使用</w:t>
      </w:r>
      <w:r w:rsidRPr="00E74A95">
        <w:rPr>
          <w:rFonts w:asciiTheme="minorHAnsi" w:hAnsiTheme="minorHAnsi" w:cstheme="minorHAnsi"/>
          <w:lang w:eastAsia="en-AU"/>
        </w:rPr>
        <w:t>筛选</w:t>
      </w:r>
      <w:r w:rsidR="00D250F5" w:rsidRPr="00E74A95">
        <w:rPr>
          <w:rFonts w:asciiTheme="minorHAnsi" w:hAnsiTheme="minorHAnsi" w:cstheme="minorHAnsi"/>
          <w:lang w:eastAsia="en-AU"/>
        </w:rPr>
        <w:t>工作者</w:t>
      </w:r>
      <w:r w:rsidRPr="00E74A95">
        <w:rPr>
          <w:rFonts w:asciiTheme="minorHAnsi" w:hAnsiTheme="minorHAnsi" w:cstheme="minorHAnsi"/>
          <w:lang w:eastAsia="en-AU"/>
        </w:rPr>
        <w:t>的</w:t>
      </w:r>
      <w:r w:rsidRPr="00E74A95">
        <w:rPr>
          <w:rFonts w:asciiTheme="minorHAnsi" w:hAnsiTheme="minorHAnsi" w:cstheme="minorHAnsi"/>
          <w:lang w:eastAsia="en-AU"/>
        </w:rPr>
        <w:t>NDIS</w:t>
      </w:r>
      <w:r w:rsidRPr="00E74A95">
        <w:rPr>
          <w:rFonts w:asciiTheme="minorHAnsi" w:hAnsiTheme="minorHAnsi" w:cstheme="minorHAnsi"/>
          <w:lang w:eastAsia="en-AU"/>
        </w:rPr>
        <w:t>支持和服务</w:t>
      </w:r>
      <w:r w:rsidR="000F4236">
        <w:rPr>
          <w:rFonts w:asciiTheme="minorHAnsi" w:hAnsiTheme="minorHAnsi" w:cstheme="minorHAnsi" w:hint="eastAsia"/>
          <w:color w:val="222222"/>
          <w:lang w:eastAsia="zh-CN"/>
        </w:rPr>
        <w:t>（</w:t>
      </w:r>
      <w:hyperlink r:id="rId12" w:history="1">
        <w:r w:rsidR="000F4236" w:rsidRPr="00D16FA3">
          <w:rPr>
            <w:rStyle w:val="Hyperlink"/>
            <w:rFonts w:asciiTheme="minorHAnsi" w:hAnsiTheme="minorHAnsi" w:cstheme="minorHAnsi"/>
            <w:lang w:eastAsia="en-AU"/>
          </w:rPr>
          <w:t>NDIS supports and services</w:t>
        </w:r>
      </w:hyperlink>
      <w:r w:rsidR="000F4236">
        <w:rPr>
          <w:rFonts w:asciiTheme="minorHAnsi" w:hAnsiTheme="minorHAnsi" w:cstheme="minorHAnsi" w:hint="eastAsia"/>
          <w:color w:val="222222"/>
          <w:lang w:eastAsia="zh-CN"/>
        </w:rPr>
        <w:t>）</w:t>
      </w:r>
      <w:r w:rsidRPr="00E74A95">
        <w:rPr>
          <w:rFonts w:asciiTheme="minorHAnsi" w:hAnsiTheme="minorHAnsi" w:cstheme="minorHAnsi"/>
          <w:lang w:eastAsia="en-AU"/>
        </w:rPr>
        <w:t>列表。</w:t>
      </w:r>
    </w:p>
    <w:p w14:paraId="7DED033E" w14:textId="078D67FE" w:rsidR="00151CA5" w:rsidRPr="00E74A95" w:rsidRDefault="00626AD4" w:rsidP="00181F02">
      <w:pPr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E74A95">
        <w:rPr>
          <w:rFonts w:asciiTheme="minorHAnsi" w:hAnsiTheme="minorHAnsi" w:cstheme="minorHAnsi"/>
          <w:lang w:eastAsia="zh-CN"/>
        </w:rPr>
        <w:t>注册的</w:t>
      </w:r>
      <w:r w:rsidRPr="00E74A95">
        <w:rPr>
          <w:rFonts w:asciiTheme="minorHAnsi" w:hAnsiTheme="minorHAnsi" w:cstheme="minorHAnsi"/>
          <w:lang w:eastAsia="zh-CN"/>
        </w:rPr>
        <w:t>NDIS</w:t>
      </w:r>
      <w:r w:rsidR="000F4236" w:rsidRPr="00E74A95">
        <w:rPr>
          <w:rFonts w:asciiTheme="minorHAnsi" w:hAnsiTheme="minorHAnsi" w:cstheme="minorHAnsi" w:hint="eastAsia"/>
          <w:lang w:eastAsia="zh-CN"/>
        </w:rPr>
        <w:t>服务商必须</w:t>
      </w:r>
      <w:r w:rsidRPr="00E74A95">
        <w:rPr>
          <w:rFonts w:asciiTheme="minorHAnsi" w:hAnsiTheme="minorHAnsi" w:cstheme="minorHAnsi"/>
          <w:lang w:eastAsia="zh-CN"/>
        </w:rPr>
        <w:t>确保担任某些</w:t>
      </w:r>
      <w:r w:rsidR="000F4236" w:rsidRPr="00E74A95">
        <w:rPr>
          <w:rFonts w:asciiTheme="minorHAnsi" w:hAnsiTheme="minorHAnsi" w:cstheme="minorHAnsi" w:hint="eastAsia"/>
          <w:lang w:eastAsia="zh-CN"/>
        </w:rPr>
        <w:t>职位</w:t>
      </w:r>
      <w:r w:rsidRPr="00E74A95">
        <w:rPr>
          <w:rFonts w:asciiTheme="minorHAnsi" w:hAnsiTheme="minorHAnsi" w:cstheme="minorHAnsi"/>
          <w:lang w:eastAsia="zh-CN"/>
        </w:rPr>
        <w:t>的</w:t>
      </w:r>
      <w:r w:rsidR="00D250F5" w:rsidRPr="00E74A95">
        <w:rPr>
          <w:rFonts w:asciiTheme="minorHAnsi" w:hAnsiTheme="minorHAnsi" w:cstheme="minorHAnsi"/>
          <w:lang w:eastAsia="zh-CN"/>
        </w:rPr>
        <w:t>工作者</w:t>
      </w:r>
      <w:r w:rsidR="00E74A95">
        <w:rPr>
          <w:rFonts w:asciiTheme="minorHAnsi" w:hAnsiTheme="minorHAnsi" w:cstheme="minorHAnsi" w:hint="eastAsia"/>
          <w:lang w:eastAsia="zh-CN"/>
        </w:rPr>
        <w:t>已通过</w:t>
      </w:r>
      <w:r w:rsidRPr="00E74A95">
        <w:rPr>
          <w:rFonts w:asciiTheme="minorHAnsi" w:hAnsiTheme="minorHAnsi" w:cstheme="minorHAnsi"/>
          <w:lang w:eastAsia="zh-CN"/>
        </w:rPr>
        <w:t>NDIS</w:t>
      </w:r>
      <w:r w:rsidR="00D250F5" w:rsidRPr="00E74A95">
        <w:rPr>
          <w:rFonts w:asciiTheme="minorHAnsi" w:hAnsiTheme="minorHAnsi" w:cstheme="minorHAnsi"/>
          <w:lang w:eastAsia="zh-CN"/>
        </w:rPr>
        <w:t>工作者</w:t>
      </w:r>
      <w:r w:rsidRPr="00E74A95">
        <w:rPr>
          <w:rFonts w:asciiTheme="minorHAnsi" w:hAnsiTheme="minorHAnsi" w:cstheme="minorHAnsi"/>
          <w:lang w:eastAsia="zh-CN"/>
        </w:rPr>
        <w:t>筛选</w:t>
      </w:r>
      <w:r w:rsidR="006E639C" w:rsidRPr="00E74A95">
        <w:rPr>
          <w:rFonts w:asciiTheme="minorHAnsi" w:hAnsiTheme="minorHAnsi" w:cstheme="minorHAnsi" w:hint="eastAsia"/>
          <w:lang w:eastAsia="zh-CN"/>
        </w:rPr>
        <w:t>检查</w:t>
      </w:r>
      <w:r w:rsidRPr="00E74A95">
        <w:rPr>
          <w:rFonts w:asciiTheme="minorHAnsi" w:hAnsiTheme="minorHAnsi" w:cstheme="minorHAnsi"/>
          <w:lang w:eastAsia="zh-CN"/>
        </w:rPr>
        <w:t>。</w:t>
      </w:r>
    </w:p>
    <w:p w14:paraId="5960A4BF" w14:textId="4913BB52" w:rsidR="00267683" w:rsidRPr="00E74A95" w:rsidRDefault="00626AD4" w:rsidP="00626AD4">
      <w:pPr>
        <w:pStyle w:val="Heading2"/>
        <w:rPr>
          <w:rFonts w:asciiTheme="minorHAnsi" w:eastAsia="SimSun" w:hAnsiTheme="minorHAnsi" w:cstheme="minorHAnsi"/>
          <w:lang w:eastAsia="zh-CN"/>
        </w:rPr>
      </w:pPr>
      <w:r w:rsidRPr="00E74A95">
        <w:rPr>
          <w:rFonts w:asciiTheme="minorHAnsi" w:eastAsia="SimSun" w:hAnsiTheme="minorHAnsi" w:cstheme="minorHAnsi"/>
          <w:lang w:eastAsia="zh-CN"/>
        </w:rPr>
        <w:t>WSU</w:t>
      </w:r>
      <w:r w:rsidRPr="00E74A95">
        <w:rPr>
          <w:rFonts w:asciiTheme="minorHAnsi" w:eastAsia="SimSun" w:hAnsiTheme="minorHAnsi" w:cstheme="minorHAnsi"/>
          <w:lang w:eastAsia="zh-CN"/>
        </w:rPr>
        <w:t>将做什么？</w:t>
      </w:r>
    </w:p>
    <w:p w14:paraId="08E0B31F" w14:textId="561B8675" w:rsidR="00626AD4" w:rsidRPr="00E74A95" w:rsidRDefault="000F4236" w:rsidP="00626AD4">
      <w:pPr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E74A95">
        <w:rPr>
          <w:rFonts w:asciiTheme="minorHAnsi" w:hAnsiTheme="minorHAnsi" w:cstheme="minorHAnsi" w:hint="eastAsia"/>
          <w:lang w:eastAsia="zh-CN"/>
        </w:rPr>
        <w:t>对于</w:t>
      </w:r>
      <w:r w:rsidR="00626AD4" w:rsidRPr="00E74A95">
        <w:rPr>
          <w:rFonts w:asciiTheme="minorHAnsi" w:hAnsiTheme="minorHAnsi" w:cstheme="minorHAnsi"/>
          <w:lang w:eastAsia="zh-CN"/>
        </w:rPr>
        <w:t>申请</w:t>
      </w:r>
      <w:r w:rsidR="00037F5F" w:rsidRPr="00E74A95">
        <w:rPr>
          <w:rFonts w:asciiTheme="minorHAnsi" w:hAnsiTheme="minorHAnsi" w:cstheme="minorHAnsi"/>
          <w:lang w:eastAsia="zh-CN"/>
        </w:rPr>
        <w:t>工作者</w:t>
      </w:r>
      <w:r w:rsidRPr="00E74A95">
        <w:rPr>
          <w:rFonts w:asciiTheme="minorHAnsi" w:hAnsiTheme="minorHAnsi" w:cstheme="minorHAnsi" w:hint="eastAsia"/>
          <w:lang w:eastAsia="zh-CN"/>
        </w:rPr>
        <w:t>筛选</w:t>
      </w:r>
      <w:r w:rsidR="00626AD4" w:rsidRPr="00E74A95">
        <w:rPr>
          <w:rFonts w:asciiTheme="minorHAnsi" w:hAnsiTheme="minorHAnsi" w:cstheme="minorHAnsi"/>
          <w:lang w:eastAsia="zh-CN"/>
        </w:rPr>
        <w:t>检查</w:t>
      </w:r>
      <w:r w:rsidRPr="00E74A95">
        <w:rPr>
          <w:rFonts w:asciiTheme="minorHAnsi" w:hAnsiTheme="minorHAnsi" w:cstheme="minorHAnsi" w:hint="eastAsia"/>
          <w:lang w:eastAsia="zh-CN"/>
        </w:rPr>
        <w:t>的人士，</w:t>
      </w:r>
      <w:r w:rsidRPr="00E74A95">
        <w:rPr>
          <w:rFonts w:asciiTheme="minorHAnsi" w:hAnsiTheme="minorHAnsi" w:cstheme="minorHAnsi"/>
          <w:lang w:eastAsia="zh-CN"/>
        </w:rPr>
        <w:t>WSU</w:t>
      </w:r>
      <w:r w:rsidRPr="00E74A95">
        <w:rPr>
          <w:rFonts w:asciiTheme="minorHAnsi" w:hAnsiTheme="minorHAnsi" w:cstheme="minorHAnsi"/>
          <w:lang w:eastAsia="zh-CN"/>
        </w:rPr>
        <w:t>将检查</w:t>
      </w:r>
      <w:r w:rsidRPr="00E74A95">
        <w:rPr>
          <w:rFonts w:asciiTheme="minorHAnsi" w:hAnsiTheme="minorHAnsi" w:cstheme="minorHAnsi" w:hint="eastAsia"/>
          <w:lang w:eastAsia="zh-CN"/>
        </w:rPr>
        <w:t>他们</w:t>
      </w:r>
      <w:r w:rsidR="00626AD4" w:rsidRPr="00E74A95">
        <w:rPr>
          <w:rFonts w:asciiTheme="minorHAnsi" w:hAnsiTheme="minorHAnsi" w:cstheme="minorHAnsi"/>
          <w:lang w:eastAsia="zh-CN"/>
        </w:rPr>
        <w:t>的犯罪和工作历史，以查看他们是否犯了某些罪行或做了其他事情，</w:t>
      </w:r>
      <w:r w:rsidRPr="00E74A95">
        <w:rPr>
          <w:rFonts w:asciiTheme="minorHAnsi" w:hAnsiTheme="minorHAnsi" w:cstheme="minorHAnsi" w:hint="eastAsia"/>
          <w:lang w:eastAsia="zh-CN"/>
        </w:rPr>
        <w:t>使得</w:t>
      </w:r>
      <w:r w:rsidR="00626AD4" w:rsidRPr="00E74A95">
        <w:rPr>
          <w:rFonts w:asciiTheme="minorHAnsi" w:hAnsiTheme="minorHAnsi" w:cstheme="minorHAnsi"/>
          <w:lang w:eastAsia="zh-CN"/>
        </w:rPr>
        <w:t>他们不应该</w:t>
      </w:r>
      <w:r w:rsidRPr="00E74A95">
        <w:rPr>
          <w:rFonts w:asciiTheme="minorHAnsi" w:hAnsiTheme="minorHAnsi" w:cstheme="minorHAnsi" w:hint="eastAsia"/>
          <w:lang w:eastAsia="zh-CN"/>
        </w:rPr>
        <w:t>从事</w:t>
      </w:r>
      <w:r w:rsidR="00626AD4" w:rsidRPr="00E74A95">
        <w:rPr>
          <w:rFonts w:asciiTheme="minorHAnsi" w:hAnsiTheme="minorHAnsi" w:cstheme="minorHAnsi"/>
          <w:lang w:eastAsia="zh-CN"/>
        </w:rPr>
        <w:t>与</w:t>
      </w:r>
      <w:r w:rsidR="00626AD4" w:rsidRPr="00E74A95">
        <w:rPr>
          <w:rFonts w:asciiTheme="minorHAnsi" w:hAnsiTheme="minorHAnsi" w:cstheme="minorHAnsi"/>
          <w:lang w:eastAsia="zh-CN"/>
        </w:rPr>
        <w:t>NDIS</w:t>
      </w:r>
      <w:r w:rsidR="00626AD4" w:rsidRPr="00E74A95">
        <w:rPr>
          <w:rFonts w:asciiTheme="minorHAnsi" w:hAnsiTheme="minorHAnsi" w:cstheme="minorHAnsi"/>
          <w:lang w:eastAsia="zh-CN"/>
        </w:rPr>
        <w:t>参与者</w:t>
      </w:r>
      <w:r w:rsidR="00E74A95">
        <w:rPr>
          <w:rFonts w:asciiTheme="minorHAnsi" w:hAnsiTheme="minorHAnsi" w:cstheme="minorHAnsi" w:hint="eastAsia"/>
          <w:lang w:eastAsia="zh-CN"/>
        </w:rPr>
        <w:t>有</w:t>
      </w:r>
      <w:r w:rsidRPr="00E74A95">
        <w:rPr>
          <w:rFonts w:asciiTheme="minorHAnsi" w:hAnsiTheme="minorHAnsi" w:cstheme="minorHAnsi" w:hint="eastAsia"/>
          <w:lang w:eastAsia="zh-CN"/>
        </w:rPr>
        <w:t>接触的工作</w:t>
      </w:r>
      <w:r w:rsidR="00626AD4" w:rsidRPr="00E74A95">
        <w:rPr>
          <w:rFonts w:asciiTheme="minorHAnsi" w:hAnsiTheme="minorHAnsi" w:cstheme="minorHAnsi"/>
          <w:lang w:eastAsia="zh-CN"/>
        </w:rPr>
        <w:t>。</w:t>
      </w:r>
      <w:r w:rsidR="00626AD4" w:rsidRPr="00E74A95">
        <w:rPr>
          <w:rFonts w:asciiTheme="minorHAnsi" w:hAnsiTheme="minorHAnsi" w:cstheme="minorHAnsi"/>
          <w:lang w:eastAsia="zh-CN"/>
        </w:rPr>
        <w:t xml:space="preserve"> WSU</w:t>
      </w:r>
      <w:r w:rsidR="00626AD4" w:rsidRPr="00E74A95">
        <w:rPr>
          <w:rFonts w:asciiTheme="minorHAnsi" w:hAnsiTheme="minorHAnsi" w:cstheme="minorHAnsi"/>
          <w:lang w:eastAsia="zh-CN"/>
        </w:rPr>
        <w:t>将做出有关</w:t>
      </w:r>
      <w:r w:rsidR="004F3EA7" w:rsidRPr="00E74A95">
        <w:rPr>
          <w:rFonts w:asciiTheme="minorHAnsi" w:hAnsiTheme="minorHAnsi" w:cstheme="minorHAnsi" w:hint="eastAsia"/>
          <w:lang w:eastAsia="zh-CN"/>
        </w:rPr>
        <w:t>“</w:t>
      </w:r>
      <w:r w:rsidR="00626AD4" w:rsidRPr="00E74A95">
        <w:rPr>
          <w:rFonts w:asciiTheme="minorHAnsi" w:hAnsiTheme="minorHAnsi" w:cstheme="minorHAnsi"/>
          <w:lang w:eastAsia="zh-CN"/>
        </w:rPr>
        <w:t>工作者筛选检查</w:t>
      </w:r>
      <w:r w:rsidR="004F3EA7" w:rsidRPr="00E74A95">
        <w:rPr>
          <w:rFonts w:asciiTheme="minorHAnsi" w:hAnsiTheme="minorHAnsi" w:cstheme="minorHAnsi" w:hint="eastAsia"/>
          <w:lang w:eastAsia="zh-CN"/>
        </w:rPr>
        <w:t>”</w:t>
      </w:r>
      <w:r w:rsidRPr="00E74A95">
        <w:rPr>
          <w:rFonts w:asciiTheme="minorHAnsi" w:hAnsiTheme="minorHAnsi" w:cstheme="minorHAnsi" w:hint="eastAsia"/>
          <w:lang w:eastAsia="zh-CN"/>
        </w:rPr>
        <w:t>申请</w:t>
      </w:r>
      <w:r w:rsidR="00626AD4" w:rsidRPr="00E74A95">
        <w:rPr>
          <w:rFonts w:asciiTheme="minorHAnsi" w:hAnsiTheme="minorHAnsi" w:cstheme="minorHAnsi"/>
          <w:lang w:eastAsia="zh-CN"/>
        </w:rPr>
        <w:t>的决定。</w:t>
      </w:r>
    </w:p>
    <w:p w14:paraId="341EDD86" w14:textId="6493DB80" w:rsidR="00626AD4" w:rsidRPr="00E74A95" w:rsidRDefault="00626AD4" w:rsidP="00626AD4">
      <w:pPr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E74A95">
        <w:rPr>
          <w:rFonts w:asciiTheme="minorHAnsi" w:hAnsiTheme="minorHAnsi" w:cstheme="minorHAnsi"/>
          <w:lang w:eastAsia="zh-CN"/>
        </w:rPr>
        <w:lastRenderedPageBreak/>
        <w:t>如果</w:t>
      </w:r>
      <w:r w:rsidRPr="00E74A95">
        <w:rPr>
          <w:rFonts w:asciiTheme="minorHAnsi" w:hAnsiTheme="minorHAnsi" w:cstheme="minorHAnsi"/>
          <w:lang w:eastAsia="zh-CN"/>
        </w:rPr>
        <w:t>WSU</w:t>
      </w:r>
      <w:r w:rsidRPr="00E74A95">
        <w:rPr>
          <w:rFonts w:asciiTheme="minorHAnsi" w:hAnsiTheme="minorHAnsi" w:cstheme="minorHAnsi"/>
          <w:lang w:eastAsia="zh-CN"/>
        </w:rPr>
        <w:t>决定某个人可以</w:t>
      </w:r>
      <w:r w:rsidR="000F4236" w:rsidRPr="00E74A95">
        <w:rPr>
          <w:rFonts w:asciiTheme="minorHAnsi" w:hAnsiTheme="minorHAnsi" w:cstheme="minorHAnsi" w:hint="eastAsia"/>
          <w:lang w:eastAsia="zh-CN"/>
        </w:rPr>
        <w:t>从事</w:t>
      </w:r>
      <w:r w:rsidRPr="00E74A95">
        <w:rPr>
          <w:rFonts w:asciiTheme="minorHAnsi" w:hAnsiTheme="minorHAnsi" w:cstheme="minorHAnsi"/>
          <w:lang w:eastAsia="zh-CN"/>
        </w:rPr>
        <w:t>与</w:t>
      </w:r>
      <w:r w:rsidRPr="00E74A95">
        <w:rPr>
          <w:rFonts w:asciiTheme="minorHAnsi" w:hAnsiTheme="minorHAnsi" w:cstheme="minorHAnsi"/>
          <w:lang w:eastAsia="zh-CN"/>
        </w:rPr>
        <w:t>NDIS</w:t>
      </w:r>
      <w:r w:rsidRPr="00E74A95">
        <w:rPr>
          <w:rFonts w:asciiTheme="minorHAnsi" w:hAnsiTheme="minorHAnsi" w:cstheme="minorHAnsi"/>
          <w:lang w:eastAsia="zh-CN"/>
        </w:rPr>
        <w:t>参与者</w:t>
      </w:r>
      <w:r w:rsidR="000F4236" w:rsidRPr="00E74A95">
        <w:rPr>
          <w:rFonts w:asciiTheme="minorHAnsi" w:hAnsiTheme="minorHAnsi" w:cstheme="minorHAnsi" w:hint="eastAsia"/>
          <w:lang w:eastAsia="zh-CN"/>
        </w:rPr>
        <w:t>有接触的</w:t>
      </w:r>
      <w:r w:rsidRPr="00E74A95">
        <w:rPr>
          <w:rFonts w:asciiTheme="minorHAnsi" w:hAnsiTheme="minorHAnsi" w:cstheme="minorHAnsi"/>
          <w:lang w:eastAsia="zh-CN"/>
        </w:rPr>
        <w:t>工作，则该人将获得</w:t>
      </w:r>
      <w:r w:rsidRPr="00E74A95">
        <w:rPr>
          <w:rFonts w:asciiTheme="minorHAnsi" w:hAnsiTheme="minorHAnsi" w:cstheme="minorHAnsi"/>
          <w:lang w:eastAsia="zh-CN"/>
        </w:rPr>
        <w:t>NDIS</w:t>
      </w:r>
      <w:r w:rsidRPr="00E74A95">
        <w:rPr>
          <w:rFonts w:asciiTheme="minorHAnsi" w:hAnsiTheme="minorHAnsi" w:cstheme="minorHAnsi"/>
          <w:lang w:eastAsia="zh-CN"/>
        </w:rPr>
        <w:t>工作者筛选</w:t>
      </w:r>
      <w:r w:rsidR="00152D84" w:rsidRPr="00E74A95">
        <w:rPr>
          <w:rFonts w:asciiTheme="minorHAnsi" w:hAnsiTheme="minorHAnsi" w:cstheme="minorHAnsi" w:hint="eastAsia"/>
          <w:lang w:eastAsia="zh-CN"/>
        </w:rPr>
        <w:t>检查</w:t>
      </w:r>
      <w:r w:rsidR="000F4236" w:rsidRPr="00E74A95">
        <w:rPr>
          <w:rFonts w:asciiTheme="minorHAnsi" w:hAnsiTheme="minorHAnsi" w:cstheme="minorHAnsi" w:hint="eastAsia"/>
          <w:lang w:eastAsia="zh-CN"/>
        </w:rPr>
        <w:t>通过</w:t>
      </w:r>
      <w:r w:rsidR="00152D84" w:rsidRPr="00E74A95">
        <w:rPr>
          <w:rFonts w:asciiTheme="minorHAnsi" w:hAnsiTheme="minorHAnsi" w:cstheme="minorHAnsi" w:hint="eastAsia"/>
          <w:lang w:eastAsia="zh-CN"/>
        </w:rPr>
        <w:t>资格</w:t>
      </w:r>
      <w:r w:rsidRPr="00E74A95">
        <w:rPr>
          <w:rFonts w:asciiTheme="minorHAnsi" w:hAnsiTheme="minorHAnsi" w:cstheme="minorHAnsi"/>
          <w:lang w:eastAsia="zh-CN"/>
        </w:rPr>
        <w:t>。如果</w:t>
      </w:r>
      <w:r w:rsidRPr="00E74A95">
        <w:rPr>
          <w:rFonts w:asciiTheme="minorHAnsi" w:hAnsiTheme="minorHAnsi" w:cstheme="minorHAnsi"/>
          <w:lang w:eastAsia="zh-CN"/>
        </w:rPr>
        <w:t>WSU</w:t>
      </w:r>
      <w:r w:rsidRPr="00E74A95">
        <w:rPr>
          <w:rFonts w:asciiTheme="minorHAnsi" w:hAnsiTheme="minorHAnsi" w:cstheme="minorHAnsi"/>
          <w:lang w:eastAsia="zh-CN"/>
        </w:rPr>
        <w:t>决定某</w:t>
      </w:r>
      <w:r w:rsidR="00E74A95">
        <w:rPr>
          <w:rFonts w:asciiTheme="minorHAnsi" w:hAnsiTheme="minorHAnsi" w:cstheme="minorHAnsi" w:hint="eastAsia"/>
          <w:lang w:eastAsia="zh-CN"/>
        </w:rPr>
        <w:t>个</w:t>
      </w:r>
      <w:r w:rsidRPr="00E74A95">
        <w:rPr>
          <w:rFonts w:asciiTheme="minorHAnsi" w:hAnsiTheme="minorHAnsi" w:cstheme="minorHAnsi"/>
          <w:lang w:eastAsia="zh-CN"/>
        </w:rPr>
        <w:t>人不应该</w:t>
      </w:r>
      <w:r w:rsidR="000F4236" w:rsidRPr="00E74A95">
        <w:rPr>
          <w:rFonts w:asciiTheme="minorHAnsi" w:hAnsiTheme="minorHAnsi" w:cstheme="minorHAnsi" w:hint="eastAsia"/>
          <w:lang w:eastAsia="zh-CN"/>
        </w:rPr>
        <w:t>从事</w:t>
      </w:r>
      <w:r w:rsidR="000F4236" w:rsidRPr="00E74A95">
        <w:rPr>
          <w:rFonts w:asciiTheme="minorHAnsi" w:hAnsiTheme="minorHAnsi" w:cstheme="minorHAnsi"/>
          <w:lang w:eastAsia="zh-CN"/>
        </w:rPr>
        <w:t>与</w:t>
      </w:r>
      <w:r w:rsidR="000F4236" w:rsidRPr="00E74A95">
        <w:rPr>
          <w:rFonts w:asciiTheme="minorHAnsi" w:hAnsiTheme="minorHAnsi" w:cstheme="minorHAnsi"/>
          <w:lang w:eastAsia="zh-CN"/>
        </w:rPr>
        <w:t>NDIS</w:t>
      </w:r>
      <w:r w:rsidR="000F4236" w:rsidRPr="00E74A95">
        <w:rPr>
          <w:rFonts w:asciiTheme="minorHAnsi" w:hAnsiTheme="minorHAnsi" w:cstheme="minorHAnsi"/>
          <w:lang w:eastAsia="zh-CN"/>
        </w:rPr>
        <w:t>参与者</w:t>
      </w:r>
      <w:r w:rsidR="000F4236" w:rsidRPr="00E74A95">
        <w:rPr>
          <w:rFonts w:asciiTheme="minorHAnsi" w:hAnsiTheme="minorHAnsi" w:cstheme="minorHAnsi" w:hint="eastAsia"/>
          <w:lang w:eastAsia="zh-CN"/>
        </w:rPr>
        <w:t>有接触的某些职务</w:t>
      </w:r>
      <w:r w:rsidRPr="00E74A95">
        <w:rPr>
          <w:rFonts w:asciiTheme="minorHAnsi" w:hAnsiTheme="minorHAnsi" w:cstheme="minorHAnsi"/>
          <w:lang w:eastAsia="zh-CN"/>
        </w:rPr>
        <w:t>，那么他们将在</w:t>
      </w:r>
      <w:r w:rsidRPr="00E74A95">
        <w:rPr>
          <w:rFonts w:asciiTheme="minorHAnsi" w:hAnsiTheme="minorHAnsi" w:cstheme="minorHAnsi"/>
          <w:lang w:eastAsia="zh-CN"/>
        </w:rPr>
        <w:t>NDIS</w:t>
      </w:r>
      <w:r w:rsidRPr="00E74A95">
        <w:rPr>
          <w:rFonts w:asciiTheme="minorHAnsi" w:hAnsiTheme="minorHAnsi" w:cstheme="minorHAnsi"/>
          <w:lang w:eastAsia="zh-CN"/>
        </w:rPr>
        <w:t>工作者筛选</w:t>
      </w:r>
      <w:r w:rsidR="00152D84" w:rsidRPr="00E74A95">
        <w:rPr>
          <w:rFonts w:asciiTheme="minorHAnsi" w:hAnsiTheme="minorHAnsi" w:cstheme="minorHAnsi" w:hint="eastAsia"/>
          <w:lang w:eastAsia="zh-CN"/>
        </w:rPr>
        <w:t>检查中得到</w:t>
      </w:r>
      <w:r w:rsidR="00152D84" w:rsidRPr="00E74A95">
        <w:rPr>
          <w:rFonts w:asciiTheme="minorHAnsi" w:hAnsiTheme="minorHAnsi" w:cstheme="minorHAnsi"/>
          <w:lang w:eastAsia="zh-CN"/>
        </w:rPr>
        <w:t>被排除</w:t>
      </w:r>
      <w:r w:rsidR="00152D84" w:rsidRPr="00E74A95">
        <w:rPr>
          <w:rFonts w:asciiTheme="minorHAnsi" w:hAnsiTheme="minorHAnsi" w:cstheme="minorHAnsi" w:hint="eastAsia"/>
          <w:lang w:eastAsia="zh-CN"/>
        </w:rPr>
        <w:t>的结果</w:t>
      </w:r>
      <w:r w:rsidRPr="00E74A95">
        <w:rPr>
          <w:rFonts w:asciiTheme="minorHAnsi" w:hAnsiTheme="minorHAnsi" w:cstheme="minorHAnsi"/>
          <w:lang w:eastAsia="zh-CN"/>
        </w:rPr>
        <w:t>。</w:t>
      </w:r>
    </w:p>
    <w:p w14:paraId="79AF6691" w14:textId="77777777" w:rsidR="00374052" w:rsidRPr="00E74A95" w:rsidRDefault="00374052" w:rsidP="00374052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E74A95">
        <w:rPr>
          <w:rFonts w:asciiTheme="minorHAnsi" w:eastAsiaTheme="minorEastAsia" w:hAnsiTheme="minorHAnsi" w:cstheme="minorHAnsi" w:hint="eastAsia"/>
          <w:lang w:eastAsia="zh-CN"/>
        </w:rPr>
        <w:t>NDIS</w:t>
      </w:r>
      <w:r w:rsidRPr="00E74A95">
        <w:rPr>
          <w:rFonts w:asciiTheme="minorHAnsi" w:eastAsiaTheme="minorEastAsia" w:hAnsiTheme="minorHAnsi" w:cstheme="minorHAnsi" w:hint="eastAsia"/>
          <w:lang w:eastAsia="zh-CN"/>
        </w:rPr>
        <w:t>工作者筛选检查通过资格有效期多长？</w:t>
      </w:r>
    </w:p>
    <w:p w14:paraId="58FECE46" w14:textId="77777777" w:rsidR="00374052" w:rsidRPr="00E74A95" w:rsidRDefault="00374052" w:rsidP="00374052">
      <w:pPr>
        <w:pStyle w:val="NoSpacing"/>
        <w:spacing w:before="120" w:after="120"/>
        <w:rPr>
          <w:rFonts w:asciiTheme="minorHAnsi" w:eastAsiaTheme="minorEastAsia" w:hAnsiTheme="minorHAnsi" w:cstheme="minorHAnsi"/>
          <w:lang w:eastAsia="zh-CN"/>
        </w:rPr>
      </w:pPr>
      <w:r w:rsidRPr="00E74A95">
        <w:rPr>
          <w:rFonts w:asciiTheme="minorHAnsi" w:eastAsiaTheme="minorEastAsia" w:hAnsiTheme="minorHAnsi" w:cstheme="minorHAnsi" w:hint="eastAsia"/>
          <w:lang w:eastAsia="zh-CN"/>
        </w:rPr>
        <w:t>借助</w:t>
      </w:r>
      <w:r w:rsidRPr="00E74A95">
        <w:rPr>
          <w:rFonts w:asciiTheme="minorHAnsi" w:eastAsiaTheme="minorEastAsia" w:hAnsiTheme="minorHAnsi" w:cstheme="minorHAnsi"/>
          <w:lang w:eastAsia="zh-CN"/>
        </w:rPr>
        <w:t>警察和其他相关信息，</w:t>
      </w:r>
      <w:r w:rsidRPr="00E74A95">
        <w:rPr>
          <w:rFonts w:asciiTheme="minorHAnsi" w:eastAsiaTheme="minorEastAsia" w:hAnsiTheme="minorHAnsi" w:cstheme="minorHAnsi" w:hint="eastAsia"/>
          <w:lang w:eastAsia="zh-CN"/>
        </w:rPr>
        <w:t>通过</w:t>
      </w:r>
      <w:r w:rsidRPr="00E74A95">
        <w:rPr>
          <w:rFonts w:asciiTheme="minorHAnsi" w:eastAsiaTheme="minorEastAsia" w:hAnsiTheme="minorHAnsi" w:cstheme="minorHAnsi"/>
          <w:lang w:eastAsia="zh-CN"/>
        </w:rPr>
        <w:t>NDIS</w:t>
      </w:r>
      <w:r w:rsidRPr="00E74A95">
        <w:rPr>
          <w:rFonts w:asciiTheme="minorHAnsi" w:eastAsiaTheme="minorEastAsia" w:hAnsiTheme="minorHAnsi" w:cstheme="minorHAnsi"/>
          <w:lang w:eastAsia="zh-CN"/>
        </w:rPr>
        <w:t>工作者筛选</w:t>
      </w:r>
      <w:r w:rsidRPr="00E74A95">
        <w:rPr>
          <w:rFonts w:asciiTheme="minorHAnsi" w:eastAsiaTheme="minorEastAsia" w:hAnsiTheme="minorHAnsi" w:cstheme="minorHAnsi" w:hint="eastAsia"/>
          <w:lang w:eastAsia="zh-CN"/>
        </w:rPr>
        <w:t>检查</w:t>
      </w:r>
      <w:r w:rsidRPr="00E74A95">
        <w:rPr>
          <w:rFonts w:asciiTheme="minorHAnsi" w:eastAsiaTheme="minorEastAsia" w:hAnsiTheme="minorHAnsi" w:cstheme="minorHAnsi"/>
          <w:lang w:eastAsia="zh-CN"/>
        </w:rPr>
        <w:t>的工作者将受到持续</w:t>
      </w:r>
      <w:r w:rsidRPr="00E74A95">
        <w:rPr>
          <w:rFonts w:asciiTheme="minorHAnsi" w:eastAsiaTheme="minorEastAsia" w:hAnsiTheme="minorHAnsi" w:cstheme="minorHAnsi" w:hint="eastAsia"/>
          <w:lang w:eastAsia="zh-CN"/>
        </w:rPr>
        <w:t>監督</w:t>
      </w:r>
      <w:r w:rsidRPr="00E74A95">
        <w:rPr>
          <w:rFonts w:asciiTheme="minorHAnsi" w:eastAsiaTheme="minorEastAsia" w:hAnsiTheme="minorHAnsi" w:cstheme="minorHAnsi"/>
          <w:lang w:eastAsia="zh-CN"/>
        </w:rPr>
        <w:t>。</w:t>
      </w:r>
    </w:p>
    <w:p w14:paraId="423C282C" w14:textId="28886DA1" w:rsidR="00374052" w:rsidRPr="00E74A95" w:rsidRDefault="00374052" w:rsidP="00374052">
      <w:pPr>
        <w:pStyle w:val="NoSpacing"/>
        <w:spacing w:before="120" w:after="120"/>
        <w:rPr>
          <w:rFonts w:asciiTheme="minorHAnsi" w:eastAsiaTheme="minorEastAsia" w:hAnsiTheme="minorHAnsi" w:cstheme="minorHAnsi"/>
          <w:lang w:eastAsia="zh-CN"/>
        </w:rPr>
      </w:pPr>
      <w:r w:rsidRPr="00E74A95">
        <w:rPr>
          <w:rFonts w:asciiTheme="minorHAnsi" w:eastAsiaTheme="minorEastAsia" w:hAnsiTheme="minorHAnsi" w:cstheme="minorHAnsi"/>
          <w:lang w:eastAsia="zh-CN"/>
        </w:rPr>
        <w:t>这意味着，如果</w:t>
      </w:r>
      <w:r w:rsidRPr="00E74A95">
        <w:rPr>
          <w:rFonts w:asciiTheme="minorHAnsi" w:eastAsiaTheme="minorEastAsia" w:hAnsiTheme="minorHAnsi" w:cstheme="minorHAnsi"/>
          <w:lang w:eastAsia="zh-CN"/>
        </w:rPr>
        <w:t>WSU</w:t>
      </w:r>
      <w:r w:rsidRPr="00E74A95">
        <w:rPr>
          <w:rFonts w:asciiTheme="minorHAnsi" w:eastAsiaTheme="minorEastAsia" w:hAnsiTheme="minorHAnsi" w:cstheme="minorHAnsi"/>
          <w:lang w:eastAsia="zh-CN"/>
        </w:rPr>
        <w:t>或</w:t>
      </w:r>
      <w:r w:rsidR="00B60A43" w:rsidRPr="00E74A95">
        <w:rPr>
          <w:rFonts w:asciiTheme="minorHAnsi" w:eastAsiaTheme="minorEastAsia" w:hAnsiTheme="minorHAnsi" w:cstheme="minorHAnsi"/>
          <w:lang w:eastAsia="zh-CN"/>
        </w:rPr>
        <w:t>NDIS</w:t>
      </w:r>
      <w:r w:rsidR="00B60A43">
        <w:rPr>
          <w:rFonts w:asciiTheme="minorHAnsi" w:eastAsiaTheme="minorEastAsia" w:hAnsiTheme="minorHAnsi" w:cstheme="minorHAnsi" w:hint="eastAsia"/>
          <w:lang w:eastAsia="zh-CN"/>
        </w:rPr>
        <w:t>质量与保障委员会（</w:t>
      </w:r>
      <w:r w:rsidRPr="00E74A95">
        <w:rPr>
          <w:rFonts w:asciiTheme="minorHAnsi" w:eastAsiaTheme="minorEastAsia" w:hAnsiTheme="minorHAnsi" w:cstheme="minorHAnsi"/>
          <w:lang w:eastAsia="zh-CN"/>
        </w:rPr>
        <w:t>NDIS</w:t>
      </w:r>
      <w:r w:rsidRPr="00E74A95">
        <w:rPr>
          <w:rFonts w:asciiTheme="minorHAnsi" w:eastAsiaTheme="minorEastAsia" w:hAnsiTheme="minorHAnsi" w:cstheme="minorHAnsi"/>
          <w:lang w:eastAsia="zh-CN"/>
        </w:rPr>
        <w:t>委员会</w:t>
      </w:r>
      <w:r w:rsidR="00B60A43">
        <w:rPr>
          <w:rFonts w:asciiTheme="minorHAnsi" w:eastAsiaTheme="minorEastAsia" w:hAnsiTheme="minorHAnsi" w:cstheme="minorHAnsi" w:hint="eastAsia"/>
          <w:lang w:eastAsia="zh-CN"/>
        </w:rPr>
        <w:t>）</w:t>
      </w:r>
      <w:r w:rsidRPr="00E74A95">
        <w:rPr>
          <w:rFonts w:asciiTheme="minorHAnsi" w:eastAsiaTheme="minorEastAsia" w:hAnsiTheme="minorHAnsi" w:cstheme="minorHAnsi"/>
          <w:lang w:eastAsia="zh-CN"/>
        </w:rPr>
        <w:t>收到新的或更新的信息</w:t>
      </w:r>
      <w:r w:rsidRPr="00E74A95">
        <w:rPr>
          <w:rFonts w:asciiTheme="minorHAnsi" w:eastAsiaTheme="minorEastAsia" w:hAnsiTheme="minorHAnsi" w:cstheme="minorHAnsi" w:hint="eastAsia"/>
          <w:lang w:eastAsia="zh-CN"/>
        </w:rPr>
        <w:t>，显示</w:t>
      </w:r>
      <w:r w:rsidRPr="00E74A95">
        <w:rPr>
          <w:rFonts w:asciiTheme="minorHAnsi" w:eastAsiaTheme="minorEastAsia" w:hAnsiTheme="minorHAnsi" w:cstheme="minorHAnsi"/>
          <w:lang w:eastAsia="zh-CN"/>
        </w:rPr>
        <w:t>他们对残疾人构成危险，则可以重新评估</w:t>
      </w:r>
      <w:r w:rsidR="00C71740">
        <w:rPr>
          <w:rFonts w:asciiTheme="minorHAnsi" w:eastAsiaTheme="minorEastAsia" w:hAnsiTheme="minorHAnsi" w:cstheme="minorHAnsi" w:hint="eastAsia"/>
          <w:lang w:eastAsia="zh-CN"/>
        </w:rPr>
        <w:t>他们的</w:t>
      </w:r>
      <w:r w:rsidRPr="00E74A95">
        <w:rPr>
          <w:rFonts w:asciiTheme="minorHAnsi" w:eastAsiaTheme="minorEastAsia" w:hAnsiTheme="minorHAnsi" w:cstheme="minorHAnsi"/>
          <w:lang w:eastAsia="zh-CN"/>
        </w:rPr>
        <w:t>NDIS</w:t>
      </w:r>
      <w:r w:rsidRPr="00E74A95">
        <w:rPr>
          <w:rFonts w:asciiTheme="minorHAnsi" w:eastAsiaTheme="minorEastAsia" w:hAnsiTheme="minorHAnsi" w:cstheme="minorHAnsi"/>
          <w:lang w:eastAsia="zh-CN"/>
        </w:rPr>
        <w:t>工作者筛</w:t>
      </w:r>
      <w:r w:rsidRPr="00E74A95">
        <w:rPr>
          <w:rFonts w:asciiTheme="minorHAnsi" w:eastAsiaTheme="minorEastAsia" w:hAnsiTheme="minorHAnsi" w:cstheme="minorHAnsi" w:hint="eastAsia"/>
          <w:lang w:eastAsia="zh-CN"/>
        </w:rPr>
        <w:t>选检查通过的情况</w:t>
      </w:r>
      <w:r w:rsidRPr="00E74A95">
        <w:rPr>
          <w:rFonts w:asciiTheme="minorHAnsi" w:eastAsiaTheme="minorEastAsia" w:hAnsiTheme="minorHAnsi" w:cstheme="minorHAnsi"/>
          <w:lang w:eastAsia="zh-CN"/>
        </w:rPr>
        <w:t>。如果发生这种情况，则他们现有的</w:t>
      </w:r>
      <w:r w:rsidRPr="00E74A95">
        <w:rPr>
          <w:rFonts w:asciiTheme="minorHAnsi" w:eastAsiaTheme="minorEastAsia" w:hAnsiTheme="minorHAnsi" w:cstheme="minorHAnsi"/>
          <w:lang w:eastAsia="zh-CN"/>
        </w:rPr>
        <w:t>NDIS</w:t>
      </w:r>
      <w:r w:rsidRPr="00E74A95">
        <w:rPr>
          <w:rFonts w:asciiTheme="minorHAnsi" w:eastAsiaTheme="minorEastAsia" w:hAnsiTheme="minorHAnsi" w:cstheme="minorHAnsi"/>
          <w:lang w:eastAsia="zh-CN"/>
        </w:rPr>
        <w:t>工作</w:t>
      </w:r>
      <w:r w:rsidR="00C71740">
        <w:rPr>
          <w:rFonts w:asciiTheme="minorHAnsi" w:eastAsiaTheme="minorEastAsia" w:hAnsiTheme="minorHAnsi" w:cstheme="minorHAnsi" w:hint="eastAsia"/>
          <w:lang w:eastAsia="zh-CN"/>
        </w:rPr>
        <w:t>者</w:t>
      </w:r>
      <w:r w:rsidRPr="00E74A95">
        <w:rPr>
          <w:rFonts w:asciiTheme="minorHAnsi" w:eastAsiaTheme="minorEastAsia" w:hAnsiTheme="minorHAnsi" w:cstheme="minorHAnsi"/>
          <w:lang w:eastAsia="zh-CN"/>
        </w:rPr>
        <w:t>筛选</w:t>
      </w:r>
      <w:r w:rsidRPr="00E74A95">
        <w:rPr>
          <w:rFonts w:asciiTheme="minorHAnsi" w:eastAsiaTheme="minorEastAsia" w:hAnsiTheme="minorHAnsi" w:cstheme="minorHAnsi" w:hint="eastAsia"/>
          <w:lang w:eastAsia="zh-CN"/>
        </w:rPr>
        <w:t>通过资格</w:t>
      </w:r>
      <w:r w:rsidRPr="00E74A95">
        <w:rPr>
          <w:rFonts w:asciiTheme="minorHAnsi" w:eastAsiaTheme="minorEastAsia" w:hAnsiTheme="minorHAnsi" w:cstheme="minorHAnsi"/>
          <w:lang w:eastAsia="zh-CN"/>
        </w:rPr>
        <w:t>到期之前，可能会被排除在</w:t>
      </w:r>
      <w:r w:rsidRPr="00E74A95">
        <w:rPr>
          <w:rFonts w:asciiTheme="minorHAnsi" w:eastAsiaTheme="minorEastAsia" w:hAnsiTheme="minorHAnsi" w:cstheme="minorHAnsi" w:hint="eastAsia"/>
          <w:lang w:eastAsia="zh-CN"/>
        </w:rPr>
        <w:t>下一个</w:t>
      </w:r>
      <w:r w:rsidRPr="00E74A95">
        <w:rPr>
          <w:rFonts w:asciiTheme="minorHAnsi" w:eastAsiaTheme="minorEastAsia" w:hAnsiTheme="minorHAnsi" w:cstheme="minorHAnsi"/>
          <w:lang w:eastAsia="zh-CN"/>
        </w:rPr>
        <w:t>NDIS</w:t>
      </w:r>
      <w:r w:rsidRPr="00E74A95">
        <w:rPr>
          <w:rFonts w:asciiTheme="minorHAnsi" w:eastAsiaTheme="minorEastAsia" w:hAnsiTheme="minorHAnsi" w:cstheme="minorHAnsi"/>
          <w:lang w:eastAsia="zh-CN"/>
        </w:rPr>
        <w:t>工作</w:t>
      </w:r>
      <w:r w:rsidR="00C71740">
        <w:rPr>
          <w:rFonts w:asciiTheme="minorHAnsi" w:eastAsiaTheme="minorEastAsia" w:hAnsiTheme="minorHAnsi" w:cstheme="minorHAnsi" w:hint="eastAsia"/>
          <w:lang w:eastAsia="zh-CN"/>
        </w:rPr>
        <w:t>者</w:t>
      </w:r>
      <w:r w:rsidRPr="00E74A95">
        <w:rPr>
          <w:rFonts w:asciiTheme="minorHAnsi" w:eastAsiaTheme="minorEastAsia" w:hAnsiTheme="minorHAnsi" w:cstheme="minorHAnsi"/>
          <w:lang w:eastAsia="zh-CN"/>
        </w:rPr>
        <w:t>筛选</w:t>
      </w:r>
      <w:r w:rsidRPr="00E74A95">
        <w:rPr>
          <w:rFonts w:asciiTheme="minorHAnsi" w:eastAsiaTheme="minorEastAsia" w:hAnsiTheme="minorHAnsi" w:cstheme="minorHAnsi" w:hint="eastAsia"/>
          <w:lang w:eastAsia="zh-CN"/>
        </w:rPr>
        <w:t>检查</w:t>
      </w:r>
      <w:r w:rsidRPr="00E74A95">
        <w:rPr>
          <w:rFonts w:asciiTheme="minorHAnsi" w:eastAsiaTheme="minorEastAsia" w:hAnsiTheme="minorHAnsi" w:cstheme="minorHAnsi"/>
          <w:lang w:eastAsia="zh-CN"/>
        </w:rPr>
        <w:t>之外。</w:t>
      </w:r>
    </w:p>
    <w:p w14:paraId="6FE685FE" w14:textId="33A5D9BF" w:rsidR="00374052" w:rsidRPr="005424F6" w:rsidRDefault="00374052" w:rsidP="00521A39">
      <w:pPr>
        <w:pStyle w:val="NoSpacing"/>
        <w:spacing w:before="120" w:after="120"/>
        <w:rPr>
          <w:rFonts w:asciiTheme="minorHAnsi" w:eastAsiaTheme="minorEastAsia" w:hAnsiTheme="minorHAnsi" w:cstheme="minorHAnsi"/>
          <w:lang w:eastAsia="zh-CN"/>
        </w:rPr>
      </w:pPr>
      <w:r w:rsidRPr="00E74A95">
        <w:rPr>
          <w:rFonts w:asciiTheme="minorHAnsi" w:eastAsiaTheme="minorEastAsia" w:hAnsiTheme="minorHAnsi" w:cstheme="minorHAnsi"/>
          <w:lang w:eastAsia="zh-CN"/>
        </w:rPr>
        <w:t>NDIS</w:t>
      </w:r>
      <w:r w:rsidRPr="00E74A95">
        <w:rPr>
          <w:rFonts w:asciiTheme="minorHAnsi" w:eastAsiaTheme="minorEastAsia" w:hAnsiTheme="minorHAnsi" w:cstheme="minorHAnsi"/>
          <w:lang w:eastAsia="zh-CN"/>
        </w:rPr>
        <w:t>工作者筛选</w:t>
      </w:r>
      <w:r w:rsidRPr="00E74A95">
        <w:rPr>
          <w:rFonts w:asciiTheme="minorHAnsi" w:eastAsiaTheme="minorEastAsia" w:hAnsiTheme="minorHAnsi" w:cstheme="minorHAnsi" w:hint="eastAsia"/>
          <w:lang w:eastAsia="zh-CN"/>
        </w:rPr>
        <w:t>检查通过资格</w:t>
      </w:r>
      <w:r w:rsidRPr="00E74A95">
        <w:rPr>
          <w:rFonts w:asciiTheme="minorHAnsi" w:eastAsiaTheme="minorEastAsia" w:hAnsiTheme="minorHAnsi" w:cstheme="minorHAnsi"/>
          <w:lang w:eastAsia="zh-CN"/>
        </w:rPr>
        <w:t>每五（</w:t>
      </w:r>
      <w:r w:rsidRPr="00E74A95">
        <w:rPr>
          <w:rFonts w:asciiTheme="minorHAnsi" w:eastAsiaTheme="minorEastAsia" w:hAnsiTheme="minorHAnsi" w:cstheme="minorHAnsi"/>
          <w:lang w:eastAsia="zh-CN"/>
        </w:rPr>
        <w:t>5</w:t>
      </w:r>
      <w:r w:rsidRPr="00E74A95">
        <w:rPr>
          <w:rFonts w:asciiTheme="minorHAnsi" w:eastAsiaTheme="minorEastAsia" w:hAnsiTheme="minorHAnsi" w:cstheme="minorHAnsi"/>
          <w:lang w:eastAsia="zh-CN"/>
        </w:rPr>
        <w:t>）年到期。</w:t>
      </w:r>
    </w:p>
    <w:p w14:paraId="3B63EBC9" w14:textId="634102E2" w:rsidR="00E12C1E" w:rsidRPr="00E74A95" w:rsidRDefault="00F24584" w:rsidP="00521A39">
      <w:pPr>
        <w:pStyle w:val="Heading2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E74A95">
        <w:rPr>
          <w:rFonts w:asciiTheme="minorHAnsi" w:eastAsia="SimSun" w:hAnsiTheme="minorHAnsi" w:cstheme="minorHAnsi"/>
          <w:sz w:val="24"/>
          <w:szCs w:val="24"/>
          <w:lang w:eastAsia="zh-CN"/>
        </w:rPr>
        <w:t>NDIS</w:t>
      </w:r>
      <w:r w:rsidRPr="00E74A95">
        <w:rPr>
          <w:rFonts w:asciiTheme="minorHAnsi" w:eastAsia="SimSun" w:hAnsiTheme="minorHAnsi" w:cstheme="minorHAnsi"/>
          <w:sz w:val="24"/>
          <w:szCs w:val="24"/>
          <w:lang w:eastAsia="zh-CN"/>
        </w:rPr>
        <w:t>工作者何时需要申请工作者筛选检查？</w:t>
      </w:r>
    </w:p>
    <w:p w14:paraId="2203CD79" w14:textId="4026958A" w:rsidR="00F24584" w:rsidRPr="00D16FA3" w:rsidRDefault="00F24584" w:rsidP="00F24584">
      <w:pPr>
        <w:spacing w:before="120" w:after="120" w:line="240" w:lineRule="auto"/>
        <w:rPr>
          <w:rFonts w:asciiTheme="minorHAnsi" w:hAnsiTheme="minorHAnsi" w:cstheme="minorHAnsi"/>
          <w:color w:val="222222"/>
          <w:lang w:eastAsia="en-AU"/>
        </w:rPr>
      </w:pPr>
      <w:r w:rsidRPr="00E74A95">
        <w:rPr>
          <w:rFonts w:asciiTheme="minorHAnsi" w:hAnsiTheme="minorHAnsi" w:cstheme="minorHAnsi"/>
          <w:lang w:eastAsia="en-AU"/>
        </w:rPr>
        <w:t>如果</w:t>
      </w:r>
      <w:r w:rsidR="00037F5F" w:rsidRPr="00E74A95">
        <w:rPr>
          <w:rFonts w:asciiTheme="minorHAnsi" w:hAnsiTheme="minorHAnsi" w:cstheme="minorHAnsi"/>
          <w:lang w:eastAsia="en-AU"/>
        </w:rPr>
        <w:t>工作者</w:t>
      </w:r>
      <w:r w:rsidR="001D468D" w:rsidRPr="00E74A95">
        <w:rPr>
          <w:rFonts w:asciiTheme="minorHAnsi" w:hAnsiTheme="minorHAnsi" w:cstheme="minorHAnsi" w:hint="eastAsia"/>
          <w:lang w:eastAsia="zh-CN"/>
        </w:rPr>
        <w:t>在</w:t>
      </w:r>
      <w:r w:rsidRPr="00E74A95">
        <w:rPr>
          <w:rFonts w:asciiTheme="minorHAnsi" w:hAnsiTheme="minorHAnsi" w:cstheme="minorHAnsi"/>
          <w:lang w:eastAsia="en-AU"/>
        </w:rPr>
        <w:t>2021</w:t>
      </w:r>
      <w:r w:rsidRPr="00E74A95">
        <w:rPr>
          <w:rFonts w:asciiTheme="minorHAnsi" w:hAnsiTheme="minorHAnsi" w:cstheme="minorHAnsi"/>
          <w:lang w:eastAsia="en-AU"/>
        </w:rPr>
        <w:t>年</w:t>
      </w:r>
      <w:r w:rsidRPr="00E74A95">
        <w:rPr>
          <w:rFonts w:asciiTheme="minorHAnsi" w:hAnsiTheme="minorHAnsi" w:cstheme="minorHAnsi"/>
          <w:lang w:eastAsia="en-AU"/>
        </w:rPr>
        <w:t>2</w:t>
      </w:r>
      <w:r w:rsidRPr="00E74A95">
        <w:rPr>
          <w:rFonts w:asciiTheme="minorHAnsi" w:hAnsiTheme="minorHAnsi" w:cstheme="minorHAnsi"/>
          <w:lang w:eastAsia="en-AU"/>
        </w:rPr>
        <w:t>月</w:t>
      </w:r>
      <w:r w:rsidRPr="00E74A95">
        <w:rPr>
          <w:rFonts w:asciiTheme="minorHAnsi" w:hAnsiTheme="minorHAnsi" w:cstheme="minorHAnsi"/>
          <w:lang w:eastAsia="en-AU"/>
        </w:rPr>
        <w:t>1</w:t>
      </w:r>
      <w:r w:rsidRPr="00E74A95">
        <w:rPr>
          <w:rFonts w:asciiTheme="minorHAnsi" w:hAnsiTheme="minorHAnsi" w:cstheme="minorHAnsi"/>
          <w:lang w:eastAsia="en-AU"/>
        </w:rPr>
        <w:t>日之前（或</w:t>
      </w:r>
      <w:r w:rsidR="001D468D" w:rsidRPr="00E74A95">
        <w:rPr>
          <w:rFonts w:asciiTheme="minorHAnsi" w:hAnsiTheme="minorHAnsi" w:cstheme="minorHAnsi" w:hint="eastAsia"/>
          <w:lang w:eastAsia="zh-CN"/>
        </w:rPr>
        <w:t>在</w:t>
      </w:r>
      <w:r w:rsidRPr="00E74A95">
        <w:rPr>
          <w:rFonts w:asciiTheme="minorHAnsi" w:hAnsiTheme="minorHAnsi" w:cstheme="minorHAnsi"/>
          <w:lang w:eastAsia="en-AU"/>
        </w:rPr>
        <w:t>北领地</w:t>
      </w:r>
      <w:r w:rsidR="001D468D" w:rsidRPr="00E74A95">
        <w:rPr>
          <w:rFonts w:asciiTheme="minorHAnsi" w:hAnsiTheme="minorHAnsi" w:cstheme="minorHAnsi"/>
          <w:lang w:eastAsia="en-AU"/>
        </w:rPr>
        <w:t>不迟于</w:t>
      </w:r>
      <w:r w:rsidRPr="00E74A95">
        <w:rPr>
          <w:rFonts w:asciiTheme="minorHAnsi" w:hAnsiTheme="minorHAnsi" w:cstheme="minorHAnsi"/>
          <w:lang w:eastAsia="en-AU"/>
        </w:rPr>
        <w:t>2021</w:t>
      </w:r>
      <w:r w:rsidRPr="00E74A95">
        <w:rPr>
          <w:rFonts w:asciiTheme="minorHAnsi" w:hAnsiTheme="minorHAnsi" w:cstheme="minorHAnsi"/>
          <w:lang w:eastAsia="en-AU"/>
        </w:rPr>
        <w:t>年</w:t>
      </w:r>
      <w:r w:rsidRPr="00E74A95">
        <w:rPr>
          <w:rFonts w:asciiTheme="minorHAnsi" w:hAnsiTheme="minorHAnsi" w:cstheme="minorHAnsi"/>
          <w:lang w:eastAsia="en-AU"/>
        </w:rPr>
        <w:t>7</w:t>
      </w:r>
      <w:r w:rsidRPr="00E74A95">
        <w:rPr>
          <w:rFonts w:asciiTheme="minorHAnsi" w:hAnsiTheme="minorHAnsi" w:cstheme="minorHAnsi"/>
          <w:lang w:eastAsia="en-AU"/>
        </w:rPr>
        <w:t>月</w:t>
      </w:r>
      <w:r w:rsidRPr="00E74A95">
        <w:rPr>
          <w:rFonts w:asciiTheme="minorHAnsi" w:hAnsiTheme="minorHAnsi" w:cstheme="minorHAnsi"/>
          <w:lang w:eastAsia="en-AU"/>
        </w:rPr>
        <w:t>1</w:t>
      </w:r>
      <w:r w:rsidRPr="00E74A95">
        <w:rPr>
          <w:rFonts w:asciiTheme="minorHAnsi" w:hAnsiTheme="minorHAnsi" w:cstheme="minorHAnsi"/>
          <w:lang w:eastAsia="en-AU"/>
        </w:rPr>
        <w:t>日）已经</w:t>
      </w:r>
      <w:r w:rsidR="00E74A95">
        <w:rPr>
          <w:rFonts w:asciiTheme="minorHAnsi" w:hAnsiTheme="minorHAnsi" w:cstheme="minorHAnsi" w:hint="eastAsia"/>
          <w:lang w:eastAsia="zh-CN"/>
        </w:rPr>
        <w:t>通过</w:t>
      </w:r>
      <w:r w:rsidRPr="00E74A95">
        <w:rPr>
          <w:rFonts w:asciiTheme="minorHAnsi" w:hAnsiTheme="minorHAnsi" w:cstheme="minorHAnsi"/>
          <w:lang w:eastAsia="en-AU"/>
        </w:rPr>
        <w:t>有效的</w:t>
      </w:r>
      <w:r w:rsidR="00AE7C41">
        <w:rPr>
          <w:rFonts w:asciiTheme="minorHAnsi" w:hAnsiTheme="minorHAnsi" w:cstheme="minorHAnsi" w:hint="eastAsia"/>
          <w:lang w:eastAsia="zh-CN"/>
        </w:rPr>
        <w:t>可接受</w:t>
      </w:r>
      <w:r w:rsidRPr="00E74A95">
        <w:rPr>
          <w:rFonts w:asciiTheme="minorHAnsi" w:hAnsiTheme="minorHAnsi" w:cstheme="minorHAnsi"/>
          <w:lang w:eastAsia="en-AU"/>
        </w:rPr>
        <w:t>的州或领地</w:t>
      </w:r>
      <w:r w:rsidR="001D468D" w:rsidRPr="00E74A95">
        <w:rPr>
          <w:rFonts w:asciiTheme="minorHAnsi" w:hAnsiTheme="minorHAnsi" w:cstheme="minorHAnsi" w:hint="eastAsia"/>
          <w:lang w:eastAsia="zh-CN"/>
        </w:rPr>
        <w:t>检查（</w:t>
      </w:r>
      <w:hyperlink r:id="rId13" w:history="1">
        <w:r w:rsidR="001D468D" w:rsidRPr="00D16FA3">
          <w:rPr>
            <w:rStyle w:val="Hyperlink"/>
            <w:rFonts w:asciiTheme="minorHAnsi" w:hAnsiTheme="minorHAnsi" w:cstheme="minorHAnsi"/>
            <w:lang w:eastAsia="en-AU"/>
          </w:rPr>
          <w:t>acceptable state or territory check</w:t>
        </w:r>
      </w:hyperlink>
      <w:r w:rsidR="001D468D" w:rsidRPr="00E74A95">
        <w:rPr>
          <w:rStyle w:val="Hyperlink"/>
          <w:rFonts w:asciiTheme="minorHAnsi" w:hAnsiTheme="minorHAnsi" w:cstheme="minorHAnsi" w:hint="eastAsia"/>
          <w:color w:val="auto"/>
          <w:u w:val="none"/>
          <w:lang w:eastAsia="zh-CN"/>
        </w:rPr>
        <w:t>）</w:t>
      </w:r>
      <w:r w:rsidRPr="00E74A95">
        <w:rPr>
          <w:rFonts w:asciiTheme="minorHAnsi" w:hAnsiTheme="minorHAnsi" w:cstheme="minorHAnsi"/>
          <w:lang w:eastAsia="en-AU"/>
        </w:rPr>
        <w:t>，则可以使用该</w:t>
      </w:r>
      <w:r w:rsidR="001D468D" w:rsidRPr="00E74A95">
        <w:rPr>
          <w:rFonts w:asciiTheme="minorHAnsi" w:hAnsiTheme="minorHAnsi" w:cstheme="minorHAnsi" w:hint="eastAsia"/>
          <w:lang w:eastAsia="zh-CN"/>
        </w:rPr>
        <w:t>检查</w:t>
      </w:r>
      <w:r w:rsidRPr="00E74A95">
        <w:rPr>
          <w:rFonts w:asciiTheme="minorHAnsi" w:hAnsiTheme="minorHAnsi" w:cstheme="minorHAnsi"/>
          <w:lang w:eastAsia="en-AU"/>
        </w:rPr>
        <w:t>，直到该</w:t>
      </w:r>
      <w:r w:rsidR="001D468D" w:rsidRPr="00E74A95">
        <w:rPr>
          <w:rFonts w:asciiTheme="minorHAnsi" w:hAnsiTheme="minorHAnsi" w:cstheme="minorHAnsi" w:hint="eastAsia"/>
          <w:lang w:eastAsia="zh-CN"/>
        </w:rPr>
        <w:t>检查</w:t>
      </w:r>
      <w:r w:rsidRPr="00E74A95">
        <w:rPr>
          <w:rFonts w:asciiTheme="minorHAnsi" w:hAnsiTheme="minorHAnsi" w:cstheme="minorHAnsi"/>
          <w:lang w:eastAsia="en-AU"/>
        </w:rPr>
        <w:t>到期</w:t>
      </w:r>
      <w:r w:rsidR="00FD443D" w:rsidRPr="00E74A95">
        <w:rPr>
          <w:rFonts w:asciiTheme="minorHAnsi" w:hAnsiTheme="minorHAnsi" w:cstheme="minorHAnsi" w:hint="eastAsia"/>
          <w:lang w:eastAsia="zh-CN"/>
        </w:rPr>
        <w:t>，</w:t>
      </w:r>
      <w:r w:rsidRPr="00E74A95">
        <w:rPr>
          <w:rFonts w:asciiTheme="minorHAnsi" w:hAnsiTheme="minorHAnsi" w:cstheme="minorHAnsi"/>
          <w:lang w:eastAsia="en-AU"/>
        </w:rPr>
        <w:t>或在州或领地政府允许的时间</w:t>
      </w:r>
      <w:r w:rsidR="001D468D" w:rsidRPr="00E74A95">
        <w:rPr>
          <w:rFonts w:asciiTheme="minorHAnsi" w:hAnsiTheme="minorHAnsi" w:cstheme="minorHAnsi" w:hint="eastAsia"/>
          <w:lang w:eastAsia="zh-CN"/>
        </w:rPr>
        <w:t>内继续使用</w:t>
      </w:r>
      <w:r w:rsidRPr="00E74A95">
        <w:rPr>
          <w:rFonts w:asciiTheme="minorHAnsi" w:hAnsiTheme="minorHAnsi" w:cstheme="minorHAnsi"/>
          <w:lang w:eastAsia="en-AU"/>
        </w:rPr>
        <w:t>。</w:t>
      </w:r>
    </w:p>
    <w:p w14:paraId="06EE6CC8" w14:textId="1BDED5ED" w:rsidR="00F24584" w:rsidRPr="00E74A95" w:rsidRDefault="00F24584" w:rsidP="00F24584">
      <w:pPr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E74A95">
        <w:rPr>
          <w:rFonts w:asciiTheme="minorHAnsi" w:hAnsiTheme="minorHAnsi" w:cstheme="minorHAnsi"/>
          <w:lang w:eastAsia="zh-CN"/>
        </w:rPr>
        <w:t>这意味着在一段时间内，</w:t>
      </w:r>
      <w:r w:rsidR="00727E0F" w:rsidRPr="00E74A95">
        <w:rPr>
          <w:rFonts w:asciiTheme="minorHAnsi" w:hAnsiTheme="minorHAnsi" w:cstheme="minorHAnsi"/>
          <w:lang w:eastAsia="zh-CN"/>
        </w:rPr>
        <w:t xml:space="preserve"> </w:t>
      </w:r>
      <w:r w:rsidRPr="00E74A95">
        <w:rPr>
          <w:rFonts w:asciiTheme="minorHAnsi" w:hAnsiTheme="minorHAnsi" w:cstheme="minorHAnsi"/>
          <w:lang w:eastAsia="zh-CN"/>
        </w:rPr>
        <w:t>NDIS</w:t>
      </w:r>
      <w:r w:rsidR="00727E0F" w:rsidRPr="00E74A95">
        <w:rPr>
          <w:rFonts w:asciiTheme="minorHAnsi" w:hAnsiTheme="minorHAnsi" w:cstheme="minorHAnsi"/>
          <w:lang w:eastAsia="zh-CN"/>
        </w:rPr>
        <w:t>注册</w:t>
      </w:r>
      <w:r w:rsidR="001D468D" w:rsidRPr="00E74A95">
        <w:rPr>
          <w:rFonts w:asciiTheme="minorHAnsi" w:hAnsiTheme="minorHAnsi" w:cstheme="minorHAnsi" w:hint="eastAsia"/>
          <w:lang w:eastAsia="zh-CN"/>
        </w:rPr>
        <w:t>服务商</w:t>
      </w:r>
      <w:r w:rsidRPr="00E74A95">
        <w:rPr>
          <w:rFonts w:asciiTheme="minorHAnsi" w:hAnsiTheme="minorHAnsi" w:cstheme="minorHAnsi"/>
          <w:lang w:eastAsia="zh-CN"/>
        </w:rPr>
        <w:t>所雇用的某些</w:t>
      </w:r>
      <w:r w:rsidR="001D468D" w:rsidRPr="00E74A95">
        <w:rPr>
          <w:rFonts w:asciiTheme="minorHAnsi" w:hAnsiTheme="minorHAnsi" w:cstheme="minorHAnsi" w:hint="eastAsia"/>
          <w:lang w:eastAsia="zh-CN"/>
        </w:rPr>
        <w:t>职位</w:t>
      </w:r>
      <w:r w:rsidRPr="00E74A95">
        <w:rPr>
          <w:rFonts w:asciiTheme="minorHAnsi" w:hAnsiTheme="minorHAnsi" w:cstheme="minorHAnsi"/>
          <w:lang w:eastAsia="zh-CN"/>
        </w:rPr>
        <w:t>的</w:t>
      </w:r>
      <w:r w:rsidR="00037F5F" w:rsidRPr="00E74A95">
        <w:rPr>
          <w:rFonts w:asciiTheme="minorHAnsi" w:hAnsiTheme="minorHAnsi" w:cstheme="minorHAnsi"/>
          <w:lang w:eastAsia="zh-CN"/>
        </w:rPr>
        <w:t>工作者</w:t>
      </w:r>
      <w:r w:rsidRPr="00E74A95">
        <w:rPr>
          <w:rFonts w:asciiTheme="minorHAnsi" w:hAnsiTheme="minorHAnsi" w:cstheme="minorHAnsi"/>
          <w:lang w:eastAsia="zh-CN"/>
        </w:rPr>
        <w:t>将</w:t>
      </w:r>
      <w:r w:rsidR="001D468D" w:rsidRPr="00E74A95">
        <w:rPr>
          <w:rFonts w:asciiTheme="minorHAnsi" w:hAnsiTheme="minorHAnsi" w:cstheme="minorHAnsi" w:hint="eastAsia"/>
          <w:lang w:eastAsia="zh-CN"/>
        </w:rPr>
        <w:t>必须</w:t>
      </w:r>
      <w:r w:rsidRPr="00E74A95">
        <w:rPr>
          <w:rFonts w:asciiTheme="minorHAnsi" w:hAnsiTheme="minorHAnsi" w:cstheme="minorHAnsi"/>
          <w:lang w:eastAsia="zh-CN"/>
        </w:rPr>
        <w:t>持有</w:t>
      </w:r>
      <w:r w:rsidR="00AE7C41">
        <w:rPr>
          <w:rFonts w:asciiTheme="minorHAnsi" w:hAnsiTheme="minorHAnsi" w:cstheme="minorHAnsi" w:hint="eastAsia"/>
          <w:lang w:eastAsia="zh-CN"/>
        </w:rPr>
        <w:t>可接受</w:t>
      </w:r>
      <w:r w:rsidRPr="00E74A95">
        <w:rPr>
          <w:rFonts w:asciiTheme="minorHAnsi" w:hAnsiTheme="minorHAnsi" w:cstheme="minorHAnsi"/>
          <w:lang w:eastAsia="zh-CN"/>
        </w:rPr>
        <w:t>的</w:t>
      </w:r>
      <w:r w:rsidR="001D468D" w:rsidRPr="00E74A95">
        <w:rPr>
          <w:rFonts w:asciiTheme="minorHAnsi" w:hAnsiTheme="minorHAnsi" w:cstheme="minorHAnsi" w:hint="eastAsia"/>
          <w:lang w:eastAsia="zh-CN"/>
        </w:rPr>
        <w:t>检查</w:t>
      </w:r>
      <w:r w:rsidRPr="00E74A95">
        <w:rPr>
          <w:rFonts w:asciiTheme="minorHAnsi" w:hAnsiTheme="minorHAnsi" w:cstheme="minorHAnsi"/>
          <w:b/>
          <w:bCs/>
          <w:lang w:eastAsia="zh-CN"/>
        </w:rPr>
        <w:t>或</w:t>
      </w:r>
      <w:r w:rsidRPr="00E74A95">
        <w:rPr>
          <w:rFonts w:asciiTheme="minorHAnsi" w:hAnsiTheme="minorHAnsi" w:cstheme="minorHAnsi"/>
          <w:lang w:eastAsia="zh-CN"/>
        </w:rPr>
        <w:t>NDIS</w:t>
      </w:r>
      <w:r w:rsidR="00037F5F" w:rsidRPr="00E74A95">
        <w:rPr>
          <w:rFonts w:asciiTheme="minorHAnsi" w:hAnsiTheme="minorHAnsi" w:cstheme="minorHAnsi"/>
          <w:lang w:eastAsia="zh-CN"/>
        </w:rPr>
        <w:t>工作者</w:t>
      </w:r>
      <w:r w:rsidRPr="00E74A95">
        <w:rPr>
          <w:rFonts w:asciiTheme="minorHAnsi" w:hAnsiTheme="minorHAnsi" w:cstheme="minorHAnsi"/>
          <w:lang w:eastAsia="zh-CN"/>
        </w:rPr>
        <w:t>筛选</w:t>
      </w:r>
      <w:r w:rsidR="00727E0F" w:rsidRPr="00E74A95">
        <w:rPr>
          <w:rFonts w:asciiTheme="minorHAnsi" w:hAnsiTheme="minorHAnsi" w:cstheme="minorHAnsi" w:hint="eastAsia"/>
          <w:lang w:eastAsia="zh-CN"/>
        </w:rPr>
        <w:t>检查通过资格</w:t>
      </w:r>
      <w:r w:rsidRPr="00E74A95">
        <w:rPr>
          <w:rFonts w:asciiTheme="minorHAnsi" w:hAnsiTheme="minorHAnsi" w:cstheme="minorHAnsi"/>
          <w:lang w:eastAsia="zh-CN"/>
        </w:rPr>
        <w:t>。</w:t>
      </w:r>
    </w:p>
    <w:p w14:paraId="1087AE88" w14:textId="34E8B49C" w:rsidR="00784D74" w:rsidRPr="00640BD8" w:rsidRDefault="00F24584" w:rsidP="00F24584">
      <w:pPr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640BD8">
        <w:rPr>
          <w:rFonts w:asciiTheme="minorHAnsi" w:hAnsiTheme="minorHAnsi" w:cstheme="minorHAnsi"/>
          <w:lang w:eastAsia="zh-CN"/>
        </w:rPr>
        <w:t>当</w:t>
      </w:r>
      <w:r w:rsidR="00AE7C41">
        <w:rPr>
          <w:rFonts w:asciiTheme="minorHAnsi" w:hAnsiTheme="minorHAnsi" w:cstheme="minorHAnsi" w:hint="eastAsia"/>
          <w:lang w:eastAsia="zh-CN"/>
        </w:rPr>
        <w:t>可接受</w:t>
      </w:r>
      <w:r w:rsidRPr="00640BD8">
        <w:rPr>
          <w:rFonts w:asciiTheme="minorHAnsi" w:hAnsiTheme="minorHAnsi" w:cstheme="minorHAnsi"/>
          <w:lang w:eastAsia="zh-CN"/>
        </w:rPr>
        <w:t>的</w:t>
      </w:r>
      <w:r w:rsidR="001D468D" w:rsidRPr="00640BD8">
        <w:rPr>
          <w:rFonts w:asciiTheme="minorHAnsi" w:hAnsiTheme="minorHAnsi" w:cstheme="minorHAnsi" w:hint="eastAsia"/>
          <w:lang w:eastAsia="zh-CN"/>
        </w:rPr>
        <w:t>检查</w:t>
      </w:r>
      <w:r w:rsidRPr="00640BD8">
        <w:rPr>
          <w:rFonts w:asciiTheme="minorHAnsi" w:hAnsiTheme="minorHAnsi" w:cstheme="minorHAnsi"/>
          <w:lang w:eastAsia="zh-CN"/>
        </w:rPr>
        <w:t>到期时，或一段</w:t>
      </w:r>
      <w:r w:rsidR="001D468D" w:rsidRPr="00640BD8">
        <w:rPr>
          <w:rFonts w:asciiTheme="minorHAnsi" w:hAnsiTheme="minorHAnsi" w:cstheme="minorHAnsi" w:hint="eastAsia"/>
          <w:lang w:eastAsia="zh-CN"/>
        </w:rPr>
        <w:t>可使用</w:t>
      </w:r>
      <w:r w:rsidR="00640BD8" w:rsidRPr="00640BD8">
        <w:rPr>
          <w:rFonts w:asciiTheme="minorHAnsi" w:hAnsiTheme="minorHAnsi" w:cstheme="minorHAnsi" w:hint="eastAsia"/>
          <w:lang w:eastAsia="zh-CN"/>
        </w:rPr>
        <w:t>的</w:t>
      </w:r>
      <w:r w:rsidRPr="00640BD8">
        <w:rPr>
          <w:rFonts w:asciiTheme="minorHAnsi" w:hAnsiTheme="minorHAnsi" w:cstheme="minorHAnsi"/>
          <w:lang w:eastAsia="zh-CN"/>
        </w:rPr>
        <w:t>时间结束时，该</w:t>
      </w:r>
      <w:r w:rsidR="00AE7C41">
        <w:rPr>
          <w:rFonts w:asciiTheme="minorHAnsi" w:hAnsiTheme="minorHAnsi" w:cstheme="minorHAnsi" w:hint="eastAsia"/>
          <w:lang w:eastAsia="zh-CN"/>
        </w:rPr>
        <w:t>可接受</w:t>
      </w:r>
      <w:r w:rsidRPr="00640BD8">
        <w:rPr>
          <w:rFonts w:asciiTheme="minorHAnsi" w:hAnsiTheme="minorHAnsi" w:cstheme="minorHAnsi"/>
          <w:lang w:eastAsia="zh-CN"/>
        </w:rPr>
        <w:t>的</w:t>
      </w:r>
      <w:r w:rsidR="001D468D" w:rsidRPr="00640BD8">
        <w:rPr>
          <w:rFonts w:asciiTheme="minorHAnsi" w:hAnsiTheme="minorHAnsi" w:cstheme="minorHAnsi"/>
          <w:lang w:eastAsia="zh-CN"/>
        </w:rPr>
        <w:t>检查</w:t>
      </w:r>
      <w:r w:rsidRPr="00640BD8">
        <w:rPr>
          <w:rFonts w:asciiTheme="minorHAnsi" w:hAnsiTheme="minorHAnsi" w:cstheme="minorHAnsi"/>
          <w:lang w:eastAsia="zh-CN"/>
        </w:rPr>
        <w:t>将不再有效。在此之后，如果这些</w:t>
      </w:r>
      <w:r w:rsidR="00D250F5" w:rsidRPr="00640BD8">
        <w:rPr>
          <w:rFonts w:asciiTheme="minorHAnsi" w:hAnsiTheme="minorHAnsi" w:cstheme="minorHAnsi"/>
          <w:lang w:eastAsia="zh-CN"/>
        </w:rPr>
        <w:t>工作者</w:t>
      </w:r>
      <w:r w:rsidRPr="00640BD8">
        <w:rPr>
          <w:rFonts w:asciiTheme="minorHAnsi" w:hAnsiTheme="minorHAnsi" w:cstheme="minorHAnsi"/>
          <w:lang w:eastAsia="zh-CN"/>
        </w:rPr>
        <w:t>想继续</w:t>
      </w:r>
      <w:r w:rsidR="00F7029A" w:rsidRPr="00640BD8">
        <w:rPr>
          <w:rFonts w:asciiTheme="minorHAnsi" w:hAnsiTheme="minorHAnsi" w:cstheme="minorHAnsi" w:hint="eastAsia"/>
          <w:lang w:eastAsia="zh-CN"/>
        </w:rPr>
        <w:t>为</w:t>
      </w:r>
      <w:r w:rsidRPr="00640BD8">
        <w:rPr>
          <w:rFonts w:asciiTheme="minorHAnsi" w:hAnsiTheme="minorHAnsi" w:cstheme="minorHAnsi"/>
          <w:lang w:eastAsia="zh-CN"/>
        </w:rPr>
        <w:t>注册的</w:t>
      </w:r>
      <w:r w:rsidRPr="00640BD8">
        <w:rPr>
          <w:rFonts w:asciiTheme="minorHAnsi" w:hAnsiTheme="minorHAnsi" w:cstheme="minorHAnsi"/>
          <w:lang w:eastAsia="zh-CN"/>
        </w:rPr>
        <w:t>NDIS</w:t>
      </w:r>
      <w:r w:rsidR="001D468D" w:rsidRPr="00640BD8">
        <w:rPr>
          <w:rFonts w:asciiTheme="minorHAnsi" w:hAnsiTheme="minorHAnsi" w:cstheme="minorHAnsi" w:hint="eastAsia"/>
          <w:lang w:eastAsia="zh-CN"/>
        </w:rPr>
        <w:t>服务商</w:t>
      </w:r>
      <w:r w:rsidRPr="00640BD8">
        <w:rPr>
          <w:rFonts w:asciiTheme="minorHAnsi" w:hAnsiTheme="minorHAnsi" w:cstheme="minorHAnsi"/>
          <w:lang w:eastAsia="zh-CN"/>
        </w:rPr>
        <w:t>工作，则必须</w:t>
      </w:r>
      <w:r w:rsidR="00640BD8" w:rsidRPr="00640BD8">
        <w:rPr>
          <w:rFonts w:asciiTheme="minorHAnsi" w:hAnsiTheme="minorHAnsi" w:cstheme="minorHAnsi" w:hint="eastAsia"/>
          <w:lang w:eastAsia="zh-CN"/>
        </w:rPr>
        <w:t>通过</w:t>
      </w:r>
      <w:r w:rsidRPr="00640BD8">
        <w:rPr>
          <w:rFonts w:asciiTheme="minorHAnsi" w:hAnsiTheme="minorHAnsi" w:cstheme="minorHAnsi"/>
          <w:lang w:eastAsia="zh-CN"/>
        </w:rPr>
        <w:t>NDIS</w:t>
      </w:r>
      <w:r w:rsidR="00D250F5" w:rsidRPr="00640BD8">
        <w:rPr>
          <w:rFonts w:asciiTheme="minorHAnsi" w:hAnsiTheme="minorHAnsi" w:cstheme="minorHAnsi"/>
          <w:lang w:eastAsia="zh-CN"/>
        </w:rPr>
        <w:t>工作者</w:t>
      </w:r>
      <w:r w:rsidRPr="00640BD8">
        <w:rPr>
          <w:rFonts w:asciiTheme="minorHAnsi" w:hAnsiTheme="minorHAnsi" w:cstheme="minorHAnsi"/>
          <w:lang w:eastAsia="zh-CN"/>
        </w:rPr>
        <w:t>筛选</w:t>
      </w:r>
      <w:r w:rsidR="00F7029A" w:rsidRPr="00640BD8">
        <w:rPr>
          <w:rFonts w:asciiTheme="minorHAnsi" w:hAnsiTheme="minorHAnsi" w:cstheme="minorHAnsi" w:hint="eastAsia"/>
          <w:lang w:eastAsia="zh-CN"/>
        </w:rPr>
        <w:t>检查</w:t>
      </w:r>
      <w:r w:rsidRPr="00640BD8">
        <w:rPr>
          <w:rFonts w:asciiTheme="minorHAnsi" w:hAnsiTheme="minorHAnsi" w:cstheme="minorHAnsi"/>
          <w:lang w:eastAsia="zh-CN"/>
        </w:rPr>
        <w:t>。</w:t>
      </w:r>
    </w:p>
    <w:p w14:paraId="3113E56F" w14:textId="7C33F11C" w:rsidR="00EB24D8" w:rsidRPr="00640BD8" w:rsidRDefault="00EB24D8" w:rsidP="00F24584">
      <w:pPr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640BD8">
        <w:rPr>
          <w:rFonts w:asciiTheme="minorHAnsi" w:hAnsiTheme="minorHAnsi" w:cstheme="minorHAnsi"/>
          <w:lang w:eastAsia="zh-CN"/>
        </w:rPr>
        <w:t>最终，当所有</w:t>
      </w:r>
      <w:r w:rsidR="00AE7C41">
        <w:rPr>
          <w:rFonts w:asciiTheme="minorHAnsi" w:hAnsiTheme="minorHAnsi" w:cstheme="minorHAnsi" w:hint="eastAsia"/>
          <w:lang w:eastAsia="zh-CN"/>
        </w:rPr>
        <w:t>可接受</w:t>
      </w:r>
      <w:r w:rsidRPr="00640BD8">
        <w:rPr>
          <w:rFonts w:asciiTheme="minorHAnsi" w:hAnsiTheme="minorHAnsi" w:cstheme="minorHAnsi"/>
          <w:lang w:eastAsia="zh-CN"/>
        </w:rPr>
        <w:t>的检查不再有效时，注册</w:t>
      </w:r>
      <w:r w:rsidRPr="00640BD8">
        <w:rPr>
          <w:rFonts w:asciiTheme="minorHAnsi" w:hAnsiTheme="minorHAnsi" w:cstheme="minorHAnsi"/>
          <w:lang w:eastAsia="zh-CN"/>
        </w:rPr>
        <w:t>NDIS</w:t>
      </w:r>
      <w:r w:rsidRPr="00640BD8">
        <w:rPr>
          <w:rFonts w:asciiTheme="minorHAnsi" w:hAnsiTheme="minorHAnsi" w:cstheme="minorHAnsi" w:hint="eastAsia"/>
          <w:lang w:eastAsia="zh-CN"/>
        </w:rPr>
        <w:t>服务商</w:t>
      </w:r>
      <w:r w:rsidRPr="00640BD8">
        <w:rPr>
          <w:rFonts w:asciiTheme="minorHAnsi" w:hAnsiTheme="minorHAnsi" w:cstheme="minorHAnsi"/>
          <w:lang w:eastAsia="zh-CN"/>
        </w:rPr>
        <w:t>所雇用的担任某些</w:t>
      </w:r>
      <w:r w:rsidRPr="00640BD8">
        <w:rPr>
          <w:rFonts w:asciiTheme="minorHAnsi" w:hAnsiTheme="minorHAnsi" w:cstheme="minorHAnsi" w:hint="eastAsia"/>
          <w:lang w:eastAsia="zh-CN"/>
        </w:rPr>
        <w:t>职位</w:t>
      </w:r>
      <w:r w:rsidRPr="00640BD8">
        <w:rPr>
          <w:rFonts w:asciiTheme="minorHAnsi" w:hAnsiTheme="minorHAnsi" w:cstheme="minorHAnsi"/>
          <w:lang w:eastAsia="zh-CN"/>
        </w:rPr>
        <w:t>的所有工作者必须</w:t>
      </w:r>
      <w:r w:rsidR="00D27AFF">
        <w:rPr>
          <w:rFonts w:asciiTheme="minorHAnsi" w:hAnsiTheme="minorHAnsi" w:cstheme="minorHAnsi" w:hint="eastAsia"/>
          <w:lang w:eastAsia="zh-CN"/>
        </w:rPr>
        <w:t>通过</w:t>
      </w:r>
      <w:r w:rsidRPr="00640BD8">
        <w:rPr>
          <w:rFonts w:asciiTheme="minorHAnsi" w:hAnsiTheme="minorHAnsi" w:cstheme="minorHAnsi"/>
          <w:lang w:eastAsia="zh-CN"/>
        </w:rPr>
        <w:t>NDIS</w:t>
      </w:r>
      <w:r w:rsidRPr="00640BD8">
        <w:rPr>
          <w:rFonts w:asciiTheme="minorHAnsi" w:hAnsiTheme="minorHAnsi" w:cstheme="minorHAnsi"/>
          <w:lang w:eastAsia="zh-CN"/>
        </w:rPr>
        <w:t>工作者筛选</w:t>
      </w:r>
      <w:r w:rsidRPr="00640BD8">
        <w:rPr>
          <w:rFonts w:asciiTheme="minorHAnsi" w:hAnsiTheme="minorHAnsi" w:cstheme="minorHAnsi" w:hint="eastAsia"/>
          <w:lang w:eastAsia="zh-CN"/>
        </w:rPr>
        <w:t>检查</w:t>
      </w:r>
      <w:r w:rsidRPr="00640BD8">
        <w:rPr>
          <w:rFonts w:asciiTheme="minorHAnsi" w:hAnsiTheme="minorHAnsi" w:cstheme="minorHAnsi"/>
          <w:lang w:eastAsia="zh-CN"/>
        </w:rPr>
        <w:t>。</w:t>
      </w:r>
    </w:p>
    <w:p w14:paraId="249FCE33" w14:textId="2BC068EF" w:rsidR="00A0249E" w:rsidRPr="00D27AFF" w:rsidRDefault="00F24584" w:rsidP="00F24584">
      <w:pPr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D27AFF">
        <w:rPr>
          <w:rFonts w:asciiTheme="minorHAnsi" w:hAnsiTheme="minorHAnsi" w:cstheme="minorHAnsi"/>
          <w:lang w:eastAsia="zh-CN"/>
        </w:rPr>
        <w:t>从</w:t>
      </w:r>
      <w:r w:rsidRPr="00D27AFF">
        <w:rPr>
          <w:rFonts w:asciiTheme="minorHAnsi" w:hAnsiTheme="minorHAnsi" w:cstheme="minorHAnsi"/>
          <w:lang w:eastAsia="zh-CN"/>
        </w:rPr>
        <w:t>2021</w:t>
      </w:r>
      <w:r w:rsidRPr="00D27AFF">
        <w:rPr>
          <w:rFonts w:asciiTheme="minorHAnsi" w:hAnsiTheme="minorHAnsi" w:cstheme="minorHAnsi"/>
          <w:lang w:eastAsia="zh-CN"/>
        </w:rPr>
        <w:t>年</w:t>
      </w:r>
      <w:r w:rsidRPr="00D27AFF">
        <w:rPr>
          <w:rFonts w:asciiTheme="minorHAnsi" w:hAnsiTheme="minorHAnsi" w:cstheme="minorHAnsi"/>
          <w:lang w:eastAsia="zh-CN"/>
        </w:rPr>
        <w:t>2</w:t>
      </w:r>
      <w:r w:rsidRPr="00D27AFF">
        <w:rPr>
          <w:rFonts w:asciiTheme="minorHAnsi" w:hAnsiTheme="minorHAnsi" w:cstheme="minorHAnsi"/>
          <w:lang w:eastAsia="zh-CN"/>
        </w:rPr>
        <w:t>月</w:t>
      </w:r>
      <w:r w:rsidRPr="00D27AFF">
        <w:rPr>
          <w:rFonts w:asciiTheme="minorHAnsi" w:hAnsiTheme="minorHAnsi" w:cstheme="minorHAnsi"/>
          <w:lang w:eastAsia="zh-CN"/>
        </w:rPr>
        <w:t>1</w:t>
      </w:r>
      <w:r w:rsidRPr="00D27AFF">
        <w:rPr>
          <w:rFonts w:asciiTheme="minorHAnsi" w:hAnsiTheme="minorHAnsi" w:cstheme="minorHAnsi"/>
          <w:lang w:eastAsia="zh-CN"/>
        </w:rPr>
        <w:t>日开始（或从</w:t>
      </w:r>
      <w:r w:rsidRPr="00D27AFF">
        <w:rPr>
          <w:rFonts w:asciiTheme="minorHAnsi" w:hAnsiTheme="minorHAnsi" w:cstheme="minorHAnsi"/>
          <w:lang w:eastAsia="zh-CN"/>
        </w:rPr>
        <w:t>2021</w:t>
      </w:r>
      <w:r w:rsidRPr="00D27AFF">
        <w:rPr>
          <w:rFonts w:asciiTheme="minorHAnsi" w:hAnsiTheme="minorHAnsi" w:cstheme="minorHAnsi"/>
          <w:lang w:eastAsia="zh-CN"/>
        </w:rPr>
        <w:t>年</w:t>
      </w:r>
      <w:r w:rsidRPr="00D27AFF">
        <w:rPr>
          <w:rFonts w:asciiTheme="minorHAnsi" w:hAnsiTheme="minorHAnsi" w:cstheme="minorHAnsi"/>
          <w:lang w:eastAsia="zh-CN"/>
        </w:rPr>
        <w:t>7</w:t>
      </w:r>
      <w:r w:rsidRPr="00D27AFF">
        <w:rPr>
          <w:rFonts w:asciiTheme="minorHAnsi" w:hAnsiTheme="minorHAnsi" w:cstheme="minorHAnsi"/>
          <w:lang w:eastAsia="zh-CN"/>
        </w:rPr>
        <w:t>月</w:t>
      </w:r>
      <w:r w:rsidRPr="00D27AFF">
        <w:rPr>
          <w:rFonts w:asciiTheme="minorHAnsi" w:hAnsiTheme="minorHAnsi" w:cstheme="minorHAnsi"/>
          <w:lang w:eastAsia="zh-CN"/>
        </w:rPr>
        <w:t>1</w:t>
      </w:r>
      <w:r w:rsidRPr="00D27AFF">
        <w:rPr>
          <w:rFonts w:asciiTheme="minorHAnsi" w:hAnsiTheme="minorHAnsi" w:cstheme="minorHAnsi"/>
          <w:lang w:eastAsia="zh-CN"/>
        </w:rPr>
        <w:t>日，</w:t>
      </w:r>
      <w:r w:rsidR="00FD24E0" w:rsidRPr="00D27AFF">
        <w:rPr>
          <w:rFonts w:asciiTheme="minorHAnsi" w:hAnsiTheme="minorHAnsi" w:cstheme="minorHAnsi"/>
          <w:lang w:eastAsia="zh-CN"/>
        </w:rPr>
        <w:t>WSU</w:t>
      </w:r>
      <w:r w:rsidRPr="00D27AFF">
        <w:rPr>
          <w:rFonts w:asciiTheme="minorHAnsi" w:hAnsiTheme="minorHAnsi" w:cstheme="minorHAnsi"/>
          <w:lang w:eastAsia="zh-CN"/>
        </w:rPr>
        <w:t>在北领地准备</w:t>
      </w:r>
      <w:r w:rsidR="00F93507" w:rsidRPr="00D27AFF">
        <w:rPr>
          <w:rFonts w:asciiTheme="minorHAnsi" w:hAnsiTheme="minorHAnsi" w:cstheme="minorHAnsi" w:hint="eastAsia"/>
          <w:lang w:eastAsia="zh-CN"/>
        </w:rPr>
        <w:t>运行</w:t>
      </w:r>
      <w:r w:rsidRPr="00D27AFF">
        <w:rPr>
          <w:rFonts w:asciiTheme="minorHAnsi" w:hAnsiTheme="minorHAnsi" w:cstheme="minorHAnsi"/>
          <w:lang w:eastAsia="zh-CN"/>
        </w:rPr>
        <w:t>之日</w:t>
      </w:r>
      <w:r w:rsidR="00FD24E0" w:rsidRPr="00D27AFF">
        <w:rPr>
          <w:rFonts w:asciiTheme="minorHAnsi" w:hAnsiTheme="minorHAnsi" w:cstheme="minorHAnsi"/>
          <w:lang w:eastAsia="zh-CN"/>
        </w:rPr>
        <w:t>开始</w:t>
      </w:r>
      <w:r w:rsidRPr="00D27AFF">
        <w:rPr>
          <w:rFonts w:asciiTheme="minorHAnsi" w:hAnsiTheme="minorHAnsi" w:cstheme="minorHAnsi"/>
          <w:lang w:eastAsia="zh-CN"/>
        </w:rPr>
        <w:t>），</w:t>
      </w:r>
      <w:r w:rsidR="00616835" w:rsidRPr="00D27AFF">
        <w:rPr>
          <w:rFonts w:asciiTheme="minorHAnsi" w:hAnsiTheme="minorHAnsi" w:cstheme="minorHAnsi" w:hint="eastAsia"/>
          <w:lang w:eastAsia="zh-CN"/>
        </w:rPr>
        <w:t>在</w:t>
      </w:r>
      <w:r w:rsidRPr="00D27AFF">
        <w:rPr>
          <w:rFonts w:asciiTheme="minorHAnsi" w:hAnsiTheme="minorHAnsi" w:cstheme="minorHAnsi"/>
          <w:lang w:eastAsia="zh-CN"/>
        </w:rPr>
        <w:t>注册</w:t>
      </w:r>
      <w:r w:rsidRPr="00D27AFF">
        <w:rPr>
          <w:rFonts w:asciiTheme="minorHAnsi" w:hAnsiTheme="minorHAnsi" w:cstheme="minorHAnsi"/>
          <w:lang w:eastAsia="zh-CN"/>
        </w:rPr>
        <w:t>NDIS</w:t>
      </w:r>
      <w:r w:rsidR="00FD24E0" w:rsidRPr="00D27AFF">
        <w:rPr>
          <w:rFonts w:asciiTheme="minorHAnsi" w:hAnsiTheme="minorHAnsi" w:cstheme="minorHAnsi" w:hint="eastAsia"/>
          <w:lang w:eastAsia="zh-CN"/>
        </w:rPr>
        <w:t>服务</w:t>
      </w:r>
      <w:r w:rsidR="00616835" w:rsidRPr="00D27AFF">
        <w:rPr>
          <w:rFonts w:asciiTheme="minorHAnsi" w:hAnsiTheme="minorHAnsi" w:cstheme="minorHAnsi" w:hint="eastAsia"/>
          <w:lang w:eastAsia="zh-CN"/>
        </w:rPr>
        <w:t>商</w:t>
      </w:r>
      <w:r w:rsidRPr="00D27AFF">
        <w:rPr>
          <w:rFonts w:asciiTheme="minorHAnsi" w:hAnsiTheme="minorHAnsi" w:cstheme="minorHAnsi"/>
          <w:lang w:eastAsia="zh-CN"/>
        </w:rPr>
        <w:t>的</w:t>
      </w:r>
      <w:r w:rsidR="00D27AFF">
        <w:rPr>
          <w:rFonts w:asciiTheme="minorHAnsi" w:hAnsiTheme="minorHAnsi" w:cstheme="minorHAnsi" w:hint="eastAsia"/>
          <w:lang w:eastAsia="zh-CN"/>
        </w:rPr>
        <w:t>某些</w:t>
      </w:r>
      <w:r w:rsidR="00FD24E0" w:rsidRPr="00D27AFF">
        <w:rPr>
          <w:rFonts w:asciiTheme="minorHAnsi" w:hAnsiTheme="minorHAnsi" w:cstheme="minorHAnsi" w:hint="eastAsia"/>
          <w:lang w:eastAsia="zh-CN"/>
        </w:rPr>
        <w:t>职位</w:t>
      </w:r>
      <w:r w:rsidR="00616835" w:rsidRPr="00D27AFF">
        <w:rPr>
          <w:rFonts w:asciiTheme="minorHAnsi" w:hAnsiTheme="minorHAnsi" w:cstheme="minorHAnsi" w:hint="eastAsia"/>
          <w:lang w:eastAsia="zh-CN"/>
        </w:rPr>
        <w:t>工作</w:t>
      </w:r>
      <w:r w:rsidRPr="00D27AFF">
        <w:rPr>
          <w:rFonts w:asciiTheme="minorHAnsi" w:hAnsiTheme="minorHAnsi" w:cstheme="minorHAnsi"/>
          <w:lang w:eastAsia="zh-CN"/>
        </w:rPr>
        <w:t>的新</w:t>
      </w:r>
      <w:r w:rsidR="00037F5F" w:rsidRPr="00D27AFF">
        <w:rPr>
          <w:rFonts w:asciiTheme="minorHAnsi" w:hAnsiTheme="minorHAnsi" w:cstheme="minorHAnsi"/>
          <w:lang w:eastAsia="zh-CN"/>
        </w:rPr>
        <w:t>工作者</w:t>
      </w:r>
      <w:r w:rsidRPr="00D27AFF">
        <w:rPr>
          <w:rFonts w:asciiTheme="minorHAnsi" w:hAnsiTheme="minorHAnsi" w:cstheme="minorHAnsi"/>
          <w:lang w:eastAsia="zh-CN"/>
        </w:rPr>
        <w:t>必须申请</w:t>
      </w:r>
      <w:r w:rsidRPr="00D27AFF">
        <w:rPr>
          <w:rFonts w:asciiTheme="minorHAnsi" w:hAnsiTheme="minorHAnsi" w:cstheme="minorHAnsi"/>
          <w:lang w:eastAsia="zh-CN"/>
        </w:rPr>
        <w:t>NDIS</w:t>
      </w:r>
      <w:r w:rsidR="00037F5F" w:rsidRPr="00D27AFF">
        <w:rPr>
          <w:rFonts w:asciiTheme="minorHAnsi" w:hAnsiTheme="minorHAnsi" w:cstheme="minorHAnsi"/>
          <w:lang w:eastAsia="zh-CN"/>
        </w:rPr>
        <w:t>工作者</w:t>
      </w:r>
      <w:r w:rsidRPr="00D27AFF">
        <w:rPr>
          <w:rFonts w:asciiTheme="minorHAnsi" w:hAnsiTheme="minorHAnsi" w:cstheme="minorHAnsi"/>
          <w:lang w:eastAsia="zh-CN"/>
        </w:rPr>
        <w:t>筛</w:t>
      </w:r>
      <w:r w:rsidR="00FD24E0" w:rsidRPr="00D27AFF">
        <w:rPr>
          <w:rFonts w:asciiTheme="minorHAnsi" w:hAnsiTheme="minorHAnsi" w:cstheme="minorHAnsi" w:hint="eastAsia"/>
          <w:lang w:eastAsia="zh-CN"/>
        </w:rPr>
        <w:t>选</w:t>
      </w:r>
      <w:r w:rsidR="00616835" w:rsidRPr="00D27AFF">
        <w:rPr>
          <w:rFonts w:asciiTheme="minorHAnsi" w:hAnsiTheme="minorHAnsi" w:cstheme="minorHAnsi" w:hint="eastAsia"/>
          <w:lang w:eastAsia="zh-CN"/>
        </w:rPr>
        <w:t>检查</w:t>
      </w:r>
      <w:r w:rsidRPr="00D27AFF">
        <w:rPr>
          <w:rFonts w:asciiTheme="minorHAnsi" w:hAnsiTheme="minorHAnsi" w:cstheme="minorHAnsi"/>
          <w:lang w:eastAsia="zh-CN"/>
        </w:rPr>
        <w:t>（如果他们还没有）</w:t>
      </w:r>
      <w:r w:rsidR="00616835" w:rsidRPr="00D27AFF">
        <w:rPr>
          <w:rFonts w:asciiTheme="minorHAnsi" w:hAnsiTheme="minorHAnsi" w:cstheme="minorHAnsi" w:hint="eastAsia"/>
          <w:lang w:eastAsia="zh-CN"/>
        </w:rPr>
        <w:t>，或已通过</w:t>
      </w:r>
      <w:r w:rsidRPr="00D27AFF">
        <w:rPr>
          <w:rFonts w:asciiTheme="minorHAnsi" w:hAnsiTheme="minorHAnsi" w:cstheme="minorHAnsi"/>
          <w:lang w:eastAsia="zh-CN"/>
        </w:rPr>
        <w:t>有效的</w:t>
      </w:r>
      <w:r w:rsidR="00AE7C41">
        <w:rPr>
          <w:rFonts w:asciiTheme="minorHAnsi" w:hAnsiTheme="minorHAnsi" w:cstheme="minorHAnsi" w:hint="eastAsia"/>
          <w:lang w:eastAsia="zh-CN"/>
        </w:rPr>
        <w:t>可接受</w:t>
      </w:r>
      <w:r w:rsidRPr="00D27AFF">
        <w:rPr>
          <w:rFonts w:asciiTheme="minorHAnsi" w:hAnsiTheme="minorHAnsi" w:cstheme="minorHAnsi"/>
          <w:lang w:eastAsia="zh-CN"/>
        </w:rPr>
        <w:t>的</w:t>
      </w:r>
      <w:r w:rsidR="001D468D" w:rsidRPr="00D27AFF">
        <w:rPr>
          <w:rFonts w:asciiTheme="minorHAnsi" w:hAnsiTheme="minorHAnsi" w:cstheme="minorHAnsi"/>
          <w:lang w:eastAsia="zh-CN"/>
        </w:rPr>
        <w:t>检查</w:t>
      </w:r>
      <w:r w:rsidRPr="00D27AFF">
        <w:rPr>
          <w:rFonts w:asciiTheme="minorHAnsi" w:hAnsiTheme="minorHAnsi" w:cstheme="minorHAnsi"/>
          <w:lang w:eastAsia="zh-CN"/>
        </w:rPr>
        <w:t>。</w:t>
      </w:r>
    </w:p>
    <w:p w14:paraId="6A149439" w14:textId="53ECB049" w:rsidR="006D58E1" w:rsidRPr="00D27AFF" w:rsidRDefault="00F24584" w:rsidP="00521A39">
      <w:pPr>
        <w:pStyle w:val="Heading2"/>
        <w:rPr>
          <w:rFonts w:asciiTheme="minorHAnsi" w:eastAsia="SimSun" w:hAnsiTheme="minorHAnsi" w:cstheme="minorHAnsi"/>
          <w:lang w:eastAsia="zh-CN"/>
        </w:rPr>
      </w:pPr>
      <w:r w:rsidRPr="00D27AFF">
        <w:rPr>
          <w:rFonts w:asciiTheme="minorHAnsi" w:eastAsia="SimSun" w:hAnsiTheme="minorHAnsi" w:cstheme="minorHAnsi"/>
          <w:lang w:eastAsia="zh-CN"/>
        </w:rPr>
        <w:t>未注册</w:t>
      </w:r>
      <w:r w:rsidRPr="00D27AFF">
        <w:rPr>
          <w:rFonts w:asciiTheme="minorHAnsi" w:eastAsia="SimSun" w:hAnsiTheme="minorHAnsi" w:cstheme="minorHAnsi"/>
          <w:lang w:eastAsia="zh-CN"/>
        </w:rPr>
        <w:t>NDIS</w:t>
      </w:r>
      <w:r w:rsidR="00D250F5" w:rsidRPr="00D27AFF">
        <w:rPr>
          <w:rFonts w:asciiTheme="minorHAnsi" w:eastAsia="SimSun" w:hAnsiTheme="minorHAnsi" w:cstheme="minorHAnsi"/>
          <w:lang w:eastAsia="zh-CN"/>
        </w:rPr>
        <w:t>服务商</w:t>
      </w:r>
      <w:r w:rsidRPr="00D27AFF">
        <w:rPr>
          <w:rFonts w:asciiTheme="minorHAnsi" w:eastAsia="SimSun" w:hAnsiTheme="minorHAnsi" w:cstheme="minorHAnsi"/>
          <w:lang w:eastAsia="zh-CN"/>
        </w:rPr>
        <w:t>的</w:t>
      </w:r>
      <w:r w:rsidRPr="00D27AFF">
        <w:rPr>
          <w:rFonts w:asciiTheme="minorHAnsi" w:eastAsia="SimSun" w:hAnsiTheme="minorHAnsi" w:cstheme="minorHAnsi"/>
          <w:lang w:eastAsia="zh-CN"/>
        </w:rPr>
        <w:t>NDIS</w:t>
      </w:r>
      <w:r w:rsidRPr="00D27AFF">
        <w:rPr>
          <w:rFonts w:asciiTheme="minorHAnsi" w:eastAsia="SimSun" w:hAnsiTheme="minorHAnsi" w:cstheme="minorHAnsi"/>
          <w:lang w:eastAsia="zh-CN"/>
        </w:rPr>
        <w:t>工作者是否需要工作者筛选检查？</w:t>
      </w:r>
    </w:p>
    <w:p w14:paraId="42179D6F" w14:textId="0595C400" w:rsidR="007E50C1" w:rsidRPr="002C7A6D" w:rsidRDefault="00F24584" w:rsidP="007E50C1">
      <w:pPr>
        <w:spacing w:before="120" w:after="0" w:line="240" w:lineRule="auto"/>
        <w:rPr>
          <w:rFonts w:asciiTheme="minorHAnsi" w:hAnsiTheme="minorHAnsi" w:cstheme="minorHAnsi"/>
          <w:lang w:eastAsia="zh-CN"/>
        </w:rPr>
      </w:pPr>
      <w:r w:rsidRPr="00D27AFF">
        <w:rPr>
          <w:rFonts w:asciiTheme="minorHAnsi" w:hAnsiTheme="minorHAnsi" w:cstheme="minorHAnsi"/>
          <w:lang w:eastAsia="zh-CN"/>
        </w:rPr>
        <w:t>对部分或全部</w:t>
      </w:r>
      <w:r w:rsidRPr="00D27AFF">
        <w:rPr>
          <w:rFonts w:asciiTheme="minorHAnsi" w:hAnsiTheme="minorHAnsi" w:cstheme="minorHAnsi"/>
          <w:lang w:eastAsia="zh-CN"/>
        </w:rPr>
        <w:t>NDIS</w:t>
      </w:r>
      <w:r w:rsidRPr="00D27AFF">
        <w:rPr>
          <w:rFonts w:asciiTheme="minorHAnsi" w:hAnsiTheme="minorHAnsi" w:cstheme="minorHAnsi"/>
          <w:lang w:eastAsia="zh-CN"/>
        </w:rPr>
        <w:t>计划</w:t>
      </w:r>
      <w:r w:rsidR="00FD24E0" w:rsidRPr="00D27AFF">
        <w:rPr>
          <w:rFonts w:asciiTheme="minorHAnsi" w:hAnsiTheme="minorHAnsi" w:cstheme="minorHAnsi" w:hint="eastAsia"/>
          <w:lang w:eastAsia="zh-CN"/>
        </w:rPr>
        <w:t>，</w:t>
      </w:r>
      <w:r w:rsidR="00FD24E0" w:rsidRPr="00D27AFF">
        <w:rPr>
          <w:rFonts w:asciiTheme="minorHAnsi" w:hAnsiTheme="minorHAnsi" w:cstheme="minorHAnsi"/>
          <w:lang w:eastAsia="zh-CN"/>
        </w:rPr>
        <w:t>如果您</w:t>
      </w:r>
      <w:r w:rsidR="004C0DE7" w:rsidRPr="00D27AFF">
        <w:rPr>
          <w:rFonts w:asciiTheme="minorHAnsi" w:hAnsiTheme="minorHAnsi" w:cstheme="minorHAnsi" w:hint="eastAsia"/>
          <w:lang w:eastAsia="zh-CN"/>
        </w:rPr>
        <w:t>使用</w:t>
      </w:r>
      <w:r w:rsidRPr="00D27AFF">
        <w:rPr>
          <w:rFonts w:asciiTheme="minorHAnsi" w:hAnsiTheme="minorHAnsi" w:cstheme="minorHAnsi"/>
          <w:lang w:eastAsia="zh-CN"/>
        </w:rPr>
        <w:t>未注册的</w:t>
      </w:r>
      <w:r w:rsidR="00FD24E0" w:rsidRPr="00D27AFF">
        <w:rPr>
          <w:rFonts w:asciiTheme="minorHAnsi" w:hAnsiTheme="minorHAnsi" w:cstheme="minorHAnsi" w:hint="eastAsia"/>
          <w:lang w:eastAsia="zh-CN"/>
        </w:rPr>
        <w:t>服务商</w:t>
      </w:r>
      <w:r w:rsidRPr="00D27AFF">
        <w:rPr>
          <w:rFonts w:asciiTheme="minorHAnsi" w:hAnsiTheme="minorHAnsi" w:cstheme="minorHAnsi"/>
          <w:lang w:eastAsia="zh-CN"/>
        </w:rPr>
        <w:t>，则可以选择：</w:t>
      </w:r>
    </w:p>
    <w:p w14:paraId="7139D63D" w14:textId="330F3F42" w:rsidR="00F24584" w:rsidRPr="000A0752" w:rsidRDefault="00F24584" w:rsidP="00F24584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0A0752">
        <w:rPr>
          <w:rFonts w:asciiTheme="minorHAnsi" w:hAnsiTheme="minorHAnsi" w:cstheme="minorHAnsi"/>
          <w:lang w:eastAsia="zh-CN"/>
        </w:rPr>
        <w:t>要求您的</w:t>
      </w:r>
      <w:r w:rsidR="00FD24E0" w:rsidRPr="000A0752">
        <w:rPr>
          <w:rFonts w:asciiTheme="minorHAnsi" w:hAnsiTheme="minorHAnsi" w:cstheme="minorHAnsi" w:hint="eastAsia"/>
          <w:lang w:eastAsia="zh-CN"/>
        </w:rPr>
        <w:t>工作者</w:t>
      </w:r>
      <w:r w:rsidRPr="000A0752">
        <w:rPr>
          <w:rFonts w:asciiTheme="minorHAnsi" w:hAnsiTheme="minorHAnsi" w:cstheme="minorHAnsi"/>
          <w:lang w:eastAsia="zh-CN"/>
        </w:rPr>
        <w:t>告</w:t>
      </w:r>
      <w:r w:rsidR="008F60B9" w:rsidRPr="000A0752">
        <w:rPr>
          <w:rFonts w:asciiTheme="minorHAnsi" w:hAnsiTheme="minorHAnsi" w:cstheme="minorHAnsi" w:hint="eastAsia"/>
          <w:lang w:eastAsia="zh-CN"/>
        </w:rPr>
        <w:t>知</w:t>
      </w:r>
      <w:r w:rsidRPr="000A0752">
        <w:rPr>
          <w:rFonts w:asciiTheme="minorHAnsi" w:hAnsiTheme="minorHAnsi" w:cstheme="minorHAnsi"/>
          <w:lang w:eastAsia="zh-CN"/>
        </w:rPr>
        <w:t>您他们是否</w:t>
      </w:r>
      <w:r w:rsidR="008F60B9" w:rsidRPr="000A0752">
        <w:rPr>
          <w:rFonts w:asciiTheme="minorHAnsi" w:hAnsiTheme="minorHAnsi" w:cstheme="minorHAnsi" w:hint="eastAsia"/>
          <w:lang w:eastAsia="zh-CN"/>
        </w:rPr>
        <w:t>通过</w:t>
      </w:r>
      <w:r w:rsidRPr="000A0752">
        <w:rPr>
          <w:rFonts w:asciiTheme="minorHAnsi" w:hAnsiTheme="minorHAnsi" w:cstheme="minorHAnsi"/>
          <w:lang w:eastAsia="zh-CN"/>
        </w:rPr>
        <w:t>有效的</w:t>
      </w:r>
      <w:r w:rsidR="00AE7C41">
        <w:rPr>
          <w:rFonts w:asciiTheme="minorHAnsi" w:hAnsiTheme="minorHAnsi" w:cstheme="minorHAnsi" w:hint="eastAsia"/>
          <w:lang w:eastAsia="zh-CN"/>
        </w:rPr>
        <w:t>可接受</w:t>
      </w:r>
      <w:r w:rsidRPr="000A0752">
        <w:rPr>
          <w:rFonts w:asciiTheme="minorHAnsi" w:hAnsiTheme="minorHAnsi" w:cstheme="minorHAnsi"/>
          <w:lang w:eastAsia="zh-CN"/>
        </w:rPr>
        <w:t>的州或领地检查</w:t>
      </w:r>
      <w:r w:rsidR="0049247E" w:rsidRPr="000A0752">
        <w:rPr>
          <w:rFonts w:asciiTheme="minorHAnsi" w:hAnsiTheme="minorHAnsi" w:cstheme="minorHAnsi" w:hint="eastAsia"/>
          <w:lang w:eastAsia="zh-CN"/>
        </w:rPr>
        <w:t>（</w:t>
      </w:r>
      <w:hyperlink r:id="rId14" w:history="1">
        <w:r w:rsidR="0049247E" w:rsidRPr="00D16FA3">
          <w:rPr>
            <w:rStyle w:val="Hyperlink"/>
            <w:rFonts w:asciiTheme="minorHAnsi" w:hAnsiTheme="minorHAnsi" w:cstheme="minorHAnsi"/>
            <w:lang w:eastAsia="en-AU"/>
          </w:rPr>
          <w:t>acceptable state or territory check</w:t>
        </w:r>
      </w:hyperlink>
      <w:r w:rsidR="0049247E" w:rsidRPr="0049247E">
        <w:rPr>
          <w:rStyle w:val="Hyperlink"/>
          <w:rFonts w:asciiTheme="minorHAnsi" w:hAnsiTheme="minorHAnsi" w:cstheme="minorHAnsi" w:hint="eastAsia"/>
          <w:u w:val="none"/>
          <w:lang w:eastAsia="zh-CN"/>
        </w:rPr>
        <w:t>）</w:t>
      </w:r>
      <w:r w:rsidRPr="000A0752">
        <w:rPr>
          <w:rFonts w:asciiTheme="minorHAnsi" w:hAnsiTheme="minorHAnsi" w:cstheme="minorHAnsi"/>
          <w:lang w:eastAsia="zh-CN"/>
        </w:rPr>
        <w:t>或</w:t>
      </w:r>
      <w:r w:rsidR="000A0752" w:rsidRPr="000A0752">
        <w:rPr>
          <w:rFonts w:asciiTheme="minorHAnsi" w:hAnsiTheme="minorHAnsi" w:cstheme="minorHAnsi" w:hint="eastAsia"/>
          <w:lang w:eastAsia="zh-CN"/>
        </w:rPr>
        <w:t>已通过</w:t>
      </w:r>
      <w:r w:rsidRPr="000A0752">
        <w:rPr>
          <w:rFonts w:asciiTheme="minorHAnsi" w:hAnsiTheme="minorHAnsi" w:cstheme="minorHAnsi"/>
          <w:lang w:eastAsia="zh-CN"/>
        </w:rPr>
        <w:t>NDIS</w:t>
      </w:r>
      <w:r w:rsidR="00FD24E0" w:rsidRPr="000A0752">
        <w:rPr>
          <w:rFonts w:asciiTheme="minorHAnsi" w:hAnsiTheme="minorHAnsi" w:cstheme="minorHAnsi" w:hint="eastAsia"/>
          <w:lang w:eastAsia="zh-CN"/>
        </w:rPr>
        <w:t>工作者</w:t>
      </w:r>
      <w:r w:rsidRPr="000A0752">
        <w:rPr>
          <w:rFonts w:asciiTheme="minorHAnsi" w:hAnsiTheme="minorHAnsi" w:cstheme="minorHAnsi"/>
          <w:lang w:eastAsia="zh-CN"/>
        </w:rPr>
        <w:t>筛</w:t>
      </w:r>
      <w:r w:rsidR="00FD24E0" w:rsidRPr="000A0752">
        <w:rPr>
          <w:rFonts w:asciiTheme="minorHAnsi" w:hAnsiTheme="minorHAnsi" w:cstheme="minorHAnsi" w:hint="eastAsia"/>
          <w:lang w:eastAsia="zh-CN"/>
        </w:rPr>
        <w:t>选</w:t>
      </w:r>
      <w:r w:rsidR="008F60B9" w:rsidRPr="000A0752">
        <w:rPr>
          <w:rFonts w:asciiTheme="minorHAnsi" w:hAnsiTheme="minorHAnsi" w:cstheme="minorHAnsi" w:hint="eastAsia"/>
          <w:lang w:eastAsia="zh-CN"/>
        </w:rPr>
        <w:t>检查</w:t>
      </w:r>
    </w:p>
    <w:p w14:paraId="52DCD147" w14:textId="5FB3A5E0" w:rsidR="00F24584" w:rsidRPr="000A0752" w:rsidRDefault="00F24584" w:rsidP="00F24584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0A0752">
        <w:rPr>
          <w:rFonts w:asciiTheme="minorHAnsi" w:hAnsiTheme="minorHAnsi" w:cstheme="minorHAnsi"/>
          <w:lang w:eastAsia="zh-CN"/>
        </w:rPr>
        <w:t>要求您的</w:t>
      </w:r>
      <w:r w:rsidR="0096344E" w:rsidRPr="000A0752">
        <w:rPr>
          <w:rFonts w:asciiTheme="minorHAnsi" w:hAnsiTheme="minorHAnsi" w:cstheme="minorHAnsi" w:hint="eastAsia"/>
          <w:lang w:eastAsia="zh-CN"/>
        </w:rPr>
        <w:t>工作者</w:t>
      </w:r>
      <w:r w:rsidR="000A0752" w:rsidRPr="000A0752">
        <w:rPr>
          <w:rFonts w:asciiTheme="minorHAnsi" w:hAnsiTheme="minorHAnsi" w:cstheme="minorHAnsi" w:hint="eastAsia"/>
          <w:lang w:eastAsia="zh-CN"/>
        </w:rPr>
        <w:t>通过</w:t>
      </w:r>
      <w:r w:rsidRPr="000A0752">
        <w:rPr>
          <w:rFonts w:asciiTheme="minorHAnsi" w:hAnsiTheme="minorHAnsi" w:cstheme="minorHAnsi"/>
          <w:lang w:eastAsia="zh-CN"/>
        </w:rPr>
        <w:t>NDIS</w:t>
      </w:r>
      <w:r w:rsidR="00FD24E0" w:rsidRPr="000A0752">
        <w:rPr>
          <w:rFonts w:asciiTheme="minorHAnsi" w:hAnsiTheme="minorHAnsi" w:cstheme="minorHAnsi" w:hint="eastAsia"/>
          <w:lang w:eastAsia="zh-CN"/>
        </w:rPr>
        <w:t>工作者</w:t>
      </w:r>
      <w:r w:rsidRPr="000A0752">
        <w:rPr>
          <w:rFonts w:asciiTheme="minorHAnsi" w:hAnsiTheme="minorHAnsi" w:cstheme="minorHAnsi"/>
          <w:lang w:eastAsia="zh-CN"/>
        </w:rPr>
        <w:t>筛选检查</w:t>
      </w:r>
    </w:p>
    <w:p w14:paraId="3E38AF3E" w14:textId="2CD87983" w:rsidR="00F24584" w:rsidRPr="000A0752" w:rsidRDefault="00F24584" w:rsidP="00F24584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0A0752">
        <w:rPr>
          <w:rFonts w:asciiTheme="minorHAnsi" w:hAnsiTheme="minorHAnsi" w:cstheme="minorHAnsi"/>
          <w:lang w:eastAsia="zh-CN"/>
        </w:rPr>
        <w:t>如果未注册的</w:t>
      </w:r>
      <w:r w:rsidR="00D250F5" w:rsidRPr="000A0752">
        <w:rPr>
          <w:rFonts w:asciiTheme="minorHAnsi" w:hAnsiTheme="minorHAnsi" w:cstheme="minorHAnsi"/>
          <w:lang w:eastAsia="zh-CN"/>
        </w:rPr>
        <w:t>服务商</w:t>
      </w:r>
      <w:r w:rsidRPr="000A0752">
        <w:rPr>
          <w:rFonts w:asciiTheme="minorHAnsi" w:hAnsiTheme="minorHAnsi" w:cstheme="minorHAnsi"/>
          <w:lang w:eastAsia="zh-CN"/>
        </w:rPr>
        <w:t>没有有效的</w:t>
      </w:r>
      <w:r w:rsidR="00AE7C41">
        <w:rPr>
          <w:rFonts w:asciiTheme="minorHAnsi" w:hAnsiTheme="minorHAnsi" w:cstheme="minorHAnsi" w:hint="eastAsia"/>
          <w:lang w:eastAsia="zh-CN"/>
        </w:rPr>
        <w:t>可接受</w:t>
      </w:r>
      <w:r w:rsidRPr="000A0752">
        <w:rPr>
          <w:rFonts w:asciiTheme="minorHAnsi" w:hAnsiTheme="minorHAnsi" w:cstheme="minorHAnsi"/>
          <w:lang w:eastAsia="zh-CN"/>
        </w:rPr>
        <w:t>的</w:t>
      </w:r>
      <w:r w:rsidR="001D468D" w:rsidRPr="000A0752">
        <w:rPr>
          <w:rFonts w:asciiTheme="minorHAnsi" w:hAnsiTheme="minorHAnsi" w:cstheme="minorHAnsi"/>
          <w:lang w:eastAsia="zh-CN"/>
        </w:rPr>
        <w:t>检查</w:t>
      </w:r>
      <w:r w:rsidRPr="000A0752">
        <w:rPr>
          <w:rFonts w:asciiTheme="minorHAnsi" w:hAnsiTheme="minorHAnsi" w:cstheme="minorHAnsi"/>
          <w:lang w:eastAsia="zh-CN"/>
        </w:rPr>
        <w:t>或</w:t>
      </w:r>
      <w:r w:rsidRPr="000A0752">
        <w:rPr>
          <w:rFonts w:asciiTheme="minorHAnsi" w:hAnsiTheme="minorHAnsi" w:cstheme="minorHAnsi"/>
          <w:lang w:eastAsia="zh-CN"/>
        </w:rPr>
        <w:t>NDIS</w:t>
      </w:r>
      <w:r w:rsidR="00D250F5" w:rsidRPr="000A0752">
        <w:rPr>
          <w:rFonts w:asciiTheme="minorHAnsi" w:hAnsiTheme="minorHAnsi" w:cstheme="minorHAnsi"/>
          <w:lang w:eastAsia="zh-CN"/>
        </w:rPr>
        <w:t>工作者</w:t>
      </w:r>
      <w:r w:rsidRPr="000A0752">
        <w:rPr>
          <w:rFonts w:asciiTheme="minorHAnsi" w:hAnsiTheme="minorHAnsi" w:cstheme="minorHAnsi"/>
          <w:lang w:eastAsia="zh-CN"/>
        </w:rPr>
        <w:t>筛选</w:t>
      </w:r>
      <w:r w:rsidR="004C0DE7" w:rsidRPr="000A0752">
        <w:rPr>
          <w:rFonts w:asciiTheme="minorHAnsi" w:hAnsiTheme="minorHAnsi" w:cstheme="minorHAnsi" w:hint="eastAsia"/>
          <w:lang w:eastAsia="zh-CN"/>
        </w:rPr>
        <w:t>检查通过资格</w:t>
      </w:r>
      <w:r w:rsidRPr="000A0752">
        <w:rPr>
          <w:rFonts w:asciiTheme="minorHAnsi" w:hAnsiTheme="minorHAnsi" w:cstheme="minorHAnsi"/>
          <w:lang w:eastAsia="zh-CN"/>
        </w:rPr>
        <w:t>，则不要使用</w:t>
      </w:r>
      <w:r w:rsidR="00FD24E0" w:rsidRPr="000A0752">
        <w:rPr>
          <w:rFonts w:asciiTheme="minorHAnsi" w:hAnsiTheme="minorHAnsi" w:cstheme="minorHAnsi" w:hint="eastAsia"/>
          <w:lang w:eastAsia="zh-CN"/>
        </w:rPr>
        <w:t>他们的服务</w:t>
      </w:r>
      <w:r w:rsidRPr="000A0752">
        <w:rPr>
          <w:rFonts w:asciiTheme="minorHAnsi" w:hAnsiTheme="minorHAnsi" w:cstheme="minorHAnsi"/>
          <w:lang w:eastAsia="zh-CN"/>
        </w:rPr>
        <w:t>。</w:t>
      </w:r>
    </w:p>
    <w:p w14:paraId="29D58CE9" w14:textId="16C72E76" w:rsidR="00F24584" w:rsidRPr="000A0752" w:rsidRDefault="00F24584" w:rsidP="00F24584">
      <w:pPr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0A0752">
        <w:rPr>
          <w:rFonts w:asciiTheme="minorHAnsi" w:hAnsiTheme="minorHAnsi" w:cstheme="minorHAnsi"/>
          <w:lang w:eastAsia="zh-CN"/>
        </w:rPr>
        <w:t>这包括具有澳</w:t>
      </w:r>
      <w:r w:rsidR="00956FBE" w:rsidRPr="000A0752">
        <w:rPr>
          <w:rFonts w:asciiTheme="minorHAnsi" w:hAnsiTheme="minorHAnsi" w:cstheme="minorHAnsi" w:hint="eastAsia"/>
          <w:lang w:eastAsia="zh-CN"/>
        </w:rPr>
        <w:t>洲企业</w:t>
      </w:r>
      <w:r w:rsidRPr="000A0752">
        <w:rPr>
          <w:rFonts w:asciiTheme="minorHAnsi" w:hAnsiTheme="minorHAnsi" w:cstheme="minorHAnsi"/>
          <w:lang w:eastAsia="zh-CN"/>
        </w:rPr>
        <w:t>编号（</w:t>
      </w:r>
      <w:r w:rsidRPr="000A0752">
        <w:rPr>
          <w:rFonts w:asciiTheme="minorHAnsi" w:hAnsiTheme="minorHAnsi" w:cstheme="minorHAnsi"/>
          <w:lang w:eastAsia="zh-CN"/>
        </w:rPr>
        <w:t>ABN</w:t>
      </w:r>
      <w:r w:rsidRPr="000A0752">
        <w:rPr>
          <w:rFonts w:asciiTheme="minorHAnsi" w:hAnsiTheme="minorHAnsi" w:cstheme="minorHAnsi"/>
          <w:lang w:eastAsia="zh-CN"/>
        </w:rPr>
        <w:t>）的</w:t>
      </w:r>
      <w:r w:rsidR="00037F5F" w:rsidRPr="000A0752">
        <w:rPr>
          <w:rFonts w:asciiTheme="minorHAnsi" w:hAnsiTheme="minorHAnsi" w:cstheme="minorHAnsi"/>
          <w:lang w:eastAsia="zh-CN"/>
        </w:rPr>
        <w:t>工作者</w:t>
      </w:r>
      <w:r w:rsidRPr="000A0752">
        <w:rPr>
          <w:rFonts w:asciiTheme="minorHAnsi" w:hAnsiTheme="minorHAnsi" w:cstheme="minorHAnsi"/>
          <w:lang w:eastAsia="zh-CN"/>
        </w:rPr>
        <w:t>（</w:t>
      </w:r>
      <w:r w:rsidR="00956FBE" w:rsidRPr="000A0752">
        <w:rPr>
          <w:rFonts w:asciiTheme="minorHAnsi" w:hAnsiTheme="minorHAnsi" w:cstheme="minorHAnsi" w:hint="eastAsia"/>
          <w:lang w:eastAsia="zh-CN"/>
        </w:rPr>
        <w:t>独立经营者</w:t>
      </w:r>
      <w:r w:rsidRPr="000A0752">
        <w:rPr>
          <w:rFonts w:asciiTheme="minorHAnsi" w:hAnsiTheme="minorHAnsi" w:cstheme="minorHAnsi"/>
          <w:lang w:eastAsia="zh-CN"/>
        </w:rPr>
        <w:t>）。</w:t>
      </w:r>
    </w:p>
    <w:p w14:paraId="490ED2BA" w14:textId="7DBD6958" w:rsidR="003C4EC6" w:rsidRPr="00EE35AA" w:rsidRDefault="00F24584" w:rsidP="00F24584">
      <w:pPr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0A0752">
        <w:rPr>
          <w:rFonts w:asciiTheme="minorHAnsi" w:hAnsiTheme="minorHAnsi" w:cstheme="minorHAnsi"/>
          <w:lang w:eastAsia="zh-CN"/>
        </w:rPr>
        <w:t>您还可以告</w:t>
      </w:r>
      <w:r w:rsidR="004E0F4B" w:rsidRPr="000A0752">
        <w:rPr>
          <w:rFonts w:asciiTheme="minorHAnsi" w:hAnsiTheme="minorHAnsi" w:cstheme="minorHAnsi" w:hint="eastAsia"/>
          <w:lang w:eastAsia="zh-CN"/>
        </w:rPr>
        <w:t>知</w:t>
      </w:r>
      <w:r w:rsidRPr="000A0752">
        <w:rPr>
          <w:rFonts w:asciiTheme="minorHAnsi" w:hAnsiTheme="minorHAnsi" w:cstheme="minorHAnsi"/>
          <w:lang w:eastAsia="zh-CN"/>
        </w:rPr>
        <w:t>未注册的</w:t>
      </w:r>
      <w:r w:rsidR="00FC6AC4" w:rsidRPr="000A0752">
        <w:rPr>
          <w:rFonts w:asciiTheme="minorHAnsi" w:hAnsiTheme="minorHAnsi" w:cstheme="minorHAnsi" w:hint="eastAsia"/>
          <w:lang w:eastAsia="zh-CN"/>
        </w:rPr>
        <w:t>服务商</w:t>
      </w:r>
      <w:r w:rsidRPr="000A0752">
        <w:rPr>
          <w:rFonts w:asciiTheme="minorHAnsi" w:hAnsiTheme="minorHAnsi" w:cstheme="minorHAnsi"/>
          <w:lang w:eastAsia="zh-CN"/>
        </w:rPr>
        <w:t>，您</w:t>
      </w:r>
      <w:r w:rsidR="003D56FD" w:rsidRPr="000A0752">
        <w:rPr>
          <w:rFonts w:asciiTheme="minorHAnsi" w:hAnsiTheme="minorHAnsi" w:cstheme="minorHAnsi" w:hint="eastAsia"/>
          <w:lang w:eastAsia="zh-CN"/>
        </w:rPr>
        <w:t>希望</w:t>
      </w:r>
      <w:r w:rsidRPr="000A0752">
        <w:rPr>
          <w:rFonts w:asciiTheme="minorHAnsi" w:hAnsiTheme="minorHAnsi" w:cstheme="minorHAnsi"/>
          <w:lang w:eastAsia="zh-CN"/>
        </w:rPr>
        <w:t>只</w:t>
      </w:r>
      <w:r w:rsidR="003D56FD" w:rsidRPr="000A0752">
        <w:rPr>
          <w:rFonts w:asciiTheme="minorHAnsi" w:hAnsiTheme="minorHAnsi" w:cstheme="minorHAnsi" w:hint="eastAsia"/>
          <w:lang w:eastAsia="zh-CN"/>
        </w:rPr>
        <w:t>由</w:t>
      </w:r>
      <w:r w:rsidR="000A0752" w:rsidRPr="000A0752">
        <w:rPr>
          <w:rFonts w:asciiTheme="minorHAnsi" w:hAnsiTheme="minorHAnsi" w:cstheme="minorHAnsi" w:hint="eastAsia"/>
          <w:lang w:eastAsia="zh-CN"/>
        </w:rPr>
        <w:t>已通过</w:t>
      </w:r>
      <w:r w:rsidRPr="000A0752">
        <w:rPr>
          <w:rFonts w:asciiTheme="minorHAnsi" w:hAnsiTheme="minorHAnsi" w:cstheme="minorHAnsi"/>
          <w:lang w:eastAsia="zh-CN"/>
        </w:rPr>
        <w:t>有效的</w:t>
      </w:r>
      <w:r w:rsidR="00AE7C41">
        <w:rPr>
          <w:rFonts w:asciiTheme="minorHAnsi" w:hAnsiTheme="minorHAnsi" w:cstheme="minorHAnsi" w:hint="eastAsia"/>
          <w:lang w:eastAsia="zh-CN"/>
        </w:rPr>
        <w:t>可接受</w:t>
      </w:r>
      <w:r w:rsidRPr="000A0752">
        <w:rPr>
          <w:rFonts w:asciiTheme="minorHAnsi" w:hAnsiTheme="minorHAnsi" w:cstheme="minorHAnsi"/>
          <w:lang w:eastAsia="zh-CN"/>
        </w:rPr>
        <w:t>的州或领地检查或</w:t>
      </w:r>
      <w:r w:rsidRPr="000A0752">
        <w:rPr>
          <w:rFonts w:asciiTheme="minorHAnsi" w:hAnsiTheme="minorHAnsi" w:cstheme="minorHAnsi"/>
          <w:lang w:eastAsia="zh-CN"/>
        </w:rPr>
        <w:t>NDIS</w:t>
      </w:r>
      <w:r w:rsidR="00D250F5" w:rsidRPr="000A0752">
        <w:rPr>
          <w:rFonts w:asciiTheme="minorHAnsi" w:hAnsiTheme="minorHAnsi" w:cstheme="minorHAnsi"/>
          <w:lang w:eastAsia="zh-CN"/>
        </w:rPr>
        <w:t>工作者</w:t>
      </w:r>
      <w:r w:rsidR="00E07D46" w:rsidRPr="000A0752">
        <w:rPr>
          <w:rFonts w:asciiTheme="minorHAnsi" w:hAnsiTheme="minorHAnsi" w:cstheme="minorHAnsi" w:hint="eastAsia"/>
          <w:lang w:eastAsia="zh-CN"/>
        </w:rPr>
        <w:t>筛选</w:t>
      </w:r>
      <w:r w:rsidRPr="000A0752">
        <w:rPr>
          <w:rFonts w:asciiTheme="minorHAnsi" w:hAnsiTheme="minorHAnsi" w:cstheme="minorHAnsi"/>
          <w:lang w:eastAsia="zh-CN"/>
        </w:rPr>
        <w:t>检查</w:t>
      </w:r>
      <w:r w:rsidR="003D56FD" w:rsidRPr="000A0752">
        <w:rPr>
          <w:rFonts w:asciiTheme="minorHAnsi" w:hAnsiTheme="minorHAnsi" w:cstheme="minorHAnsi" w:hint="eastAsia"/>
          <w:lang w:eastAsia="zh-CN"/>
        </w:rPr>
        <w:t>的</w:t>
      </w:r>
      <w:r w:rsidR="003D56FD" w:rsidRPr="000A0752">
        <w:rPr>
          <w:rFonts w:asciiTheme="minorHAnsi" w:hAnsiTheme="minorHAnsi" w:cstheme="minorHAnsi"/>
          <w:lang w:eastAsia="zh-CN"/>
        </w:rPr>
        <w:t>工作</w:t>
      </w:r>
      <w:r w:rsidR="003D56FD" w:rsidRPr="000A0752">
        <w:rPr>
          <w:rFonts w:asciiTheme="minorHAnsi" w:hAnsiTheme="minorHAnsi" w:cstheme="minorHAnsi" w:hint="eastAsia"/>
          <w:lang w:eastAsia="zh-CN"/>
        </w:rPr>
        <w:t>者</w:t>
      </w:r>
      <w:r w:rsidR="003D56FD" w:rsidRPr="000A0752">
        <w:rPr>
          <w:rFonts w:asciiTheme="minorHAnsi" w:hAnsiTheme="minorHAnsi" w:cstheme="minorHAnsi"/>
          <w:lang w:eastAsia="zh-CN"/>
        </w:rPr>
        <w:t>提供</w:t>
      </w:r>
      <w:r w:rsidR="003D56FD" w:rsidRPr="000A0752">
        <w:rPr>
          <w:rFonts w:asciiTheme="minorHAnsi" w:hAnsiTheme="minorHAnsi" w:cstheme="minorHAnsi"/>
          <w:lang w:eastAsia="zh-CN"/>
        </w:rPr>
        <w:t>NDIS</w:t>
      </w:r>
      <w:r w:rsidR="003D56FD" w:rsidRPr="000A0752">
        <w:rPr>
          <w:rFonts w:asciiTheme="minorHAnsi" w:hAnsiTheme="minorHAnsi" w:cstheme="minorHAnsi"/>
          <w:lang w:eastAsia="zh-CN"/>
        </w:rPr>
        <w:t>支持和服务</w:t>
      </w:r>
      <w:r w:rsidR="00572366" w:rsidRPr="000A0752">
        <w:rPr>
          <w:rFonts w:asciiTheme="minorHAnsi" w:hAnsiTheme="minorHAnsi" w:cstheme="minorHAnsi" w:hint="eastAsia"/>
          <w:lang w:eastAsia="zh-CN"/>
        </w:rPr>
        <w:t>。</w:t>
      </w:r>
    </w:p>
    <w:p w14:paraId="2948C279" w14:textId="3D93CC23" w:rsidR="007D6462" w:rsidRPr="000A0752" w:rsidRDefault="00F24584" w:rsidP="00521A39">
      <w:pPr>
        <w:pStyle w:val="Heading2"/>
        <w:rPr>
          <w:rFonts w:asciiTheme="minorHAnsi" w:eastAsia="SimSun" w:hAnsiTheme="minorHAnsi" w:cstheme="minorHAnsi"/>
          <w:lang w:eastAsia="en-AU"/>
        </w:rPr>
      </w:pPr>
      <w:r w:rsidRPr="000A0752">
        <w:rPr>
          <w:rFonts w:asciiTheme="minorHAnsi" w:eastAsia="SimSun" w:hAnsiTheme="minorHAnsi" w:cstheme="minorHAnsi"/>
          <w:lang w:eastAsia="en-AU"/>
        </w:rPr>
        <w:t>要记住</w:t>
      </w:r>
      <w:r w:rsidR="00B93079" w:rsidRPr="000A0752">
        <w:rPr>
          <w:rFonts w:asciiTheme="minorHAnsi" w:eastAsia="SimSun" w:hAnsiTheme="minorHAnsi" w:cstheme="minorHAnsi"/>
          <w:lang w:eastAsia="en-AU"/>
        </w:rPr>
        <w:t>的重要</w:t>
      </w:r>
      <w:r w:rsidR="00B93079" w:rsidRPr="000A0752">
        <w:rPr>
          <w:rFonts w:asciiTheme="minorHAnsi" w:eastAsia="SimSun" w:hAnsiTheme="minorHAnsi" w:cstheme="minorHAnsi" w:hint="eastAsia"/>
          <w:lang w:eastAsia="zh-CN"/>
        </w:rPr>
        <w:t>事项</w:t>
      </w:r>
      <w:r w:rsidR="00572366" w:rsidRPr="000A0752">
        <w:rPr>
          <w:rFonts w:asciiTheme="minorHAnsi" w:eastAsia="SimSun" w:hAnsiTheme="minorHAnsi" w:cstheme="minorHAnsi" w:hint="eastAsia"/>
          <w:lang w:eastAsia="zh-CN"/>
        </w:rPr>
        <w:t xml:space="preserve"> </w:t>
      </w:r>
    </w:p>
    <w:p w14:paraId="3F95EE4A" w14:textId="28465777" w:rsidR="00F24584" w:rsidRPr="00D16FA3" w:rsidRDefault="00F24584" w:rsidP="00F24584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Theme="minorHAnsi" w:hAnsiTheme="minorHAnsi" w:cstheme="minorHAnsi"/>
          <w:lang w:eastAsia="zh-CN"/>
        </w:rPr>
      </w:pPr>
      <w:r w:rsidRPr="000A0752">
        <w:rPr>
          <w:rFonts w:asciiTheme="minorHAnsi" w:hAnsiTheme="minorHAnsi" w:cstheme="minorHAnsi"/>
          <w:lang w:eastAsia="zh-CN"/>
        </w:rPr>
        <w:t>如果您从注册的</w:t>
      </w:r>
      <w:r w:rsidRPr="000A0752">
        <w:rPr>
          <w:rFonts w:asciiTheme="minorHAnsi" w:hAnsiTheme="minorHAnsi" w:cstheme="minorHAnsi"/>
          <w:lang w:eastAsia="zh-CN"/>
        </w:rPr>
        <w:t>NDIS</w:t>
      </w:r>
      <w:r w:rsidR="00D250F5" w:rsidRPr="000A0752">
        <w:rPr>
          <w:rFonts w:asciiTheme="minorHAnsi" w:hAnsiTheme="minorHAnsi" w:cstheme="minorHAnsi" w:hint="eastAsia"/>
          <w:lang w:eastAsia="zh-CN"/>
        </w:rPr>
        <w:t>服务</w:t>
      </w:r>
      <w:r w:rsidRPr="000A0752">
        <w:rPr>
          <w:rFonts w:asciiTheme="minorHAnsi" w:hAnsiTheme="minorHAnsi" w:cstheme="minorHAnsi"/>
          <w:lang w:eastAsia="zh-CN"/>
        </w:rPr>
        <w:t>商获得某些</w:t>
      </w:r>
      <w:r w:rsidRPr="000A0752">
        <w:rPr>
          <w:rFonts w:asciiTheme="minorHAnsi" w:hAnsiTheme="minorHAnsi" w:cstheme="minorHAnsi"/>
          <w:lang w:eastAsia="zh-CN"/>
        </w:rPr>
        <w:t>NDIS</w:t>
      </w:r>
      <w:r w:rsidRPr="000A0752">
        <w:rPr>
          <w:rFonts w:asciiTheme="minorHAnsi" w:hAnsiTheme="minorHAnsi" w:cstheme="minorHAnsi"/>
          <w:lang w:eastAsia="zh-CN"/>
        </w:rPr>
        <w:t>支持或服务</w:t>
      </w:r>
      <w:r w:rsidR="00D250F5">
        <w:rPr>
          <w:rFonts w:asciiTheme="minorHAnsi" w:hAnsiTheme="minorHAnsi" w:cstheme="minorHAnsi" w:hint="eastAsia"/>
          <w:lang w:eastAsia="zh-CN"/>
        </w:rPr>
        <w:t>（</w:t>
      </w:r>
      <w:hyperlink r:id="rId15" w:history="1">
        <w:r w:rsidR="00D250F5" w:rsidRPr="00D16FA3">
          <w:rPr>
            <w:rStyle w:val="Hyperlink"/>
            <w:rFonts w:asciiTheme="minorHAnsi" w:hAnsiTheme="minorHAnsi" w:cstheme="minorHAnsi"/>
            <w:lang w:eastAsia="en-AU"/>
          </w:rPr>
          <w:t>certain NDIS supports or services</w:t>
        </w:r>
      </w:hyperlink>
      <w:r w:rsidR="00D250F5">
        <w:rPr>
          <w:rFonts w:asciiTheme="minorHAnsi" w:hAnsiTheme="minorHAnsi" w:cstheme="minorHAnsi" w:hint="eastAsia"/>
          <w:lang w:eastAsia="zh-CN"/>
        </w:rPr>
        <w:t>）</w:t>
      </w:r>
      <w:r w:rsidRPr="00D16FA3">
        <w:rPr>
          <w:rFonts w:asciiTheme="minorHAnsi" w:hAnsiTheme="minorHAnsi" w:cstheme="minorHAnsi"/>
          <w:lang w:eastAsia="zh-CN"/>
        </w:rPr>
        <w:t>，</w:t>
      </w:r>
      <w:r w:rsidRPr="000A0752">
        <w:rPr>
          <w:rFonts w:asciiTheme="minorHAnsi" w:hAnsiTheme="minorHAnsi" w:cstheme="minorHAnsi"/>
          <w:lang w:eastAsia="zh-CN"/>
        </w:rPr>
        <w:t>则其</w:t>
      </w:r>
      <w:r w:rsidR="00D250F5" w:rsidRPr="000A0752">
        <w:rPr>
          <w:rFonts w:asciiTheme="minorHAnsi" w:hAnsiTheme="minorHAnsi" w:cstheme="minorHAnsi"/>
          <w:lang w:eastAsia="zh-CN"/>
        </w:rPr>
        <w:t>工作者</w:t>
      </w:r>
      <w:r w:rsidRPr="000A0752">
        <w:rPr>
          <w:rFonts w:asciiTheme="minorHAnsi" w:hAnsiTheme="minorHAnsi" w:cstheme="minorHAnsi"/>
          <w:b/>
          <w:bCs/>
          <w:lang w:eastAsia="zh-CN"/>
        </w:rPr>
        <w:t>必须</w:t>
      </w:r>
      <w:r w:rsidR="00D928FC">
        <w:rPr>
          <w:rFonts w:asciiTheme="minorHAnsi" w:hAnsiTheme="minorHAnsi" w:cstheme="minorHAnsi" w:hint="eastAsia"/>
          <w:lang w:eastAsia="zh-CN"/>
        </w:rPr>
        <w:t>已</w:t>
      </w:r>
      <w:r w:rsidR="005F609A" w:rsidRPr="000A0752">
        <w:rPr>
          <w:rFonts w:asciiTheme="minorHAnsi" w:hAnsiTheme="minorHAnsi" w:cstheme="minorHAnsi" w:hint="eastAsia"/>
          <w:lang w:eastAsia="zh-CN"/>
        </w:rPr>
        <w:t>通过</w:t>
      </w:r>
      <w:r w:rsidR="00AE7C41">
        <w:rPr>
          <w:rFonts w:asciiTheme="minorHAnsi" w:hAnsiTheme="minorHAnsi" w:cstheme="minorHAnsi" w:hint="eastAsia"/>
          <w:lang w:eastAsia="zh-CN"/>
        </w:rPr>
        <w:t>可接受</w:t>
      </w:r>
      <w:r w:rsidRPr="000A0752">
        <w:rPr>
          <w:rFonts w:asciiTheme="minorHAnsi" w:hAnsiTheme="minorHAnsi" w:cstheme="minorHAnsi"/>
          <w:lang w:eastAsia="zh-CN"/>
        </w:rPr>
        <w:t>的</w:t>
      </w:r>
      <w:r w:rsidR="003E6F70" w:rsidRPr="000A0752">
        <w:rPr>
          <w:rFonts w:asciiTheme="minorHAnsi" w:hAnsiTheme="minorHAnsi" w:cstheme="minorHAnsi" w:hint="eastAsia"/>
          <w:lang w:eastAsia="zh-CN"/>
        </w:rPr>
        <w:t>检查</w:t>
      </w:r>
      <w:r w:rsidRPr="000A0752">
        <w:rPr>
          <w:rFonts w:asciiTheme="minorHAnsi" w:hAnsiTheme="minorHAnsi" w:cstheme="minorHAnsi"/>
          <w:lang w:eastAsia="zh-CN"/>
        </w:rPr>
        <w:t>或</w:t>
      </w:r>
      <w:r w:rsidRPr="000A0752">
        <w:rPr>
          <w:rFonts w:asciiTheme="minorHAnsi" w:hAnsiTheme="minorHAnsi" w:cstheme="minorHAnsi"/>
          <w:lang w:eastAsia="zh-CN"/>
        </w:rPr>
        <w:t>NDIS</w:t>
      </w:r>
      <w:r w:rsidR="00D250F5" w:rsidRPr="000A0752">
        <w:rPr>
          <w:rFonts w:asciiTheme="minorHAnsi" w:hAnsiTheme="minorHAnsi" w:cstheme="minorHAnsi"/>
          <w:lang w:eastAsia="zh-CN"/>
        </w:rPr>
        <w:t>工作者</w:t>
      </w:r>
      <w:r w:rsidRPr="000A0752">
        <w:rPr>
          <w:rFonts w:asciiTheme="minorHAnsi" w:hAnsiTheme="minorHAnsi" w:cstheme="minorHAnsi"/>
          <w:lang w:eastAsia="zh-CN"/>
        </w:rPr>
        <w:t>筛选</w:t>
      </w:r>
      <w:r w:rsidR="0096344E" w:rsidRPr="000A0752">
        <w:rPr>
          <w:rFonts w:asciiTheme="minorHAnsi" w:hAnsiTheme="minorHAnsi" w:cstheme="minorHAnsi" w:hint="eastAsia"/>
          <w:lang w:eastAsia="zh-CN"/>
        </w:rPr>
        <w:t>检查</w:t>
      </w:r>
      <w:r w:rsidRPr="000A0752">
        <w:rPr>
          <w:rFonts w:asciiTheme="minorHAnsi" w:hAnsiTheme="minorHAnsi" w:cstheme="minorHAnsi"/>
          <w:lang w:eastAsia="zh-CN"/>
        </w:rPr>
        <w:t>。这是法律</w:t>
      </w:r>
      <w:r w:rsidR="005F609A" w:rsidRPr="000A0752">
        <w:rPr>
          <w:rFonts w:asciiTheme="minorHAnsi" w:hAnsiTheme="minorHAnsi" w:cstheme="minorHAnsi" w:hint="eastAsia"/>
          <w:lang w:eastAsia="zh-CN"/>
        </w:rPr>
        <w:t>规定的</w:t>
      </w:r>
      <w:r w:rsidRPr="000A0752">
        <w:rPr>
          <w:rFonts w:asciiTheme="minorHAnsi" w:hAnsiTheme="minorHAnsi" w:cstheme="minorHAnsi"/>
          <w:lang w:eastAsia="zh-CN"/>
        </w:rPr>
        <w:t>。这包括行为支持服务和专为</w:t>
      </w:r>
      <w:r w:rsidR="005F609A" w:rsidRPr="000A0752">
        <w:rPr>
          <w:rFonts w:asciiTheme="minorHAnsi" w:hAnsiTheme="minorHAnsi" w:cstheme="minorHAnsi" w:hint="eastAsia"/>
          <w:lang w:eastAsia="zh-CN"/>
        </w:rPr>
        <w:t>残疾</w:t>
      </w:r>
      <w:r w:rsidRPr="000A0752">
        <w:rPr>
          <w:rFonts w:asciiTheme="minorHAnsi" w:hAnsiTheme="minorHAnsi" w:cstheme="minorHAnsi"/>
          <w:lang w:eastAsia="zh-CN"/>
        </w:rPr>
        <w:t>人士提供的住宿。</w:t>
      </w:r>
    </w:p>
    <w:p w14:paraId="75E37388" w14:textId="164A58B0" w:rsidR="00F24584" w:rsidRPr="00A353E5" w:rsidRDefault="00F24584" w:rsidP="00F24584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Theme="minorHAnsi" w:hAnsiTheme="minorHAnsi" w:cstheme="minorHAnsi"/>
          <w:color w:val="FF0000"/>
          <w:lang w:eastAsia="zh-CN"/>
        </w:rPr>
      </w:pPr>
      <w:r w:rsidRPr="00156EAD">
        <w:rPr>
          <w:rFonts w:asciiTheme="minorHAnsi" w:hAnsiTheme="minorHAnsi" w:cstheme="minorHAnsi"/>
          <w:lang w:eastAsia="zh-CN"/>
        </w:rPr>
        <w:t>如果您的</w:t>
      </w:r>
      <w:r w:rsidRPr="00156EAD">
        <w:rPr>
          <w:rFonts w:asciiTheme="minorHAnsi" w:hAnsiTheme="minorHAnsi" w:cstheme="minorHAnsi"/>
          <w:lang w:eastAsia="zh-CN"/>
        </w:rPr>
        <w:t>NDIS</w:t>
      </w:r>
      <w:r w:rsidRPr="00156EAD">
        <w:rPr>
          <w:rFonts w:asciiTheme="minorHAnsi" w:hAnsiTheme="minorHAnsi" w:cstheme="minorHAnsi"/>
          <w:lang w:eastAsia="zh-CN"/>
        </w:rPr>
        <w:t>工作者是由注册</w:t>
      </w:r>
      <w:r w:rsidR="00E63E6D">
        <w:rPr>
          <w:rFonts w:asciiTheme="minorHAnsi" w:hAnsiTheme="minorHAnsi" w:cstheme="minorHAnsi" w:hint="eastAsia"/>
          <w:lang w:eastAsia="zh-CN"/>
        </w:rPr>
        <w:t>的</w:t>
      </w:r>
      <w:r w:rsidRPr="00156EAD">
        <w:rPr>
          <w:rFonts w:asciiTheme="minorHAnsi" w:hAnsiTheme="minorHAnsi" w:cstheme="minorHAnsi"/>
          <w:lang w:eastAsia="zh-CN"/>
        </w:rPr>
        <w:t>NDIS</w:t>
      </w:r>
      <w:r w:rsidR="00D250F5" w:rsidRPr="00156EAD">
        <w:rPr>
          <w:rFonts w:asciiTheme="minorHAnsi" w:hAnsiTheme="minorHAnsi" w:cstheme="minorHAnsi"/>
          <w:lang w:eastAsia="zh-CN"/>
        </w:rPr>
        <w:t>服务商</w:t>
      </w:r>
      <w:r w:rsidRPr="00156EAD">
        <w:rPr>
          <w:rFonts w:asciiTheme="minorHAnsi" w:hAnsiTheme="minorHAnsi" w:cstheme="minorHAnsi"/>
          <w:lang w:eastAsia="zh-CN"/>
        </w:rPr>
        <w:t>以</w:t>
      </w:r>
      <w:r w:rsidR="001B6D8C" w:rsidRPr="00156EAD">
        <w:rPr>
          <w:rFonts w:asciiTheme="minorHAnsi" w:hAnsiTheme="minorHAnsi" w:cstheme="minorHAnsi" w:hint="eastAsia"/>
          <w:lang w:eastAsia="zh-CN"/>
        </w:rPr>
        <w:t>某些</w:t>
      </w:r>
      <w:r w:rsidR="00A353E5" w:rsidRPr="00156EAD">
        <w:rPr>
          <w:rFonts w:asciiTheme="minorHAnsi" w:hAnsiTheme="minorHAnsi" w:cstheme="minorHAnsi" w:hint="eastAsia"/>
          <w:lang w:eastAsia="zh-CN"/>
        </w:rPr>
        <w:t>职位（</w:t>
      </w:r>
      <w:hyperlink r:id="rId16" w:anchor="ide" w:history="1">
        <w:r w:rsidR="00A353E5" w:rsidRPr="00D16FA3">
          <w:rPr>
            <w:rStyle w:val="Hyperlink"/>
            <w:rFonts w:asciiTheme="minorHAnsi" w:hAnsiTheme="minorHAnsi" w:cstheme="minorHAnsi"/>
            <w:lang w:eastAsia="en-AU"/>
          </w:rPr>
          <w:t>certain role</w:t>
        </w:r>
      </w:hyperlink>
      <w:r w:rsidR="00A353E5" w:rsidRPr="00156EAD">
        <w:rPr>
          <w:rStyle w:val="Hyperlink"/>
          <w:rFonts w:asciiTheme="minorHAnsi" w:hAnsiTheme="minorHAnsi" w:cstheme="minorHAnsi" w:hint="eastAsia"/>
          <w:color w:val="auto"/>
          <w:u w:val="none"/>
          <w:lang w:eastAsia="zh-CN"/>
        </w:rPr>
        <w:t>）</w:t>
      </w:r>
      <w:r w:rsidRPr="00156EAD">
        <w:rPr>
          <w:rFonts w:asciiTheme="minorHAnsi" w:hAnsiTheme="minorHAnsi" w:cstheme="minorHAnsi"/>
          <w:lang w:eastAsia="zh-CN"/>
        </w:rPr>
        <w:t>雇用的，则他们</w:t>
      </w:r>
      <w:r w:rsidRPr="00156EAD">
        <w:rPr>
          <w:rFonts w:asciiTheme="minorHAnsi" w:hAnsiTheme="minorHAnsi" w:cstheme="minorHAnsi"/>
          <w:b/>
          <w:bCs/>
          <w:lang w:eastAsia="zh-CN"/>
        </w:rPr>
        <w:t>必须</w:t>
      </w:r>
      <w:r w:rsidR="00F96627" w:rsidRPr="00156EAD">
        <w:rPr>
          <w:rFonts w:asciiTheme="minorHAnsi" w:hAnsiTheme="minorHAnsi" w:cstheme="minorHAnsi" w:hint="eastAsia"/>
          <w:lang w:eastAsia="zh-CN"/>
        </w:rPr>
        <w:t>通过</w:t>
      </w:r>
      <w:r w:rsidR="00AE7C41">
        <w:rPr>
          <w:rFonts w:asciiTheme="minorHAnsi" w:hAnsiTheme="minorHAnsi" w:cstheme="minorHAnsi" w:hint="eastAsia"/>
          <w:lang w:eastAsia="zh-CN"/>
        </w:rPr>
        <w:t>可接受</w:t>
      </w:r>
      <w:r w:rsidRPr="00156EAD">
        <w:rPr>
          <w:rFonts w:asciiTheme="minorHAnsi" w:hAnsiTheme="minorHAnsi" w:cstheme="minorHAnsi"/>
          <w:lang w:eastAsia="zh-CN"/>
        </w:rPr>
        <w:t>的</w:t>
      </w:r>
      <w:r w:rsidR="001D468D" w:rsidRPr="00156EAD">
        <w:rPr>
          <w:rFonts w:asciiTheme="minorHAnsi" w:hAnsiTheme="minorHAnsi" w:cstheme="minorHAnsi"/>
          <w:lang w:eastAsia="zh-CN"/>
        </w:rPr>
        <w:t>检查</w:t>
      </w:r>
      <w:r w:rsidRPr="00156EAD">
        <w:rPr>
          <w:rFonts w:asciiTheme="minorHAnsi" w:hAnsiTheme="minorHAnsi" w:cstheme="minorHAnsi"/>
          <w:lang w:eastAsia="zh-CN"/>
        </w:rPr>
        <w:t>或</w:t>
      </w:r>
      <w:r w:rsidRPr="00156EAD">
        <w:rPr>
          <w:rFonts w:asciiTheme="minorHAnsi" w:hAnsiTheme="minorHAnsi" w:cstheme="minorHAnsi"/>
          <w:lang w:eastAsia="zh-CN"/>
        </w:rPr>
        <w:t>NDIS</w:t>
      </w:r>
      <w:r w:rsidRPr="00156EAD">
        <w:rPr>
          <w:rFonts w:asciiTheme="minorHAnsi" w:hAnsiTheme="minorHAnsi" w:cstheme="minorHAnsi"/>
          <w:lang w:eastAsia="zh-CN"/>
        </w:rPr>
        <w:t>工作者筛选</w:t>
      </w:r>
      <w:r w:rsidR="00F96627" w:rsidRPr="00156EAD">
        <w:rPr>
          <w:rFonts w:asciiTheme="minorHAnsi" w:hAnsiTheme="minorHAnsi" w:cstheme="minorHAnsi" w:hint="eastAsia"/>
          <w:lang w:eastAsia="zh-CN"/>
        </w:rPr>
        <w:t>检查</w:t>
      </w:r>
      <w:r w:rsidRPr="00156EAD">
        <w:rPr>
          <w:rFonts w:asciiTheme="minorHAnsi" w:hAnsiTheme="minorHAnsi" w:cstheme="minorHAnsi"/>
          <w:lang w:eastAsia="zh-CN"/>
        </w:rPr>
        <w:t>。</w:t>
      </w:r>
    </w:p>
    <w:p w14:paraId="31D422C4" w14:textId="35AE3FCF" w:rsidR="00F24584" w:rsidRPr="00FA1E72" w:rsidRDefault="00F24584" w:rsidP="00F24584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Theme="minorHAnsi" w:hAnsiTheme="minorHAnsi" w:cstheme="minorHAnsi"/>
          <w:color w:val="FF0000"/>
          <w:lang w:eastAsia="zh-CN"/>
        </w:rPr>
      </w:pPr>
      <w:r w:rsidRPr="00156EAD">
        <w:rPr>
          <w:rFonts w:asciiTheme="minorHAnsi" w:hAnsiTheme="minorHAnsi" w:cstheme="minorHAnsi"/>
          <w:lang w:eastAsia="zh-CN"/>
        </w:rPr>
        <w:lastRenderedPageBreak/>
        <w:t>如果您的</w:t>
      </w:r>
      <w:r w:rsidRPr="00156EAD">
        <w:rPr>
          <w:rFonts w:asciiTheme="minorHAnsi" w:hAnsiTheme="minorHAnsi" w:cstheme="minorHAnsi"/>
          <w:lang w:eastAsia="zh-CN"/>
        </w:rPr>
        <w:t>NDIS</w:t>
      </w:r>
      <w:r w:rsidR="00037F5F" w:rsidRPr="00156EAD">
        <w:rPr>
          <w:rFonts w:asciiTheme="minorHAnsi" w:hAnsiTheme="minorHAnsi" w:cstheme="minorHAnsi"/>
          <w:lang w:eastAsia="zh-CN"/>
        </w:rPr>
        <w:t>工作者</w:t>
      </w:r>
      <w:r w:rsidRPr="00156EAD">
        <w:rPr>
          <w:rFonts w:asciiTheme="minorHAnsi" w:hAnsiTheme="minorHAnsi" w:cstheme="minorHAnsi"/>
          <w:lang w:eastAsia="zh-CN"/>
        </w:rPr>
        <w:t>已经</w:t>
      </w:r>
      <w:r w:rsidR="00156EAD" w:rsidRPr="00156EAD">
        <w:rPr>
          <w:rFonts w:asciiTheme="minorHAnsi" w:hAnsiTheme="minorHAnsi" w:cstheme="minorHAnsi" w:hint="eastAsia"/>
          <w:lang w:eastAsia="zh-CN"/>
        </w:rPr>
        <w:t>通过</w:t>
      </w:r>
      <w:r w:rsidRPr="00156EAD">
        <w:rPr>
          <w:rFonts w:asciiTheme="minorHAnsi" w:hAnsiTheme="minorHAnsi" w:cstheme="minorHAnsi"/>
          <w:lang w:eastAsia="zh-CN"/>
        </w:rPr>
        <w:t>有效的</w:t>
      </w:r>
      <w:r w:rsidR="00AE7C41">
        <w:rPr>
          <w:rFonts w:asciiTheme="minorHAnsi" w:hAnsiTheme="minorHAnsi" w:cstheme="minorHAnsi" w:hint="eastAsia"/>
          <w:lang w:eastAsia="zh-CN"/>
        </w:rPr>
        <w:t>可接受</w:t>
      </w:r>
      <w:r w:rsidRPr="00156EAD">
        <w:rPr>
          <w:rFonts w:asciiTheme="minorHAnsi" w:hAnsiTheme="minorHAnsi" w:cstheme="minorHAnsi"/>
          <w:lang w:eastAsia="zh-CN"/>
        </w:rPr>
        <w:t>的州或领地检查</w:t>
      </w:r>
      <w:r w:rsidR="00FA1E72" w:rsidRPr="00156EAD">
        <w:rPr>
          <w:rFonts w:asciiTheme="minorHAnsi" w:hAnsiTheme="minorHAnsi" w:cstheme="minorHAnsi" w:hint="eastAsia"/>
          <w:lang w:eastAsia="zh-CN"/>
        </w:rPr>
        <w:t>（</w:t>
      </w:r>
      <w:hyperlink r:id="rId17" w:history="1">
        <w:r w:rsidR="00FA1E72" w:rsidRPr="00D16FA3">
          <w:rPr>
            <w:rStyle w:val="Hyperlink"/>
            <w:rFonts w:asciiTheme="minorHAnsi" w:hAnsiTheme="minorHAnsi" w:cstheme="minorHAnsi"/>
            <w:lang w:eastAsia="en-AU"/>
          </w:rPr>
          <w:t>acceptable state or territory check</w:t>
        </w:r>
      </w:hyperlink>
      <w:r w:rsidR="00FA1E72" w:rsidRPr="00BC4B1C">
        <w:rPr>
          <w:rStyle w:val="Hyperlink"/>
          <w:rFonts w:asciiTheme="minorHAnsi" w:hAnsiTheme="minorHAnsi" w:cstheme="minorHAnsi" w:hint="eastAsia"/>
          <w:color w:val="auto"/>
          <w:u w:val="none"/>
          <w:lang w:eastAsia="zh-CN"/>
        </w:rPr>
        <w:t>）</w:t>
      </w:r>
      <w:r w:rsidRPr="00BC4B1C">
        <w:rPr>
          <w:rFonts w:asciiTheme="minorHAnsi" w:hAnsiTheme="minorHAnsi" w:cstheme="minorHAnsi"/>
          <w:lang w:eastAsia="zh-CN"/>
        </w:rPr>
        <w:t>，</w:t>
      </w:r>
      <w:bookmarkStart w:id="1" w:name="_Hlk63403740"/>
      <w:r w:rsidR="002108CF" w:rsidRPr="00E63E6D">
        <w:rPr>
          <w:rFonts w:asciiTheme="minorHAnsi" w:hAnsiTheme="minorHAnsi" w:cstheme="minorHAnsi" w:hint="eastAsia"/>
          <w:lang w:eastAsia="zh-CN"/>
        </w:rPr>
        <w:t>那么他们</w:t>
      </w:r>
      <w:r w:rsidRPr="00E63E6D">
        <w:rPr>
          <w:rFonts w:asciiTheme="minorHAnsi" w:hAnsiTheme="minorHAnsi" w:cstheme="minorHAnsi"/>
          <w:lang w:eastAsia="zh-CN"/>
        </w:rPr>
        <w:t>无需在</w:t>
      </w:r>
      <w:r w:rsidRPr="00E63E6D">
        <w:rPr>
          <w:rFonts w:asciiTheme="minorHAnsi" w:hAnsiTheme="minorHAnsi" w:cstheme="minorHAnsi"/>
          <w:lang w:eastAsia="zh-CN"/>
        </w:rPr>
        <w:t>2021</w:t>
      </w:r>
      <w:r w:rsidRPr="00E63E6D">
        <w:rPr>
          <w:rFonts w:asciiTheme="minorHAnsi" w:hAnsiTheme="minorHAnsi" w:cstheme="minorHAnsi"/>
          <w:lang w:eastAsia="zh-CN"/>
        </w:rPr>
        <w:t>年</w:t>
      </w:r>
      <w:r w:rsidRPr="00E63E6D">
        <w:rPr>
          <w:rFonts w:asciiTheme="minorHAnsi" w:hAnsiTheme="minorHAnsi" w:cstheme="minorHAnsi"/>
          <w:lang w:eastAsia="zh-CN"/>
        </w:rPr>
        <w:t>2</w:t>
      </w:r>
      <w:r w:rsidRPr="00E63E6D">
        <w:rPr>
          <w:rFonts w:asciiTheme="minorHAnsi" w:hAnsiTheme="minorHAnsi" w:cstheme="minorHAnsi"/>
          <w:lang w:eastAsia="zh-CN"/>
        </w:rPr>
        <w:t>月</w:t>
      </w:r>
      <w:r w:rsidRPr="00E63E6D">
        <w:rPr>
          <w:rFonts w:asciiTheme="minorHAnsi" w:hAnsiTheme="minorHAnsi" w:cstheme="minorHAnsi"/>
          <w:lang w:eastAsia="zh-CN"/>
        </w:rPr>
        <w:t>1</w:t>
      </w:r>
      <w:r w:rsidRPr="00E63E6D">
        <w:rPr>
          <w:rFonts w:asciiTheme="minorHAnsi" w:hAnsiTheme="minorHAnsi" w:cstheme="minorHAnsi"/>
          <w:lang w:eastAsia="zh-CN"/>
        </w:rPr>
        <w:t>日（或</w:t>
      </w:r>
      <w:r w:rsidR="00FA1E72" w:rsidRPr="00E63E6D">
        <w:rPr>
          <w:rFonts w:asciiTheme="minorHAnsi" w:hAnsiTheme="minorHAnsi" w:cstheme="minorHAnsi"/>
          <w:lang w:eastAsia="zh-CN"/>
        </w:rPr>
        <w:t>在北领地</w:t>
      </w:r>
      <w:r w:rsidRPr="00E63E6D">
        <w:rPr>
          <w:rFonts w:asciiTheme="minorHAnsi" w:hAnsiTheme="minorHAnsi" w:cstheme="minorHAnsi"/>
          <w:lang w:eastAsia="zh-CN"/>
        </w:rPr>
        <w:t>从</w:t>
      </w:r>
      <w:r w:rsidRPr="00E63E6D">
        <w:rPr>
          <w:rFonts w:asciiTheme="minorHAnsi" w:hAnsiTheme="minorHAnsi" w:cstheme="minorHAnsi"/>
          <w:lang w:eastAsia="zh-CN"/>
        </w:rPr>
        <w:t>2021</w:t>
      </w:r>
      <w:r w:rsidRPr="00E63E6D">
        <w:rPr>
          <w:rFonts w:asciiTheme="minorHAnsi" w:hAnsiTheme="minorHAnsi" w:cstheme="minorHAnsi"/>
          <w:lang w:eastAsia="zh-CN"/>
        </w:rPr>
        <w:t>年</w:t>
      </w:r>
      <w:r w:rsidRPr="00E63E6D">
        <w:rPr>
          <w:rFonts w:asciiTheme="minorHAnsi" w:hAnsiTheme="minorHAnsi" w:cstheme="minorHAnsi"/>
          <w:lang w:eastAsia="zh-CN"/>
        </w:rPr>
        <w:t>7</w:t>
      </w:r>
      <w:r w:rsidRPr="00E63E6D">
        <w:rPr>
          <w:rFonts w:asciiTheme="minorHAnsi" w:hAnsiTheme="minorHAnsi" w:cstheme="minorHAnsi"/>
          <w:lang w:eastAsia="zh-CN"/>
        </w:rPr>
        <w:t>月</w:t>
      </w:r>
      <w:r w:rsidRPr="00E63E6D">
        <w:rPr>
          <w:rFonts w:asciiTheme="minorHAnsi" w:hAnsiTheme="minorHAnsi" w:cstheme="minorHAnsi"/>
          <w:lang w:eastAsia="zh-CN"/>
        </w:rPr>
        <w:t>1</w:t>
      </w:r>
      <w:r w:rsidRPr="00E63E6D">
        <w:rPr>
          <w:rFonts w:asciiTheme="minorHAnsi" w:hAnsiTheme="minorHAnsi" w:cstheme="minorHAnsi"/>
          <w:lang w:eastAsia="zh-CN"/>
        </w:rPr>
        <w:t>日起）立即</w:t>
      </w:r>
      <w:r w:rsidR="00156EAD" w:rsidRPr="00E63E6D">
        <w:rPr>
          <w:rFonts w:asciiTheme="minorHAnsi" w:hAnsiTheme="minorHAnsi" w:cstheme="minorHAnsi" w:hint="eastAsia"/>
          <w:lang w:eastAsia="zh-CN"/>
        </w:rPr>
        <w:t>通过</w:t>
      </w:r>
      <w:r w:rsidR="00704936" w:rsidRPr="00E63E6D">
        <w:rPr>
          <w:rFonts w:asciiTheme="minorHAnsi" w:hAnsiTheme="minorHAnsi" w:cstheme="minorHAnsi" w:hint="eastAsia"/>
          <w:lang w:eastAsia="zh-CN"/>
        </w:rPr>
        <w:t>“</w:t>
      </w:r>
      <w:r w:rsidR="00037F5F" w:rsidRPr="00E63E6D">
        <w:rPr>
          <w:rFonts w:asciiTheme="minorHAnsi" w:hAnsiTheme="minorHAnsi" w:cstheme="minorHAnsi"/>
          <w:lang w:eastAsia="zh-CN"/>
        </w:rPr>
        <w:t>工作者</w:t>
      </w:r>
      <w:r w:rsidR="00FA1E72" w:rsidRPr="00E63E6D">
        <w:rPr>
          <w:rFonts w:asciiTheme="minorHAnsi" w:hAnsiTheme="minorHAnsi" w:cstheme="minorHAnsi" w:hint="eastAsia"/>
          <w:lang w:eastAsia="zh-CN"/>
        </w:rPr>
        <w:t>筛选</w:t>
      </w:r>
      <w:r w:rsidRPr="00E63E6D">
        <w:rPr>
          <w:rFonts w:asciiTheme="minorHAnsi" w:hAnsiTheme="minorHAnsi" w:cstheme="minorHAnsi"/>
          <w:lang w:eastAsia="zh-CN"/>
        </w:rPr>
        <w:t>检查</w:t>
      </w:r>
      <w:r w:rsidR="00704936" w:rsidRPr="00E63E6D">
        <w:rPr>
          <w:rFonts w:asciiTheme="minorHAnsi" w:hAnsiTheme="minorHAnsi" w:cstheme="minorHAnsi" w:hint="eastAsia"/>
          <w:lang w:eastAsia="zh-CN"/>
        </w:rPr>
        <w:t>”</w:t>
      </w:r>
      <w:r w:rsidRPr="00E63E6D">
        <w:rPr>
          <w:rFonts w:asciiTheme="minorHAnsi" w:hAnsiTheme="minorHAnsi" w:cstheme="minorHAnsi"/>
          <w:lang w:eastAsia="zh-CN"/>
        </w:rPr>
        <w:t>。</w:t>
      </w:r>
      <w:bookmarkEnd w:id="1"/>
    </w:p>
    <w:p w14:paraId="369640D6" w14:textId="486ACB4E" w:rsidR="00F24584" w:rsidRPr="00DE74F2" w:rsidRDefault="00F24584" w:rsidP="00F24584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Theme="minorHAnsi" w:hAnsiTheme="minorHAnsi" w:cstheme="minorHAnsi"/>
          <w:lang w:eastAsia="zh-CN"/>
        </w:rPr>
      </w:pPr>
      <w:r w:rsidRPr="00DE74F2">
        <w:rPr>
          <w:rFonts w:asciiTheme="minorHAnsi" w:hAnsiTheme="minorHAnsi" w:cstheme="minorHAnsi"/>
          <w:lang w:eastAsia="zh-CN"/>
        </w:rPr>
        <w:t>如果您管理自己的计划，则未注册的</w:t>
      </w:r>
      <w:r w:rsidRPr="00DE74F2">
        <w:rPr>
          <w:rFonts w:asciiTheme="minorHAnsi" w:hAnsiTheme="minorHAnsi" w:cstheme="minorHAnsi"/>
          <w:lang w:eastAsia="zh-CN"/>
        </w:rPr>
        <w:t>NDIS</w:t>
      </w:r>
      <w:r w:rsidR="00FA1E72" w:rsidRPr="00DE74F2">
        <w:rPr>
          <w:rFonts w:asciiTheme="minorHAnsi" w:hAnsiTheme="minorHAnsi" w:cstheme="minorHAnsi" w:hint="eastAsia"/>
          <w:lang w:eastAsia="zh-CN"/>
        </w:rPr>
        <w:t>服务商</w:t>
      </w:r>
      <w:r w:rsidRPr="00DE74F2">
        <w:rPr>
          <w:rFonts w:asciiTheme="minorHAnsi" w:hAnsiTheme="minorHAnsi" w:cstheme="minorHAnsi"/>
          <w:lang w:eastAsia="zh-CN"/>
        </w:rPr>
        <w:t>及其</w:t>
      </w:r>
      <w:r w:rsidR="00D250F5" w:rsidRPr="00DE74F2">
        <w:rPr>
          <w:rFonts w:asciiTheme="minorHAnsi" w:hAnsiTheme="minorHAnsi" w:cstheme="minorHAnsi"/>
          <w:lang w:eastAsia="zh-CN"/>
        </w:rPr>
        <w:t>工作者</w:t>
      </w:r>
      <w:r w:rsidRPr="00DE74F2">
        <w:rPr>
          <w:rFonts w:asciiTheme="minorHAnsi" w:hAnsiTheme="minorHAnsi" w:cstheme="minorHAnsi"/>
          <w:lang w:eastAsia="zh-CN"/>
        </w:rPr>
        <w:t>不需要</w:t>
      </w:r>
      <w:r w:rsidR="00DE74F2">
        <w:rPr>
          <w:rFonts w:asciiTheme="minorHAnsi" w:hAnsiTheme="minorHAnsi" w:cstheme="minorHAnsi" w:hint="eastAsia"/>
          <w:lang w:eastAsia="zh-CN"/>
        </w:rPr>
        <w:t>有</w:t>
      </w:r>
      <w:r w:rsidR="00AE7C41">
        <w:rPr>
          <w:rFonts w:asciiTheme="minorHAnsi" w:hAnsiTheme="minorHAnsi" w:cstheme="minorHAnsi" w:hint="eastAsia"/>
          <w:lang w:eastAsia="zh-CN"/>
        </w:rPr>
        <w:t>可接受</w:t>
      </w:r>
      <w:r w:rsidRPr="00DE74F2">
        <w:rPr>
          <w:rFonts w:asciiTheme="minorHAnsi" w:hAnsiTheme="minorHAnsi" w:cstheme="minorHAnsi"/>
          <w:lang w:eastAsia="zh-CN"/>
        </w:rPr>
        <w:t>的检查或</w:t>
      </w:r>
      <w:r w:rsidR="00CF366E" w:rsidRPr="00DE74F2">
        <w:rPr>
          <w:rFonts w:asciiTheme="minorHAnsi" w:hAnsiTheme="minorHAnsi" w:cstheme="minorHAnsi" w:hint="eastAsia"/>
          <w:lang w:eastAsia="zh-CN"/>
        </w:rPr>
        <w:t>“</w:t>
      </w:r>
      <w:r w:rsidR="00D250F5" w:rsidRPr="00DE74F2">
        <w:rPr>
          <w:rFonts w:asciiTheme="minorHAnsi" w:hAnsiTheme="minorHAnsi" w:cstheme="minorHAnsi"/>
          <w:lang w:eastAsia="zh-CN"/>
        </w:rPr>
        <w:t>工作者</w:t>
      </w:r>
      <w:r w:rsidRPr="00DE74F2">
        <w:rPr>
          <w:rFonts w:asciiTheme="minorHAnsi" w:hAnsiTheme="minorHAnsi" w:cstheme="minorHAnsi"/>
          <w:lang w:eastAsia="zh-CN"/>
        </w:rPr>
        <w:t>筛选检查</w:t>
      </w:r>
      <w:r w:rsidR="00CF366E" w:rsidRPr="00DE74F2">
        <w:rPr>
          <w:rFonts w:asciiTheme="minorHAnsi" w:hAnsiTheme="minorHAnsi" w:cstheme="minorHAnsi" w:hint="eastAsia"/>
          <w:lang w:eastAsia="zh-CN"/>
        </w:rPr>
        <w:t>”</w:t>
      </w:r>
      <w:r w:rsidRPr="00DE74F2">
        <w:rPr>
          <w:rFonts w:asciiTheme="minorHAnsi" w:hAnsiTheme="minorHAnsi" w:cstheme="minorHAnsi"/>
          <w:lang w:eastAsia="zh-CN"/>
        </w:rPr>
        <w:t>，</w:t>
      </w:r>
      <w:r w:rsidRPr="00DE74F2">
        <w:rPr>
          <w:rFonts w:asciiTheme="minorHAnsi" w:hAnsiTheme="minorHAnsi" w:cstheme="minorHAnsi"/>
          <w:b/>
          <w:bCs/>
          <w:lang w:eastAsia="zh-CN"/>
        </w:rPr>
        <w:t>除非您希望他们得到一份</w:t>
      </w:r>
      <w:r w:rsidR="00FA1E72" w:rsidRPr="00DE74F2">
        <w:rPr>
          <w:rFonts w:asciiTheme="minorHAnsi" w:hAnsiTheme="minorHAnsi" w:cstheme="minorHAnsi" w:hint="eastAsia"/>
          <w:b/>
          <w:bCs/>
          <w:lang w:eastAsia="zh-CN"/>
        </w:rPr>
        <w:t>这样的检查</w:t>
      </w:r>
      <w:r w:rsidRPr="00DE74F2">
        <w:rPr>
          <w:rFonts w:asciiTheme="minorHAnsi" w:hAnsiTheme="minorHAnsi" w:cstheme="minorHAnsi"/>
          <w:b/>
          <w:bCs/>
          <w:lang w:eastAsia="zh-CN"/>
        </w:rPr>
        <w:t>。</w:t>
      </w:r>
    </w:p>
    <w:sectPr w:rsidR="00F24584" w:rsidRPr="00DE74F2" w:rsidSect="00521A39">
      <w:headerReference w:type="default" r:id="rId18"/>
      <w:footerReference w:type="default" r:id="rId1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F6529" w14:textId="77777777" w:rsidR="00B07EE5" w:rsidRDefault="00B07EE5" w:rsidP="00B04ED8">
      <w:pPr>
        <w:spacing w:after="0" w:line="240" w:lineRule="auto"/>
      </w:pPr>
      <w:r>
        <w:separator/>
      </w:r>
    </w:p>
  </w:endnote>
  <w:endnote w:type="continuationSeparator" w:id="0">
    <w:p w14:paraId="7794A5B7" w14:textId="77777777" w:rsidR="00B07EE5" w:rsidRDefault="00B07EE5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250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F30EE" w14:textId="3DDBC599" w:rsidR="00E84592" w:rsidRDefault="00E845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3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C74C8" w14:textId="77777777" w:rsidR="00B07EE5" w:rsidRDefault="00B07EE5" w:rsidP="00B04ED8">
      <w:pPr>
        <w:spacing w:after="0" w:line="240" w:lineRule="auto"/>
      </w:pPr>
      <w:r>
        <w:separator/>
      </w:r>
    </w:p>
  </w:footnote>
  <w:footnote w:type="continuationSeparator" w:id="0">
    <w:p w14:paraId="71E94045" w14:textId="77777777" w:rsidR="00B07EE5" w:rsidRDefault="00B07EE5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A53C5" w14:textId="094EE457" w:rsidR="000B708E" w:rsidRDefault="000B708E" w:rsidP="000B708E">
    <w:pPr>
      <w:pStyle w:val="Header"/>
    </w:pPr>
    <w:r>
      <w:rPr>
        <w:noProof/>
        <w:lang w:eastAsia="en-AU"/>
      </w:rPr>
      <w:drawing>
        <wp:inline distT="0" distB="0" distL="0" distR="0" wp14:anchorId="47A6BA47" wp14:editId="13255D63">
          <wp:extent cx="2599677" cy="723115"/>
          <wp:effectExtent l="0" t="0" r="0" b="1270"/>
          <wp:docPr id="1" name="Picture 1" descr="Image of Australian Government logo with the NDIS Commission logo " title="NDIS Quality and Safeguard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677" cy="72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329A9474" wp14:editId="723923A5">
          <wp:extent cx="1820545" cy="701675"/>
          <wp:effectExtent l="0" t="0" r="8255" b="3175"/>
          <wp:docPr id="2" name="Picture 2" descr="NDIS Worker Screening logo" title="NDIS Worker Scree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C78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04FF"/>
    <w:multiLevelType w:val="hybridMultilevel"/>
    <w:tmpl w:val="5D18BC1E"/>
    <w:lvl w:ilvl="0" w:tplc="4380E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5AF0"/>
    <w:multiLevelType w:val="hybridMultilevel"/>
    <w:tmpl w:val="F9305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5341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C2469"/>
    <w:multiLevelType w:val="hybridMultilevel"/>
    <w:tmpl w:val="61EE413E"/>
    <w:lvl w:ilvl="0" w:tplc="7DC0CA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36587"/>
    <w:multiLevelType w:val="hybridMultilevel"/>
    <w:tmpl w:val="19542D7A"/>
    <w:lvl w:ilvl="0" w:tplc="F516D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54832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F1540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C2D21"/>
    <w:multiLevelType w:val="hybridMultilevel"/>
    <w:tmpl w:val="5764F254"/>
    <w:lvl w:ilvl="0" w:tplc="D03642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20652"/>
    <w:multiLevelType w:val="hybridMultilevel"/>
    <w:tmpl w:val="7172B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42B8E"/>
    <w:multiLevelType w:val="hybridMultilevel"/>
    <w:tmpl w:val="4D2AB716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759407DA"/>
    <w:multiLevelType w:val="hybridMultilevel"/>
    <w:tmpl w:val="E8106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2712F"/>
    <w:multiLevelType w:val="hybridMultilevel"/>
    <w:tmpl w:val="919C71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6AD5"/>
    <w:multiLevelType w:val="hybridMultilevel"/>
    <w:tmpl w:val="56A4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DB"/>
    <w:rsid w:val="0000003D"/>
    <w:rsid w:val="00005633"/>
    <w:rsid w:val="0001604B"/>
    <w:rsid w:val="0002183D"/>
    <w:rsid w:val="00022743"/>
    <w:rsid w:val="000323DC"/>
    <w:rsid w:val="00036A2A"/>
    <w:rsid w:val="00037F5F"/>
    <w:rsid w:val="0005263D"/>
    <w:rsid w:val="00064305"/>
    <w:rsid w:val="00066B89"/>
    <w:rsid w:val="00083AD5"/>
    <w:rsid w:val="00095088"/>
    <w:rsid w:val="000A0752"/>
    <w:rsid w:val="000B1913"/>
    <w:rsid w:val="000B626C"/>
    <w:rsid w:val="000B708E"/>
    <w:rsid w:val="000C1831"/>
    <w:rsid w:val="000E27C1"/>
    <w:rsid w:val="000E72C8"/>
    <w:rsid w:val="000F1F6A"/>
    <w:rsid w:val="000F4236"/>
    <w:rsid w:val="001017A7"/>
    <w:rsid w:val="00115D1F"/>
    <w:rsid w:val="00136D21"/>
    <w:rsid w:val="00151CA5"/>
    <w:rsid w:val="00152D84"/>
    <w:rsid w:val="00156EAD"/>
    <w:rsid w:val="00167D7B"/>
    <w:rsid w:val="00170C68"/>
    <w:rsid w:val="00180B22"/>
    <w:rsid w:val="00181A97"/>
    <w:rsid w:val="00181F02"/>
    <w:rsid w:val="001B56DA"/>
    <w:rsid w:val="001B6D8C"/>
    <w:rsid w:val="001C080C"/>
    <w:rsid w:val="001C22FE"/>
    <w:rsid w:val="001C4629"/>
    <w:rsid w:val="001D3490"/>
    <w:rsid w:val="001D468D"/>
    <w:rsid w:val="001D666B"/>
    <w:rsid w:val="001E630D"/>
    <w:rsid w:val="001F2FFE"/>
    <w:rsid w:val="002108CF"/>
    <w:rsid w:val="00216115"/>
    <w:rsid w:val="00220B1B"/>
    <w:rsid w:val="00225D85"/>
    <w:rsid w:val="00267683"/>
    <w:rsid w:val="00276691"/>
    <w:rsid w:val="00284DC9"/>
    <w:rsid w:val="002B7C18"/>
    <w:rsid w:val="002C7A6D"/>
    <w:rsid w:val="002D47BC"/>
    <w:rsid w:val="00307831"/>
    <w:rsid w:val="00347A66"/>
    <w:rsid w:val="00370483"/>
    <w:rsid w:val="00372EFC"/>
    <w:rsid w:val="00374052"/>
    <w:rsid w:val="003830AA"/>
    <w:rsid w:val="00386968"/>
    <w:rsid w:val="00397515"/>
    <w:rsid w:val="003A2D51"/>
    <w:rsid w:val="003A5D4B"/>
    <w:rsid w:val="003B2BB8"/>
    <w:rsid w:val="003C4EC6"/>
    <w:rsid w:val="003D34FF"/>
    <w:rsid w:val="003D56FD"/>
    <w:rsid w:val="003E6F70"/>
    <w:rsid w:val="003F0886"/>
    <w:rsid w:val="00403585"/>
    <w:rsid w:val="0042370C"/>
    <w:rsid w:val="0047151D"/>
    <w:rsid w:val="00484B49"/>
    <w:rsid w:val="0049247E"/>
    <w:rsid w:val="004B54CA"/>
    <w:rsid w:val="004C0DE7"/>
    <w:rsid w:val="004E0000"/>
    <w:rsid w:val="004E0F4B"/>
    <w:rsid w:val="004E5CBF"/>
    <w:rsid w:val="004F1B59"/>
    <w:rsid w:val="004F318B"/>
    <w:rsid w:val="004F3EA7"/>
    <w:rsid w:val="0051289C"/>
    <w:rsid w:val="00521A39"/>
    <w:rsid w:val="005225A8"/>
    <w:rsid w:val="005424F6"/>
    <w:rsid w:val="0054253E"/>
    <w:rsid w:val="005440E8"/>
    <w:rsid w:val="00572366"/>
    <w:rsid w:val="005C3AA9"/>
    <w:rsid w:val="005C58EB"/>
    <w:rsid w:val="005D49A7"/>
    <w:rsid w:val="005F609A"/>
    <w:rsid w:val="005F6B67"/>
    <w:rsid w:val="00610D0C"/>
    <w:rsid w:val="00616835"/>
    <w:rsid w:val="00621FC5"/>
    <w:rsid w:val="00626AD4"/>
    <w:rsid w:val="00637B02"/>
    <w:rsid w:val="00640BD8"/>
    <w:rsid w:val="006519A8"/>
    <w:rsid w:val="006769BA"/>
    <w:rsid w:val="00683A84"/>
    <w:rsid w:val="006A4CE7"/>
    <w:rsid w:val="006A59DB"/>
    <w:rsid w:val="006C0847"/>
    <w:rsid w:val="006C3900"/>
    <w:rsid w:val="006D1CB6"/>
    <w:rsid w:val="006D58E1"/>
    <w:rsid w:val="006D5BD2"/>
    <w:rsid w:val="006E639C"/>
    <w:rsid w:val="00704936"/>
    <w:rsid w:val="00707E82"/>
    <w:rsid w:val="007230FF"/>
    <w:rsid w:val="007235D4"/>
    <w:rsid w:val="00727E0F"/>
    <w:rsid w:val="00752CF7"/>
    <w:rsid w:val="00770E47"/>
    <w:rsid w:val="00774422"/>
    <w:rsid w:val="00782837"/>
    <w:rsid w:val="00784D74"/>
    <w:rsid w:val="00785261"/>
    <w:rsid w:val="007A6156"/>
    <w:rsid w:val="007B0256"/>
    <w:rsid w:val="007C5A86"/>
    <w:rsid w:val="007D6462"/>
    <w:rsid w:val="007E50C1"/>
    <w:rsid w:val="00821B29"/>
    <w:rsid w:val="008240A3"/>
    <w:rsid w:val="0083177B"/>
    <w:rsid w:val="0084434D"/>
    <w:rsid w:val="00854C27"/>
    <w:rsid w:val="00855670"/>
    <w:rsid w:val="00867507"/>
    <w:rsid w:val="00871221"/>
    <w:rsid w:val="0087304F"/>
    <w:rsid w:val="00887BF8"/>
    <w:rsid w:val="0089379D"/>
    <w:rsid w:val="00897EF6"/>
    <w:rsid w:val="008A0324"/>
    <w:rsid w:val="008C7709"/>
    <w:rsid w:val="008D04A6"/>
    <w:rsid w:val="008D0533"/>
    <w:rsid w:val="008D3ACE"/>
    <w:rsid w:val="008F60B9"/>
    <w:rsid w:val="00904563"/>
    <w:rsid w:val="009225F0"/>
    <w:rsid w:val="00925342"/>
    <w:rsid w:val="00932D73"/>
    <w:rsid w:val="0093462C"/>
    <w:rsid w:val="00934799"/>
    <w:rsid w:val="009411DB"/>
    <w:rsid w:val="00953795"/>
    <w:rsid w:val="00956FBE"/>
    <w:rsid w:val="0096344E"/>
    <w:rsid w:val="009725B2"/>
    <w:rsid w:val="00974189"/>
    <w:rsid w:val="009932B0"/>
    <w:rsid w:val="009A0BED"/>
    <w:rsid w:val="009B1A3E"/>
    <w:rsid w:val="009B6CA1"/>
    <w:rsid w:val="009D4842"/>
    <w:rsid w:val="009D54AE"/>
    <w:rsid w:val="009D6093"/>
    <w:rsid w:val="009F63E2"/>
    <w:rsid w:val="00A00BDD"/>
    <w:rsid w:val="00A0249E"/>
    <w:rsid w:val="00A04770"/>
    <w:rsid w:val="00A067DE"/>
    <w:rsid w:val="00A16E93"/>
    <w:rsid w:val="00A353E5"/>
    <w:rsid w:val="00A357F2"/>
    <w:rsid w:val="00A5085D"/>
    <w:rsid w:val="00A52CB3"/>
    <w:rsid w:val="00A57865"/>
    <w:rsid w:val="00A67BCB"/>
    <w:rsid w:val="00A73252"/>
    <w:rsid w:val="00A84EBE"/>
    <w:rsid w:val="00AB7D72"/>
    <w:rsid w:val="00AE7C41"/>
    <w:rsid w:val="00B04ED8"/>
    <w:rsid w:val="00B07CB7"/>
    <w:rsid w:val="00B07EE5"/>
    <w:rsid w:val="00B22717"/>
    <w:rsid w:val="00B33B02"/>
    <w:rsid w:val="00B44DF0"/>
    <w:rsid w:val="00B51EFD"/>
    <w:rsid w:val="00B60A43"/>
    <w:rsid w:val="00B6502D"/>
    <w:rsid w:val="00B852C9"/>
    <w:rsid w:val="00B91E3E"/>
    <w:rsid w:val="00B93079"/>
    <w:rsid w:val="00B94515"/>
    <w:rsid w:val="00B94FE1"/>
    <w:rsid w:val="00BA2DB9"/>
    <w:rsid w:val="00BC17BF"/>
    <w:rsid w:val="00BC4B1C"/>
    <w:rsid w:val="00BC5472"/>
    <w:rsid w:val="00BD756A"/>
    <w:rsid w:val="00BE7148"/>
    <w:rsid w:val="00C13B43"/>
    <w:rsid w:val="00C46AC7"/>
    <w:rsid w:val="00C60B90"/>
    <w:rsid w:val="00C71740"/>
    <w:rsid w:val="00C71BB9"/>
    <w:rsid w:val="00C84DD7"/>
    <w:rsid w:val="00C90459"/>
    <w:rsid w:val="00CB5863"/>
    <w:rsid w:val="00CD3F65"/>
    <w:rsid w:val="00CD41C1"/>
    <w:rsid w:val="00CD5693"/>
    <w:rsid w:val="00CD6B7F"/>
    <w:rsid w:val="00CF366E"/>
    <w:rsid w:val="00D01B13"/>
    <w:rsid w:val="00D02965"/>
    <w:rsid w:val="00D05BA8"/>
    <w:rsid w:val="00D14A09"/>
    <w:rsid w:val="00D16FA3"/>
    <w:rsid w:val="00D250F5"/>
    <w:rsid w:val="00D27AFF"/>
    <w:rsid w:val="00D312E0"/>
    <w:rsid w:val="00D35079"/>
    <w:rsid w:val="00D36381"/>
    <w:rsid w:val="00D8082F"/>
    <w:rsid w:val="00D928FC"/>
    <w:rsid w:val="00DA243A"/>
    <w:rsid w:val="00DB0A8F"/>
    <w:rsid w:val="00DC6DDB"/>
    <w:rsid w:val="00DE74F2"/>
    <w:rsid w:val="00DF5240"/>
    <w:rsid w:val="00E03A2E"/>
    <w:rsid w:val="00E07D46"/>
    <w:rsid w:val="00E12C1E"/>
    <w:rsid w:val="00E239D5"/>
    <w:rsid w:val="00E25D7A"/>
    <w:rsid w:val="00E273E4"/>
    <w:rsid w:val="00E3063F"/>
    <w:rsid w:val="00E36F5D"/>
    <w:rsid w:val="00E63E6D"/>
    <w:rsid w:val="00E74A95"/>
    <w:rsid w:val="00E84592"/>
    <w:rsid w:val="00E85790"/>
    <w:rsid w:val="00E923AD"/>
    <w:rsid w:val="00E92A2C"/>
    <w:rsid w:val="00EB24D8"/>
    <w:rsid w:val="00EC3860"/>
    <w:rsid w:val="00EC71F6"/>
    <w:rsid w:val="00ED1044"/>
    <w:rsid w:val="00EE18FE"/>
    <w:rsid w:val="00EE35AA"/>
    <w:rsid w:val="00EE73D6"/>
    <w:rsid w:val="00F05F38"/>
    <w:rsid w:val="00F24584"/>
    <w:rsid w:val="00F30AFE"/>
    <w:rsid w:val="00F3725C"/>
    <w:rsid w:val="00F53B9B"/>
    <w:rsid w:val="00F55402"/>
    <w:rsid w:val="00F61C7A"/>
    <w:rsid w:val="00F7029A"/>
    <w:rsid w:val="00F81363"/>
    <w:rsid w:val="00F834FF"/>
    <w:rsid w:val="00F92835"/>
    <w:rsid w:val="00F93507"/>
    <w:rsid w:val="00F9375C"/>
    <w:rsid w:val="00F96627"/>
    <w:rsid w:val="00FA099D"/>
    <w:rsid w:val="00FA1E72"/>
    <w:rsid w:val="00FB66F1"/>
    <w:rsid w:val="00FC67D0"/>
    <w:rsid w:val="00FC6AC4"/>
    <w:rsid w:val="00FC79DF"/>
    <w:rsid w:val="00FD24E0"/>
    <w:rsid w:val="00FD250D"/>
    <w:rsid w:val="00FD443D"/>
    <w:rsid w:val="00FD658A"/>
    <w:rsid w:val="00FE6A63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CFD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A39"/>
    <w:pPr>
      <w:spacing w:before="12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A39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A59DB"/>
    <w:rPr>
      <w:color w:val="0000FF" w:themeColor="hyperlink"/>
      <w:u w:val="single"/>
    </w:rPr>
  </w:style>
  <w:style w:type="paragraph" w:customStyle="1" w:styleId="Normalnumbered">
    <w:name w:val="Normal numbered"/>
    <w:basedOn w:val="Normal"/>
    <w:link w:val="NormalnumberedChar"/>
    <w:rsid w:val="006C3900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6C3900"/>
    <w:rPr>
      <w:rFonts w:ascii="Calibri" w:eastAsia="Times New Roman" w:hAnsi="Calibri" w:cs="Corbel"/>
      <w:sz w:val="23"/>
      <w:szCs w:val="23"/>
      <w:lang w:eastAsia="en-AU"/>
    </w:rPr>
  </w:style>
  <w:style w:type="paragraph" w:customStyle="1" w:styleId="Default">
    <w:name w:val="Default"/>
    <w:rsid w:val="00E84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1Light-Accent4">
    <w:name w:val="Grid Table 1 Light Accent 4"/>
    <w:basedOn w:val="TableNormal"/>
    <w:uiPriority w:val="46"/>
    <w:rsid w:val="00E84592"/>
    <w:pPr>
      <w:spacing w:before="120"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1F2FFE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71B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15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D1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1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B2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discommission.gov.au/providers/worker-screening/interimarrangement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discommission.gov.au/document/891" TargetMode="External"/><Relationship Id="rId17" Type="http://schemas.openxmlformats.org/officeDocument/2006/relationships/hyperlink" Target="https://www.ndiscommission.gov.au/providers/worker-screening/interimarrangem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commission.gov.au/providers/worker-screen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discommission.gov.au/providers/worker-screen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discommission.gov.au/document/891" TargetMode="External"/><Relationship Id="rId10" Type="http://schemas.openxmlformats.org/officeDocument/2006/relationships/hyperlink" Target="https://www.ndiscommission.gov.au/about/ndis-worker-screening-check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discommission.gov.au/providers/worker-screening/interimarrangem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Props1.xml><?xml version="1.0" encoding="utf-8"?>
<ds:datastoreItem xmlns:ds="http://schemas.openxmlformats.org/officeDocument/2006/customXml" ds:itemID="{F596CDC5-8015-45C4-AA72-7808CFB60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6B980-C3D0-429C-BDD2-1F08A0198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CCC92-FB6A-41FF-B4C0-4C4A24BBFB6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D22F82A-A5EF-48CF-8D71-43B7221E543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Worker Screening Check: What self-managed NDIS participants need to know</vt:lpstr>
    </vt:vector>
  </TitlesOfParts>
  <Manager/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Check: What self-managed NDIS participants need to know</dc:title>
  <dc:subject/>
  <dc:creator/>
  <cp:keywords/>
  <dc:description/>
  <cp:lastModifiedBy/>
  <cp:revision>1</cp:revision>
  <dcterms:created xsi:type="dcterms:W3CDTF">2021-03-03T02:08:00Z</dcterms:created>
  <dcterms:modified xsi:type="dcterms:W3CDTF">2021-03-03T02:08:00Z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