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DCB8" w14:textId="6D0542F2" w:rsidR="000B708E" w:rsidRPr="0072557D" w:rsidRDefault="000B708E" w:rsidP="0072557D">
      <w:pPr>
        <w:pStyle w:val="Heading1"/>
        <w:spacing w:before="0"/>
        <w:rPr>
          <w:rFonts w:asciiTheme="minorHAnsi" w:hAnsiTheme="minorHAnsi" w:cstheme="minorHAnsi"/>
        </w:rPr>
      </w:pPr>
    </w:p>
    <w:p w14:paraId="136858CB" w14:textId="75F6B12A" w:rsidR="00F064E0" w:rsidRPr="00421077" w:rsidRDefault="00E34532" w:rsidP="0072557D">
      <w:pPr>
        <w:pStyle w:val="Heading1"/>
        <w:spacing w:before="0"/>
        <w:rPr>
          <w:rFonts w:asciiTheme="minorHAnsi" w:hAnsiTheme="minorHAnsi" w:cstheme="minorHAnsi"/>
          <w:szCs w:val="32"/>
          <w:lang w:bidi="hi-IN"/>
        </w:rPr>
      </w:pPr>
      <w:r w:rsidRPr="00421077">
        <w:rPr>
          <w:rFonts w:ascii="Nirmala UI" w:hAnsi="Nirmala UI" w:cs="Nirmala UI" w:hint="cs"/>
          <w:szCs w:val="32"/>
          <w:cs/>
          <w:lang w:bidi="hi-IN"/>
        </w:rPr>
        <w:t>एन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डी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आई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एस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वर्कर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चेक</w:t>
      </w:r>
      <w:r w:rsidRPr="00421077">
        <w:rPr>
          <w:rFonts w:asciiTheme="minorHAnsi" w:hAnsiTheme="minorHAnsi" w:cstheme="minorHAnsi"/>
          <w:szCs w:val="32"/>
        </w:rPr>
        <w:t xml:space="preserve">: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स्वयं</w:t>
      </w:r>
      <w:r w:rsidRPr="00421077">
        <w:rPr>
          <w:rFonts w:asciiTheme="minorHAnsi" w:hAnsiTheme="minorHAnsi" w:cstheme="minorHAnsi"/>
          <w:szCs w:val="32"/>
        </w:rPr>
        <w:t>-</w:t>
      </w:r>
      <w:r w:rsidRPr="00421077">
        <w:rPr>
          <w:rFonts w:ascii="Nirmala UI" w:hAnsi="Nirmala UI" w:cs="Nirmala UI" w:hint="cs"/>
          <w:szCs w:val="32"/>
          <w:cs/>
          <w:lang w:bidi="hi-IN"/>
        </w:rPr>
        <w:t>प्रबंधित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एन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डी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आई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एस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प्रतिभागियों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को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क्या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पता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होना</w:t>
      </w:r>
      <w:r w:rsidRPr="00421077">
        <w:rPr>
          <w:rFonts w:asciiTheme="minorHAnsi" w:hAnsiTheme="minorHAnsi" w:cstheme="minorHAnsi"/>
          <w:szCs w:val="32"/>
        </w:rPr>
        <w:t xml:space="preserve"> </w:t>
      </w:r>
      <w:r w:rsidRPr="00421077">
        <w:rPr>
          <w:rFonts w:ascii="Nirmala UI" w:hAnsi="Nirmala UI" w:cs="Nirmala UI" w:hint="cs"/>
          <w:szCs w:val="32"/>
          <w:cs/>
          <w:lang w:bidi="hi-IN"/>
        </w:rPr>
        <w:t>चाहिए</w:t>
      </w:r>
    </w:p>
    <w:p w14:paraId="13F79012" w14:textId="77777777" w:rsidR="0072557D" w:rsidRPr="00421077" w:rsidRDefault="0072557D" w:rsidP="0072557D">
      <w:pPr>
        <w:rPr>
          <w:rFonts w:asciiTheme="minorHAnsi" w:hAnsiTheme="minorHAnsi" w:cstheme="minorHAnsi"/>
          <w:lang w:bidi="hi-IN"/>
        </w:rPr>
      </w:pPr>
    </w:p>
    <w:p w14:paraId="22AA122D" w14:textId="1B676D34" w:rsidR="00BC67FC" w:rsidRPr="00421077" w:rsidRDefault="00E34532" w:rsidP="0072557D">
      <w:pPr>
        <w:spacing w:after="0" w:line="240" w:lineRule="auto"/>
        <w:rPr>
          <w:rStyle w:val="Hyperlink"/>
          <w:rFonts w:asciiTheme="minorHAnsi" w:hAnsiTheme="minorHAnsi" w:cstheme="minorHAnsi"/>
        </w:rPr>
      </w:pPr>
      <w:r w:rsidRPr="00421077">
        <w:rPr>
          <w:rFonts w:asciiTheme="minorHAnsi" w:hAnsiTheme="minorHAnsi" w:cstheme="minorHAnsi"/>
          <w:color w:val="202124"/>
        </w:rPr>
        <w:t xml:space="preserve">NDIS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वर्कर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चेक</w:t>
      </w:r>
      <w:r w:rsidRPr="00421077">
        <w:rPr>
          <w:rFonts w:asciiTheme="minorHAnsi" w:hAnsiTheme="minorHAnsi" w:cstheme="minorHAnsi"/>
          <w:color w:val="202124"/>
        </w:rPr>
        <w:t xml:space="preserve"> (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वर्कर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चेक</w:t>
      </w:r>
      <w:r w:rsidRPr="00421077">
        <w:rPr>
          <w:rFonts w:asciiTheme="minorHAnsi" w:hAnsiTheme="minorHAnsi" w:cstheme="minorHAnsi"/>
          <w:color w:val="202124"/>
        </w:rPr>
        <w:t xml:space="preserve">) </w:t>
      </w:r>
      <w:r w:rsidR="00A633C8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नॉर्दर्न</w:t>
      </w:r>
      <w:r w:rsidR="00A633C8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A633C8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टेरिटरी</w:t>
      </w:r>
      <w:r w:rsidR="00A633C8" w:rsidRPr="00421077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को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छोड़कर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सभी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राज्यों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और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क्षेत्रों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में</w:t>
      </w:r>
      <w:r w:rsidRPr="00421077">
        <w:rPr>
          <w:rFonts w:asciiTheme="minorHAnsi" w:hAnsiTheme="minorHAnsi" w:cstheme="minorHAnsi"/>
          <w:color w:val="202124"/>
        </w:rPr>
        <w:t xml:space="preserve"> 1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फरवरी</w:t>
      </w:r>
      <w:r w:rsidRPr="00421077">
        <w:rPr>
          <w:rFonts w:asciiTheme="minorHAnsi" w:hAnsiTheme="minorHAnsi" w:cstheme="minorHAnsi"/>
          <w:color w:val="202124"/>
        </w:rPr>
        <w:t xml:space="preserve"> 2021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को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शुरू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होगा।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वर्कर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चेक</w:t>
      </w:r>
      <w:r w:rsidRPr="00421077">
        <w:rPr>
          <w:rFonts w:asciiTheme="minorHAnsi" w:hAnsiTheme="minorHAnsi" w:cstheme="minorHAnsi"/>
          <w:color w:val="202124"/>
        </w:rPr>
        <w:t xml:space="preserve"> 1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जुलाई</w:t>
      </w:r>
      <w:r w:rsidRPr="00421077">
        <w:rPr>
          <w:rFonts w:asciiTheme="minorHAnsi" w:hAnsiTheme="minorHAnsi" w:cstheme="minorHAnsi"/>
          <w:color w:val="202124"/>
        </w:rPr>
        <w:t xml:space="preserve"> 2021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के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बाद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="00BC67FC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नॉर्दर्न</w:t>
      </w:r>
      <w:r w:rsidR="00BC67FC" w:rsidRPr="00421077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="00BC67FC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टेरिटरी</w:t>
      </w:r>
      <w:r w:rsidR="00BC67FC" w:rsidRPr="00421077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में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शुरू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होगा।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यह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="00BC67FC" w:rsidRPr="00421077">
        <w:rPr>
          <w:rFonts w:ascii="Nirmala UI" w:hAnsi="Nirmala UI" w:cs="Nirmala UI" w:hint="cs"/>
          <w:color w:val="202124"/>
          <w:cs/>
          <w:lang w:bidi="hi-IN"/>
        </w:rPr>
        <w:t>फैक्ट</w:t>
      </w:r>
      <w:r w:rsidR="00BC67FC" w:rsidRPr="00421077">
        <w:rPr>
          <w:rFonts w:asciiTheme="minorHAnsi" w:hAnsiTheme="minorHAnsi" w:cstheme="minorHAnsi"/>
          <w:color w:val="202124"/>
          <w:lang w:bidi="hi-IN"/>
        </w:rPr>
        <w:t xml:space="preserve"> </w:t>
      </w:r>
      <w:r w:rsidR="00BC67FC" w:rsidRPr="00421077">
        <w:rPr>
          <w:rFonts w:ascii="Nirmala UI" w:hAnsi="Nirmala UI" w:cs="Nirmala UI" w:hint="cs"/>
          <w:color w:val="202124"/>
          <w:cs/>
          <w:lang w:bidi="hi-IN"/>
        </w:rPr>
        <w:t>शीट</w:t>
      </w:r>
      <w:r w:rsidR="00BC67FC" w:rsidRPr="00421077">
        <w:rPr>
          <w:rFonts w:asciiTheme="minorHAnsi" w:hAnsiTheme="minorHAnsi" w:cstheme="minorHAnsi"/>
          <w:color w:val="202124"/>
          <w:lang w:bidi="hi-IN"/>
        </w:rPr>
        <w:t xml:space="preserve"> </w:t>
      </w:r>
      <w:r w:rsidR="00BC67FC" w:rsidRPr="00421077">
        <w:rPr>
          <w:rFonts w:ascii="Nirmala UI" w:hAnsi="Nirmala UI" w:cs="Nirmala UI" w:hint="cs"/>
          <w:color w:val="202124"/>
          <w:cs/>
          <w:lang w:bidi="hi-IN"/>
        </w:rPr>
        <w:t>बताती</w:t>
      </w:r>
      <w:r w:rsidR="00BC67FC" w:rsidRPr="00421077">
        <w:rPr>
          <w:rFonts w:asciiTheme="minorHAnsi" w:hAnsiTheme="minorHAnsi" w:cstheme="minorHAnsi"/>
          <w:color w:val="202124"/>
          <w:lang w:bidi="hi-IN"/>
        </w:rPr>
        <w:t xml:space="preserve"> </w:t>
      </w:r>
      <w:r w:rsidR="00BC67FC" w:rsidRPr="00421077">
        <w:rPr>
          <w:rFonts w:ascii="Nirmala UI" w:hAnsi="Nirmala UI" w:cs="Nirmala UI" w:hint="cs"/>
          <w:color w:val="202124"/>
          <w:cs/>
          <w:lang w:bidi="hi-IN"/>
        </w:rPr>
        <w:t>है</w:t>
      </w:r>
      <w:r w:rsidR="00BC67FC" w:rsidRPr="00421077">
        <w:rPr>
          <w:rFonts w:asciiTheme="minorHAnsi" w:hAnsiTheme="minorHAnsi" w:cstheme="minorHAnsi"/>
          <w:color w:val="202124"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कि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="00BC67FC" w:rsidRPr="00421077">
        <w:rPr>
          <w:rFonts w:ascii="Nirmala UI" w:hAnsi="Nirmala UI" w:cs="Nirmala UI" w:hint="cs"/>
          <w:color w:val="202124"/>
          <w:cs/>
          <w:lang w:bidi="hi-IN"/>
        </w:rPr>
        <w:t>वर्कर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क्या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है</w:t>
      </w:r>
      <w:r w:rsidRPr="00421077">
        <w:rPr>
          <w:rFonts w:asciiTheme="minorHAnsi" w:hAnsiTheme="minorHAnsi" w:cstheme="minorHAnsi"/>
          <w:color w:val="202124"/>
        </w:rPr>
        <w:t xml:space="preserve">,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और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वर्कर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चेक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आपके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लिए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कैसे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उपयोगी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होगा।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आपके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द्वारा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उपयोग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की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जाने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वाली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कुछ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शर्तों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को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समझने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में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आपकी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मदद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करने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के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लिए</w:t>
      </w:r>
      <w:r w:rsidRPr="00421077">
        <w:rPr>
          <w:rFonts w:asciiTheme="minorHAnsi" w:hAnsiTheme="minorHAnsi" w:cstheme="minorHAnsi"/>
          <w:color w:val="202124"/>
        </w:rPr>
        <w:t xml:space="preserve">,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हमारी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वेबसाइट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पर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एक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सूची</w:t>
      </w:r>
      <w:r w:rsidRPr="00421077">
        <w:rPr>
          <w:rFonts w:asciiTheme="minorHAnsi" w:hAnsiTheme="minorHAnsi" w:cstheme="minorHAnsi"/>
          <w:color w:val="202124"/>
        </w:rPr>
        <w:t xml:space="preserve"> </w:t>
      </w:r>
      <w:r w:rsidRPr="00421077">
        <w:rPr>
          <w:rFonts w:ascii="Nirmala UI" w:hAnsi="Nirmala UI" w:cs="Nirmala UI" w:hint="cs"/>
          <w:color w:val="202124"/>
          <w:cs/>
          <w:lang w:bidi="hi-IN"/>
        </w:rPr>
        <w:t>है।</w:t>
      </w:r>
      <w:r w:rsidR="00A633C8" w:rsidRPr="00421077">
        <w:rPr>
          <w:rFonts w:asciiTheme="minorHAnsi" w:hAnsiTheme="minorHAnsi" w:cstheme="minorHAnsi"/>
          <w:color w:val="202124"/>
          <w:shd w:val="clear" w:color="auto" w:fill="F8F9FA"/>
          <w:lang w:bidi="hi-IN"/>
        </w:rPr>
        <w:t xml:space="preserve"> </w:t>
      </w:r>
      <w:hyperlink r:id="rId10" w:anchor="gloss" w:history="1">
        <w:r w:rsidRPr="00421077">
          <w:rPr>
            <w:rStyle w:val="Hyperlink"/>
            <w:rFonts w:asciiTheme="minorHAnsi" w:hAnsiTheme="minorHAnsi" w:cstheme="minorHAnsi"/>
          </w:rPr>
          <w:t>list on our website</w:t>
        </w:r>
      </w:hyperlink>
    </w:p>
    <w:p w14:paraId="69D53616" w14:textId="77777777" w:rsidR="0072557D" w:rsidRPr="00421077" w:rsidRDefault="0072557D" w:rsidP="0072557D">
      <w:pPr>
        <w:spacing w:after="0" w:line="240" w:lineRule="auto"/>
        <w:rPr>
          <w:rFonts w:asciiTheme="minorHAnsi" w:hAnsiTheme="minorHAnsi" w:cstheme="minorHAnsi"/>
          <w:color w:val="0000FF" w:themeColor="hyperlink"/>
          <w:u w:val="single"/>
        </w:rPr>
      </w:pPr>
    </w:p>
    <w:p w14:paraId="344ED34F" w14:textId="77777777" w:rsidR="00E34532" w:rsidRPr="00421077" w:rsidRDefault="00E34532" w:rsidP="0072557D">
      <w:pPr>
        <w:spacing w:after="0" w:line="240" w:lineRule="auto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 w:rsidRPr="00421077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कार्यकर्ता</w:t>
      </w:r>
      <w:r w:rsidRPr="00421077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 </w:t>
      </w:r>
      <w:r w:rsidRPr="00421077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स्क्रीनिंग</w:t>
      </w:r>
      <w:r w:rsidRPr="00421077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 </w:t>
      </w:r>
      <w:r w:rsidRPr="00421077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क्या</w:t>
      </w:r>
      <w:r w:rsidRPr="00421077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 </w:t>
      </w:r>
      <w:r w:rsidRPr="00421077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है</w:t>
      </w:r>
      <w:r w:rsidRPr="00421077">
        <w:rPr>
          <w:rFonts w:asciiTheme="minorHAnsi" w:eastAsiaTheme="majorEastAsia" w:hAnsiTheme="minorHAnsi" w:cstheme="minorHAnsi"/>
          <w:b/>
          <w:bCs/>
          <w:sz w:val="26"/>
          <w:szCs w:val="26"/>
        </w:rPr>
        <w:t>?</w:t>
      </w:r>
    </w:p>
    <w:p w14:paraId="4023592A" w14:textId="7B30F513" w:rsidR="00F064E0" w:rsidRPr="00421077" w:rsidRDefault="00E34532" w:rsidP="0072557D">
      <w:pPr>
        <w:pStyle w:val="HTMLPreformatted"/>
        <w:spacing w:line="480" w:lineRule="atLeast"/>
        <w:rPr>
          <w:rFonts w:asciiTheme="minorHAnsi" w:hAnsiTheme="minorHAnsi" w:cstheme="minorHAnsi"/>
          <w:color w:val="202124"/>
          <w:sz w:val="22"/>
          <w:szCs w:val="22"/>
          <w:lang w:bidi="hi-IN"/>
        </w:rPr>
      </w:pP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वर्कर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एन</w:t>
      </w:r>
      <w:r w:rsidR="00BC67FC" w:rsidRPr="00421077">
        <w:rPr>
          <w:rFonts w:asciiTheme="minorHAnsi" w:hAnsiTheme="minorHAnsi" w:cstheme="minorHAnsi"/>
          <w:color w:val="202124"/>
          <w:sz w:val="22"/>
          <w:szCs w:val="22"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डी</w:t>
      </w:r>
      <w:r w:rsidR="00BC67FC" w:rsidRPr="00421077">
        <w:rPr>
          <w:rFonts w:asciiTheme="minorHAnsi" w:hAnsiTheme="minorHAnsi" w:cstheme="minorHAnsi"/>
          <w:color w:val="202124"/>
          <w:sz w:val="22"/>
          <w:szCs w:val="22"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आई</w:t>
      </w:r>
      <w:r w:rsidR="00BC67FC" w:rsidRPr="00421077">
        <w:rPr>
          <w:rFonts w:asciiTheme="minorHAnsi" w:hAnsiTheme="minorHAnsi" w:cstheme="minorHAnsi"/>
          <w:color w:val="202124"/>
          <w:sz w:val="22"/>
          <w:szCs w:val="22"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एस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="00BC67FC"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कार्यकर्ताओं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की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जांच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का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एक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तरीका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="00A300D5"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यह</w:t>
      </w:r>
      <w:r w:rsidR="00A300D5"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="00A300D5"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सुनिश्चित</w:t>
      </w:r>
      <w:r w:rsidR="00A300D5"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="00A300D5"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करने</w:t>
      </w:r>
      <w:r w:rsidR="00A300D5"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="00A300D5"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में</w:t>
      </w:r>
      <w:r w:rsidR="00A300D5"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="00A300D5"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मदद</w:t>
      </w:r>
      <w:r w:rsidR="00A300D5"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="00A300D5"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करने</w:t>
      </w:r>
      <w:r w:rsidR="00A300D5"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="00A300D5"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के</w:t>
      </w:r>
      <w:r w:rsidR="00A300D5"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="00A300D5"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लिए</w:t>
      </w:r>
      <w:r w:rsidR="00A300D5"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है</w:t>
      </w:r>
      <w:r w:rsidR="00A300D5"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कि</w:t>
      </w:r>
      <w:r w:rsidR="0072557D" w:rsidRPr="00421077">
        <w:rPr>
          <w:rFonts w:asciiTheme="minorHAnsi" w:hAnsiTheme="minorHAnsi" w:cstheme="minorHAnsi"/>
          <w:color w:val="202124"/>
          <w:sz w:val="22"/>
          <w:szCs w:val="22"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वे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विकलांग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लोगों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को</w:t>
      </w:r>
      <w:r w:rsidR="00BC67FC" w:rsidRPr="00421077">
        <w:rPr>
          <w:rFonts w:asciiTheme="minorHAnsi" w:hAnsiTheme="minorHAnsi" w:cstheme="minorHAnsi"/>
          <w:color w:val="202124"/>
          <w:sz w:val="22"/>
          <w:szCs w:val="22"/>
          <w:lang w:bidi="hi-IN"/>
        </w:rPr>
        <w:t xml:space="preserve">,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जिनके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साथ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वे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काम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करते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हैं</w:t>
      </w:r>
      <w:r w:rsidR="00BC67FC" w:rsidRPr="00421077">
        <w:rPr>
          <w:rFonts w:asciiTheme="minorHAnsi" w:hAnsiTheme="minorHAnsi" w:cstheme="minorHAnsi"/>
          <w:color w:val="202124"/>
          <w:sz w:val="22"/>
          <w:szCs w:val="22"/>
          <w:lang w:bidi="hi-IN"/>
        </w:rPr>
        <w:t>,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नुकसान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का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="00BC67FC"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कोई</w:t>
      </w:r>
      <w:r w:rsidR="00BC67FC"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="00BC67FC"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गंभीर</w:t>
      </w:r>
      <w:r w:rsidR="00BC67FC"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="00A300D5"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खतरा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="00B05E4B"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तो</w:t>
      </w:r>
      <w:r w:rsidR="00B05E4B"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पैदा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नहीं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करते</w:t>
      </w:r>
      <w:r w:rsidRPr="00421077">
        <w:rPr>
          <w:rFonts w:asciiTheme="minorHAnsi" w:hAnsiTheme="minorHAnsi" w:cstheme="minorHAnsi"/>
          <w:color w:val="202124"/>
          <w:sz w:val="22"/>
          <w:szCs w:val="22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olor w:val="202124"/>
          <w:sz w:val="22"/>
          <w:szCs w:val="22"/>
          <w:cs/>
          <w:lang w:bidi="hi-IN"/>
        </w:rPr>
        <w:t>हैं।</w:t>
      </w:r>
    </w:p>
    <w:p w14:paraId="040D2C24" w14:textId="77777777" w:rsidR="0072557D" w:rsidRPr="00421077" w:rsidRDefault="0072557D" w:rsidP="0072557D">
      <w:pPr>
        <w:pStyle w:val="HTMLPreformatted"/>
        <w:spacing w:line="480" w:lineRule="atLeast"/>
        <w:rPr>
          <w:rFonts w:asciiTheme="minorHAnsi" w:hAnsiTheme="minorHAnsi" w:cstheme="minorHAnsi"/>
          <w:color w:val="202124"/>
          <w:sz w:val="22"/>
          <w:szCs w:val="22"/>
        </w:rPr>
      </w:pPr>
    </w:p>
    <w:p w14:paraId="738670D5" w14:textId="35D2A15B" w:rsidR="00A300D5" w:rsidRPr="00421077" w:rsidRDefault="00A300D5" w:rsidP="0072557D">
      <w:pPr>
        <w:shd w:val="clear" w:color="auto" w:fill="FFFFFF"/>
        <w:spacing w:after="0" w:line="240" w:lineRule="auto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 w:rsidRPr="00421077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वर्कर</w:t>
      </w:r>
      <w:r w:rsidRPr="00421077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 </w:t>
      </w:r>
      <w:r w:rsidRPr="00421077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स्क्रीनिंग</w:t>
      </w:r>
      <w:r w:rsidRPr="00421077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 </w:t>
      </w:r>
      <w:r w:rsidRPr="00421077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चेक</w:t>
      </w:r>
      <w:r w:rsidRPr="00421077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 </w:t>
      </w:r>
      <w:r w:rsidRPr="00421077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क्या</w:t>
      </w:r>
      <w:r w:rsidRPr="00421077">
        <w:rPr>
          <w:rFonts w:asciiTheme="minorHAnsi" w:eastAsiaTheme="majorEastAsia" w:hAnsiTheme="minorHAnsi" w:cstheme="minorHAnsi"/>
          <w:b/>
          <w:bCs/>
          <w:sz w:val="26"/>
          <w:szCs w:val="26"/>
        </w:rPr>
        <w:t xml:space="preserve"> </w:t>
      </w:r>
      <w:r w:rsidRPr="00421077">
        <w:rPr>
          <w:rFonts w:ascii="Nirmala UI" w:eastAsiaTheme="majorEastAsia" w:hAnsi="Nirmala UI" w:cs="Nirmala UI" w:hint="cs"/>
          <w:b/>
          <w:bCs/>
          <w:sz w:val="26"/>
          <w:szCs w:val="26"/>
          <w:cs/>
          <w:lang w:bidi="hi-IN"/>
        </w:rPr>
        <w:t>है</w:t>
      </w:r>
      <w:r w:rsidRPr="00421077">
        <w:rPr>
          <w:rFonts w:asciiTheme="minorHAnsi" w:eastAsiaTheme="majorEastAsia" w:hAnsiTheme="minorHAnsi" w:cstheme="minorHAnsi"/>
          <w:b/>
          <w:bCs/>
          <w:sz w:val="26"/>
          <w:szCs w:val="26"/>
        </w:rPr>
        <w:t>?</w:t>
      </w:r>
    </w:p>
    <w:p w14:paraId="6C84DFAC" w14:textId="77777777" w:rsidR="0072557D" w:rsidRPr="00421077" w:rsidRDefault="0072557D" w:rsidP="0072557D">
      <w:pPr>
        <w:shd w:val="clear" w:color="auto" w:fill="FFFFFF"/>
        <w:spacing w:after="0" w:line="240" w:lineRule="auto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</w:p>
    <w:p w14:paraId="307F4B24" w14:textId="40E5A54E" w:rsidR="00874311" w:rsidRPr="00421077" w:rsidRDefault="00874311" w:rsidP="0072557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1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फरवरी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2021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उपयोग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किसी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जाएगा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C67FC" w:rsidRPr="00421077">
        <w:rPr>
          <w:rFonts w:ascii="Nirmala UI" w:hAnsi="Nirmala UI" w:cs="Nirmala UI" w:hint="cs"/>
          <w:color w:val="202124"/>
          <w:cs/>
          <w:lang w:bidi="hi-IN"/>
        </w:rPr>
        <w:t>गंभीर</w:t>
      </w:r>
      <w:r w:rsidR="00BC67FC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खतरों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वाली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)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BC67FC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नियुक्त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1E7277C7" w14:textId="77777777" w:rsidR="00874311" w:rsidRPr="00421077" w:rsidRDefault="00874311" w:rsidP="0072557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इसका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मतलब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समय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सभी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राज्यों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क्षेत्रों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तरह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जांच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जाएगी।</w:t>
      </w:r>
    </w:p>
    <w:p w14:paraId="2869BCA6" w14:textId="562311E1" w:rsidR="00874311" w:rsidRPr="00421077" w:rsidRDefault="00874311" w:rsidP="0072557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निर्धारित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करेगा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किसी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विकलांगता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पीड़ित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लोगों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="00BC67FC" w:rsidRPr="00421077">
        <w:rPr>
          <w:rFonts w:asciiTheme="minorHAnsi" w:eastAsia="Times New Roman" w:hAnsiTheme="minorHAnsi" w:cstheme="minorHAnsi"/>
          <w:color w:val="222222"/>
          <w:lang w:eastAsia="en-AU" w:bidi="hi-IN"/>
        </w:rPr>
        <w:t>,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हटा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दिया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नहीं।</w:t>
      </w:r>
    </w:p>
    <w:p w14:paraId="7B76FE59" w14:textId="0B8C5EE6" w:rsidR="00874311" w:rsidRPr="00421077" w:rsidRDefault="00874311" w:rsidP="0072557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यूनिट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डब्ल्यू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)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द्वारा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आयोजित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जाएगा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जहां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आवेदन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डब्लू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इस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बारे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निर्णय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लेता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किसी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हटा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दिया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पंजीकृत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सुनिश्चित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आवश्यकता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केवल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कार्यकर्ताओं</w:t>
      </w:r>
      <w:r w:rsidR="00BC67FC" w:rsidRPr="00421077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="00BC67FC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="00BC67FC" w:rsidRPr="00421077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संलग्न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जिन्हें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मंजूरी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402A3F61" w14:textId="21AF18BC" w:rsidR="00644D0F" w:rsidRPr="00421077" w:rsidRDefault="00644D0F" w:rsidP="0072557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 w:bidi="hi-IN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ऐसी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आवश्यक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श्रेणी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जो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पंजीकृत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प्रदाताओं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विकलांग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लोगों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सकने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वाले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नुकसान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खतरों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कम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पूरी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करनी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पड़ती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5554B4EB" w14:textId="77777777" w:rsidR="0072557D" w:rsidRPr="00421077" w:rsidRDefault="0072557D" w:rsidP="0072557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</w:p>
    <w:p w14:paraId="1776F238" w14:textId="1F72637E" w:rsidR="00151CA5" w:rsidRPr="00421077" w:rsidRDefault="00874311" w:rsidP="0072557D">
      <w:pPr>
        <w:pStyle w:val="Heading2"/>
        <w:spacing w:before="0" w:after="0"/>
        <w:rPr>
          <w:rFonts w:asciiTheme="minorHAnsi" w:hAnsiTheme="minorHAnsi" w:cstheme="minorHAnsi"/>
        </w:rPr>
      </w:pPr>
      <w:r w:rsidRPr="00421077">
        <w:rPr>
          <w:rFonts w:ascii="Nirmala UI" w:hAnsi="Nirmala UI" w:cs="Nirmala UI" w:hint="cs"/>
          <w:cs/>
          <w:lang w:bidi="hi-IN"/>
        </w:rPr>
        <w:t>वर्कर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जाँच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आवश्यकता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किसे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</w:t>
      </w:r>
      <w:r w:rsidRPr="00421077">
        <w:rPr>
          <w:rFonts w:asciiTheme="minorHAnsi" w:hAnsiTheme="minorHAnsi" w:cstheme="minorHAnsi"/>
        </w:rPr>
        <w:t>?</w:t>
      </w:r>
    </w:p>
    <w:p w14:paraId="63CEF2C8" w14:textId="1779345C" w:rsidR="004E677B" w:rsidRPr="00421077" w:rsidRDefault="006A2C36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 w:bidi="hi-IN"/>
        </w:rPr>
      </w:pP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1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फरवरी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2021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कार्यकर्ताओं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सभी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क्षेत्रीय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प्रक्रियाओं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बदल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देगा।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इसका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मतलब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अंततः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ऑस्ट्रेलिया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द्वारा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निश्चित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1" w:anchor="ide" w:history="1">
        <w:r w:rsidRPr="00421077">
          <w:rPr>
            <w:rStyle w:val="Hyperlink"/>
            <w:rFonts w:asciiTheme="minorHAnsi" w:eastAsia="Times New Roman" w:hAnsiTheme="minorHAnsi" w:cstheme="minorHAnsi"/>
            <w:lang w:eastAsia="en-AU"/>
          </w:rPr>
          <w:t>certain roles</w:t>
        </w:r>
      </w:hyperlink>
      <w:r w:rsidR="00CB372A" w:rsidRPr="00421077">
        <w:rPr>
          <w:rStyle w:val="Hyperlink"/>
          <w:rFonts w:asciiTheme="minorHAnsi" w:eastAsia="Times New Roman" w:hAnsiTheme="minorHAnsi" w:cstheme="minorHAnsi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पंजीकृत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सभी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="00BC67FC" w:rsidRPr="00421077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="00BC67FC" w:rsidRPr="00421077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="00BC67FC" w:rsidRPr="00421077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कार्यकर्ताओं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मानदंड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उपयोग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करके</w:t>
      </w:r>
      <w:r w:rsidR="00644D0F" w:rsidRPr="00421077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="00644D0F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="00644D0F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644D0F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पर</w:t>
      </w:r>
      <w:r w:rsidR="00644D0F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644D0F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रखा</w:t>
      </w:r>
      <w:r w:rsidR="00644D0F"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जाएगा।</w:t>
      </w:r>
    </w:p>
    <w:p w14:paraId="25D96086" w14:textId="4210A29E" w:rsidR="006A2C36" w:rsidRPr="00421077" w:rsidRDefault="004E677B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इनमें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मुख्य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6A2C36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भूमिकाएँ</w:t>
      </w:r>
      <w:r w:rsidR="006A2C36"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6A2C36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="006A2C36" w:rsidRPr="00421077">
        <w:rPr>
          <w:rFonts w:asciiTheme="minorHAnsi" w:eastAsia="Times New Roman" w:hAnsiTheme="minorHAnsi" w:cstheme="minorHAnsi"/>
          <w:color w:val="222222"/>
          <w:lang w:eastAsia="en-AU"/>
        </w:rPr>
        <w:t>:</w:t>
      </w:r>
    </w:p>
    <w:p w14:paraId="1F58BDD0" w14:textId="4BC9A5D6" w:rsidR="006A2C36" w:rsidRPr="00421077" w:rsidRDefault="006A2C36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• </w:t>
      </w:r>
      <w:r w:rsidR="00F064E0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="00F064E0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F064E0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उनका</w:t>
      </w:r>
      <w:r w:rsidR="00F064E0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F064E0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विकलांग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लोगों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सीधा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संपर्क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</w:p>
    <w:p w14:paraId="2A7692D4" w14:textId="778F16B0" w:rsidR="006A2C36" w:rsidRPr="00421077" w:rsidRDefault="006A2C36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• </w:t>
      </w:r>
      <w:r w:rsidR="00F064E0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="00F064E0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संगठन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निर्णय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लें</w:t>
      </w:r>
    </w:p>
    <w:p w14:paraId="21EBA6AF" w14:textId="38011FFF" w:rsidR="006A2C36" w:rsidRPr="00421077" w:rsidRDefault="006A2C36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•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064E0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सहायता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सेवाओं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064E0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प्रकार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सभी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r w:rsidR="004E677B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सहायता</w:t>
      </w:r>
      <w:r w:rsidR="004E677B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सेवाओं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2" w:history="1">
        <w:r w:rsidRPr="00421077">
          <w:rPr>
            <w:rStyle w:val="Hyperlink"/>
            <w:rFonts w:asciiTheme="minorHAnsi" w:eastAsia="Times New Roman" w:hAnsiTheme="minorHAnsi" w:cstheme="minorHAnsi"/>
            <w:lang w:eastAsia="en-AU"/>
          </w:rPr>
          <w:t>NDIS supports and services</w:t>
        </w:r>
      </w:hyperlink>
      <w:r w:rsidR="00CB372A" w:rsidRPr="00421077">
        <w:rPr>
          <w:rStyle w:val="Hyperlink"/>
          <w:rFonts w:asciiTheme="minorHAnsi" w:eastAsia="Times New Roman" w:hAnsiTheme="minorHAnsi" w:cstheme="minorHAnsi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लागू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समर्थन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सेवाओं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सूची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सकते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जहाँ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कार्यकर्ताओं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गुणवत्ता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सुरक्षा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आयोग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आयोग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)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वेबसाइट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दिखाया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जाना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चाहिए।</w:t>
      </w:r>
    </w:p>
    <w:p w14:paraId="41ABFCE5" w14:textId="32B4F662" w:rsidR="006A2C36" w:rsidRPr="00421077" w:rsidRDefault="006A2C36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 w:bidi="hi-IN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lastRenderedPageBreak/>
        <w:t>पंजीकृत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सुनिश्चित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आवश्यकता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कार्यकर्ताओं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4E677B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="004E677B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4E677B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पास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635CCDE3" w14:textId="77777777" w:rsidR="0072557D" w:rsidRPr="00421077" w:rsidRDefault="0072557D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</w:p>
    <w:p w14:paraId="7D28A794" w14:textId="123363E5" w:rsidR="004E677B" w:rsidRPr="00421077" w:rsidRDefault="006A2C36" w:rsidP="0072557D">
      <w:pPr>
        <w:pStyle w:val="HTMLPreformatted"/>
        <w:spacing w:line="480" w:lineRule="atLeast"/>
        <w:rPr>
          <w:rFonts w:asciiTheme="minorHAnsi" w:hAnsiTheme="minorHAnsi" w:cstheme="minorHAnsi"/>
          <w:b/>
          <w:bCs/>
          <w:color w:val="202124"/>
          <w:sz w:val="26"/>
          <w:szCs w:val="26"/>
          <w:lang w:bidi="hi-IN"/>
        </w:rPr>
      </w:pP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डब्लू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एस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यू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क्या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करेगा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lang w:bidi="hi-IN"/>
        </w:rPr>
        <w:t>?</w:t>
      </w:r>
    </w:p>
    <w:p w14:paraId="7425A334" w14:textId="71B8AA4D" w:rsidR="009E4F2C" w:rsidRPr="00421077" w:rsidRDefault="009E4F2C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डब्लू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लोगों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आपराधिक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E677B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="004E677B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4E677B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="004E677B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इतिहास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देखेगा</w:t>
      </w:r>
      <w:r w:rsidR="004E677B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E677B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जब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E677B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कार्यकर्त्ता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आवेदन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देखने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उन्होंने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अपराध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किए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="00481F8C"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अन्य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81F8C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ऐसे</w:t>
      </w:r>
      <w:r w:rsidR="00481F8C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किए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जिसका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मतलब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उन्हें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प्रतिभागियों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चाहिए।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डब्लू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एप्लिकेशन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बारे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निर्णय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करेगा।</w:t>
      </w:r>
    </w:p>
    <w:p w14:paraId="488AF8E6" w14:textId="5B12A4FC" w:rsidR="004E677B" w:rsidRPr="00421077" w:rsidRDefault="009E4F2C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 w:bidi="hi-IN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अगर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डब्ल्यू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प्रतिभागियों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पास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होगा।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डब्ल्यू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किसी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व्यक्ति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प्रतिभागियों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चाहिए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उन्हें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निकाल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दिया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जाएगा।</w:t>
      </w:r>
    </w:p>
    <w:p w14:paraId="75504983" w14:textId="77777777" w:rsidR="0072557D" w:rsidRPr="00421077" w:rsidRDefault="0072557D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 w:bidi="hi-IN"/>
        </w:rPr>
      </w:pPr>
    </w:p>
    <w:p w14:paraId="15113C09" w14:textId="345CF791" w:rsidR="00DC6DDB" w:rsidRPr="00421077" w:rsidRDefault="009E4F2C" w:rsidP="0072557D">
      <w:pPr>
        <w:pStyle w:val="Heading2"/>
        <w:spacing w:before="0" w:after="0"/>
        <w:rPr>
          <w:rFonts w:asciiTheme="minorHAnsi" w:hAnsiTheme="minorHAnsi" w:cstheme="minorHAnsi"/>
        </w:rPr>
      </w:pPr>
      <w:r w:rsidRPr="00421077">
        <w:rPr>
          <w:rFonts w:asciiTheme="minorHAnsi" w:hAnsiTheme="minorHAnsi" w:cstheme="minorHAnsi"/>
        </w:rPr>
        <w:t xml:space="preserve">NDIS </w:t>
      </w:r>
      <w:r w:rsidRPr="00421077">
        <w:rPr>
          <w:rFonts w:ascii="Nirmala UI" w:hAnsi="Nirmala UI" w:cs="Nirmala UI" w:hint="cs"/>
          <w:cs/>
          <w:lang w:bidi="hi-IN"/>
        </w:rPr>
        <w:t>वर्कर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क्लीयरेंस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कब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तक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मान्य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</w:t>
      </w:r>
      <w:r w:rsidRPr="00421077">
        <w:rPr>
          <w:rFonts w:asciiTheme="minorHAnsi" w:hAnsiTheme="minorHAnsi" w:cstheme="minorHAnsi"/>
        </w:rPr>
        <w:t>?</w:t>
      </w:r>
    </w:p>
    <w:p w14:paraId="44726460" w14:textId="2B5BA2B3" w:rsidR="00C6190B" w:rsidRPr="00421077" w:rsidRDefault="00C6190B" w:rsidP="0072557D">
      <w:pPr>
        <w:pStyle w:val="NoSpacing"/>
        <w:rPr>
          <w:rFonts w:asciiTheme="minorHAnsi" w:hAnsiTheme="minorHAnsi" w:cstheme="minorHAnsi"/>
        </w:rPr>
      </w:pPr>
      <w:r w:rsidRPr="00421077">
        <w:rPr>
          <w:rFonts w:ascii="Nirmala UI" w:hAnsi="Nirmala UI" w:cs="Nirmala UI" w:hint="cs"/>
          <w:cs/>
          <w:lang w:bidi="hi-IN"/>
        </w:rPr>
        <w:t>एन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डी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वर्कर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क्लीयरेंस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वाले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कार्यकर्ता</w:t>
      </w:r>
      <w:r w:rsidR="00481F8C" w:rsidRPr="00421077">
        <w:rPr>
          <w:rFonts w:asciiTheme="minorHAnsi" w:hAnsiTheme="minorHAnsi" w:cstheme="minorHAnsi"/>
          <w:lang w:bidi="hi-IN"/>
        </w:rPr>
        <w:t>,</w:t>
      </w:r>
      <w:r w:rsidRPr="00421077">
        <w:rPr>
          <w:rFonts w:ascii="Nirmala UI" w:hAnsi="Nirmala UI" w:cs="Nirmala UI" w:hint="cs"/>
          <w:cs/>
          <w:lang w:bidi="hi-IN"/>
        </w:rPr>
        <w:t>पुलिस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और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अन्य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प्रासंगिक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जानकारी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खिलाफ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चल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रही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निगरानी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अधीन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हैं।</w:t>
      </w:r>
    </w:p>
    <w:p w14:paraId="73819E33" w14:textId="2C307CCC" w:rsidR="00C6190B" w:rsidRPr="00421077" w:rsidRDefault="00C6190B" w:rsidP="0072557D">
      <w:pPr>
        <w:pStyle w:val="NoSpacing"/>
        <w:rPr>
          <w:rFonts w:asciiTheme="minorHAnsi" w:hAnsiTheme="minorHAnsi" w:cstheme="minorHAnsi"/>
        </w:rPr>
      </w:pPr>
      <w:r w:rsidRPr="00421077">
        <w:rPr>
          <w:rFonts w:ascii="Nirmala UI" w:hAnsi="Nirmala UI" w:cs="Nirmala UI" w:hint="cs"/>
          <w:cs/>
          <w:lang w:bidi="hi-IN"/>
        </w:rPr>
        <w:t>इसका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मतलब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कि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अगर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एक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डब्ल्यू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यू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या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एन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डी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क्वालिटी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एंड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सेफगार्ड्स</w:t>
      </w:r>
      <w:r w:rsidRPr="00421077">
        <w:rPr>
          <w:rFonts w:asciiTheme="minorHAnsi" w:hAnsiTheme="minorHAnsi" w:cstheme="minorHAnsi"/>
        </w:rPr>
        <w:t xml:space="preserve"> </w:t>
      </w:r>
      <w:r w:rsidR="00481F8C" w:rsidRPr="00421077">
        <w:rPr>
          <w:rFonts w:ascii="Nirmala UI" w:hAnsi="Nirmala UI" w:cs="Nirmala UI" w:hint="cs"/>
          <w:cs/>
          <w:lang w:bidi="hi-IN"/>
        </w:rPr>
        <w:t>कमीशन</w:t>
      </w:r>
      <w:r w:rsidR="00481F8C" w:rsidRPr="00421077">
        <w:rPr>
          <w:rFonts w:asciiTheme="minorHAnsi" w:hAnsiTheme="minorHAnsi" w:cstheme="minorHAnsi"/>
          <w:lang w:bidi="hi-IN"/>
        </w:rPr>
        <w:t xml:space="preserve"> </w:t>
      </w:r>
      <w:r w:rsidRPr="00421077">
        <w:rPr>
          <w:rFonts w:asciiTheme="minorHAnsi" w:hAnsiTheme="minorHAnsi" w:cstheme="minorHAnsi"/>
        </w:rPr>
        <w:t>(</w:t>
      </w:r>
      <w:r w:rsidRPr="00421077">
        <w:rPr>
          <w:rFonts w:ascii="Nirmala UI" w:hAnsi="Nirmala UI" w:cs="Nirmala UI" w:hint="cs"/>
          <w:cs/>
          <w:lang w:bidi="hi-IN"/>
        </w:rPr>
        <w:t>एन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डी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कमीशन</w:t>
      </w:r>
      <w:r w:rsidRPr="00421077">
        <w:rPr>
          <w:rFonts w:asciiTheme="minorHAnsi" w:hAnsiTheme="minorHAnsi" w:cstheme="minorHAnsi"/>
        </w:rPr>
        <w:t xml:space="preserve">) </w:t>
      </w:r>
      <w:r w:rsidRPr="00421077">
        <w:rPr>
          <w:rFonts w:ascii="Nirmala UI" w:hAnsi="Nirmala UI" w:cs="Nirmala UI" w:hint="cs"/>
          <w:cs/>
          <w:lang w:bidi="hi-IN"/>
        </w:rPr>
        <w:t>को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नई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या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अपडेट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गई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जानकारी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मिलती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</w:t>
      </w:r>
      <w:r w:rsidR="00481F8C" w:rsidRPr="00421077">
        <w:rPr>
          <w:rFonts w:asciiTheme="minorHAnsi" w:hAnsiTheme="minorHAnsi" w:cstheme="minorHAnsi"/>
        </w:rPr>
        <w:t xml:space="preserve">, </w:t>
      </w:r>
      <w:r w:rsidRPr="00421077">
        <w:rPr>
          <w:rFonts w:ascii="Nirmala UI" w:hAnsi="Nirmala UI" w:cs="Nirmala UI" w:hint="cs"/>
          <w:cs/>
          <w:lang w:bidi="hi-IN"/>
        </w:rPr>
        <w:t>जो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यह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बताती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कि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वे</w:t>
      </w:r>
      <w:r w:rsidRPr="00421077">
        <w:rPr>
          <w:rFonts w:asciiTheme="minorHAnsi" w:hAnsiTheme="minorHAnsi" w:cstheme="minorHAnsi"/>
        </w:rPr>
        <w:t xml:space="preserve"> </w:t>
      </w:r>
      <w:r w:rsidR="00481F8C" w:rsidRPr="00421077">
        <w:rPr>
          <w:rFonts w:ascii="Nirmala UI" w:hAnsi="Nirmala UI" w:cs="Nirmala UI" w:hint="cs"/>
          <w:cs/>
          <w:lang w:bidi="hi-IN"/>
        </w:rPr>
        <w:t>विकलांग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लोगों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लिए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खतरा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पैदा</w:t>
      </w:r>
      <w:r w:rsidRPr="00421077">
        <w:rPr>
          <w:rFonts w:asciiTheme="minorHAnsi" w:hAnsiTheme="minorHAnsi" w:cstheme="minorHAnsi"/>
        </w:rPr>
        <w:t xml:space="preserve"> </w:t>
      </w:r>
      <w:r w:rsidR="00481F8C" w:rsidRPr="00421077">
        <w:rPr>
          <w:rFonts w:ascii="Nirmala UI" w:hAnsi="Nirmala UI" w:cs="Nirmala UI" w:hint="cs"/>
          <w:cs/>
          <w:lang w:bidi="hi-IN"/>
        </w:rPr>
        <w:t>कर</w:t>
      </w:r>
      <w:r w:rsidR="00481F8C" w:rsidRPr="00421077">
        <w:rPr>
          <w:rFonts w:asciiTheme="minorHAnsi" w:hAnsiTheme="minorHAnsi" w:cstheme="minorHAnsi"/>
          <w:lang w:bidi="hi-IN"/>
        </w:rPr>
        <w:t xml:space="preserve"> </w:t>
      </w:r>
      <w:r w:rsidR="00481F8C" w:rsidRPr="00421077">
        <w:rPr>
          <w:rFonts w:ascii="Nirmala UI" w:hAnsi="Nirmala UI" w:cs="Nirmala UI" w:hint="cs"/>
          <w:cs/>
          <w:lang w:bidi="hi-IN"/>
        </w:rPr>
        <w:t>सकते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हैं।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यदि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ऐसा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होता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</w:t>
      </w:r>
      <w:r w:rsidRPr="00421077">
        <w:rPr>
          <w:rFonts w:asciiTheme="minorHAnsi" w:hAnsiTheme="minorHAnsi" w:cstheme="minorHAnsi"/>
        </w:rPr>
        <w:t xml:space="preserve">, </w:t>
      </w:r>
      <w:r w:rsidRPr="00421077">
        <w:rPr>
          <w:rFonts w:ascii="Nirmala UI" w:hAnsi="Nirmala UI" w:cs="Nirmala UI" w:hint="cs"/>
          <w:cs/>
          <w:lang w:bidi="hi-IN"/>
        </w:rPr>
        <w:t>तो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उन्हें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अपने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मौजूदा</w:t>
      </w:r>
      <w:r w:rsidRPr="00421077">
        <w:rPr>
          <w:rFonts w:asciiTheme="minorHAnsi" w:hAnsiTheme="minorHAnsi" w:cstheme="minorHAnsi"/>
        </w:rPr>
        <w:t xml:space="preserve"> NDIS </w:t>
      </w:r>
      <w:r w:rsidRPr="00421077">
        <w:rPr>
          <w:rFonts w:ascii="Nirmala UI" w:hAnsi="Nirmala UI" w:cs="Nirmala UI" w:hint="cs"/>
          <w:cs/>
          <w:lang w:bidi="hi-IN"/>
        </w:rPr>
        <w:t>वर्कर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क्लीयरेंस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समय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सीमा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समाप्त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होने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पहले</w:t>
      </w:r>
      <w:r w:rsidRPr="00421077">
        <w:rPr>
          <w:rFonts w:asciiTheme="minorHAnsi" w:hAnsiTheme="minorHAnsi" w:cstheme="minorHAnsi"/>
        </w:rPr>
        <w:t xml:space="preserve"> NDIS </w:t>
      </w:r>
      <w:r w:rsidRPr="00421077">
        <w:rPr>
          <w:rFonts w:ascii="Nirmala UI" w:hAnsi="Nirmala UI" w:cs="Nirmala UI" w:hint="cs"/>
          <w:cs/>
          <w:lang w:bidi="hi-IN"/>
        </w:rPr>
        <w:t>वर्कर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क्लीयरेंस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होने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बाहर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रखा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जा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सकता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है।</w:t>
      </w:r>
    </w:p>
    <w:p w14:paraId="0E3AD43B" w14:textId="3B52141A" w:rsidR="00481F8C" w:rsidRPr="00421077" w:rsidRDefault="00C6190B" w:rsidP="0072557D">
      <w:pPr>
        <w:pStyle w:val="NoSpacing"/>
        <w:rPr>
          <w:rFonts w:asciiTheme="minorHAnsi" w:hAnsiTheme="minorHAnsi" w:cstheme="minorHAnsi"/>
          <w:lang w:bidi="hi-IN"/>
        </w:rPr>
      </w:pPr>
      <w:r w:rsidRPr="00421077">
        <w:rPr>
          <w:rFonts w:ascii="Nirmala UI" w:hAnsi="Nirmala UI" w:cs="Nirmala UI" w:hint="cs"/>
          <w:cs/>
          <w:lang w:bidi="hi-IN"/>
        </w:rPr>
        <w:t>एन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डी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वर्कर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क्लीयरेंस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पांच</w:t>
      </w:r>
      <w:r w:rsidRPr="00421077">
        <w:rPr>
          <w:rFonts w:asciiTheme="minorHAnsi" w:hAnsiTheme="minorHAnsi" w:cstheme="minorHAnsi"/>
        </w:rPr>
        <w:t xml:space="preserve"> (5) </w:t>
      </w:r>
      <w:r w:rsidRPr="00421077">
        <w:rPr>
          <w:rFonts w:ascii="Nirmala UI" w:hAnsi="Nirmala UI" w:cs="Nirmala UI" w:hint="cs"/>
          <w:cs/>
          <w:lang w:bidi="hi-IN"/>
        </w:rPr>
        <w:t>साल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में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समाप्त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हो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जाती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है।</w:t>
      </w:r>
    </w:p>
    <w:p w14:paraId="56DA0635" w14:textId="77777777" w:rsidR="0072557D" w:rsidRPr="00421077" w:rsidRDefault="0072557D" w:rsidP="0072557D">
      <w:pPr>
        <w:pStyle w:val="NoSpacing"/>
        <w:rPr>
          <w:rFonts w:asciiTheme="minorHAnsi" w:hAnsiTheme="minorHAnsi" w:cstheme="minorHAnsi"/>
          <w:lang w:bidi="hi-IN"/>
        </w:rPr>
      </w:pPr>
    </w:p>
    <w:p w14:paraId="5F9E18F3" w14:textId="2CF2018C" w:rsidR="003D0948" w:rsidRPr="00421077" w:rsidRDefault="00C6190B" w:rsidP="0072557D">
      <w:pPr>
        <w:pStyle w:val="Heading2"/>
        <w:spacing w:before="0" w:after="0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आवेदन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आवश्यकता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कब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होती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>?</w:t>
      </w:r>
    </w:p>
    <w:p w14:paraId="3CBA6A42" w14:textId="7A23E040" w:rsidR="000B378E" w:rsidRPr="00421077" w:rsidRDefault="009C7C05" w:rsidP="0072557D">
      <w:pPr>
        <w:spacing w:after="0" w:line="240" w:lineRule="auto"/>
        <w:rPr>
          <w:rFonts w:asciiTheme="minorHAnsi" w:hAnsiTheme="minorHAnsi" w:cstheme="minorHAnsi"/>
          <w:lang w:bidi="hi-IN"/>
        </w:rPr>
      </w:pPr>
      <w:r w:rsidRPr="00421077">
        <w:rPr>
          <w:rFonts w:ascii="Nirmala UI" w:hAnsi="Nirmala UI" w:cs="Nirmala UI" w:hint="cs"/>
          <w:cs/>
          <w:lang w:bidi="hi-IN"/>
        </w:rPr>
        <w:t>यदि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कार्यकर्ताओं</w:t>
      </w:r>
      <w:r w:rsidRPr="00421077">
        <w:rPr>
          <w:rFonts w:asciiTheme="minorHAnsi" w:hAnsiTheme="minorHAnsi" w:cstheme="minorHAnsi"/>
        </w:rPr>
        <w:t xml:space="preserve">  </w:t>
      </w:r>
      <w:r w:rsidRPr="00421077">
        <w:rPr>
          <w:rFonts w:ascii="Nirmala UI" w:hAnsi="Nirmala UI" w:cs="Nirmala UI" w:hint="cs"/>
          <w:cs/>
          <w:lang w:bidi="hi-IN"/>
        </w:rPr>
        <w:t>के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पास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पहले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एक</w:t>
      </w:r>
      <w:r w:rsidRPr="00421077">
        <w:rPr>
          <w:rFonts w:asciiTheme="minorHAnsi" w:hAnsiTheme="minorHAnsi" w:cstheme="minorHAnsi"/>
        </w:rPr>
        <w:t xml:space="preserve"> </w:t>
      </w:r>
      <w:r w:rsidR="001334E1" w:rsidRPr="00421077">
        <w:rPr>
          <w:rFonts w:ascii="Nirmala UI" w:hAnsi="Nirmala UI" w:cs="Nirmala UI" w:hint="cs"/>
          <w:cs/>
          <w:lang w:bidi="hi-IN"/>
        </w:rPr>
        <w:t>स्वीकृत</w:t>
      </w:r>
      <w:r w:rsidR="001334E1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1334E1" w:rsidRPr="00421077">
        <w:rPr>
          <w:rFonts w:asciiTheme="minorHAnsi" w:hAnsiTheme="minorHAnsi" w:cstheme="minorHAnsi"/>
          <w:lang w:bidi="hi-IN"/>
        </w:rPr>
        <w:t xml:space="preserve">, </w:t>
      </w:r>
      <w:r w:rsidRPr="00421077">
        <w:rPr>
          <w:rFonts w:ascii="Nirmala UI" w:hAnsi="Nirmala UI" w:cs="Nirmala UI" w:hint="cs"/>
          <w:cs/>
          <w:lang w:bidi="hi-IN"/>
        </w:rPr>
        <w:t>वैध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राज्य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या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क्षेत्र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की</w:t>
      </w:r>
      <w:r w:rsidRPr="00421077">
        <w:rPr>
          <w:rFonts w:asciiTheme="minorHAnsi" w:hAnsiTheme="minorHAnsi" w:cstheme="minorHAnsi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चेक</w:t>
      </w:r>
      <w:r w:rsidR="001334E1" w:rsidRPr="00421077">
        <w:rPr>
          <w:rFonts w:asciiTheme="minorHAnsi" w:hAnsiTheme="minorHAnsi" w:cstheme="minorHAnsi"/>
        </w:rPr>
        <w:t xml:space="preserve">  </w:t>
      </w:r>
      <w:hyperlink r:id="rId13" w:history="1">
        <w:r w:rsidRPr="00421077">
          <w:rPr>
            <w:rStyle w:val="Hyperlink"/>
            <w:rFonts w:asciiTheme="minorHAnsi" w:eastAsia="Times New Roman" w:hAnsiTheme="minorHAnsi" w:cstheme="minorHAnsi"/>
            <w:lang w:eastAsia="en-AU"/>
          </w:rPr>
          <w:t>acceptable state or territory check</w:t>
        </w:r>
      </w:hyperlink>
      <w:r w:rsidRPr="00421077">
        <w:rPr>
          <w:rFonts w:asciiTheme="minorHAnsi" w:hAnsiTheme="minorHAnsi" w:cstheme="minorHAnsi"/>
        </w:rPr>
        <w:t xml:space="preserve"> 1 </w:t>
      </w:r>
      <w:r w:rsidRPr="00421077">
        <w:rPr>
          <w:rFonts w:ascii="Nirmala UI" w:hAnsi="Nirmala UI" w:cs="Nirmala UI" w:hint="cs"/>
          <w:cs/>
          <w:lang w:bidi="hi-IN"/>
        </w:rPr>
        <w:t>फरवरी</w:t>
      </w:r>
      <w:r w:rsidRPr="00421077">
        <w:rPr>
          <w:rFonts w:asciiTheme="minorHAnsi" w:hAnsiTheme="minorHAnsi" w:cstheme="minorHAnsi"/>
        </w:rPr>
        <w:t xml:space="preserve"> 2021 </w:t>
      </w:r>
      <w:r w:rsidRPr="00421077">
        <w:rPr>
          <w:rFonts w:ascii="Nirmala UI" w:hAnsi="Nirmala UI" w:cs="Nirmala UI" w:hint="cs"/>
          <w:cs/>
          <w:lang w:bidi="hi-IN"/>
        </w:rPr>
        <w:t>से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पहले</w:t>
      </w:r>
      <w:r w:rsidRPr="00421077">
        <w:rPr>
          <w:rFonts w:asciiTheme="minorHAnsi" w:hAnsiTheme="minorHAnsi" w:cstheme="minorHAnsi"/>
        </w:rPr>
        <w:t xml:space="preserve"> (</w:t>
      </w:r>
      <w:r w:rsidR="003D0948" w:rsidRPr="00421077">
        <w:rPr>
          <w:rFonts w:asciiTheme="minorHAnsi" w:hAnsiTheme="minorHAnsi" w:cstheme="minorHAnsi"/>
          <w:cs/>
          <w:lang w:bidi="hi-IN"/>
        </w:rPr>
        <w:t>(</w:t>
      </w:r>
      <w:r w:rsidR="003D0948" w:rsidRPr="00421077">
        <w:rPr>
          <w:rFonts w:ascii="Nirmala UI" w:hAnsi="Nirmala UI" w:cs="Nirmala UI" w:hint="cs"/>
          <w:cs/>
          <w:lang w:bidi="hi-IN"/>
        </w:rPr>
        <w:t>या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नॉर्दर्न</w:t>
      </w:r>
      <w:r w:rsidR="003D0948" w:rsidRPr="00421077">
        <w:rPr>
          <w:rFonts w:asciiTheme="minorHAnsi" w:hAnsiTheme="minorHAnsi" w:cstheme="minorHAnsi"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टेरिटरी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में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1 </w:t>
      </w:r>
      <w:r w:rsidR="003D0948" w:rsidRPr="00421077">
        <w:rPr>
          <w:rFonts w:ascii="Nirmala UI" w:hAnsi="Nirmala UI" w:cs="Nirmala UI" w:hint="cs"/>
          <w:cs/>
          <w:lang w:bidi="hi-IN"/>
        </w:rPr>
        <w:t>जुलाई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2021 </w:t>
      </w:r>
      <w:r w:rsidR="003D0948" w:rsidRPr="00421077">
        <w:rPr>
          <w:rFonts w:ascii="Nirmala UI" w:hAnsi="Nirmala UI" w:cs="Nirmala UI" w:hint="cs"/>
          <w:cs/>
          <w:lang w:bidi="hi-IN"/>
        </w:rPr>
        <w:t>से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बाद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में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नहीं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) </w:t>
      </w:r>
      <w:r w:rsidR="003D0948" w:rsidRPr="00421077">
        <w:rPr>
          <w:rFonts w:ascii="Nirmala UI" w:hAnsi="Nirmala UI" w:cs="Nirmala UI" w:hint="cs"/>
          <w:cs/>
          <w:lang w:bidi="hi-IN"/>
        </w:rPr>
        <w:t>है</w:t>
      </w:r>
      <w:r w:rsidR="003D0948" w:rsidRPr="00421077">
        <w:rPr>
          <w:rFonts w:asciiTheme="minorHAnsi" w:hAnsiTheme="minorHAnsi" w:cstheme="minorHAnsi"/>
          <w:lang w:bidi="hi-IN"/>
        </w:rPr>
        <w:t xml:space="preserve">, </w:t>
      </w:r>
      <w:r w:rsidR="003D0948" w:rsidRPr="00421077">
        <w:rPr>
          <w:rFonts w:ascii="Nirmala UI" w:hAnsi="Nirmala UI" w:cs="Nirmala UI" w:hint="cs"/>
          <w:cs/>
          <w:lang w:bidi="hi-IN"/>
        </w:rPr>
        <w:t>तो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वे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इसका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उपयोग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तब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तक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कर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सकते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हैं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जब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तक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कि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इसकी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तारीख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समाप्त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नहीं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हो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जाती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है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या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राज्य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या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क्षेत्र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सरकार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जितनी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अवधि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के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लिए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अनुमति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देती</w:t>
      </w:r>
      <w:r w:rsidR="003D0948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है।</w:t>
      </w:r>
    </w:p>
    <w:p w14:paraId="1990463A" w14:textId="33C916B8" w:rsidR="002701D7" w:rsidRPr="00421077" w:rsidRDefault="009C7C05" w:rsidP="0072557D">
      <w:pPr>
        <w:spacing w:after="0" w:line="240" w:lineRule="auto"/>
        <w:rPr>
          <w:rFonts w:asciiTheme="minorHAnsi" w:hAnsiTheme="minorHAnsi" w:cstheme="minorHAnsi"/>
          <w:lang w:bidi="hi-IN"/>
        </w:rPr>
      </w:pPr>
      <w:r w:rsidRPr="00421077">
        <w:rPr>
          <w:rFonts w:ascii="Nirmala UI" w:hAnsi="Nirmala UI" w:cs="Nirmala UI" w:hint="cs"/>
          <w:cs/>
          <w:lang w:bidi="hi-IN"/>
        </w:rPr>
        <w:t>इसका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मतलब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कि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कुछ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समय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लिए</w:t>
      </w:r>
      <w:r w:rsidRPr="00421077">
        <w:rPr>
          <w:rFonts w:asciiTheme="minorHAnsi" w:hAnsiTheme="minorHAnsi" w:cstheme="minorHAnsi"/>
        </w:rPr>
        <w:t xml:space="preserve">, </w:t>
      </w:r>
      <w:r w:rsidRPr="00421077">
        <w:rPr>
          <w:rFonts w:ascii="Nirmala UI" w:hAnsi="Nirmala UI" w:cs="Nirmala UI" w:hint="cs"/>
          <w:cs/>
          <w:lang w:bidi="hi-IN"/>
        </w:rPr>
        <w:t>कुछ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भूमिकाओं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में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पंजीकृत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एन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डी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प्रदाताओं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द्वारा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नियोजित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कार्यकर्ता</w:t>
      </w:r>
      <w:r w:rsidR="003D0948"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या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तो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एक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स्वीकार्य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चेक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या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एन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डी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वर्कर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क्लीयरेंस</w:t>
      </w:r>
      <w:r w:rsidRPr="00421077">
        <w:rPr>
          <w:rFonts w:asciiTheme="minorHAnsi" w:hAnsiTheme="minorHAnsi" w:cstheme="minorHAnsi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रख</w:t>
      </w:r>
      <w:r w:rsidR="003D0948" w:rsidRPr="00421077">
        <w:rPr>
          <w:rFonts w:asciiTheme="minorHAnsi" w:hAnsiTheme="minorHAnsi" w:cstheme="minorHAnsi"/>
          <w:lang w:bidi="hi-IN"/>
        </w:rPr>
        <w:t xml:space="preserve"> </w:t>
      </w:r>
      <w:r w:rsidR="003D0948" w:rsidRPr="00421077">
        <w:rPr>
          <w:rFonts w:ascii="Nirmala UI" w:hAnsi="Nirmala UI" w:cs="Nirmala UI" w:hint="cs"/>
          <w:cs/>
          <w:lang w:bidi="hi-IN"/>
        </w:rPr>
        <w:t>सकेंगे</w:t>
      </w:r>
      <w:r w:rsidRPr="00421077">
        <w:rPr>
          <w:rFonts w:ascii="Nirmala UI" w:hAnsi="Nirmala UI" w:cs="Nirmala UI" w:hint="cs"/>
          <w:cs/>
          <w:lang w:bidi="hi-IN"/>
        </w:rPr>
        <w:t>।</w:t>
      </w:r>
      <w:r w:rsidR="002701D7" w:rsidRPr="00421077">
        <w:rPr>
          <w:rFonts w:asciiTheme="minorHAnsi" w:hAnsiTheme="minorHAnsi" w:cstheme="minorHAnsi"/>
          <w:lang w:bidi="hi-IN"/>
        </w:rPr>
        <w:t xml:space="preserve"> </w:t>
      </w:r>
    </w:p>
    <w:p w14:paraId="118223B1" w14:textId="77777777" w:rsidR="0072557D" w:rsidRPr="00421077" w:rsidRDefault="009C7C05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 w:bidi="hi-IN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जब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स्वीकार्य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जाँच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समाप्त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जाती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जब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समय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अवधि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समाप्त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जाती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वह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स्वीकार्य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जाँच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वैध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होगी।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समय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बाद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पंजीकृत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काम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चाहते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उन्हें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प्राप्त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होगा।</w:t>
      </w:r>
      <w:r w:rsidR="002701D7" w:rsidRPr="00421077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</w:p>
    <w:p w14:paraId="30B0D32D" w14:textId="5CF4CD39" w:rsidR="002701D7" w:rsidRPr="00421077" w:rsidRDefault="009C7C05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 w:bidi="hi-IN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आखिरकार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जब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सभी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स्वीकार्य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अब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मान्य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पंजीकृत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द्वारा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नियोजित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सभी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पास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होना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चाहिए।</w:t>
      </w:r>
    </w:p>
    <w:p w14:paraId="7BA69DF9" w14:textId="1B60F9A0" w:rsidR="003D0948" w:rsidRPr="00421077" w:rsidRDefault="003D1E47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1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फरवरी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2021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1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जुलाई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2021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जिस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दिन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WSU </w:t>
      </w:r>
      <w:r w:rsidR="00EC50F4" w:rsidRPr="00421077">
        <w:rPr>
          <w:rFonts w:ascii="Nirmala UI" w:hAnsi="Nirmala UI" w:cs="Nirmala UI" w:hint="cs"/>
          <w:cs/>
          <w:lang w:bidi="hi-IN"/>
        </w:rPr>
        <w:t>नॉर्दर्न</w:t>
      </w:r>
      <w:r w:rsidR="00EC50F4" w:rsidRPr="00421077">
        <w:rPr>
          <w:rFonts w:asciiTheme="minorHAnsi" w:hAnsiTheme="minorHAnsi" w:cstheme="minorHAnsi"/>
          <w:lang w:bidi="hi-IN"/>
        </w:rPr>
        <w:t xml:space="preserve"> </w:t>
      </w:r>
      <w:r w:rsidR="00EC50F4" w:rsidRPr="00421077">
        <w:rPr>
          <w:rFonts w:ascii="Nirmala UI" w:hAnsi="Nirmala UI" w:cs="Nirmala UI" w:hint="cs"/>
          <w:cs/>
          <w:lang w:bidi="hi-IN"/>
        </w:rPr>
        <w:t>टेरिटरी</w:t>
      </w:r>
      <w:r w:rsidR="00EC50F4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तैयार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पंजीकृत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नए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EC50F4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कार्यकर्ताओं</w:t>
      </w:r>
      <w:r w:rsidR="00EC50F4"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2378E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="00A2378E"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2378E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उनके</w:t>
      </w:r>
      <w:r w:rsidR="00A2378E"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2378E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पास</w:t>
      </w:r>
      <w:r w:rsidR="00A2378E"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2378E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पहले</w:t>
      </w:r>
      <w:r w:rsidR="00A2378E"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2378E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="00A2378E"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2378E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</w:t>
      </w:r>
      <w:r w:rsidR="00A2378E"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A2378E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="00A2378E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A2378E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तो</w:t>
      </w:r>
      <w:r w:rsidR="00A2378E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A2378E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उसके</w:t>
      </w:r>
      <w:r w:rsidR="00A2378E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A2378E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आवेदन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होगा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मान्य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स्वीकार्य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जाँच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रखतें</w:t>
      </w:r>
      <w:r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>!</w:t>
      </w:r>
    </w:p>
    <w:p w14:paraId="5CCC1FC1" w14:textId="20B106FE" w:rsidR="0072557D" w:rsidRPr="00421077" w:rsidRDefault="003D1E47" w:rsidP="0072557D">
      <w:pPr>
        <w:pStyle w:val="HTMLPreformatted"/>
        <w:spacing w:line="480" w:lineRule="atLeast"/>
        <w:rPr>
          <w:rFonts w:asciiTheme="minorHAnsi" w:hAnsiTheme="minorHAnsi" w:cstheme="minorHAnsi"/>
          <w:b/>
          <w:bCs/>
          <w:color w:val="202124"/>
          <w:sz w:val="26"/>
          <w:szCs w:val="26"/>
          <w:lang w:bidi="hi-IN"/>
        </w:rPr>
      </w:pP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क्या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गैर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>-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पंजीकृत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एन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डी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आई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एस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प्रदाताओं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के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एन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डी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आई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एस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="00A633C8" w:rsidRPr="00421077">
        <w:rPr>
          <w:rFonts w:ascii="Nirmala UI" w:hAnsi="Nirmala UI" w:cs="Nirmala UI" w:hint="cs"/>
          <w:b/>
          <w:bCs/>
          <w:color w:val="222222"/>
          <w:sz w:val="26"/>
          <w:szCs w:val="26"/>
          <w:cs/>
          <w:lang w:eastAsia="en-AU" w:bidi="hi-IN"/>
        </w:rPr>
        <w:t>कार्यकर्ताओं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को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वर्कर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चेक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की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आवश्यकता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b/>
          <w:bCs/>
          <w:color w:val="202124"/>
          <w:sz w:val="26"/>
          <w:szCs w:val="26"/>
          <w:cs/>
          <w:lang w:bidi="hi-IN"/>
        </w:rPr>
        <w:t>है</w:t>
      </w:r>
      <w:r w:rsidRPr="00421077">
        <w:rPr>
          <w:rFonts w:asciiTheme="minorHAnsi" w:hAnsiTheme="minorHAnsi" w:cstheme="minorHAnsi"/>
          <w:b/>
          <w:bCs/>
          <w:color w:val="202124"/>
          <w:sz w:val="26"/>
          <w:szCs w:val="26"/>
          <w:lang w:bidi="hi-IN"/>
        </w:rPr>
        <w:t>?</w:t>
      </w:r>
    </w:p>
    <w:p w14:paraId="429D6C29" w14:textId="77777777" w:rsidR="00523769" w:rsidRPr="00421077" w:rsidRDefault="003D1E47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अपनी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योजना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कुछ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सभी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अपंजीकृत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उपयोग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करते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निम्न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चयन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सकते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>:</w:t>
      </w:r>
    </w:p>
    <w:p w14:paraId="5130AAC1" w14:textId="05A36126" w:rsidR="003D1E47" w:rsidRPr="00421077" w:rsidRDefault="003D1E47" w:rsidP="0072557D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lastRenderedPageBreak/>
        <w:t>अपने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बताने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लिए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कहें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पास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वैध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स्वीकार्य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</w:t>
      </w:r>
      <w:r w:rsidR="003E4DD0"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4" w:history="1">
        <w:r w:rsidRPr="00421077">
          <w:rPr>
            <w:rStyle w:val="Hyperlink"/>
            <w:rFonts w:asciiTheme="minorHAnsi" w:eastAsia="Times New Roman" w:hAnsiTheme="minorHAnsi" w:cstheme="minorHAnsi"/>
            <w:lang w:eastAsia="en-AU"/>
          </w:rPr>
          <w:t>acceptable state or territory check</w:t>
        </w:r>
      </w:hyperlink>
      <w:r w:rsidRPr="00421077">
        <w:rPr>
          <w:rStyle w:val="Hyperlink"/>
          <w:rFonts w:asciiTheme="minorHAnsi" w:eastAsia="Times New Roman" w:hAnsiTheme="minorHAnsi" w:cstheme="minorHAnsi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जाँच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</w:p>
    <w:p w14:paraId="17181A81" w14:textId="6DE7B68B" w:rsidR="00523769" w:rsidRPr="00421077" w:rsidRDefault="00523769" w:rsidP="0072557D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अपने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प्राप्त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अनुरोध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करें</w:t>
      </w:r>
    </w:p>
    <w:p w14:paraId="6D52F372" w14:textId="77777777" w:rsidR="00A2378E" w:rsidRPr="00421077" w:rsidRDefault="00A2378E" w:rsidP="0072557D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</w:p>
    <w:p w14:paraId="12BD8E46" w14:textId="23A3B789" w:rsidR="00523769" w:rsidRPr="00421077" w:rsidRDefault="00523769" w:rsidP="0072557D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अपंजीकृत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प्रदाताओं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उपयोग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पास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वैध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स्वीकार्य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01B8AEB8" w14:textId="0D07CAE1" w:rsidR="00523769" w:rsidRPr="00421077" w:rsidRDefault="00523769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इसमें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ऑस्ट्रेलियाई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बिजनेस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नंबर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(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>) (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एकमात्र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व्यापारी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)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शामिल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हैं।</w:t>
      </w:r>
    </w:p>
    <w:p w14:paraId="526E0280" w14:textId="02EE7E31" w:rsidR="00A2378E" w:rsidRPr="00421077" w:rsidRDefault="00523769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 w:bidi="hi-IN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अपने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अपंजीकृत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यह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बता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सकते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केवल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स्वीकार्य</w:t>
      </w:r>
      <w:r w:rsidR="00A2378E"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जाँच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साथ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द्वारा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गई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NDIS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सहायता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और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सेवाएँ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चाहते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हैं।</w:t>
      </w:r>
    </w:p>
    <w:p w14:paraId="126BC36B" w14:textId="77777777" w:rsidR="0072557D" w:rsidRPr="00421077" w:rsidRDefault="0072557D" w:rsidP="0072557D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</w:p>
    <w:p w14:paraId="6DE18E7A" w14:textId="024955D2" w:rsidR="00523769" w:rsidRPr="00421077" w:rsidRDefault="00523769" w:rsidP="0072557D">
      <w:pPr>
        <w:spacing w:after="0"/>
        <w:rPr>
          <w:rFonts w:asciiTheme="minorHAnsi" w:hAnsiTheme="minorHAnsi" w:cstheme="minorHAnsi"/>
          <w:b/>
          <w:bCs/>
          <w:sz w:val="26"/>
          <w:szCs w:val="26"/>
          <w:lang w:eastAsia="en-AU"/>
        </w:rPr>
      </w:pPr>
      <w:r w:rsidRPr="00421077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याद</w:t>
      </w:r>
      <w:r w:rsidRPr="00421077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421077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रखने</w:t>
      </w:r>
      <w:r w:rsidRPr="00421077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421077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योग्य</w:t>
      </w:r>
      <w:r w:rsidRPr="00421077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421077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महत्वपूर्ण</w:t>
      </w:r>
      <w:r w:rsidRPr="00421077">
        <w:rPr>
          <w:rFonts w:asciiTheme="minorHAnsi" w:hAnsiTheme="minorHAnsi" w:cstheme="minorHAnsi"/>
          <w:b/>
          <w:bCs/>
          <w:sz w:val="26"/>
          <w:szCs w:val="26"/>
          <w:lang w:eastAsia="en-AU"/>
        </w:rPr>
        <w:t xml:space="preserve"> </w:t>
      </w:r>
      <w:r w:rsidRPr="00421077">
        <w:rPr>
          <w:rFonts w:ascii="Nirmala UI" w:hAnsi="Nirmala UI" w:cs="Nirmala UI" w:hint="cs"/>
          <w:b/>
          <w:bCs/>
          <w:sz w:val="26"/>
          <w:szCs w:val="26"/>
          <w:cs/>
          <w:lang w:eastAsia="en-AU" w:bidi="hi-IN"/>
        </w:rPr>
        <w:t>बातें</w:t>
      </w:r>
    </w:p>
    <w:p w14:paraId="4CA0618E" w14:textId="3EAF02AA" w:rsidR="00523769" w:rsidRPr="00421077" w:rsidRDefault="00523769" w:rsidP="0072557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421077">
        <w:rPr>
          <w:rFonts w:ascii="Nirmala UI" w:hAnsi="Nirmala UI" w:cs="Nirmala UI" w:hint="cs"/>
          <w:cs/>
          <w:lang w:bidi="hi-IN"/>
        </w:rPr>
        <w:t>यदि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आपको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कुछ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पंजीकृत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एन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डी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प्रदाता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एन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डी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एस</w:t>
      </w:r>
      <w:r w:rsidRPr="00421077">
        <w:rPr>
          <w:rFonts w:asciiTheme="minorHAnsi" w:hAnsiTheme="minorHAnsi" w:cstheme="minorHAnsi"/>
        </w:rPr>
        <w:t xml:space="preserve"> </w:t>
      </w:r>
      <w:r w:rsidR="000B378E" w:rsidRPr="00421077">
        <w:rPr>
          <w:rFonts w:ascii="Nirmala UI" w:hAnsi="Nirmala UI" w:cs="Nirmala UI" w:hint="cs"/>
          <w:cs/>
          <w:lang w:bidi="hi-IN"/>
        </w:rPr>
        <w:t>सहायता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या</w:t>
      </w:r>
      <w:r w:rsidRPr="00421077">
        <w:rPr>
          <w:rFonts w:asciiTheme="minorHAnsi" w:hAnsiTheme="minorHAnsi" w:cstheme="minorHAnsi"/>
        </w:rPr>
        <w:t xml:space="preserve"> </w:t>
      </w:r>
      <w:r w:rsidR="000B378E" w:rsidRPr="00421077">
        <w:rPr>
          <w:rFonts w:ascii="Nirmala UI" w:hAnsi="Nirmala UI" w:cs="Nirmala UI" w:hint="cs"/>
          <w:cs/>
          <w:lang w:bidi="hi-IN"/>
        </w:rPr>
        <w:t>सेवाएँ</w:t>
      </w:r>
      <w:r w:rsidR="000B378E" w:rsidRPr="00421077">
        <w:rPr>
          <w:rFonts w:asciiTheme="minorHAnsi" w:hAnsiTheme="minorHAnsi" w:cstheme="minorHAnsi"/>
          <w:cs/>
          <w:lang w:bidi="hi-IN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प्राप्त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होती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</w:t>
      </w:r>
      <w:r w:rsidR="00F603FA" w:rsidRPr="00421077">
        <w:rPr>
          <w:rFonts w:asciiTheme="minorHAnsi" w:hAnsiTheme="minorHAnsi" w:cstheme="minorHAnsi"/>
        </w:rPr>
        <w:t xml:space="preserve"> </w:t>
      </w:r>
      <w:hyperlink r:id="rId15" w:history="1">
        <w:r w:rsidRPr="00421077">
          <w:rPr>
            <w:rStyle w:val="Hyperlink"/>
            <w:rFonts w:asciiTheme="minorHAnsi" w:eastAsia="Times New Roman" w:hAnsiTheme="minorHAnsi" w:cstheme="minorHAnsi"/>
            <w:lang w:eastAsia="en-AU"/>
          </w:rPr>
          <w:t>certain NDIS supports or services</w:t>
        </w:r>
      </w:hyperlink>
      <w:r w:rsidRPr="00421077">
        <w:rPr>
          <w:rFonts w:asciiTheme="minorHAnsi" w:hAnsiTheme="minorHAnsi" w:cstheme="minorHAnsi"/>
        </w:rPr>
        <w:t xml:space="preserve">, </w:t>
      </w:r>
      <w:r w:rsidRPr="00421077">
        <w:rPr>
          <w:rFonts w:ascii="Nirmala UI" w:hAnsi="Nirmala UI" w:cs="Nirmala UI" w:hint="cs"/>
          <w:cs/>
          <w:lang w:bidi="hi-IN"/>
        </w:rPr>
        <w:t>तो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उनके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कर्मचारियों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पास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एक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स्वीकार्य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चेक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या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एन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डी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वर्कर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क्लीयरेंस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होना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चाहिए।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यह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कानून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है।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इसमें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व्यवहार</w:t>
      </w:r>
      <w:r w:rsidRPr="00421077">
        <w:rPr>
          <w:rFonts w:asciiTheme="minorHAnsi" w:hAnsiTheme="minorHAnsi" w:cstheme="minorHAnsi"/>
        </w:rPr>
        <w:t xml:space="preserve"> </w:t>
      </w:r>
      <w:r w:rsidR="000B378E" w:rsidRPr="00421077">
        <w:rPr>
          <w:rFonts w:ascii="Nirmala UI" w:hAnsi="Nirmala UI" w:cs="Nirmala UI" w:hint="cs"/>
          <w:cs/>
          <w:lang w:bidi="hi-IN"/>
        </w:rPr>
        <w:t>सहायता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सेवाएँ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और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विशेषज्ञ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विकलांगता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आवास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शामिल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हैं।</w:t>
      </w:r>
    </w:p>
    <w:p w14:paraId="1E49AAF9" w14:textId="5D3E20F3" w:rsidR="003E4DD0" w:rsidRPr="00421077" w:rsidRDefault="00F96D5E" w:rsidP="0072557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आपका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पंजीकृत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प्रदाता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द्वारा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निश्चित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भूमिका</w:t>
      </w:r>
      <w:r w:rsidR="00F603FA"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6" w:anchor="ide" w:history="1">
        <w:r w:rsidRPr="00421077">
          <w:rPr>
            <w:rStyle w:val="Hyperlink"/>
            <w:rFonts w:asciiTheme="minorHAnsi" w:eastAsia="Times New Roman" w:hAnsiTheme="minorHAnsi" w:cstheme="minorHAnsi"/>
            <w:lang w:eastAsia="en-AU"/>
          </w:rPr>
          <w:t>certain role</w:t>
        </w:r>
      </w:hyperlink>
      <w:r w:rsidRPr="00421077">
        <w:rPr>
          <w:rStyle w:val="Hyperlink"/>
          <w:rFonts w:asciiTheme="minorHAnsi" w:eastAsia="Times New Roman" w:hAnsiTheme="minorHAnsi" w:cstheme="minorHAnsi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नियोजित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पास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स्वीकार्य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क्लीयरेंस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होना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चाहिए।</w:t>
      </w:r>
    </w:p>
    <w:p w14:paraId="5FAA3E17" w14:textId="388E0309" w:rsidR="003E4DD0" w:rsidRPr="00421077" w:rsidRDefault="00F96D5E" w:rsidP="0072557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यदि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आपके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एन</w:t>
      </w:r>
      <w:r w:rsidR="003E4DD0" w:rsidRPr="00421077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डी</w:t>
      </w:r>
      <w:r w:rsidR="003E4DD0" w:rsidRPr="00421077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आई</w:t>
      </w:r>
      <w:r w:rsidR="003E4DD0" w:rsidRPr="00421077">
        <w:rPr>
          <w:rFonts w:asciiTheme="minorHAnsi" w:eastAsia="Times New Roman" w:hAnsiTheme="minorHAnsi" w:cstheme="minorHAnsi"/>
          <w:color w:val="222222"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एस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कार्यकर्ता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पास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पहले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वैध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स्वीकार्य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राज्य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क्षेत्र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जाँच</w:t>
      </w:r>
      <w:r w:rsidR="003E4DD0"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7" w:history="1">
        <w:r w:rsidRPr="00421077">
          <w:rPr>
            <w:rStyle w:val="Hyperlink"/>
            <w:rFonts w:asciiTheme="minorHAnsi" w:eastAsia="Times New Roman" w:hAnsiTheme="minorHAnsi" w:cstheme="minorHAnsi"/>
            <w:lang w:eastAsia="en-AU"/>
          </w:rPr>
          <w:t>acceptable state or territory check</w:t>
        </w:r>
      </w:hyperlink>
      <w:r w:rsidR="003E4DD0" w:rsidRPr="00421077">
        <w:rPr>
          <w:rStyle w:val="Hyperlink"/>
          <w:rFonts w:asciiTheme="minorHAnsi" w:eastAsia="Times New Roman" w:hAnsiTheme="minorHAnsi" w:cstheme="minorHAnsi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तो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उन्हें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1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फरवरी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2021 (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या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3E4DD0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नॉर्दर्न</w:t>
      </w:r>
      <w:r w:rsidR="003E4DD0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="003E4DD0"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टेरिटरी</w:t>
      </w:r>
      <w:r w:rsidR="003E4DD0" w:rsidRPr="00421077">
        <w:rPr>
          <w:rFonts w:asciiTheme="minorHAnsi" w:eastAsia="Times New Roman" w:hAnsiTheme="minorHAnsi" w:cstheme="minorHAnsi"/>
          <w:color w:val="222222"/>
          <w:cs/>
          <w:lang w:eastAsia="en-AU" w:bidi="hi-IN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में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1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जुलाई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2021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)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सीधे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वर्कर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स्क्रीनिंग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चेक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प्राप्त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करने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की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आवश्यकता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नहीं</w:t>
      </w:r>
      <w:r w:rsidRPr="0042107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है।</w:t>
      </w:r>
    </w:p>
    <w:p w14:paraId="24D02581" w14:textId="70973686" w:rsidR="00F96D5E" w:rsidRPr="00421077" w:rsidRDefault="00F96D5E" w:rsidP="0072557D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421077">
        <w:rPr>
          <w:rFonts w:ascii="Nirmala UI" w:hAnsi="Nirmala UI" w:cs="Nirmala UI" w:hint="cs"/>
          <w:cs/>
          <w:lang w:bidi="hi-IN"/>
        </w:rPr>
        <w:t>यदि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आप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अपनी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स्वयं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योजना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प्रबंधन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करते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हैं</w:t>
      </w:r>
      <w:r w:rsidRPr="00421077">
        <w:rPr>
          <w:rFonts w:asciiTheme="minorHAnsi" w:hAnsiTheme="minorHAnsi" w:cstheme="minorHAnsi"/>
        </w:rPr>
        <w:t xml:space="preserve">, </w:t>
      </w:r>
      <w:r w:rsidRPr="00421077">
        <w:rPr>
          <w:rFonts w:ascii="Nirmala UI" w:hAnsi="Nirmala UI" w:cs="Nirmala UI" w:hint="cs"/>
          <w:cs/>
          <w:lang w:bidi="hi-IN"/>
        </w:rPr>
        <w:t>तो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अपंजीकृत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एन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डी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एस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प्रदाताओं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और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उनके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कार्यकर्ताओं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को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स्वीकार्य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चेक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या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वर्कर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स्क्रीनिंग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चेक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की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आवश्यकता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नहीं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जब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तक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कि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आप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उन्हें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यह</w:t>
      </w:r>
      <w:r w:rsidRPr="00421077">
        <w:rPr>
          <w:rFonts w:asciiTheme="minorHAnsi" w:hAnsiTheme="minorHAnsi" w:cstheme="minorHAnsi"/>
        </w:rPr>
        <w:t xml:space="preserve">  </w:t>
      </w:r>
      <w:r w:rsidRPr="00421077">
        <w:rPr>
          <w:rFonts w:ascii="Nirmala UI" w:hAnsi="Nirmala UI" w:cs="Nirmala UI" w:hint="cs"/>
          <w:cs/>
          <w:lang w:bidi="hi-IN"/>
        </w:rPr>
        <w:t>प्राप्त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नहीं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करवाना</w:t>
      </w:r>
      <w:r w:rsidR="006940B0"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चाहते</w:t>
      </w:r>
      <w:r w:rsidRPr="00421077">
        <w:rPr>
          <w:rFonts w:asciiTheme="minorHAnsi" w:hAnsiTheme="minorHAnsi" w:cstheme="minorHAnsi"/>
        </w:rPr>
        <w:t xml:space="preserve"> </w:t>
      </w:r>
      <w:r w:rsidRPr="00421077">
        <w:rPr>
          <w:rFonts w:ascii="Nirmala UI" w:hAnsi="Nirmala UI" w:cs="Nirmala UI" w:hint="cs"/>
          <w:cs/>
          <w:lang w:bidi="hi-IN"/>
        </w:rPr>
        <w:t>हैं</w:t>
      </w:r>
      <w:r w:rsidRPr="00421077">
        <w:rPr>
          <w:rFonts w:ascii="Nirmala UI" w:eastAsia="Times New Roman" w:hAnsi="Nirmala UI" w:cs="Nirmala UI" w:hint="cs"/>
          <w:color w:val="222222"/>
          <w:cs/>
          <w:lang w:eastAsia="en-AU" w:bidi="hi-IN"/>
        </w:rPr>
        <w:t>।</w:t>
      </w:r>
    </w:p>
    <w:sectPr w:rsidR="00F96D5E" w:rsidRPr="00421077" w:rsidSect="00521A39">
      <w:headerReference w:type="default" r:id="rId18"/>
      <w:footerReference w:type="default" r:id="rId1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E6DD9" w14:textId="77777777" w:rsidR="002560CB" w:rsidRDefault="002560CB" w:rsidP="00B04ED8">
      <w:pPr>
        <w:spacing w:after="0" w:line="240" w:lineRule="auto"/>
      </w:pPr>
      <w:r>
        <w:separator/>
      </w:r>
    </w:p>
  </w:endnote>
  <w:endnote w:type="continuationSeparator" w:id="0">
    <w:p w14:paraId="7E15FC05" w14:textId="77777777" w:rsidR="002560CB" w:rsidRDefault="002560C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5D2A29D3" w:rsidR="00A633C8" w:rsidRDefault="00A633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0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A2158" w14:textId="77777777" w:rsidR="002560CB" w:rsidRDefault="002560CB" w:rsidP="00B04ED8">
      <w:pPr>
        <w:spacing w:after="0" w:line="240" w:lineRule="auto"/>
      </w:pPr>
      <w:r>
        <w:separator/>
      </w:r>
    </w:p>
  </w:footnote>
  <w:footnote w:type="continuationSeparator" w:id="0">
    <w:p w14:paraId="7C4B5CDE" w14:textId="77777777" w:rsidR="002560CB" w:rsidRDefault="002560C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53C5" w14:textId="094EE457" w:rsidR="00A633C8" w:rsidRDefault="00A633C8" w:rsidP="000B708E">
    <w:pPr>
      <w:pStyle w:val="Header"/>
    </w:pPr>
    <w:r>
      <w:rPr>
        <w:noProof/>
        <w:lang w:eastAsia="en-AU" w:bidi="hi-IN"/>
      </w:rPr>
      <w:drawing>
        <wp:inline distT="0" distB="0" distL="0" distR="0" wp14:anchorId="47A6BA47" wp14:editId="13255D63">
          <wp:extent cx="2599677" cy="723115"/>
          <wp:effectExtent l="0" t="0" r="0" b="1270"/>
          <wp:docPr id="1" name="Picture 1" descr="Image of Australian Government logo with the NDIS Commission logo " title="NDIS Quality and Safegua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677" cy="72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 w:bidi="hi-IN"/>
      </w:rPr>
      <w:drawing>
        <wp:inline distT="0" distB="0" distL="0" distR="0" wp14:anchorId="329A9474" wp14:editId="723923A5">
          <wp:extent cx="1820545" cy="701675"/>
          <wp:effectExtent l="0" t="0" r="8255" b="3175"/>
          <wp:docPr id="2" name="Picture 2" descr="NDIS Worker Screening logo" title="NDIS Worker Scree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F930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426CB"/>
    <w:multiLevelType w:val="hybridMultilevel"/>
    <w:tmpl w:val="E5C0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A5D20"/>
    <w:multiLevelType w:val="hybridMultilevel"/>
    <w:tmpl w:val="B588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36587"/>
    <w:multiLevelType w:val="hybridMultilevel"/>
    <w:tmpl w:val="7B3C0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759407DA"/>
    <w:multiLevelType w:val="hybridMultilevel"/>
    <w:tmpl w:val="E8106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14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DB"/>
    <w:rsid w:val="0000003D"/>
    <w:rsid w:val="00005633"/>
    <w:rsid w:val="00012932"/>
    <w:rsid w:val="0001604B"/>
    <w:rsid w:val="0002183D"/>
    <w:rsid w:val="00036A2A"/>
    <w:rsid w:val="00066B89"/>
    <w:rsid w:val="00083AD5"/>
    <w:rsid w:val="00095088"/>
    <w:rsid w:val="000B1913"/>
    <w:rsid w:val="000B378E"/>
    <w:rsid w:val="000B626C"/>
    <w:rsid w:val="000B708E"/>
    <w:rsid w:val="001017A7"/>
    <w:rsid w:val="00112DC0"/>
    <w:rsid w:val="00115D1F"/>
    <w:rsid w:val="001334E1"/>
    <w:rsid w:val="00136D21"/>
    <w:rsid w:val="00151CA5"/>
    <w:rsid w:val="00167D7B"/>
    <w:rsid w:val="00175409"/>
    <w:rsid w:val="00181A97"/>
    <w:rsid w:val="00181F02"/>
    <w:rsid w:val="001B56DA"/>
    <w:rsid w:val="001C22FE"/>
    <w:rsid w:val="001C312D"/>
    <w:rsid w:val="001D3490"/>
    <w:rsid w:val="001D666B"/>
    <w:rsid w:val="001E630D"/>
    <w:rsid w:val="001F2FFE"/>
    <w:rsid w:val="0021089B"/>
    <w:rsid w:val="00216115"/>
    <w:rsid w:val="00220B1B"/>
    <w:rsid w:val="00225D85"/>
    <w:rsid w:val="0023192E"/>
    <w:rsid w:val="002560CB"/>
    <w:rsid w:val="00267683"/>
    <w:rsid w:val="002701D7"/>
    <w:rsid w:val="00276691"/>
    <w:rsid w:val="00284DC9"/>
    <w:rsid w:val="002B7C18"/>
    <w:rsid w:val="002D47BC"/>
    <w:rsid w:val="00307831"/>
    <w:rsid w:val="00370483"/>
    <w:rsid w:val="00372EFC"/>
    <w:rsid w:val="003830AA"/>
    <w:rsid w:val="00397515"/>
    <w:rsid w:val="003A2D51"/>
    <w:rsid w:val="003A5D4B"/>
    <w:rsid w:val="003B2BB8"/>
    <w:rsid w:val="003D0948"/>
    <w:rsid w:val="003D1E47"/>
    <w:rsid w:val="003D34FF"/>
    <w:rsid w:val="003E4DD0"/>
    <w:rsid w:val="003F0886"/>
    <w:rsid w:val="00403585"/>
    <w:rsid w:val="00421077"/>
    <w:rsid w:val="0042370C"/>
    <w:rsid w:val="00425B83"/>
    <w:rsid w:val="0047151D"/>
    <w:rsid w:val="00481F8C"/>
    <w:rsid w:val="00484B49"/>
    <w:rsid w:val="004B54CA"/>
    <w:rsid w:val="004E0000"/>
    <w:rsid w:val="004E5CBF"/>
    <w:rsid w:val="004E677B"/>
    <w:rsid w:val="004F1B59"/>
    <w:rsid w:val="004F318B"/>
    <w:rsid w:val="0051289C"/>
    <w:rsid w:val="00521A39"/>
    <w:rsid w:val="00523769"/>
    <w:rsid w:val="005440E8"/>
    <w:rsid w:val="005C3AA9"/>
    <w:rsid w:val="005C58EB"/>
    <w:rsid w:val="005D0EB7"/>
    <w:rsid w:val="005D49A7"/>
    <w:rsid w:val="005F6B67"/>
    <w:rsid w:val="00610D0C"/>
    <w:rsid w:val="00621FC5"/>
    <w:rsid w:val="00637B02"/>
    <w:rsid w:val="00644D0F"/>
    <w:rsid w:val="006769BA"/>
    <w:rsid w:val="00683A84"/>
    <w:rsid w:val="006940B0"/>
    <w:rsid w:val="006A2C36"/>
    <w:rsid w:val="006A4CE7"/>
    <w:rsid w:val="006A59DB"/>
    <w:rsid w:val="006C0847"/>
    <w:rsid w:val="006C3900"/>
    <w:rsid w:val="006C5FA7"/>
    <w:rsid w:val="006D1CB6"/>
    <w:rsid w:val="006D58E1"/>
    <w:rsid w:val="006D5BD2"/>
    <w:rsid w:val="00707E82"/>
    <w:rsid w:val="007230FF"/>
    <w:rsid w:val="0072557D"/>
    <w:rsid w:val="00757469"/>
    <w:rsid w:val="00770E47"/>
    <w:rsid w:val="00774422"/>
    <w:rsid w:val="00782837"/>
    <w:rsid w:val="00784D74"/>
    <w:rsid w:val="00785261"/>
    <w:rsid w:val="007A6156"/>
    <w:rsid w:val="007B0256"/>
    <w:rsid w:val="007C5A86"/>
    <w:rsid w:val="007D6462"/>
    <w:rsid w:val="00821B29"/>
    <w:rsid w:val="0083177B"/>
    <w:rsid w:val="0084434D"/>
    <w:rsid w:val="00855670"/>
    <w:rsid w:val="0086204A"/>
    <w:rsid w:val="00867507"/>
    <w:rsid w:val="00871221"/>
    <w:rsid w:val="0087304F"/>
    <w:rsid w:val="00874311"/>
    <w:rsid w:val="00887BF8"/>
    <w:rsid w:val="0089379D"/>
    <w:rsid w:val="008D04A6"/>
    <w:rsid w:val="008D4C73"/>
    <w:rsid w:val="00904563"/>
    <w:rsid w:val="00905263"/>
    <w:rsid w:val="009225F0"/>
    <w:rsid w:val="0093462C"/>
    <w:rsid w:val="009411DB"/>
    <w:rsid w:val="00953795"/>
    <w:rsid w:val="009725B2"/>
    <w:rsid w:val="00974189"/>
    <w:rsid w:val="009932B0"/>
    <w:rsid w:val="009A0BED"/>
    <w:rsid w:val="009C7C05"/>
    <w:rsid w:val="009D4842"/>
    <w:rsid w:val="009D54AE"/>
    <w:rsid w:val="009E4F2C"/>
    <w:rsid w:val="009F63E2"/>
    <w:rsid w:val="00A00BDD"/>
    <w:rsid w:val="00A0249E"/>
    <w:rsid w:val="00A04770"/>
    <w:rsid w:val="00A067DE"/>
    <w:rsid w:val="00A16E93"/>
    <w:rsid w:val="00A2378E"/>
    <w:rsid w:val="00A300D5"/>
    <w:rsid w:val="00A357F2"/>
    <w:rsid w:val="00A5085D"/>
    <w:rsid w:val="00A52CB3"/>
    <w:rsid w:val="00A57865"/>
    <w:rsid w:val="00A633C8"/>
    <w:rsid w:val="00A67BCB"/>
    <w:rsid w:val="00A73252"/>
    <w:rsid w:val="00A84EBE"/>
    <w:rsid w:val="00AB7D72"/>
    <w:rsid w:val="00B02887"/>
    <w:rsid w:val="00B04ED8"/>
    <w:rsid w:val="00B05E4B"/>
    <w:rsid w:val="00B07CB7"/>
    <w:rsid w:val="00B44DF0"/>
    <w:rsid w:val="00B51EFD"/>
    <w:rsid w:val="00B6502D"/>
    <w:rsid w:val="00B852C9"/>
    <w:rsid w:val="00B91E3E"/>
    <w:rsid w:val="00B94FE1"/>
    <w:rsid w:val="00BA2DB9"/>
    <w:rsid w:val="00BB60AD"/>
    <w:rsid w:val="00BC17BF"/>
    <w:rsid w:val="00BC67FC"/>
    <w:rsid w:val="00BC6EDD"/>
    <w:rsid w:val="00BD756A"/>
    <w:rsid w:val="00BE7148"/>
    <w:rsid w:val="00C13B43"/>
    <w:rsid w:val="00C6190B"/>
    <w:rsid w:val="00C71BB9"/>
    <w:rsid w:val="00C84DD7"/>
    <w:rsid w:val="00CB372A"/>
    <w:rsid w:val="00CB5863"/>
    <w:rsid w:val="00CD3F65"/>
    <w:rsid w:val="00CD5693"/>
    <w:rsid w:val="00CD6B7F"/>
    <w:rsid w:val="00D01B13"/>
    <w:rsid w:val="00D14A09"/>
    <w:rsid w:val="00D312E0"/>
    <w:rsid w:val="00D35079"/>
    <w:rsid w:val="00D8082F"/>
    <w:rsid w:val="00DA243A"/>
    <w:rsid w:val="00DB0A8F"/>
    <w:rsid w:val="00DB5D57"/>
    <w:rsid w:val="00DC6DDB"/>
    <w:rsid w:val="00DF5240"/>
    <w:rsid w:val="00E03A2E"/>
    <w:rsid w:val="00E12C1E"/>
    <w:rsid w:val="00E239D5"/>
    <w:rsid w:val="00E273E4"/>
    <w:rsid w:val="00E3063F"/>
    <w:rsid w:val="00E34532"/>
    <w:rsid w:val="00E84592"/>
    <w:rsid w:val="00E923AD"/>
    <w:rsid w:val="00EC4582"/>
    <w:rsid w:val="00EC50F4"/>
    <w:rsid w:val="00EC71F6"/>
    <w:rsid w:val="00EE18FE"/>
    <w:rsid w:val="00EE42F3"/>
    <w:rsid w:val="00EE73D6"/>
    <w:rsid w:val="00F05F38"/>
    <w:rsid w:val="00F064E0"/>
    <w:rsid w:val="00F30AFE"/>
    <w:rsid w:val="00F3725C"/>
    <w:rsid w:val="00F55402"/>
    <w:rsid w:val="00F603FA"/>
    <w:rsid w:val="00F61C7A"/>
    <w:rsid w:val="00F81363"/>
    <w:rsid w:val="00F834FF"/>
    <w:rsid w:val="00F92835"/>
    <w:rsid w:val="00F96D5E"/>
    <w:rsid w:val="00FB66F1"/>
    <w:rsid w:val="00FD658A"/>
    <w:rsid w:val="00FE6A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FD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A39"/>
    <w:pPr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A39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4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453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commission.gov.au/providers/worker-screening/interimarrangemen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discommission.gov.au/document/891" TargetMode="External"/><Relationship Id="rId17" Type="http://schemas.openxmlformats.org/officeDocument/2006/relationships/hyperlink" Target="https://www.ndiscommission.gov.au/providers/worker-screening/interimarrangem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providers/worker-screen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roviders/worker-screen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discommission.gov.au/document/891" TargetMode="External"/><Relationship Id="rId10" Type="http://schemas.openxmlformats.org/officeDocument/2006/relationships/hyperlink" Target="https://www.ndiscommission.gov.au/about/ndis-worker-screening-chec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discommission.gov.au/providers/worker-screening/interimarrang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CCC92-FB6A-41FF-B4C0-4C4A24BBFB6E}">
  <ds:schemaRefs>
    <ds:schemaRef ds:uri="http://schemas.microsoft.com/office/2006/metadata/properties"/>
    <ds:schemaRef ds:uri="http://schemas.microsoft.com/office/infopath/2007/PartnerControls"/>
    <ds:schemaRef ds:uri="2D22F82A-A5EF-48CF-8D71-43B7221E5439"/>
  </ds:schemaRefs>
</ds:datastoreItem>
</file>

<file path=customXml/itemProps3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Check: What self-managed NDIS participants need to know</vt:lpstr>
    </vt:vector>
  </TitlesOfParts>
  <Manager/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Check: What self-managed NDIS participants need to know</dc:title>
  <dc:subject/>
  <dc:creator/>
  <cp:keywords/>
  <dc:description/>
  <cp:lastModifiedBy/>
  <cp:revision>1</cp:revision>
  <dcterms:created xsi:type="dcterms:W3CDTF">2021-01-31T07:42:00Z</dcterms:created>
  <dcterms:modified xsi:type="dcterms:W3CDTF">2021-02-15T23:57:00Z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