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0A9A" w14:textId="4BC4C657" w:rsidR="002F472D" w:rsidRPr="00685D05" w:rsidRDefault="002F472D" w:rsidP="002F472D">
      <w:pPr>
        <w:spacing w:after="0" w:line="36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l-GR" w:eastAsia="en-AU"/>
        </w:rPr>
      </w:pP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Βάση </w:t>
      </w:r>
      <w:r w:rsidR="00FB7394"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>Δ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εδομένων </w:t>
      </w:r>
      <w:r w:rsidR="00FB7394"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>Ελέγχου Δ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ιαλογής </w:t>
      </w:r>
      <w:r w:rsidR="00FB7394"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>Ε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ργαζομένων 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eastAsia="en-AU"/>
        </w:rPr>
        <w:t>NDIS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: Τι πρέπει να </w:t>
      </w:r>
      <w:r w:rsidR="007202ED"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>γνωρίζ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ουν οι αυτοδιαχειριζόμενοι </w:t>
      </w:r>
      <w:r w:rsidR="00C73976"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>λήπ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>τες</w:t>
      </w:r>
      <w:r w:rsidR="007202ED"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 του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val="el-GR" w:eastAsia="en-AU"/>
        </w:rPr>
        <w:t xml:space="preserve"> </w:t>
      </w:r>
      <w:r w:rsidRPr="000F3CB8">
        <w:rPr>
          <w:rFonts w:eastAsia="Times New Roman" w:cs="Arial"/>
          <w:b/>
          <w:bCs/>
          <w:color w:val="000000"/>
          <w:kern w:val="36"/>
          <w:sz w:val="30"/>
          <w:szCs w:val="30"/>
          <w:lang w:eastAsia="en-AU"/>
        </w:rPr>
        <w:t>NDIS</w:t>
      </w:r>
    </w:p>
    <w:p w14:paraId="1B9E82E6" w14:textId="69A0C2DE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Η </w:t>
      </w:r>
      <w:r w:rsidR="00FB7394" w:rsidRPr="00FB7394">
        <w:rPr>
          <w:rFonts w:ascii="Calibri" w:eastAsia="Times New Roman" w:hAnsi="Calibri" w:cs="Calibri"/>
          <w:color w:val="000000"/>
          <w:lang w:val="el-GR" w:eastAsia="en-AU"/>
        </w:rPr>
        <w:t xml:space="preserve">Βάση Δεδομένων Ελέγχου Διαλογής Εργαζομένων </w:t>
      </w:r>
      <w:r w:rsidR="00A56ABA">
        <w:rPr>
          <w:rFonts w:ascii="Calibri" w:eastAsia="Times New Roman" w:hAnsi="Calibri" w:cs="Calibri"/>
          <w:color w:val="000000"/>
          <w:lang w:val="el-GR" w:eastAsia="en-AU"/>
        </w:rPr>
        <w:t xml:space="preserve">στο </w:t>
      </w:r>
      <w:r w:rsidR="00FB7394" w:rsidRPr="00FB7394">
        <w:rPr>
          <w:rFonts w:ascii="Calibri" w:eastAsia="Times New Roman" w:hAnsi="Calibri" w:cs="Calibri"/>
          <w:color w:val="000000"/>
          <w:lang w:val="el-GR" w:eastAsia="en-AU"/>
        </w:rPr>
        <w:t>NDIS</w:t>
      </w:r>
      <w:r w:rsidR="00FB7394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(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)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FB7394" w:rsidRPr="00CE728E">
        <w:rPr>
          <w:rFonts w:ascii="Calibri" w:eastAsia="Times New Roman" w:hAnsi="Calibri" w:cs="Calibri"/>
          <w:color w:val="000000"/>
          <w:lang w:val="el-GR" w:eastAsia="en-AU"/>
        </w:rPr>
        <w:t>αρχί</w:t>
      </w:r>
      <w:r w:rsidR="002947F0">
        <w:rPr>
          <w:rFonts w:ascii="Calibri" w:eastAsia="Times New Roman" w:hAnsi="Calibri" w:cs="Calibri"/>
          <w:color w:val="000000"/>
          <w:lang w:val="el-GR" w:eastAsia="en-AU"/>
        </w:rPr>
        <w:t>ζ</w:t>
      </w:r>
      <w:r w:rsidR="00FB7394" w:rsidRPr="00CE728E">
        <w:rPr>
          <w:rFonts w:ascii="Calibri" w:eastAsia="Times New Roman" w:hAnsi="Calibri" w:cs="Calibri"/>
          <w:color w:val="000000"/>
          <w:lang w:val="el-GR" w:eastAsia="en-AU"/>
        </w:rPr>
        <w:t>ει να λειτουργεί την 1η Φεβρουαρίου 2021</w:t>
      </w:r>
      <w:r w:rsidR="00FB7394">
        <w:rPr>
          <w:rFonts w:ascii="Calibri" w:eastAsia="Times New Roman" w:hAnsi="Calibri" w:cs="Calibri"/>
          <w:color w:val="000000"/>
          <w:lang w:val="el-GR" w:eastAsia="en-AU"/>
        </w:rPr>
        <w:t>. Το παρόν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φυλλάδιο εξηγεί τι είναι </w:t>
      </w:r>
      <w:r w:rsidR="00FB7394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και πώς μπορείτε να τ</w:t>
      </w:r>
      <w:r w:rsidR="00FB7394">
        <w:rPr>
          <w:rFonts w:ascii="Calibri" w:eastAsia="Times New Roman" w:hAnsi="Calibri" w:cs="Calibri"/>
          <w:color w:val="000000"/>
          <w:lang w:val="el-GR" w:eastAsia="en-AU"/>
        </w:rPr>
        <w:t>ην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χρησιμοποιήσετε.</w:t>
      </w:r>
    </w:p>
    <w:p w14:paraId="2B1079F0" w14:textId="230E1836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Για να σας βοηθήσουμε να κατανοήσετε ορισμένους από τους όρους που χρησιμοποιούμε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σ</w:t>
      </w:r>
      <w:r w:rsidR="00FB7394">
        <w:rPr>
          <w:rFonts w:ascii="Calibri" w:eastAsia="Times New Roman" w:hAnsi="Calibri" w:cs="Calibri"/>
          <w:color w:val="000000"/>
          <w:lang w:val="el-GR" w:eastAsia="en-AU"/>
        </w:rPr>
        <w:t>το παρόν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ενημερωτικό δελτίο, έχουμε μια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947F0">
        <w:rPr>
          <w:rFonts w:ascii="Calibri" w:eastAsia="Times New Roman" w:hAnsi="Calibri" w:cs="Calibri"/>
          <w:color w:val="000000"/>
          <w:lang w:val="el-GR" w:eastAsia="en-AU"/>
        </w:rPr>
        <w:t xml:space="preserve">σχετική </w:t>
      </w:r>
      <w:hyperlink r:id="rId10" w:anchor="gloss" w:history="1">
        <w:r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λίστα</w:t>
        </w:r>
      </w:hyperlink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στ</w:t>
      </w:r>
      <w:r w:rsidR="00FB7394">
        <w:rPr>
          <w:rFonts w:ascii="Calibri" w:eastAsia="Times New Roman" w:hAnsi="Calibri" w:cs="Calibri"/>
          <w:color w:val="000000"/>
          <w:lang w:val="el-GR" w:eastAsia="en-AU"/>
        </w:rPr>
        <w:t>ην ιστοσελίδα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μας.</w:t>
      </w:r>
    </w:p>
    <w:p w14:paraId="3222B17F" w14:textId="6A17A3CB" w:rsidR="002F472D" w:rsidRPr="00393383" w:rsidRDefault="00FB7394" w:rsidP="002F472D">
      <w:pPr>
        <w:spacing w:before="200" w:after="0" w:line="299" w:lineRule="atLeast"/>
        <w:outlineLvl w:val="1"/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Η </w:t>
      </w:r>
      <w:r w:rsidRPr="00393383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Βάση Δεδομένων Ελέγχου Διαλογής Εργαζομένων </w:t>
      </w:r>
      <w:r w:rsidR="00A56ABA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στο </w:t>
      </w:r>
      <w:r w:rsidRPr="00FB7394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NDIS</w:t>
      </w:r>
    </w:p>
    <w:p w14:paraId="78002FA6" w14:textId="2E06026F" w:rsidR="002F472D" w:rsidRPr="00685D05" w:rsidRDefault="00393383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>
        <w:rPr>
          <w:rFonts w:ascii="Calibri" w:eastAsia="Times New Roman" w:hAnsi="Calibri" w:cs="Calibri"/>
          <w:color w:val="222222"/>
          <w:lang w:val="el-GR" w:eastAsia="en-AU"/>
        </w:rPr>
        <w:t>Έλεγχος Διαλογής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 w:rsidR="00046D18">
        <w:rPr>
          <w:rFonts w:ascii="Calibri" w:eastAsia="Times New Roman" w:hAnsi="Calibri" w:cs="Calibri"/>
          <w:color w:val="222222"/>
          <w:lang w:val="el-GR" w:eastAsia="en-AU"/>
        </w:rPr>
        <w:t xml:space="preserve">στο 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NDIS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(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Worker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Screening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36614E" w:rsidRPr="00267683">
        <w:rPr>
          <w:rFonts w:asciiTheme="minorHAnsi" w:hAnsiTheme="minorHAnsi" w:cstheme="minorHAnsi"/>
        </w:rPr>
        <w:t>Check</w:t>
      </w:r>
      <w:r w:rsidR="0036614E" w:rsidRPr="0036614E">
        <w:rPr>
          <w:rFonts w:asciiTheme="minorHAnsi" w:hAnsiTheme="minorHAnsi" w:cstheme="minorHAnsi"/>
          <w:lang w:val="el-GR"/>
        </w:rPr>
        <w:t xml:space="preserve">) </w:t>
      </w:r>
      <w:r w:rsidR="0036614E">
        <w:rPr>
          <w:rFonts w:ascii="Calibri" w:eastAsia="Times New Roman" w:hAnsi="Calibri" w:cs="Calibri"/>
          <w:color w:val="000000"/>
          <w:lang w:val="el-GR" w:eastAsia="en-AU"/>
        </w:rPr>
        <w:t>αρχίζει την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1</w:t>
      </w:r>
      <w:r w:rsidR="0036614E" w:rsidRPr="0036614E">
        <w:rPr>
          <w:rFonts w:ascii="Calibri" w:eastAsia="Times New Roman" w:hAnsi="Calibri" w:cs="Calibri"/>
          <w:color w:val="000000"/>
          <w:vertAlign w:val="superscript"/>
          <w:lang w:val="el-GR" w:eastAsia="en-AU"/>
        </w:rPr>
        <w:t>η</w:t>
      </w:r>
      <w:r w:rsidR="0036614E">
        <w:rPr>
          <w:rFonts w:ascii="Calibri" w:eastAsia="Times New Roman" w:hAnsi="Calibri" w:cs="Calibri"/>
          <w:color w:val="000000"/>
          <w:lang w:val="el-GR" w:eastAsia="en-AU"/>
        </w:rPr>
        <w:t xml:space="preserve"> Φεβρουαρίου 2021 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σε </w:t>
      </w:r>
      <w:r w:rsidR="0036614E">
        <w:rPr>
          <w:rFonts w:ascii="Calibri" w:eastAsia="Times New Roman" w:hAnsi="Calibri" w:cs="Calibri"/>
          <w:color w:val="000000"/>
          <w:lang w:val="el-GR" w:eastAsia="en-AU"/>
        </w:rPr>
        <w:t xml:space="preserve">όλες τις πολιτείες και επικράτειες, 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εκτός από την </w:t>
      </w:r>
      <w:r w:rsidR="0036614E">
        <w:rPr>
          <w:rFonts w:ascii="Calibri" w:eastAsia="Times New Roman" w:hAnsi="Calibri" w:cs="Calibri"/>
          <w:color w:val="000000"/>
          <w:lang w:val="el-GR" w:eastAsia="en-AU"/>
        </w:rPr>
        <w:t>Βόρεια Επικράτεια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3A30DD54" w14:textId="5B3EE013" w:rsidR="002F472D" w:rsidRPr="00685D05" w:rsidRDefault="0036614E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 Βόρεια Επικράτεια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θα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αρχίσ</w:t>
      </w:r>
      <w:r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να χρησιμοποι</w:t>
      </w:r>
      <w:r>
        <w:rPr>
          <w:rFonts w:ascii="Calibri" w:eastAsia="Times New Roman" w:hAnsi="Calibri" w:cs="Calibri"/>
          <w:color w:val="000000"/>
          <w:lang w:val="el-GR" w:eastAsia="en-AU"/>
        </w:rPr>
        <w:t>εί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το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ν </w:t>
      </w:r>
      <w:r>
        <w:rPr>
          <w:rFonts w:ascii="Calibri" w:eastAsia="Times New Roman" w:hAnsi="Calibri" w:cs="Calibri"/>
          <w:color w:val="222222"/>
          <w:lang w:val="el-GR" w:eastAsia="en-AU"/>
        </w:rPr>
        <w:t>Έλεγχο Διαλογής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Εργαζομένων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όχι αργότερα από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222222"/>
          <w:lang w:val="el-GR" w:eastAsia="en-AU"/>
        </w:rPr>
        <w:t>την 1</w:t>
      </w:r>
      <w:r w:rsidRPr="0036614E">
        <w:rPr>
          <w:rFonts w:ascii="Calibri" w:eastAsia="Times New Roman" w:hAnsi="Calibri" w:cs="Calibri"/>
          <w:color w:val="222222"/>
          <w:vertAlign w:val="superscript"/>
          <w:lang w:val="el-GR" w:eastAsia="en-AU"/>
        </w:rPr>
        <w:t>η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 Ιουλίου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2021.</w:t>
      </w:r>
    </w:p>
    <w:p w14:paraId="7FA7BA40" w14:textId="6EE51252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Για να βοηθ</w:t>
      </w:r>
      <w:r w:rsidR="00927E6C">
        <w:rPr>
          <w:rFonts w:ascii="Calibri" w:eastAsia="Times New Roman" w:hAnsi="Calibri" w:cs="Calibri"/>
          <w:color w:val="000000"/>
          <w:lang w:val="el-GR" w:eastAsia="en-AU"/>
        </w:rPr>
        <w:t>ηθεί ο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Έλεγχο</w:t>
      </w:r>
      <w:r w:rsidR="00927E6C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390FAA">
        <w:rPr>
          <w:rFonts w:ascii="Calibri" w:eastAsia="Times New Roman" w:hAnsi="Calibri" w:cs="Calibri"/>
          <w:color w:val="000000"/>
          <w:lang w:val="el-GR" w:eastAsia="en-AU"/>
        </w:rPr>
        <w:t>Διαλογής Ε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ργαζομένων να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λειτουργεί σωστά, θα υπάρχει μια διαδικτυακή </w:t>
      </w:r>
      <w:r w:rsidR="00390FAA" w:rsidRPr="00390FAA">
        <w:rPr>
          <w:rFonts w:ascii="Calibri" w:eastAsia="Times New Roman" w:hAnsi="Calibri" w:cs="Calibri"/>
          <w:color w:val="000000"/>
          <w:lang w:val="el-GR" w:eastAsia="en-AU"/>
        </w:rPr>
        <w:t xml:space="preserve">Βάση Δεδομένων Ελέγχου Διαλογής Εργαζομένων </w:t>
      </w:r>
      <w:r w:rsidR="00927E6C">
        <w:rPr>
          <w:rFonts w:ascii="Calibri" w:eastAsia="Times New Roman" w:hAnsi="Calibri" w:cs="Calibri"/>
          <w:color w:val="000000"/>
          <w:lang w:val="el-GR" w:eastAsia="en-AU"/>
        </w:rPr>
        <w:t>του</w:t>
      </w:r>
      <w:r w:rsidR="00A56ABA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390FAA" w:rsidRPr="00390FAA">
        <w:rPr>
          <w:rFonts w:ascii="Calibri" w:eastAsia="Times New Roman" w:hAnsi="Calibri" w:cs="Calibri"/>
          <w:color w:val="000000"/>
          <w:lang w:val="el-GR" w:eastAsia="en-AU"/>
        </w:rPr>
        <w:t>NDIS</w:t>
      </w:r>
      <w:r w:rsidR="00390FAA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(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).</w:t>
      </w:r>
    </w:p>
    <w:p w14:paraId="60A1282D" w14:textId="5EC39A21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Για περισσότερες πληροφορίες σχετικά με τον </w:t>
      </w:r>
      <w:r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Έλεγχο </w:t>
      </w:r>
      <w:r w:rsidR="00D0288E"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>Δ</w:t>
      </w:r>
      <w:r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ιαλογής </w:t>
      </w:r>
      <w:r w:rsidR="00D0288E"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>Ε</w:t>
      </w:r>
      <w:r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ργαζομένων, ανατρέξτε στο </w:t>
      </w:r>
      <w:r w:rsidR="00D0288E"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Ελέγχου Διαλογής Εργαζομένων </w:t>
      </w:r>
      <w:r w:rsidR="00A56ABA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στο </w:t>
      </w:r>
      <w:r w:rsidR="00D0288E"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>NDIS: Τι πρέπει να ξέρουν οι αυτοδιαχειριζόμενοι λήπτες NDIS</w:t>
      </w:r>
      <w:r w:rsidRPr="00D0288E">
        <w:rPr>
          <w:rFonts w:ascii="Calibri" w:eastAsia="Times New Roman" w:hAnsi="Calibri" w:cs="Calibri"/>
          <w:i/>
          <w:iCs/>
          <w:color w:val="000000"/>
          <w:lang w:val="el-GR" w:eastAsia="en-AU"/>
        </w:rPr>
        <w:t>.</w:t>
      </w:r>
    </w:p>
    <w:p w14:paraId="218F3B2A" w14:textId="5259F01E" w:rsidR="002F472D" w:rsidRPr="00685D05" w:rsidRDefault="00855409" w:rsidP="002F472D">
      <w:pPr>
        <w:spacing w:before="200" w:after="0" w:line="24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val="el-GR" w:eastAsia="en-AU"/>
        </w:rPr>
      </w:pPr>
      <w:r>
        <w:rPr>
          <w:rFonts w:eastAsia="Times New Roman" w:cs="Arial"/>
          <w:b/>
          <w:bCs/>
          <w:color w:val="000000"/>
          <w:lang w:val="el-GR" w:eastAsia="en-AU"/>
        </w:rPr>
        <w:t>Τι κάνει</w:t>
      </w:r>
      <w:r w:rsidR="002F472D" w:rsidRPr="00685D05">
        <w:rPr>
          <w:rFonts w:eastAsia="Times New Roman" w:cs="Arial"/>
          <w:b/>
          <w:bCs/>
          <w:color w:val="000000"/>
          <w:lang w:val="el-GR" w:eastAsia="en-AU"/>
        </w:rPr>
        <w:t xml:space="preserve"> η</w:t>
      </w:r>
      <w:r w:rsidR="002F472D" w:rsidRPr="00A75AA8">
        <w:rPr>
          <w:rFonts w:eastAsia="Times New Roman" w:cs="Arial"/>
          <w:b/>
          <w:bCs/>
          <w:color w:val="000000"/>
          <w:lang w:eastAsia="en-AU"/>
        </w:rPr>
        <w:t> NWSD</w:t>
      </w:r>
    </w:p>
    <w:p w14:paraId="4DA2BA28" w14:textId="77B67AAD" w:rsidR="00833A8A" w:rsidRDefault="00453ABE" w:rsidP="00833A8A">
      <w:pPr>
        <w:spacing w:before="120" w:after="120" w:line="240" w:lineRule="auto"/>
        <w:rPr>
          <w:rFonts w:ascii="Calibri" w:eastAsia="Times New Roman" w:hAnsi="Calibri" w:cs="Calibri"/>
          <w:color w:val="0000FF"/>
          <w:u w:val="single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NWSD </w:t>
      </w:r>
      <w:r w:rsidR="00855409">
        <w:rPr>
          <w:rFonts w:ascii="Calibri" w:eastAsia="Times New Roman" w:hAnsi="Calibri" w:cs="Calibri"/>
          <w:color w:val="000000"/>
          <w:lang w:val="el-GR" w:eastAsia="en-AU"/>
        </w:rPr>
        <w:t>τηρεί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ένα μητρώο με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τα ονόματα όλων των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εργαζομένων</w:t>
      </w:r>
      <w:r w:rsidR="00A56ABA">
        <w:rPr>
          <w:rFonts w:ascii="Calibri" w:eastAsia="Times New Roman" w:hAnsi="Calibri" w:cs="Calibri"/>
          <w:color w:val="000000"/>
          <w:lang w:val="el-GR" w:eastAsia="en-AU"/>
        </w:rPr>
        <w:t xml:space="preserve"> στο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NDIS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που </w:t>
      </w:r>
      <w:r w:rsidR="00855409">
        <w:rPr>
          <w:rFonts w:ascii="Calibri" w:eastAsia="Times New Roman" w:hAnsi="Calibri" w:cs="Calibri"/>
          <w:color w:val="000000"/>
          <w:lang w:val="el-GR" w:eastAsia="en-AU"/>
        </w:rPr>
        <w:t>έχουν κάνει τον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Έλεγχο </w:t>
      </w:r>
      <w:r w:rsidR="00855409">
        <w:rPr>
          <w:rFonts w:ascii="Calibri" w:eastAsia="Times New Roman" w:hAnsi="Calibri" w:cs="Calibri"/>
          <w:color w:val="000000"/>
          <w:lang w:val="el-GR" w:eastAsia="en-AU"/>
        </w:rPr>
        <w:t>Δ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ιαλογής </w:t>
      </w:r>
      <w:r w:rsidR="00855409">
        <w:rPr>
          <w:rFonts w:ascii="Calibri" w:eastAsia="Times New Roman" w:hAnsi="Calibri" w:cs="Calibri"/>
          <w:color w:val="000000"/>
          <w:lang w:val="el-GR" w:eastAsia="en-AU"/>
        </w:rPr>
        <w:t>Ε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ργαζομένων και </w:t>
      </w:r>
      <w:r w:rsidR="00927E6C">
        <w:rPr>
          <w:rFonts w:ascii="Calibri" w:eastAsia="Times New Roman" w:hAnsi="Calibri" w:cs="Calibri"/>
          <w:color w:val="000000"/>
          <w:lang w:val="el-GR" w:eastAsia="en-AU"/>
        </w:rPr>
        <w:t>δείχνει αν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μια Μονάδα Διαλογής Εργαζομένων (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WSU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) </w:t>
      </w:r>
      <w:r w:rsidR="00855409">
        <w:rPr>
          <w:rFonts w:ascii="Calibri" w:eastAsia="Times New Roman" w:hAnsi="Calibri" w:cs="Calibri"/>
          <w:color w:val="000000"/>
          <w:lang w:val="el-GR" w:eastAsia="en-AU"/>
        </w:rPr>
        <w:t xml:space="preserve">τους έχει </w:t>
      </w:r>
      <w:r w:rsidR="008B1A28">
        <w:rPr>
          <w:rFonts w:ascii="Calibri" w:eastAsia="Times New Roman" w:hAnsi="Calibri" w:cs="Calibri"/>
          <w:color w:val="222222"/>
          <w:lang w:val="el-GR" w:eastAsia="en-AU"/>
        </w:rPr>
        <w:t>δώσει το</w:t>
      </w:r>
      <w:r w:rsidR="008B1A28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 αποδεκτό αποτέλεσμα ή έχουν αποκλειστεί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8B1A28">
        <w:rPr>
          <w:rFonts w:ascii="Calibri" w:eastAsia="Times New Roman" w:hAnsi="Calibri" w:cs="Calibri"/>
          <w:color w:val="000000"/>
          <w:lang w:val="el-GR" w:eastAsia="en-AU"/>
        </w:rPr>
        <w:t>για εργασία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σε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hyperlink r:id="rId11" w:anchor="ide" w:history="1">
        <w:r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καθορ</w:t>
        </w:r>
        <w:r w:rsidR="002F472D"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ι</w:t>
        </w:r>
        <w:r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σ</w:t>
        </w:r>
        <w:r w:rsidR="002F472D"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μέν</w:t>
        </w:r>
        <w:r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ε</w:t>
        </w:r>
        <w:r w:rsidR="002F472D"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ς </w:t>
        </w:r>
        <w:r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θέσεις</w:t>
        </w:r>
      </w:hyperlink>
      <w:r w:rsidR="002F472D" w:rsidRPr="00685D05">
        <w:rPr>
          <w:rFonts w:ascii="Calibri" w:eastAsia="Times New Roman" w:hAnsi="Calibri" w:cs="Calibri"/>
          <w:color w:val="0000FF"/>
          <w:u w:val="single"/>
          <w:lang w:val="el-GR" w:eastAsia="en-AU"/>
        </w:rPr>
        <w:t>.</w:t>
      </w:r>
    </w:p>
    <w:p w14:paraId="77B7AC21" w14:textId="19C773B0" w:rsidR="00C12339" w:rsidRDefault="00453ABE" w:rsidP="002F472D">
      <w:pPr>
        <w:spacing w:before="120" w:after="120" w:line="240" w:lineRule="auto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NWSD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βοηθά τ</w:t>
      </w:r>
      <w:r>
        <w:rPr>
          <w:rFonts w:ascii="Calibri" w:eastAsia="Times New Roman" w:hAnsi="Calibri" w:cs="Calibri"/>
          <w:color w:val="000000"/>
          <w:lang w:val="el-GR" w:eastAsia="en-AU"/>
        </w:rPr>
        <w:t>ι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ς 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WSU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να συνεχίζουν να ελέγχουν τα αρχεία των εργαζομένων</w:t>
      </w:r>
      <w:r w:rsidR="00833A8A">
        <w:rPr>
          <w:rFonts w:ascii="Calibri" w:eastAsia="Times New Roman" w:hAnsi="Calibri" w:cs="Calibri"/>
          <w:color w:val="000000"/>
          <w:lang w:val="el-GR" w:eastAsia="en-AU"/>
        </w:rPr>
        <w:t xml:space="preserve"> που έχουν λάβει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833A8A">
        <w:rPr>
          <w:rFonts w:ascii="Calibri" w:eastAsia="Times New Roman" w:hAnsi="Calibri" w:cs="Calibri"/>
          <w:color w:val="222222"/>
          <w:lang w:val="el-GR" w:eastAsia="en-AU"/>
        </w:rPr>
        <w:t>το</w:t>
      </w:r>
      <w:r w:rsidR="00833A8A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 αποδεκτό αποτέλεσμα Ελέγχου </w:t>
      </w:r>
      <w:r w:rsidR="00833A8A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="00833A8A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 w:rsidR="00833A8A" w:rsidRPr="006D4F87">
        <w:rPr>
          <w:rFonts w:ascii="Calibri" w:eastAsia="Times New Roman" w:hAnsi="Calibri" w:cs="Calibri"/>
          <w:color w:val="222222"/>
          <w:lang w:eastAsia="en-AU"/>
        </w:rPr>
        <w:t>NDIS</w:t>
      </w:r>
      <w:r w:rsidR="00C12339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έναντι νέων πληροφοριών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από την αστυνομία και άλλες υπηρεσίες για να βεβαιωθούν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ότι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είναι ακόμα σε θέση να 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>έχουν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 xml:space="preserve">το </w:t>
      </w:r>
      <w:r w:rsidR="00C12339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αποδεκτό αποτέλεσμα Ελέγχου </w:t>
      </w:r>
      <w:r w:rsidR="00C12339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="00C12339" w:rsidRPr="006D4F87">
        <w:rPr>
          <w:rFonts w:ascii="Calibri" w:eastAsia="Times New Roman" w:hAnsi="Calibri" w:cs="Calibri"/>
          <w:color w:val="222222"/>
          <w:lang w:val="el-GR" w:eastAsia="en-AU"/>
        </w:rPr>
        <w:t>Εργαζομένων</w:t>
      </w:r>
      <w:r w:rsidR="00C12339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</w:p>
    <w:p w14:paraId="39FF2589" w14:textId="663BEC12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Οι πάροχοι </w:t>
      </w:r>
      <w:r w:rsidRPr="00A75AA8">
        <w:rPr>
          <w:rFonts w:ascii="Calibri" w:eastAsia="Times New Roman" w:hAnsi="Calibri" w:cs="Calibri"/>
          <w:color w:val="000000"/>
          <w:lang w:eastAsia="en-AU"/>
        </w:rPr>
        <w:t>NDIS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και οι αυτοδιαχειριζόμενοι 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>λήπτες του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000000"/>
          <w:lang w:eastAsia="en-AU"/>
        </w:rPr>
        <w:t>NDIS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μπορούν να χρησιμοποιήσουν τ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>ην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για να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επιβεβαιώσουν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ότι απασχολούν έναν εργαζόμενο που έχει υποβάλει αίτηση για Έλεγχο 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>Δ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ιαλογής 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>Ε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ργαζομένων.</w:t>
      </w:r>
    </w:p>
    <w:p w14:paraId="0C4FC2BA" w14:textId="69C6F4B6" w:rsidR="002F472D" w:rsidRPr="009D705F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Μπορούν επίσης να τ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>ην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χρησιμοποιήσετε για να δ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>ουν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αν κάποιος 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 xml:space="preserve">που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εργάζεται γι'</w:t>
      </w:r>
      <w:r w:rsidR="00C12339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αυτούς έχει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C12339">
        <w:rPr>
          <w:rFonts w:ascii="Calibri" w:eastAsia="Times New Roman" w:hAnsi="Calibri" w:cs="Calibri"/>
          <w:color w:val="222222"/>
          <w:lang w:val="el-GR" w:eastAsia="en-AU"/>
        </w:rPr>
        <w:t>το</w:t>
      </w:r>
      <w:r w:rsidR="00C12339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 αποδεκτό αποτέλεσμα Ελέγχου </w:t>
      </w:r>
      <w:r w:rsidR="00C12339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="00C12339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 w:rsidR="00C12339">
        <w:rPr>
          <w:rFonts w:ascii="Calibri" w:eastAsia="Times New Roman" w:hAnsi="Calibri" w:cs="Calibri"/>
          <w:color w:val="222222"/>
          <w:lang w:val="el-GR" w:eastAsia="en-AU"/>
        </w:rPr>
        <w:t xml:space="preserve">στο </w:t>
      </w:r>
      <w:r w:rsidR="00C12339" w:rsidRPr="006D4F87">
        <w:rPr>
          <w:rFonts w:ascii="Calibri" w:eastAsia="Times New Roman" w:hAnsi="Calibri" w:cs="Calibri"/>
          <w:color w:val="222222"/>
          <w:lang w:eastAsia="en-AU"/>
        </w:rPr>
        <w:t>NDIS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6AEE17C2" w14:textId="4D4C40CB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Οι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αυτοδιαχειριζόμενοι </w:t>
      </w:r>
      <w:r w:rsidR="003502D1">
        <w:rPr>
          <w:rFonts w:ascii="Calibri" w:eastAsia="Times New Roman" w:hAnsi="Calibri" w:cs="Calibri"/>
          <w:color w:val="000000"/>
          <w:lang w:val="el-GR" w:eastAsia="en-AU"/>
        </w:rPr>
        <w:t>λήπ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τες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θα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πρέπει να συμπληρώσουν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947F0">
        <w:rPr>
          <w:rFonts w:ascii="Calibri" w:eastAsia="Times New Roman" w:hAnsi="Calibri" w:cs="Calibri"/>
          <w:color w:val="000000"/>
          <w:lang w:val="el-GR" w:eastAsia="en-AU"/>
        </w:rPr>
        <w:t xml:space="preserve">μια </w:t>
      </w:r>
      <w:hyperlink r:id="rId12" w:history="1">
        <w:r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αίτηση</w:t>
        </w:r>
      </w:hyperlink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για να ζητήσουν πρόσβαση στ</w:t>
      </w:r>
      <w:r w:rsidR="003502D1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Η Επιτροπή </w:t>
      </w:r>
      <w:r w:rsidRPr="00A75AA8">
        <w:rPr>
          <w:rFonts w:ascii="Calibri" w:eastAsia="Times New Roman" w:hAnsi="Calibri" w:cs="Calibri"/>
          <w:color w:val="222222"/>
          <w:lang w:eastAsia="en-AU"/>
        </w:rPr>
        <w:t>NDIS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θα πρέπει να επιβεβαιώσει ότι είστε αυτοδιαχειριζόμενος </w:t>
      </w:r>
      <w:r w:rsidR="002947F0">
        <w:rPr>
          <w:rFonts w:ascii="Calibri" w:eastAsia="Times New Roman" w:hAnsi="Calibri" w:cs="Calibri"/>
          <w:color w:val="222222"/>
          <w:lang w:val="el-GR" w:eastAsia="en-AU"/>
        </w:rPr>
        <w:t>λήπτης προτού σας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επιτρέψει να χρησιμοποιήσετε τ</w:t>
      </w:r>
      <w:r w:rsidR="003502D1">
        <w:rPr>
          <w:rFonts w:ascii="Calibri" w:eastAsia="Times New Roman" w:hAnsi="Calibri" w:cs="Calibri"/>
          <w:color w:val="222222"/>
          <w:lang w:val="el-GR" w:eastAsia="en-AU"/>
        </w:rPr>
        <w:t>ην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4B12648A" w14:textId="7C896167" w:rsidR="002F472D" w:rsidRPr="00685D05" w:rsidRDefault="00960F94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NWSD 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>βοηθά</w:t>
      </w:r>
      <w:r w:rsidR="002F472D"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επίσης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>τους</w:t>
      </w:r>
      <w:r w:rsidR="002F472D" w:rsidRPr="00A75AA8">
        <w:rPr>
          <w:rFonts w:ascii="Calibri" w:eastAsia="Times New Roman" w:hAnsi="Calibri" w:cs="Calibri"/>
          <w:color w:val="222222"/>
          <w:lang w:eastAsia="en-AU"/>
        </w:rPr>
        <w:t> </w:t>
      </w:r>
      <w:r>
        <w:rPr>
          <w:rFonts w:ascii="Calibri" w:eastAsia="Times New Roman" w:hAnsi="Calibri" w:cs="Calibri"/>
          <w:color w:val="222222"/>
          <w:lang w:val="el-GR" w:eastAsia="en-AU"/>
        </w:rPr>
        <w:t>καταχωρη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>μένους</w:t>
      </w:r>
      <w:r w:rsidR="002F472D"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παρόχους </w:t>
      </w:r>
      <w:r w:rsidR="002F472D" w:rsidRPr="00A75AA8">
        <w:rPr>
          <w:rFonts w:ascii="Calibri" w:eastAsia="Times New Roman" w:hAnsi="Calibri" w:cs="Calibri"/>
          <w:color w:val="222222"/>
          <w:lang w:eastAsia="en-AU"/>
        </w:rPr>
        <w:t>NDIS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να παρακολουθούν ποιοι από τους εργαζομένους </w:t>
      </w:r>
      <w:r>
        <w:rPr>
          <w:rFonts w:ascii="Calibri" w:eastAsia="Times New Roman" w:hAnsi="Calibri" w:cs="Calibri"/>
          <w:color w:val="222222"/>
          <w:lang w:val="el-GR" w:eastAsia="en-AU"/>
        </w:rPr>
        <w:t>τους,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έχουν 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το </w:t>
      </w:r>
      <w:r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αποδεκτό αποτέλεσμα Ελέγχου 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στο </w:t>
      </w:r>
      <w:r w:rsidRPr="006D4F87">
        <w:rPr>
          <w:rFonts w:ascii="Calibri" w:eastAsia="Times New Roman" w:hAnsi="Calibri" w:cs="Calibri"/>
          <w:color w:val="222222"/>
          <w:lang w:eastAsia="en-AU"/>
        </w:rPr>
        <w:t>NDIS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1BA7CDBD" w14:textId="383B0E58" w:rsidR="002F472D" w:rsidRPr="00685D05" w:rsidRDefault="002F472D" w:rsidP="002F472D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9F29E0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Αυτοδιαχειριζόμενοι </w:t>
      </w:r>
      <w:r w:rsidR="002C4ACE" w:rsidRPr="009F29E0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λήπ</w:t>
      </w:r>
      <w:r w:rsidRPr="009F29E0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τες και </w:t>
      </w:r>
      <w:r w:rsidR="002C4ACE" w:rsidRPr="009F29E0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η</w:t>
      </w:r>
      <w:r w:rsidRPr="009F29E0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 </w:t>
      </w:r>
      <w:r w:rsidRPr="009F29E0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NWSD</w:t>
      </w:r>
    </w:p>
    <w:p w14:paraId="0F8C89B4" w14:textId="7AB98110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Εάν ζητήσετε από έναν από τους εργαζομένους σας να υποβάλει αίτηση</w:t>
      </w:r>
      <w:r w:rsidR="009D705F" w:rsidRPr="009D705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για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Έλεγχο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 xml:space="preserve"> Δ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ιαλογής 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Ε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ργαζομένων, θα πρέπει να χρησιμοποιήσετε τ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για να πείτε στ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000000"/>
          <w:lang w:eastAsia="en-AU"/>
        </w:rPr>
        <w:t>WSU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ότι 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απασχολείτε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τον εργαζόμενο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C45506">
        <w:rPr>
          <w:rFonts w:ascii="Calibri" w:eastAsia="Times New Roman" w:hAnsi="Calibri" w:cs="Calibri"/>
          <w:color w:val="000000"/>
          <w:lang w:val="el-GR" w:eastAsia="en-AU"/>
        </w:rPr>
        <w:t>που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σας παρέχει υπηρεσίες και υποστηρίξεις </w:t>
      </w:r>
      <w:r w:rsidRPr="00A75AA8">
        <w:rPr>
          <w:rFonts w:ascii="Calibri" w:eastAsia="Times New Roman" w:hAnsi="Calibri" w:cs="Calibri"/>
          <w:color w:val="000000"/>
          <w:lang w:eastAsia="en-AU"/>
        </w:rPr>
        <w:t>NDIS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1D8B8127" w14:textId="48677D03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Η </w:t>
      </w:r>
      <w:r w:rsidRPr="00A75AA8">
        <w:rPr>
          <w:rFonts w:ascii="Calibri" w:eastAsia="Times New Roman" w:hAnsi="Calibri" w:cs="Calibri"/>
          <w:color w:val="000000"/>
          <w:lang w:eastAsia="en-AU"/>
        </w:rPr>
        <w:t>WSU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δεν θα αξιολογ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ήσει την αίτηση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του εργαζομένου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 xml:space="preserve"> για Έλεγχο Διαλογής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Εργαζόμεν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ων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μέχρι να 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της πει η</w:t>
      </w:r>
      <w:r w:rsidRPr="00A75AA8">
        <w:rPr>
          <w:rFonts w:ascii="Calibri" w:eastAsia="Times New Roman" w:hAnsi="Calibri" w:cs="Calibri"/>
          <w:color w:val="000000"/>
          <w:lang w:eastAsia="en-AU"/>
        </w:rPr>
        <w:t> NWSD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ότι 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 xml:space="preserve">ο εργαζόμενος αυτός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σας παρέχει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υπηρεσίες και 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στηρίξεις του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000000"/>
          <w:lang w:eastAsia="en-AU"/>
        </w:rPr>
        <w:t>NDIS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0BE688F1" w14:textId="1715F539" w:rsidR="002F472D" w:rsidRPr="00685D05" w:rsidRDefault="00C45506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lastRenderedPageBreak/>
        <w:t>Μ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όλις η 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WSU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λάβει απόφαση σχετικά με την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αίτηση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του εργαζομένου </w:t>
      </w:r>
      <w:r>
        <w:rPr>
          <w:rFonts w:ascii="Calibri" w:eastAsia="Times New Roman" w:hAnsi="Calibri" w:cs="Calibri"/>
          <w:color w:val="000000"/>
          <w:lang w:val="el-GR" w:eastAsia="en-AU"/>
        </w:rPr>
        <w:t>σας, θ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α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ενημερωθείτε μέσω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ηλεκτρονικού ταχυδρομείου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26203BE0" w14:textId="3C205673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Αν θέλετε να ελέγξετε αν ένα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άτομο έχει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9D705F">
        <w:rPr>
          <w:rFonts w:ascii="Calibri" w:eastAsia="Times New Roman" w:hAnsi="Calibri" w:cs="Calibri"/>
          <w:color w:val="000000"/>
          <w:lang w:val="el-GR" w:eastAsia="en-AU"/>
        </w:rPr>
        <w:t>το αποδεκτό  αποτέλεσμα Ελέγχου Διαλογής Εργαζομένων στο</w:t>
      </w:r>
      <w:r w:rsidRPr="00A75AA8">
        <w:rPr>
          <w:rFonts w:ascii="Calibri" w:eastAsia="Times New Roman" w:hAnsi="Calibri" w:cs="Calibri"/>
          <w:color w:val="000000"/>
          <w:lang w:eastAsia="en-AU"/>
        </w:rPr>
        <w:t> NDIS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, θα πρέπει να 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μπ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είτε στ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A75AA8">
        <w:rPr>
          <w:rFonts w:ascii="Calibri" w:eastAsia="Times New Roman" w:hAnsi="Calibri" w:cs="Calibri"/>
          <w:color w:val="000000"/>
          <w:lang w:eastAsia="en-AU"/>
        </w:rPr>
        <w:t> 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3DA5CE4D" w14:textId="593C01C9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Θα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πρέπει να ζητήσετε από το άτομο να σας δώσει τον 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Α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ριθμό </w:t>
      </w:r>
      <w:r w:rsidR="00975ECD">
        <w:rPr>
          <w:rFonts w:ascii="Calibri" w:eastAsia="Times New Roman" w:hAnsi="Calibri" w:cs="Calibri"/>
          <w:color w:val="000000"/>
          <w:lang w:val="el-GR" w:eastAsia="en-AU"/>
        </w:rPr>
        <w:t xml:space="preserve">του 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Δ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ιαλογής 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Ε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ργαζομέν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ου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Αυτό θα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σας βοηθήσ</w:t>
      </w:r>
      <w:r w:rsidR="00975ECD"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να τ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ον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βρείτε στ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A75AA8">
        <w:rPr>
          <w:rFonts w:ascii="Calibri" w:eastAsia="Times New Roman" w:hAnsi="Calibri" w:cs="Calibri"/>
          <w:color w:val="000000"/>
          <w:lang w:eastAsia="en-AU"/>
        </w:rPr>
        <w:t> 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</w:p>
    <w:p w14:paraId="1CE83638" w14:textId="0E014CD9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Μπορείτε να ζητήσετε από 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κάποιο έμπιστο πρόσωπο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να χρησιμοποιήσει τ</w:t>
      </w:r>
      <w:r w:rsidR="00352F5F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A75AA8">
        <w:rPr>
          <w:rFonts w:ascii="Calibri" w:eastAsia="Times New Roman" w:hAnsi="Calibri" w:cs="Calibri"/>
          <w:color w:val="000000"/>
          <w:lang w:eastAsia="en-AU"/>
        </w:rPr>
        <w:t> NWSD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για εσάς - για παράδειγμα, τον υποψήφιο ή τον κηδεμόνα σας.</w:t>
      </w:r>
    </w:p>
    <w:p w14:paraId="1374B872" w14:textId="77777777" w:rsidR="002F472D" w:rsidRPr="00685D05" w:rsidRDefault="002F472D" w:rsidP="002F472D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685D0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Τι θα δείτε</w:t>
      </w:r>
      <w:r w:rsidRPr="00A75AA8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</w:t>
      </w:r>
      <w:r w:rsidRPr="00685D0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στο</w:t>
      </w:r>
      <w:r w:rsidRPr="00A75AA8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NWSD</w:t>
      </w:r>
    </w:p>
    <w:p w14:paraId="7FD4A66E" w14:textId="00C3E5A0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222222"/>
          <w:lang w:val="el-GR" w:eastAsia="en-AU"/>
        </w:rPr>
        <w:t>Εάν αποκτήσετε πρόσβαση στ</w:t>
      </w:r>
      <w:r w:rsidR="009F29E0">
        <w:rPr>
          <w:rFonts w:ascii="Calibri" w:eastAsia="Times New Roman" w:hAnsi="Calibri" w:cs="Calibri"/>
          <w:color w:val="222222"/>
          <w:lang w:val="el-GR" w:eastAsia="en-AU"/>
        </w:rPr>
        <w:t>η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, θα δείτε μόνο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ορισμένες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πληροφορίες σχετικά με τους εργαζομένους</w:t>
      </w:r>
      <w:r w:rsidR="009F29E0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222222"/>
          <w:lang w:eastAsia="en-AU"/>
        </w:rPr>
        <w:t>NDIS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που χρησιμοποιείτε και οι οποίοι έχουν </w:t>
      </w:r>
      <w:r w:rsidR="00600A3F">
        <w:rPr>
          <w:rFonts w:ascii="Calibri" w:eastAsia="Times New Roman" w:hAnsi="Calibri" w:cs="Calibri"/>
          <w:color w:val="222222"/>
          <w:lang w:val="el-GR" w:eastAsia="en-AU"/>
        </w:rPr>
        <w:t xml:space="preserve">αποδεκτό αποτέλεσμα διαλογής ή </w:t>
      </w:r>
      <w:r w:rsidR="00A334D0">
        <w:rPr>
          <w:rFonts w:ascii="Calibri" w:eastAsia="Times New Roman" w:hAnsi="Calibri" w:cs="Calibri"/>
          <w:color w:val="222222"/>
          <w:lang w:val="el-GR" w:eastAsia="en-AU"/>
        </w:rPr>
        <w:t>έχουν αποκλειστεί.</w:t>
      </w:r>
    </w:p>
    <w:p w14:paraId="1C01D2EF" w14:textId="69DA4AA1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222222"/>
          <w:lang w:val="el-GR" w:eastAsia="en-AU"/>
        </w:rPr>
        <w:t>Θα μπορείτε να δείτε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το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όνομά τους, την ημερομηνία γέννησής τους, εάν έχουν </w:t>
      </w:r>
      <w:r w:rsidR="00A334D0">
        <w:rPr>
          <w:rFonts w:ascii="Calibri" w:eastAsia="Times New Roman" w:hAnsi="Calibri" w:cs="Calibri"/>
          <w:color w:val="222222"/>
          <w:lang w:val="el-GR" w:eastAsia="en-AU"/>
        </w:rPr>
        <w:t xml:space="preserve">αποδεκτό αποτέλεσμα Ελέγχου Διαλογής Εργαζομένου ή έχουν αποκλειστεί 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και εάν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έχουν άδεια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να εργαστούν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σε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A334D0">
        <w:rPr>
          <w:rFonts w:ascii="Calibri" w:eastAsia="Times New Roman" w:hAnsi="Calibri" w:cs="Calibri"/>
          <w:color w:val="000000"/>
          <w:lang w:val="el-GR" w:eastAsia="en-AU"/>
        </w:rPr>
        <w:t>καθορισμένες θέσεις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0D05CFCD" w14:textId="342C0A7B" w:rsidR="002F472D" w:rsidRPr="00685D05" w:rsidRDefault="002F472D" w:rsidP="002F472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222222"/>
          <w:lang w:val="el-GR" w:eastAsia="en-AU"/>
        </w:rPr>
        <w:t>Η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δεν διαθέτει πληροφορίες σχετικά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="00225995">
        <w:rPr>
          <w:rFonts w:ascii="Calibri" w:eastAsia="Times New Roman" w:hAnsi="Calibri" w:cs="Calibri"/>
          <w:color w:val="222222"/>
          <w:lang w:val="el-GR" w:eastAsia="en-AU"/>
        </w:rPr>
        <w:t>με το</w:t>
      </w:r>
      <w:r w:rsidR="009B51CC" w:rsidRPr="00AD608D">
        <w:rPr>
          <w:rFonts w:ascii="Calibri" w:eastAsia="Times New Roman" w:hAnsi="Calibri" w:cs="Calibri"/>
          <w:color w:val="222222"/>
          <w:lang w:eastAsia="en-AU"/>
        </w:rPr>
        <w:t> </w:t>
      </w:r>
      <w:hyperlink r:id="rId13" w:history="1">
        <w:r w:rsidR="009B51CC" w:rsidRPr="008F0FF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αποδεκτό </w:t>
        </w:r>
        <w:r w:rsidR="009B51CC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αποτέλεσμα </w:t>
        </w:r>
        <w:r w:rsidR="009B51CC" w:rsidRPr="008F0FF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ελέγχο</w:t>
        </w:r>
        <w:r w:rsidR="009B51CC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υ</w:t>
        </w:r>
        <w:r w:rsidR="009B51CC" w:rsidRPr="008F0FF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</w:t>
        </w:r>
        <w:r w:rsidR="009B51CC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από </w:t>
        </w:r>
        <w:r w:rsidR="009B51CC" w:rsidRPr="008F0FF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πολιτεία ή επικράτεια</w:t>
        </w:r>
      </w:hyperlink>
      <w:r w:rsidRPr="00685D05">
        <w:rPr>
          <w:rFonts w:ascii="Calibri" w:eastAsia="Times New Roman" w:hAnsi="Calibri" w:cs="Calibri"/>
          <w:color w:val="222222"/>
          <w:lang w:val="el-GR" w:eastAsia="en-AU"/>
        </w:rPr>
        <w:t>.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Μετά την 1η Φεβρουαρίου 2021, εάν ο μη</w:t>
      </w:r>
      <w:r w:rsidR="0063359C">
        <w:rPr>
          <w:rFonts w:ascii="Calibri" w:eastAsia="Times New Roman" w:hAnsi="Calibri" w:cs="Calibri"/>
          <w:color w:val="222222"/>
          <w:lang w:val="el-GR" w:eastAsia="en-AU"/>
        </w:rPr>
        <w:t>-καταχωρη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μένος πάροχος ή ο εργαζόμενος σας δηλώνει ότι έχουν έναν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έγκυρο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="0063359C" w:rsidRPr="0063359C">
        <w:rPr>
          <w:rFonts w:ascii="Calibri" w:eastAsia="Times New Roman" w:hAnsi="Calibri" w:cs="Calibri"/>
          <w:color w:val="000000"/>
          <w:lang w:val="el-GR" w:eastAsia="en-AU"/>
        </w:rPr>
        <w:t xml:space="preserve">αποδεκτό αποτέλεσμα ελέγχου από πολιτεία ή επικράτεια. 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(αντί για</w:t>
      </w:r>
      <w:r w:rsidR="0063359C">
        <w:rPr>
          <w:rFonts w:ascii="Calibri" w:eastAsia="Times New Roman" w:hAnsi="Calibri" w:cs="Calibri"/>
          <w:color w:val="222222"/>
          <w:lang w:val="el-GR" w:eastAsia="en-AU"/>
        </w:rPr>
        <w:t xml:space="preserve"> το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63359C" w:rsidRPr="0063359C">
        <w:rPr>
          <w:rFonts w:ascii="Calibri" w:eastAsia="Times New Roman" w:hAnsi="Calibri" w:cs="Calibri"/>
          <w:color w:val="222222"/>
          <w:lang w:val="el-GR" w:eastAsia="en-AU"/>
        </w:rPr>
        <w:t>αποδεκτό αποτέλεσμα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63359C">
        <w:rPr>
          <w:rFonts w:ascii="Calibri" w:eastAsia="Times New Roman" w:hAnsi="Calibri" w:cs="Calibri"/>
          <w:color w:val="222222"/>
          <w:lang w:val="el-GR" w:eastAsia="en-AU"/>
        </w:rPr>
        <w:t>Ελέγχου Διαλογής Ε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ργαζομένων </w:t>
      </w:r>
      <w:r w:rsidR="0063359C">
        <w:rPr>
          <w:rFonts w:ascii="Calibri" w:eastAsia="Times New Roman" w:hAnsi="Calibri" w:cs="Calibri"/>
          <w:color w:val="222222"/>
          <w:lang w:val="el-GR" w:eastAsia="en-AU"/>
        </w:rPr>
        <w:t xml:space="preserve">στο </w:t>
      </w:r>
      <w:r w:rsidRPr="00A75AA8">
        <w:rPr>
          <w:rFonts w:ascii="Calibri" w:eastAsia="Times New Roman" w:hAnsi="Calibri" w:cs="Calibri"/>
          <w:color w:val="222222"/>
          <w:lang w:eastAsia="en-AU"/>
        </w:rPr>
        <w:t>NDIS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), μπορείτε να τους ζητήσετε να το δείξουν</w:t>
      </w:r>
      <w:r w:rsidR="00A974F9">
        <w:rPr>
          <w:rFonts w:ascii="Calibri" w:eastAsia="Times New Roman" w:hAnsi="Calibri" w:cs="Calibri"/>
          <w:color w:val="222222"/>
          <w:lang w:val="el-GR" w:eastAsia="en-AU"/>
        </w:rPr>
        <w:t>,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εάν θέλετε απόδειξη ότι </w:t>
      </w:r>
      <w:r w:rsidR="0063359C">
        <w:rPr>
          <w:rFonts w:ascii="Calibri" w:eastAsia="Times New Roman" w:hAnsi="Calibri" w:cs="Calibri"/>
          <w:color w:val="222222"/>
          <w:lang w:val="el-GR" w:eastAsia="en-AU"/>
        </w:rPr>
        <w:t xml:space="preserve">το 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έχουν.</w:t>
      </w:r>
    </w:p>
    <w:p w14:paraId="3301AF0F" w14:textId="52CDE0DE" w:rsidR="002F472D" w:rsidRPr="00685D05" w:rsidRDefault="002F472D" w:rsidP="002F472D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685D0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Σημαντικές πληροφορίες </w:t>
      </w:r>
      <w:r w:rsidR="00F3007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που πρέπει </w:t>
      </w:r>
      <w:r w:rsidRPr="00685D0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να θυμάστε</w:t>
      </w:r>
    </w:p>
    <w:p w14:paraId="62A5A624" w14:textId="0EA91FDC" w:rsidR="002F472D" w:rsidRPr="00685D05" w:rsidRDefault="00A974F9" w:rsidP="00F04EF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είναι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2F472D"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>διαθέσιμ</w:t>
      </w:r>
      <w:r>
        <w:rPr>
          <w:rFonts w:ascii="Calibri" w:eastAsia="Times New Roman" w:hAnsi="Calibri" w:cs="Calibri"/>
          <w:b/>
          <w:bCs/>
          <w:color w:val="000000"/>
          <w:lang w:val="el-GR" w:eastAsia="en-AU"/>
        </w:rPr>
        <w:t>η</w:t>
      </w:r>
      <w:r w:rsidR="002F472D"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από την 1η Φεβρουαρίου 2021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07E3AF2A" w14:textId="57A192EB" w:rsidR="002F472D" w:rsidRPr="00685D05" w:rsidRDefault="002F472D" w:rsidP="00F04EF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Η </w:t>
      </w:r>
      <w:r w:rsidRPr="00A75AA8">
        <w:rPr>
          <w:rFonts w:ascii="Calibri" w:eastAsia="Times New Roman" w:hAnsi="Calibri" w:cs="Calibri"/>
          <w:color w:val="000000"/>
          <w:lang w:eastAsia="en-AU"/>
        </w:rPr>
        <w:t>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επιτρέπει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A974F9">
        <w:rPr>
          <w:rFonts w:ascii="Calibri" w:eastAsia="Times New Roman" w:hAnsi="Calibri" w:cs="Calibri"/>
          <w:color w:val="000000"/>
          <w:lang w:val="el-GR" w:eastAsia="en-AU"/>
        </w:rPr>
        <w:t xml:space="preserve">σε καταχωρημένους </w:t>
      </w:r>
      <w:r w:rsidRPr="00A75AA8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>παρόχους</w:t>
      </w:r>
      <w:r w:rsidR="00A974F9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="00A974F9">
        <w:rPr>
          <w:rFonts w:asciiTheme="minorHAnsi" w:hAnsiTheme="minorHAnsi" w:cstheme="minorHAnsi"/>
          <w:b/>
          <w:bCs/>
        </w:rPr>
        <w:t>NDIS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>, αυτοδιαχειριζόμενο</w:t>
      </w:r>
      <w:r w:rsidR="00A974F9">
        <w:rPr>
          <w:rFonts w:ascii="Calibri" w:eastAsia="Times New Roman" w:hAnsi="Calibri" w:cs="Calibri"/>
          <w:b/>
          <w:bCs/>
          <w:color w:val="000000"/>
          <w:lang w:val="el-GR" w:eastAsia="en-AU"/>
        </w:rPr>
        <w:t>υς λήπτες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, </w:t>
      </w:r>
      <w:r w:rsidR="00C819D4">
        <w:rPr>
          <w:rFonts w:ascii="Calibri" w:eastAsia="Times New Roman" w:hAnsi="Calibri" w:cs="Calibri"/>
          <w:b/>
          <w:bCs/>
          <w:color w:val="000000"/>
          <w:lang w:val="el-GR" w:eastAsia="en-AU"/>
        </w:rPr>
        <w:tab/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και </w:t>
      </w:r>
      <w:r w:rsidR="00A974F9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ορισμένους 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>μη</w:t>
      </w:r>
      <w:r w:rsidR="00A974F9">
        <w:rPr>
          <w:rFonts w:ascii="Calibri" w:eastAsia="Times New Roman" w:hAnsi="Calibri" w:cs="Calibri"/>
          <w:b/>
          <w:bCs/>
          <w:color w:val="000000"/>
          <w:lang w:val="el-GR" w:eastAsia="en-AU"/>
        </w:rPr>
        <w:t>-καταχωρη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>μένους παρόχους</w:t>
      </w:r>
      <w:r w:rsidRPr="00A75AA8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="00A974F9">
        <w:rPr>
          <w:rFonts w:asciiTheme="minorHAnsi" w:hAnsiTheme="minorHAnsi" w:cstheme="minorHAnsi"/>
          <w:b/>
          <w:bCs/>
        </w:rPr>
        <w:t>NDIS</w:t>
      </w:r>
      <w:r w:rsidR="00A974F9"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να </w:t>
      </w:r>
      <w:r w:rsidR="00A974F9"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>ελέγξ</w:t>
      </w:r>
      <w:r w:rsidR="00A974F9">
        <w:rPr>
          <w:rFonts w:ascii="Calibri" w:eastAsia="Times New Roman" w:hAnsi="Calibri" w:cs="Calibri"/>
          <w:b/>
          <w:bCs/>
          <w:color w:val="000000"/>
          <w:lang w:val="el-GR" w:eastAsia="en-AU"/>
        </w:rPr>
        <w:t>ουν</w:t>
      </w:r>
      <w:r w:rsidRPr="00A75AA8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αν μια </w:t>
      </w:r>
      <w:r w:rsidR="00C819D4">
        <w:rPr>
          <w:rFonts w:ascii="Calibri" w:eastAsia="Times New Roman" w:hAnsi="Calibri" w:cs="Calibri"/>
          <w:color w:val="000000"/>
          <w:lang w:val="el-GR" w:eastAsia="en-AU"/>
        </w:rPr>
        <w:tab/>
      </w:r>
      <w:r w:rsidRPr="00A75AA8">
        <w:rPr>
          <w:rFonts w:ascii="Calibri" w:eastAsia="Times New Roman" w:hAnsi="Calibri" w:cs="Calibri"/>
          <w:color w:val="000000"/>
          <w:lang w:eastAsia="en-AU"/>
        </w:rPr>
        <w:t>WSU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αποφάσισε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A974F9">
        <w:rPr>
          <w:rFonts w:ascii="Calibri" w:eastAsia="Times New Roman" w:hAnsi="Calibri" w:cs="Calibri"/>
          <w:color w:val="000000"/>
          <w:lang w:val="el-GR" w:eastAsia="en-AU"/>
        </w:rPr>
        <w:t xml:space="preserve">ότι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ο εργαζόμενος που </w:t>
      </w:r>
      <w:r w:rsidR="00A974F9">
        <w:rPr>
          <w:rFonts w:ascii="Calibri" w:eastAsia="Times New Roman" w:hAnsi="Calibri" w:cs="Calibri"/>
          <w:color w:val="000000"/>
          <w:lang w:val="el-GR" w:eastAsia="en-AU"/>
        </w:rPr>
        <w:t>υπέβαλε αίτηση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για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A974F9">
        <w:rPr>
          <w:rFonts w:ascii="Calibri" w:eastAsia="Times New Roman" w:hAnsi="Calibri" w:cs="Calibri"/>
          <w:color w:val="000000"/>
          <w:lang w:val="el-GR" w:eastAsia="en-AU"/>
        </w:rPr>
        <w:t xml:space="preserve">Έλεγχο Διαλογής </w:t>
      </w:r>
      <w:r w:rsidR="00C819D4">
        <w:rPr>
          <w:rFonts w:ascii="Calibri" w:eastAsia="Times New Roman" w:hAnsi="Calibri" w:cs="Calibri"/>
          <w:color w:val="000000"/>
          <w:lang w:val="el-GR" w:eastAsia="en-AU"/>
        </w:rPr>
        <w:tab/>
      </w:r>
      <w:r w:rsidR="00A974F9">
        <w:rPr>
          <w:rFonts w:ascii="Calibri" w:eastAsia="Times New Roman" w:hAnsi="Calibri" w:cs="Calibri"/>
          <w:color w:val="000000"/>
          <w:lang w:val="el-GR" w:eastAsia="en-AU"/>
        </w:rPr>
        <w:t>Εργαζομένων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έχει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A974F9">
        <w:rPr>
          <w:rFonts w:ascii="Calibri" w:eastAsia="Times New Roman" w:hAnsi="Calibri" w:cs="Calibri"/>
          <w:color w:val="222222"/>
          <w:lang w:val="el-GR" w:eastAsia="en-AU"/>
        </w:rPr>
        <w:t>αποδεκτό αποτέλεσμα ή έχει αποκλειστεί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44C389F1" w14:textId="311160BF" w:rsidR="002F472D" w:rsidRPr="00685D05" w:rsidRDefault="002F472D" w:rsidP="00F04EF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Από την 1</w:t>
      </w:r>
      <w:r w:rsidRPr="00703435">
        <w:rPr>
          <w:rFonts w:ascii="Calibri" w:eastAsia="Times New Roman" w:hAnsi="Calibri" w:cs="Calibri"/>
          <w:color w:val="000000"/>
          <w:vertAlign w:val="superscript"/>
          <w:lang w:val="el-GR" w:eastAsia="en-AU"/>
        </w:rPr>
        <w:t>η</w:t>
      </w:r>
      <w:r w:rsidR="00703435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Φεβρουαρίου 2021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(ή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το αργότερο </w:t>
      </w:r>
      <w:r w:rsidR="00703435">
        <w:rPr>
          <w:rFonts w:ascii="Calibri" w:eastAsia="Times New Roman" w:hAnsi="Calibri" w:cs="Calibri"/>
          <w:color w:val="000000"/>
          <w:lang w:val="el-GR" w:eastAsia="en-AU"/>
        </w:rPr>
        <w:t xml:space="preserve">από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την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1</w:t>
      </w:r>
      <w:r w:rsidR="00703435" w:rsidRPr="00703435">
        <w:rPr>
          <w:rFonts w:ascii="Calibri" w:eastAsia="Times New Roman" w:hAnsi="Calibri" w:cs="Calibri"/>
          <w:color w:val="000000"/>
          <w:vertAlign w:val="superscript"/>
          <w:lang w:val="el-GR" w:eastAsia="en-AU"/>
        </w:rPr>
        <w:t>η</w:t>
      </w:r>
      <w:r w:rsidR="00703435">
        <w:rPr>
          <w:rFonts w:ascii="Calibri" w:eastAsia="Times New Roman" w:hAnsi="Calibri" w:cs="Calibri"/>
          <w:color w:val="000000"/>
          <w:lang w:val="el-GR" w:eastAsia="en-AU"/>
        </w:rPr>
        <w:t xml:space="preserve"> Ιουλίου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 xml:space="preserve"> 2021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στη Βόρεια </w:t>
      </w:r>
      <w:r w:rsidR="00C819D4">
        <w:rPr>
          <w:rFonts w:ascii="Calibri" w:eastAsia="Times New Roman" w:hAnsi="Calibri" w:cs="Calibri"/>
          <w:color w:val="222222"/>
          <w:lang w:val="el-GR" w:eastAsia="en-AU"/>
        </w:rPr>
        <w:tab/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Επικράτεια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),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C8734A">
        <w:rPr>
          <w:rFonts w:ascii="Calibri" w:eastAsia="Times New Roman" w:hAnsi="Calibri" w:cs="Calibri"/>
          <w:b/>
          <w:bCs/>
          <w:color w:val="000000"/>
          <w:lang w:val="el-GR" w:eastAsia="en-AU"/>
        </w:rPr>
        <w:t>αν</w:t>
      </w:r>
      <w:r w:rsidRPr="00C8734A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="00C8734A" w:rsidRPr="00C8734A">
        <w:rPr>
          <w:rFonts w:ascii="Calibri" w:eastAsia="Times New Roman" w:hAnsi="Calibri" w:cs="Calibri"/>
          <w:b/>
          <w:bCs/>
          <w:color w:val="000000"/>
          <w:lang w:val="el-GR" w:eastAsia="en-AU"/>
        </w:rPr>
        <w:t>ζητήσετε από μη-καταχωρημένο</w:t>
      </w:r>
      <w:r w:rsidR="00C8734A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πάροχο </w:t>
      </w:r>
      <w:r w:rsidRPr="00A75AA8">
        <w:rPr>
          <w:rFonts w:ascii="Calibri" w:eastAsia="Times New Roman" w:hAnsi="Calibri" w:cs="Calibri"/>
          <w:b/>
          <w:bCs/>
          <w:color w:val="000000"/>
          <w:lang w:eastAsia="en-AU"/>
        </w:rPr>
        <w:t>NDIS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ή εργαζόμενο να</w:t>
      </w:r>
      <w:r w:rsidR="00C8734A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="00C819D4">
        <w:rPr>
          <w:rFonts w:ascii="Calibri" w:eastAsia="Times New Roman" w:hAnsi="Calibri" w:cs="Calibri"/>
          <w:b/>
          <w:bCs/>
          <w:color w:val="000000"/>
          <w:lang w:val="el-GR" w:eastAsia="en-AU"/>
        </w:rPr>
        <w:tab/>
      </w:r>
      <w:r w:rsidR="00C8734A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αποκτήσει το </w:t>
      </w:r>
      <w:r w:rsidR="00C8734A" w:rsidRPr="00C8734A">
        <w:rPr>
          <w:rFonts w:ascii="Calibri" w:eastAsia="Times New Roman" w:hAnsi="Calibri" w:cs="Calibri"/>
          <w:b/>
          <w:bCs/>
          <w:color w:val="222222"/>
          <w:lang w:val="el-GR" w:eastAsia="en-AU"/>
        </w:rPr>
        <w:t>αποδεκτό αποτέλεσμα Ελέγχου Διαλογής Εργαζομένων</w:t>
      </w:r>
      <w:r w:rsidRPr="00C8734A">
        <w:rPr>
          <w:rFonts w:ascii="Calibri" w:eastAsia="Times New Roman" w:hAnsi="Calibri" w:cs="Calibri"/>
          <w:b/>
          <w:bCs/>
          <w:color w:val="000000"/>
          <w:lang w:val="el-GR" w:eastAsia="en-AU"/>
        </w:rPr>
        <w:t>,</w:t>
      </w:r>
      <w:r w:rsidRPr="00A75AA8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θα πρέπει να </w:t>
      </w:r>
      <w:r w:rsidR="00C819D4">
        <w:rPr>
          <w:rFonts w:ascii="Calibri" w:eastAsia="Times New Roman" w:hAnsi="Calibri" w:cs="Calibri"/>
          <w:b/>
          <w:bCs/>
          <w:color w:val="000000"/>
          <w:lang w:val="el-GR" w:eastAsia="en-AU"/>
        </w:rPr>
        <w:tab/>
      </w:r>
      <w:r w:rsidR="00C8734A">
        <w:rPr>
          <w:rFonts w:ascii="Calibri" w:eastAsia="Times New Roman" w:hAnsi="Calibri" w:cs="Calibri"/>
          <w:b/>
          <w:bCs/>
          <w:color w:val="000000"/>
          <w:lang w:val="el-GR" w:eastAsia="en-AU"/>
        </w:rPr>
        <w:t>κάνετε αίτηση στην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="00975ECD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Επιτροπή </w:t>
      </w:r>
      <w:r w:rsidRPr="00A75AA8">
        <w:rPr>
          <w:rFonts w:ascii="Calibri" w:eastAsia="Times New Roman" w:hAnsi="Calibri" w:cs="Calibri"/>
          <w:b/>
          <w:bCs/>
          <w:color w:val="000000"/>
          <w:lang w:eastAsia="en-AU"/>
        </w:rPr>
        <w:t>NDIS</w:t>
      </w:r>
      <w:r w:rsidRPr="00685D0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για να αποκτήσετε πρόσβαση σ</w:t>
      </w:r>
      <w:r w:rsidR="00D140AE">
        <w:rPr>
          <w:rFonts w:ascii="Calibri" w:eastAsia="Times New Roman" w:hAnsi="Calibri" w:cs="Calibri"/>
          <w:color w:val="000000"/>
          <w:lang w:val="el-GR" w:eastAsia="en-AU"/>
        </w:rPr>
        <w:t>τη</w:t>
      </w:r>
      <w:r w:rsidRPr="00A75AA8">
        <w:rPr>
          <w:rFonts w:ascii="Calibri" w:eastAsia="Times New Roman" w:hAnsi="Calibri" w:cs="Calibri"/>
          <w:color w:val="000000"/>
          <w:lang w:eastAsia="en-AU"/>
        </w:rPr>
        <w:t> NWSD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</w:p>
    <w:p w14:paraId="1C8FB86C" w14:textId="02B9442D" w:rsidR="002F472D" w:rsidRPr="00685D05" w:rsidRDefault="00D140AE" w:rsidP="00F04EF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</w:t>
      </w:r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2F472D" w:rsidRPr="00A75AA8">
        <w:rPr>
          <w:rFonts w:ascii="Calibri" w:eastAsia="Times New Roman" w:hAnsi="Calibri" w:cs="Calibri"/>
          <w:color w:val="222222"/>
          <w:lang w:eastAsia="en-AU"/>
        </w:rPr>
        <w:t>NWSD </w:t>
      </w:r>
      <w:r w:rsidR="002F472D" w:rsidRPr="00685D05">
        <w:rPr>
          <w:rFonts w:ascii="Calibri" w:eastAsia="Times New Roman" w:hAnsi="Calibri" w:cs="Calibri"/>
          <w:b/>
          <w:bCs/>
          <w:color w:val="222222"/>
          <w:lang w:val="el-GR" w:eastAsia="en-AU"/>
        </w:rPr>
        <w:t xml:space="preserve">δεν </w:t>
      </w:r>
      <w:r w:rsidR="00975ECD">
        <w:rPr>
          <w:rFonts w:ascii="Calibri" w:eastAsia="Times New Roman" w:hAnsi="Calibri" w:cs="Calibri"/>
          <w:b/>
          <w:bCs/>
          <w:color w:val="222222"/>
          <w:lang w:val="el-GR" w:eastAsia="en-AU"/>
        </w:rPr>
        <w:t>τηρεί</w:t>
      </w:r>
      <w:r w:rsidR="002F472D" w:rsidRPr="00685D05">
        <w:rPr>
          <w:rFonts w:ascii="Calibri" w:eastAsia="Times New Roman" w:hAnsi="Calibri" w:cs="Calibri"/>
          <w:b/>
          <w:bCs/>
          <w:color w:val="222222"/>
          <w:lang w:val="el-GR" w:eastAsia="en-AU"/>
        </w:rPr>
        <w:t xml:space="preserve"> πληροφορίες </w:t>
      </w:r>
      <w:r w:rsidR="002F472D" w:rsidRPr="00C45506">
        <w:rPr>
          <w:rFonts w:ascii="Calibri" w:eastAsia="Times New Roman" w:hAnsi="Calibri" w:cs="Calibri"/>
          <w:color w:val="222222"/>
          <w:lang w:val="el-GR" w:eastAsia="en-AU"/>
        </w:rPr>
        <w:t>για</w:t>
      </w:r>
      <w:r w:rsidR="002F472D" w:rsidRPr="00A75AA8">
        <w:rPr>
          <w:rFonts w:ascii="Calibri" w:eastAsia="Times New Roman" w:hAnsi="Calibri" w:cs="Calibri"/>
          <w:b/>
          <w:bCs/>
          <w:color w:val="222222"/>
          <w:lang w:eastAsia="en-AU"/>
        </w:rPr>
        <w:t> </w:t>
      </w:r>
      <w:r w:rsidR="002F472D" w:rsidRPr="00685D05">
        <w:rPr>
          <w:rFonts w:ascii="Calibri" w:eastAsia="Times New Roman" w:hAnsi="Calibri" w:cs="Calibri"/>
          <w:color w:val="000000"/>
          <w:lang w:val="el-GR" w:eastAsia="en-AU"/>
        </w:rPr>
        <w:t>περίοδο</w:t>
      </w:r>
      <w:r w:rsidR="002F472D"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="00975ECD">
        <w:rPr>
          <w:rFonts w:ascii="Calibri" w:eastAsia="Times New Roman" w:hAnsi="Calibri" w:cs="Calibri"/>
          <w:color w:val="222222"/>
          <w:lang w:val="el-GR" w:eastAsia="en-AU"/>
        </w:rPr>
        <w:t>ισχύος του</w:t>
      </w:r>
      <w:r w:rsidR="002F472D" w:rsidRPr="00A75AA8">
        <w:rPr>
          <w:rFonts w:ascii="Calibri" w:eastAsia="Times New Roman" w:hAnsi="Calibri" w:cs="Calibri"/>
          <w:color w:val="222222"/>
          <w:lang w:eastAsia="en-AU"/>
        </w:rPr>
        <w:t> </w:t>
      </w:r>
      <w:hyperlink r:id="rId14" w:history="1">
        <w:r w:rsidR="002F472D"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αποδεκτ</w:t>
        </w:r>
        <w:r w:rsidR="00975ECD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ού αποτελέσματος </w:t>
        </w:r>
        <w:r w:rsidR="00C819D4" w:rsidRPr="00AD2955">
          <w:rPr>
            <w:rFonts w:ascii="Calibri" w:eastAsia="Times New Roman" w:hAnsi="Calibri" w:cs="Calibri"/>
            <w:color w:val="0000FF"/>
            <w:lang w:val="el-GR" w:eastAsia="en-AU"/>
          </w:rPr>
          <w:tab/>
        </w:r>
        <w:r w:rsidR="00975ECD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ελέγχου από πολιτεία ή επικράτεια</w:t>
        </w:r>
      </w:hyperlink>
      <w:r w:rsidR="002F472D" w:rsidRPr="00685D05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50A2C0DB" w14:textId="77777777" w:rsidR="002F472D" w:rsidRPr="00685D05" w:rsidRDefault="002F472D" w:rsidP="002F472D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685D0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Πού μπορώ να βρω περισσότερες πληροφορίες;</w:t>
      </w:r>
    </w:p>
    <w:p w14:paraId="0ECD5F30" w14:textId="60606327" w:rsidR="002F472D" w:rsidRPr="00685D05" w:rsidRDefault="002F472D" w:rsidP="002F4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685D05">
        <w:rPr>
          <w:rFonts w:ascii="Calibri" w:eastAsia="Times New Roman" w:hAnsi="Calibri" w:cs="Calibri"/>
          <w:color w:val="000000"/>
          <w:lang w:val="el-GR" w:eastAsia="en-AU"/>
        </w:rPr>
        <w:t>Επισκεφτείτε τ</w:t>
      </w:r>
      <w:r w:rsidR="00D63404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ν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hyperlink r:id="rId15" w:history="1">
        <w:r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ιστ</w:t>
        </w:r>
        <w:r w:rsidR="00D6340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οσελίδα</w:t>
        </w:r>
        <w:r w:rsidRPr="00685D0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της Επιτροπής </w:t>
        </w:r>
        <w:r w:rsidRPr="00A75AA8">
          <w:rPr>
            <w:rFonts w:ascii="Calibri" w:eastAsia="Times New Roman" w:hAnsi="Calibri" w:cs="Calibri"/>
            <w:color w:val="0000FF"/>
            <w:u w:val="single"/>
            <w:lang w:eastAsia="en-AU"/>
          </w:rPr>
          <w:t>NDIS</w:t>
        </w:r>
      </w:hyperlink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000000"/>
          <w:lang w:val="el-GR" w:eastAsia="en-AU"/>
        </w:rPr>
        <w:t>για περισσότερες πληροφορίες.</w:t>
      </w:r>
      <w:r w:rsidRPr="00A75AA8">
        <w:rPr>
          <w:rFonts w:ascii="Calibri" w:eastAsia="Times New Roman" w:hAnsi="Calibri" w:cs="Calibri"/>
          <w:color w:val="000000"/>
          <w:lang w:eastAsia="en-AU"/>
        </w:rPr>
        <w:t> 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Θα μιλήσουμε επίσης με τους υποστηρικτές και τ</w:t>
      </w:r>
      <w:r w:rsidR="00D63404">
        <w:rPr>
          <w:rFonts w:ascii="Calibri" w:eastAsia="Times New Roman" w:hAnsi="Calibri" w:cs="Calibri"/>
          <w:color w:val="222222"/>
          <w:lang w:val="el-GR" w:eastAsia="en-AU"/>
        </w:rPr>
        <w:t>ην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Pr="00A75AA8">
        <w:rPr>
          <w:rFonts w:ascii="Calibri" w:eastAsia="Times New Roman" w:hAnsi="Calibri" w:cs="Calibri"/>
          <w:color w:val="222222"/>
          <w:lang w:eastAsia="en-AU"/>
        </w:rPr>
        <w:t>NDIA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 για να βεβαιωθούμε ότι άλλοι αυτοδιαχειριζόμενοι </w:t>
      </w:r>
      <w:r w:rsidR="007E6069">
        <w:rPr>
          <w:rFonts w:ascii="Calibri" w:eastAsia="Times New Roman" w:hAnsi="Calibri" w:cs="Calibri"/>
          <w:color w:val="222222"/>
          <w:lang w:val="el-GR" w:eastAsia="en-AU"/>
        </w:rPr>
        <w:t>λήπ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τες γνωρίζουν για τον</w:t>
      </w:r>
      <w:r w:rsidRPr="00A75AA8">
        <w:rPr>
          <w:rFonts w:ascii="Calibri" w:eastAsia="Times New Roman" w:hAnsi="Calibri" w:cs="Calibri"/>
          <w:color w:val="222222"/>
          <w:lang w:eastAsia="en-AU"/>
        </w:rPr>
        <w:t> </w:t>
      </w:r>
      <w:r w:rsidR="00D63404">
        <w:rPr>
          <w:rFonts w:ascii="Calibri" w:eastAsia="Times New Roman" w:hAnsi="Calibri" w:cs="Calibri"/>
          <w:color w:val="222222"/>
          <w:lang w:val="el-GR" w:eastAsia="en-AU"/>
        </w:rPr>
        <w:t>Έ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λεγχο </w:t>
      </w:r>
      <w:r w:rsidR="00D63404">
        <w:rPr>
          <w:rFonts w:ascii="Calibri" w:eastAsia="Times New Roman" w:hAnsi="Calibri" w:cs="Calibri"/>
          <w:color w:val="222222"/>
          <w:lang w:val="el-GR" w:eastAsia="en-AU"/>
        </w:rPr>
        <w:t>Διαλογής Ε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 xml:space="preserve">ργαζομένων </w:t>
      </w:r>
      <w:r w:rsidR="00D63404">
        <w:rPr>
          <w:rFonts w:ascii="Calibri" w:eastAsia="Times New Roman" w:hAnsi="Calibri" w:cs="Calibri"/>
          <w:color w:val="222222"/>
          <w:lang w:val="el-GR" w:eastAsia="en-AU"/>
        </w:rPr>
        <w:t xml:space="preserve">στο </w:t>
      </w:r>
      <w:r w:rsidRPr="00A75AA8">
        <w:rPr>
          <w:rFonts w:ascii="Calibri" w:eastAsia="Times New Roman" w:hAnsi="Calibri" w:cs="Calibri"/>
          <w:color w:val="222222"/>
          <w:lang w:eastAsia="en-AU"/>
        </w:rPr>
        <w:t>NDIS</w:t>
      </w:r>
      <w:r w:rsidRPr="00685D05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05ACC1C9" w14:textId="71038F6E" w:rsidR="002F472D" w:rsidRPr="002F472D" w:rsidRDefault="002F472D" w:rsidP="002F47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 w:eastAsia="en-AU"/>
        </w:rPr>
      </w:pPr>
      <w:r w:rsidRPr="00A75AA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AU"/>
        </w:rPr>
        <w:t> </w:t>
      </w:r>
    </w:p>
    <w:p w14:paraId="191E865C" w14:textId="4F92F3B1" w:rsidR="00F55402" w:rsidRPr="002F472D" w:rsidRDefault="00F55402" w:rsidP="00267683">
      <w:pPr>
        <w:pStyle w:val="Heading2"/>
        <w:spacing w:before="0" w:line="240" w:lineRule="auto"/>
        <w:rPr>
          <w:rFonts w:asciiTheme="minorHAnsi" w:hAnsiTheme="minorHAnsi" w:cstheme="minorHAnsi"/>
          <w:lang w:val="el-GR"/>
        </w:rPr>
      </w:pPr>
    </w:p>
    <w:sectPr w:rsidR="00F55402" w:rsidRPr="002F472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C7C7" w14:textId="77777777" w:rsidR="008240B9" w:rsidRDefault="008240B9" w:rsidP="00B04ED8">
      <w:pPr>
        <w:spacing w:after="0" w:line="240" w:lineRule="auto"/>
      </w:pPr>
      <w:r>
        <w:separator/>
      </w:r>
    </w:p>
  </w:endnote>
  <w:endnote w:type="continuationSeparator" w:id="0">
    <w:p w14:paraId="327D417A" w14:textId="77777777" w:rsidR="008240B9" w:rsidRDefault="008240B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2BF26171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C6C7" w14:textId="77777777" w:rsidR="008240B9" w:rsidRDefault="008240B9" w:rsidP="00B04ED8">
      <w:pPr>
        <w:spacing w:after="0" w:line="240" w:lineRule="auto"/>
      </w:pPr>
      <w:r>
        <w:separator/>
      </w:r>
    </w:p>
  </w:footnote>
  <w:footnote w:type="continuationSeparator" w:id="0">
    <w:p w14:paraId="3D77E02A" w14:textId="77777777" w:rsidR="008240B9" w:rsidRDefault="008240B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452" w14:textId="77777777" w:rsidR="00B65503" w:rsidRDefault="00B65503" w:rsidP="00B65503">
    <w:pPr>
      <w:pStyle w:val="Header"/>
    </w:pPr>
    <w:r>
      <w:rPr>
        <w:noProof/>
        <w:lang w:eastAsia="zh-CN" w:bidi="hi-IN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80D"/>
    <w:multiLevelType w:val="hybridMultilevel"/>
    <w:tmpl w:val="218418E6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743562F5"/>
    <w:multiLevelType w:val="multilevel"/>
    <w:tmpl w:val="2286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1278A"/>
    <w:rsid w:val="0001604B"/>
    <w:rsid w:val="0002183D"/>
    <w:rsid w:val="00036A2A"/>
    <w:rsid w:val="00046D18"/>
    <w:rsid w:val="00066B89"/>
    <w:rsid w:val="00083AD5"/>
    <w:rsid w:val="00095088"/>
    <w:rsid w:val="000B1913"/>
    <w:rsid w:val="000B626C"/>
    <w:rsid w:val="000F3CB8"/>
    <w:rsid w:val="001017A7"/>
    <w:rsid w:val="00115D1F"/>
    <w:rsid w:val="00136D21"/>
    <w:rsid w:val="00151CA5"/>
    <w:rsid w:val="00167D7B"/>
    <w:rsid w:val="00181A97"/>
    <w:rsid w:val="00181F02"/>
    <w:rsid w:val="001B56DA"/>
    <w:rsid w:val="001C22FE"/>
    <w:rsid w:val="001D3490"/>
    <w:rsid w:val="001D666B"/>
    <w:rsid w:val="001E630D"/>
    <w:rsid w:val="001F2FFE"/>
    <w:rsid w:val="00216115"/>
    <w:rsid w:val="00220B1B"/>
    <w:rsid w:val="00225995"/>
    <w:rsid w:val="00225D85"/>
    <w:rsid w:val="00247330"/>
    <w:rsid w:val="00267683"/>
    <w:rsid w:val="00276691"/>
    <w:rsid w:val="00284DC9"/>
    <w:rsid w:val="002947F0"/>
    <w:rsid w:val="002B7C18"/>
    <w:rsid w:val="002C4ACE"/>
    <w:rsid w:val="002D47BC"/>
    <w:rsid w:val="002F472D"/>
    <w:rsid w:val="00307831"/>
    <w:rsid w:val="003502D1"/>
    <w:rsid w:val="00352F5F"/>
    <w:rsid w:val="0036614E"/>
    <w:rsid w:val="00370483"/>
    <w:rsid w:val="003729AF"/>
    <w:rsid w:val="00372EFC"/>
    <w:rsid w:val="003830AA"/>
    <w:rsid w:val="00390FAA"/>
    <w:rsid w:val="00393383"/>
    <w:rsid w:val="00397515"/>
    <w:rsid w:val="003A2D51"/>
    <w:rsid w:val="003A5D4B"/>
    <w:rsid w:val="003B2BB8"/>
    <w:rsid w:val="003D34FF"/>
    <w:rsid w:val="003F0886"/>
    <w:rsid w:val="00403585"/>
    <w:rsid w:val="0042370C"/>
    <w:rsid w:val="00453ABE"/>
    <w:rsid w:val="0047151D"/>
    <w:rsid w:val="00484B49"/>
    <w:rsid w:val="004B54CA"/>
    <w:rsid w:val="004E0000"/>
    <w:rsid w:val="004E5CBF"/>
    <w:rsid w:val="004F1B59"/>
    <w:rsid w:val="004F318B"/>
    <w:rsid w:val="0051289C"/>
    <w:rsid w:val="0053662C"/>
    <w:rsid w:val="005440E8"/>
    <w:rsid w:val="005C3AA9"/>
    <w:rsid w:val="005C58EB"/>
    <w:rsid w:val="005D49A7"/>
    <w:rsid w:val="005E3EFE"/>
    <w:rsid w:val="005F6B67"/>
    <w:rsid w:val="00600A3F"/>
    <w:rsid w:val="00621FC5"/>
    <w:rsid w:val="0063359C"/>
    <w:rsid w:val="00637B02"/>
    <w:rsid w:val="00683A84"/>
    <w:rsid w:val="006A4CE7"/>
    <w:rsid w:val="006A59DB"/>
    <w:rsid w:val="006C0847"/>
    <w:rsid w:val="006C3900"/>
    <w:rsid w:val="006D1CB6"/>
    <w:rsid w:val="006D58E1"/>
    <w:rsid w:val="006D5BD2"/>
    <w:rsid w:val="006F4E27"/>
    <w:rsid w:val="00703435"/>
    <w:rsid w:val="00707E82"/>
    <w:rsid w:val="007202ED"/>
    <w:rsid w:val="007230FF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7E6069"/>
    <w:rsid w:val="00821B29"/>
    <w:rsid w:val="008240B9"/>
    <w:rsid w:val="0083177B"/>
    <w:rsid w:val="00833A8A"/>
    <w:rsid w:val="0084434D"/>
    <w:rsid w:val="00855409"/>
    <w:rsid w:val="00855670"/>
    <w:rsid w:val="00867507"/>
    <w:rsid w:val="00871221"/>
    <w:rsid w:val="0087304F"/>
    <w:rsid w:val="00887BF8"/>
    <w:rsid w:val="0089379D"/>
    <w:rsid w:val="008B1A28"/>
    <w:rsid w:val="008D04A6"/>
    <w:rsid w:val="00904563"/>
    <w:rsid w:val="009225F0"/>
    <w:rsid w:val="00927E6C"/>
    <w:rsid w:val="0093462C"/>
    <w:rsid w:val="009411DB"/>
    <w:rsid w:val="00953795"/>
    <w:rsid w:val="00960F94"/>
    <w:rsid w:val="009725B2"/>
    <w:rsid w:val="00974189"/>
    <w:rsid w:val="00975ECD"/>
    <w:rsid w:val="009932B0"/>
    <w:rsid w:val="009A0BED"/>
    <w:rsid w:val="009B51CC"/>
    <w:rsid w:val="009D4842"/>
    <w:rsid w:val="009D54AE"/>
    <w:rsid w:val="009D5FAE"/>
    <w:rsid w:val="009D705F"/>
    <w:rsid w:val="009F29E0"/>
    <w:rsid w:val="009F63E2"/>
    <w:rsid w:val="00A00BDD"/>
    <w:rsid w:val="00A0249E"/>
    <w:rsid w:val="00A04770"/>
    <w:rsid w:val="00A067DE"/>
    <w:rsid w:val="00A16E93"/>
    <w:rsid w:val="00A334D0"/>
    <w:rsid w:val="00A357F2"/>
    <w:rsid w:val="00A47115"/>
    <w:rsid w:val="00A5085D"/>
    <w:rsid w:val="00A52CB3"/>
    <w:rsid w:val="00A56ABA"/>
    <w:rsid w:val="00A57865"/>
    <w:rsid w:val="00A67BCB"/>
    <w:rsid w:val="00A73252"/>
    <w:rsid w:val="00A84EBE"/>
    <w:rsid w:val="00A974F9"/>
    <w:rsid w:val="00AB7D72"/>
    <w:rsid w:val="00AD2955"/>
    <w:rsid w:val="00B04ED8"/>
    <w:rsid w:val="00B07CB7"/>
    <w:rsid w:val="00B44DF0"/>
    <w:rsid w:val="00B51EFD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7364"/>
    <w:rsid w:val="00C12339"/>
    <w:rsid w:val="00C13B43"/>
    <w:rsid w:val="00C45506"/>
    <w:rsid w:val="00C71BB9"/>
    <w:rsid w:val="00C73976"/>
    <w:rsid w:val="00C819D4"/>
    <w:rsid w:val="00C84DD7"/>
    <w:rsid w:val="00C8734A"/>
    <w:rsid w:val="00CB5863"/>
    <w:rsid w:val="00CC6814"/>
    <w:rsid w:val="00CD3F65"/>
    <w:rsid w:val="00CD5693"/>
    <w:rsid w:val="00CD6B7F"/>
    <w:rsid w:val="00D0288E"/>
    <w:rsid w:val="00D140AE"/>
    <w:rsid w:val="00D14A09"/>
    <w:rsid w:val="00D312E0"/>
    <w:rsid w:val="00D35079"/>
    <w:rsid w:val="00D63404"/>
    <w:rsid w:val="00D8082F"/>
    <w:rsid w:val="00DA243A"/>
    <w:rsid w:val="00DB0A8F"/>
    <w:rsid w:val="00DC6DDB"/>
    <w:rsid w:val="00DF5240"/>
    <w:rsid w:val="00E03A2E"/>
    <w:rsid w:val="00E12C1E"/>
    <w:rsid w:val="00E239D5"/>
    <w:rsid w:val="00E273E4"/>
    <w:rsid w:val="00E3063F"/>
    <w:rsid w:val="00E610B0"/>
    <w:rsid w:val="00E84592"/>
    <w:rsid w:val="00E923AD"/>
    <w:rsid w:val="00EC71F6"/>
    <w:rsid w:val="00EE18FE"/>
    <w:rsid w:val="00EE73D6"/>
    <w:rsid w:val="00F04EF7"/>
    <w:rsid w:val="00F05F38"/>
    <w:rsid w:val="00F30075"/>
    <w:rsid w:val="00F30AFE"/>
    <w:rsid w:val="00F55402"/>
    <w:rsid w:val="00F61C7A"/>
    <w:rsid w:val="00F74662"/>
    <w:rsid w:val="00F81363"/>
    <w:rsid w:val="00F834FF"/>
    <w:rsid w:val="00F92835"/>
    <w:rsid w:val="00FB66F1"/>
    <w:rsid w:val="00FB7394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nslate.google.com/translate?hl=en&amp;prev=_t&amp;sl=en&amp;tl=el&amp;u=https://www.ndiscommission.gov.au/providers/worker-screening/interimarrang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nslate.google.com/translate?hl=en&amp;prev=_t&amp;sl=en&amp;tl=el&amp;u=https://forms.business.gov.au/smartforms/servlet/SmartForm.html%3FformCode%3DPRD00-NDIAWS%26FRID%3D4-8NNJTUT%26RegID%3D4-8NNJU1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nslate.google.com/translate?hl=en&amp;prev=_t&amp;sl=en&amp;tl=el&amp;u=https://www.ndiscommission.gov.au/providers/worker-screening%23i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nslate.google.com/translate?hl=en&amp;prev=_t&amp;sl=en&amp;tl=el&amp;u=https://www.ndiscommission.gov.au/participants/worker-screening-self-managed-participants" TargetMode="External"/><Relationship Id="rId10" Type="http://schemas.openxmlformats.org/officeDocument/2006/relationships/hyperlink" Target="https://translate.google.com/translate?hl=en&amp;prev=_t&amp;sl=en&amp;tl=el&amp;u=https://www.ndiscommission.gov.au/about/ndis-worker-screening-check%23glos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nslate.google.com/translate?hl=en&amp;prev=_t&amp;sl=en&amp;tl=el&amp;u=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2021-01-14T05:22:00Z</dcterms:created>
  <dcterms:modified xsi:type="dcterms:W3CDTF">2021-02-15T23:54:00Z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