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A9B1A" w14:textId="1436E063" w:rsidR="002018A7" w:rsidRPr="00E358DD" w:rsidRDefault="008C4741" w:rsidP="00FD1595">
      <w:pPr>
        <w:rPr>
          <w:rFonts w:asciiTheme="minorHAnsi" w:hAnsiTheme="minorHAnsi" w:cstheme="minorHAnsi"/>
          <w:b/>
          <w:bCs/>
          <w:sz w:val="32"/>
          <w:szCs w:val="32"/>
          <w:lang w:eastAsia="en-AU" w:bidi="hi-IN"/>
        </w:rPr>
      </w:pPr>
      <w:r w:rsidRPr="00E358DD">
        <w:rPr>
          <w:rFonts w:ascii="Nirmala UI" w:hAnsi="Nirmala UI" w:cs="Nirmala UI" w:hint="cs"/>
          <w:b/>
          <w:bCs/>
          <w:sz w:val="32"/>
          <w:szCs w:val="32"/>
          <w:cs/>
          <w:lang w:eastAsia="en-AU" w:bidi="hi-IN"/>
        </w:rPr>
        <w:t>एन</w:t>
      </w:r>
      <w:r w:rsidR="002018A7" w:rsidRPr="00E358DD">
        <w:rPr>
          <w:rFonts w:asciiTheme="minorHAnsi" w:hAnsiTheme="minorHAnsi" w:cstheme="minorHAnsi"/>
          <w:b/>
          <w:bCs/>
          <w:sz w:val="32"/>
          <w:szCs w:val="32"/>
          <w:lang w:eastAsia="en-AU"/>
        </w:rPr>
        <w:t xml:space="preserve"> </w:t>
      </w:r>
      <w:r w:rsidRPr="00E358DD">
        <w:rPr>
          <w:rFonts w:ascii="Nirmala UI" w:hAnsi="Nirmala UI" w:cs="Nirmala UI" w:hint="cs"/>
          <w:b/>
          <w:bCs/>
          <w:sz w:val="32"/>
          <w:szCs w:val="32"/>
          <w:cs/>
          <w:lang w:eastAsia="en-AU" w:bidi="hi-IN"/>
        </w:rPr>
        <w:t>डी</w:t>
      </w:r>
      <w:r w:rsidR="002018A7" w:rsidRPr="00E358DD">
        <w:rPr>
          <w:rFonts w:asciiTheme="minorHAnsi" w:hAnsiTheme="minorHAnsi" w:cstheme="minorHAnsi"/>
          <w:b/>
          <w:bCs/>
          <w:sz w:val="32"/>
          <w:szCs w:val="32"/>
          <w:lang w:eastAsia="en-AU"/>
        </w:rPr>
        <w:t xml:space="preserve"> </w:t>
      </w:r>
      <w:r w:rsidRPr="00E358DD">
        <w:rPr>
          <w:rFonts w:ascii="Nirmala UI" w:hAnsi="Nirmala UI" w:cs="Nirmala UI" w:hint="cs"/>
          <w:b/>
          <w:bCs/>
          <w:sz w:val="32"/>
          <w:szCs w:val="32"/>
          <w:cs/>
          <w:lang w:eastAsia="en-AU" w:bidi="hi-IN"/>
        </w:rPr>
        <w:t>आई</w:t>
      </w:r>
      <w:r w:rsidRPr="00E358DD">
        <w:rPr>
          <w:rFonts w:asciiTheme="minorHAnsi" w:hAnsiTheme="minorHAnsi" w:cstheme="minorHAnsi"/>
          <w:b/>
          <w:bCs/>
          <w:sz w:val="32"/>
          <w:szCs w:val="32"/>
          <w:lang w:eastAsia="en-AU"/>
        </w:rPr>
        <w:t xml:space="preserve"> </w:t>
      </w:r>
      <w:r w:rsidRPr="00E358DD">
        <w:rPr>
          <w:rFonts w:ascii="Nirmala UI" w:hAnsi="Nirmala UI" w:cs="Nirmala UI" w:hint="cs"/>
          <w:b/>
          <w:bCs/>
          <w:sz w:val="32"/>
          <w:szCs w:val="32"/>
          <w:cs/>
          <w:lang w:eastAsia="en-AU" w:bidi="hi-IN"/>
        </w:rPr>
        <w:t>एस</w:t>
      </w:r>
      <w:r w:rsidRPr="00E358DD">
        <w:rPr>
          <w:rFonts w:asciiTheme="minorHAnsi" w:hAnsiTheme="minorHAnsi" w:cstheme="minorHAnsi"/>
          <w:b/>
          <w:bCs/>
          <w:sz w:val="32"/>
          <w:szCs w:val="32"/>
          <w:lang w:eastAsia="en-AU"/>
        </w:rPr>
        <w:t xml:space="preserve"> </w:t>
      </w:r>
      <w:r w:rsidRPr="00E358DD">
        <w:rPr>
          <w:rFonts w:ascii="Nirmala UI" w:hAnsi="Nirmala UI" w:cs="Nirmala UI" w:hint="cs"/>
          <w:b/>
          <w:bCs/>
          <w:sz w:val="32"/>
          <w:szCs w:val="32"/>
          <w:cs/>
          <w:lang w:eastAsia="en-AU" w:bidi="hi-IN"/>
        </w:rPr>
        <w:t>वर्कर</w:t>
      </w:r>
      <w:r w:rsidRPr="00E358DD">
        <w:rPr>
          <w:rFonts w:asciiTheme="minorHAnsi" w:hAnsiTheme="minorHAnsi" w:cstheme="minorHAnsi"/>
          <w:b/>
          <w:bCs/>
          <w:sz w:val="32"/>
          <w:szCs w:val="32"/>
          <w:lang w:eastAsia="en-AU"/>
        </w:rPr>
        <w:t xml:space="preserve"> </w:t>
      </w:r>
      <w:r w:rsidRPr="00E358DD">
        <w:rPr>
          <w:rFonts w:ascii="Nirmala UI" w:hAnsi="Nirmala UI" w:cs="Nirmala UI" w:hint="cs"/>
          <w:b/>
          <w:bCs/>
          <w:sz w:val="32"/>
          <w:szCs w:val="32"/>
          <w:cs/>
          <w:lang w:eastAsia="en-AU" w:bidi="hi-IN"/>
        </w:rPr>
        <w:t>स्क्रीनिंग</w:t>
      </w:r>
      <w:r w:rsidRPr="00E358DD">
        <w:rPr>
          <w:rFonts w:asciiTheme="minorHAnsi" w:hAnsiTheme="minorHAnsi" w:cstheme="minorHAnsi"/>
          <w:b/>
          <w:bCs/>
          <w:sz w:val="32"/>
          <w:szCs w:val="32"/>
          <w:lang w:eastAsia="en-AU"/>
        </w:rPr>
        <w:t xml:space="preserve"> </w:t>
      </w:r>
      <w:r w:rsidRPr="00E358DD">
        <w:rPr>
          <w:rFonts w:ascii="Nirmala UI" w:hAnsi="Nirmala UI" w:cs="Nirmala UI" w:hint="cs"/>
          <w:b/>
          <w:bCs/>
          <w:sz w:val="32"/>
          <w:szCs w:val="32"/>
          <w:cs/>
          <w:lang w:eastAsia="en-AU" w:bidi="hi-IN"/>
        </w:rPr>
        <w:t>डेटाबेस</w:t>
      </w:r>
      <w:r w:rsidRPr="00E358DD">
        <w:rPr>
          <w:rFonts w:asciiTheme="minorHAnsi" w:hAnsiTheme="minorHAnsi" w:cstheme="minorHAnsi"/>
          <w:b/>
          <w:bCs/>
          <w:sz w:val="32"/>
          <w:szCs w:val="32"/>
          <w:lang w:eastAsia="en-AU"/>
        </w:rPr>
        <w:t xml:space="preserve">: </w:t>
      </w:r>
      <w:r w:rsidR="00FD1595" w:rsidRPr="00E358DD">
        <w:rPr>
          <w:rFonts w:ascii="Nirmala UI" w:hAnsi="Nirmala UI" w:cs="Nirmala UI" w:hint="cs"/>
          <w:b/>
          <w:bCs/>
          <w:sz w:val="32"/>
          <w:szCs w:val="32"/>
          <w:cs/>
          <w:lang w:eastAsia="en-AU" w:bidi="hi-IN"/>
        </w:rPr>
        <w:t>स्व</w:t>
      </w:r>
      <w:r w:rsidR="00FD1595" w:rsidRPr="00E358DD">
        <w:rPr>
          <w:rFonts w:asciiTheme="minorHAnsi" w:hAnsiTheme="minorHAnsi" w:cstheme="minorHAnsi"/>
          <w:b/>
          <w:bCs/>
          <w:sz w:val="32"/>
          <w:szCs w:val="32"/>
          <w:lang w:eastAsia="en-AU"/>
        </w:rPr>
        <w:t>-</w:t>
      </w:r>
      <w:r w:rsidR="00FD1595" w:rsidRPr="00E358DD">
        <w:rPr>
          <w:rFonts w:ascii="Nirmala UI" w:hAnsi="Nirmala UI" w:cs="Nirmala UI" w:hint="cs"/>
          <w:b/>
          <w:bCs/>
          <w:sz w:val="32"/>
          <w:szCs w:val="32"/>
          <w:cs/>
          <w:lang w:eastAsia="en-AU" w:bidi="hi-IN"/>
        </w:rPr>
        <w:t>प्रबंधित</w:t>
      </w:r>
      <w:r w:rsidR="00FD1595" w:rsidRPr="00E358DD">
        <w:rPr>
          <w:rFonts w:asciiTheme="minorHAnsi" w:hAnsiTheme="minorHAnsi" w:cstheme="minorHAnsi"/>
          <w:b/>
          <w:bCs/>
          <w:sz w:val="32"/>
          <w:szCs w:val="32"/>
          <w:lang w:eastAsia="en-AU"/>
        </w:rPr>
        <w:t xml:space="preserve"> </w:t>
      </w:r>
      <w:r w:rsidRPr="00E358DD">
        <w:rPr>
          <w:rFonts w:ascii="Nirmala UI" w:hAnsi="Nirmala UI" w:cs="Nirmala UI" w:hint="cs"/>
          <w:b/>
          <w:bCs/>
          <w:sz w:val="32"/>
          <w:szCs w:val="32"/>
          <w:cs/>
          <w:lang w:eastAsia="en-AU" w:bidi="hi-IN"/>
        </w:rPr>
        <w:t>एन</w:t>
      </w:r>
      <w:r w:rsidRPr="00E358DD">
        <w:rPr>
          <w:rFonts w:asciiTheme="minorHAnsi" w:hAnsiTheme="minorHAnsi" w:cstheme="minorHAnsi"/>
          <w:b/>
          <w:bCs/>
          <w:sz w:val="32"/>
          <w:szCs w:val="32"/>
          <w:lang w:eastAsia="en-AU"/>
        </w:rPr>
        <w:t xml:space="preserve"> </w:t>
      </w:r>
      <w:r w:rsidRPr="00E358DD">
        <w:rPr>
          <w:rFonts w:ascii="Nirmala UI" w:hAnsi="Nirmala UI" w:cs="Nirmala UI" w:hint="cs"/>
          <w:b/>
          <w:bCs/>
          <w:sz w:val="32"/>
          <w:szCs w:val="32"/>
          <w:cs/>
          <w:lang w:eastAsia="en-AU" w:bidi="hi-IN"/>
        </w:rPr>
        <w:t>डी</w:t>
      </w:r>
      <w:r w:rsidRPr="00E358DD">
        <w:rPr>
          <w:rFonts w:asciiTheme="minorHAnsi" w:hAnsiTheme="minorHAnsi" w:cstheme="minorHAnsi"/>
          <w:b/>
          <w:bCs/>
          <w:sz w:val="32"/>
          <w:szCs w:val="32"/>
          <w:lang w:eastAsia="en-AU"/>
        </w:rPr>
        <w:t xml:space="preserve"> </w:t>
      </w:r>
      <w:r w:rsidRPr="00E358DD">
        <w:rPr>
          <w:rFonts w:ascii="Nirmala UI" w:hAnsi="Nirmala UI" w:cs="Nirmala UI" w:hint="cs"/>
          <w:b/>
          <w:bCs/>
          <w:sz w:val="32"/>
          <w:szCs w:val="32"/>
          <w:cs/>
          <w:lang w:eastAsia="en-AU" w:bidi="hi-IN"/>
        </w:rPr>
        <w:t>आई</w:t>
      </w:r>
      <w:r w:rsidRPr="00E358DD">
        <w:rPr>
          <w:rFonts w:asciiTheme="minorHAnsi" w:hAnsiTheme="minorHAnsi" w:cstheme="minorHAnsi"/>
          <w:b/>
          <w:bCs/>
          <w:sz w:val="32"/>
          <w:szCs w:val="32"/>
          <w:lang w:eastAsia="en-AU"/>
        </w:rPr>
        <w:t xml:space="preserve"> </w:t>
      </w:r>
      <w:r w:rsidRPr="00E358DD">
        <w:rPr>
          <w:rFonts w:ascii="Nirmala UI" w:hAnsi="Nirmala UI" w:cs="Nirmala UI" w:hint="cs"/>
          <w:b/>
          <w:bCs/>
          <w:sz w:val="32"/>
          <w:szCs w:val="32"/>
          <w:cs/>
          <w:lang w:eastAsia="en-AU" w:bidi="hi-IN"/>
        </w:rPr>
        <w:t>एस</w:t>
      </w:r>
      <w:r w:rsidRPr="00E358DD">
        <w:rPr>
          <w:rFonts w:asciiTheme="minorHAnsi" w:hAnsiTheme="minorHAnsi" w:cstheme="minorHAnsi"/>
          <w:b/>
          <w:bCs/>
          <w:sz w:val="32"/>
          <w:szCs w:val="32"/>
          <w:lang w:eastAsia="en-AU"/>
        </w:rPr>
        <w:t xml:space="preserve"> </w:t>
      </w:r>
      <w:r w:rsidRPr="00E358DD">
        <w:rPr>
          <w:rFonts w:ascii="Nirmala UI" w:hAnsi="Nirmala UI" w:cs="Nirmala UI" w:hint="cs"/>
          <w:b/>
          <w:bCs/>
          <w:sz w:val="32"/>
          <w:szCs w:val="32"/>
          <w:cs/>
          <w:lang w:eastAsia="en-AU" w:bidi="hi-IN"/>
        </w:rPr>
        <w:t>प्रतिभागियों</w:t>
      </w:r>
      <w:r w:rsidRPr="00E358DD">
        <w:rPr>
          <w:rFonts w:asciiTheme="minorHAnsi" w:hAnsiTheme="minorHAnsi" w:cstheme="minorHAnsi"/>
          <w:b/>
          <w:bCs/>
          <w:sz w:val="32"/>
          <w:szCs w:val="32"/>
          <w:lang w:eastAsia="en-AU"/>
        </w:rPr>
        <w:t xml:space="preserve"> </w:t>
      </w:r>
      <w:r w:rsidRPr="00E358DD">
        <w:rPr>
          <w:rFonts w:ascii="Nirmala UI" w:hAnsi="Nirmala UI" w:cs="Nirmala UI" w:hint="cs"/>
          <w:b/>
          <w:bCs/>
          <w:sz w:val="32"/>
          <w:szCs w:val="32"/>
          <w:cs/>
          <w:lang w:eastAsia="en-AU" w:bidi="hi-IN"/>
        </w:rPr>
        <w:t>को</w:t>
      </w:r>
      <w:r w:rsidRPr="00E358DD">
        <w:rPr>
          <w:rFonts w:asciiTheme="minorHAnsi" w:hAnsiTheme="minorHAnsi" w:cstheme="minorHAnsi"/>
          <w:b/>
          <w:bCs/>
          <w:sz w:val="32"/>
          <w:szCs w:val="32"/>
          <w:lang w:eastAsia="en-AU"/>
        </w:rPr>
        <w:t xml:space="preserve"> </w:t>
      </w:r>
      <w:r w:rsidRPr="00E358DD">
        <w:rPr>
          <w:rFonts w:ascii="Nirmala UI" w:hAnsi="Nirmala UI" w:cs="Nirmala UI" w:hint="cs"/>
          <w:b/>
          <w:bCs/>
          <w:sz w:val="32"/>
          <w:szCs w:val="32"/>
          <w:cs/>
          <w:lang w:eastAsia="en-AU" w:bidi="hi-IN"/>
        </w:rPr>
        <w:t>क्या</w:t>
      </w:r>
      <w:r w:rsidRPr="00E358DD">
        <w:rPr>
          <w:rFonts w:asciiTheme="minorHAnsi" w:hAnsiTheme="minorHAnsi" w:cstheme="minorHAnsi"/>
          <w:b/>
          <w:bCs/>
          <w:sz w:val="32"/>
          <w:szCs w:val="32"/>
          <w:lang w:eastAsia="en-AU"/>
        </w:rPr>
        <w:t xml:space="preserve"> </w:t>
      </w:r>
      <w:r w:rsidRPr="00E358DD">
        <w:rPr>
          <w:rFonts w:ascii="Nirmala UI" w:hAnsi="Nirmala UI" w:cs="Nirmala UI" w:hint="cs"/>
          <w:b/>
          <w:bCs/>
          <w:sz w:val="32"/>
          <w:szCs w:val="32"/>
          <w:cs/>
          <w:lang w:eastAsia="en-AU" w:bidi="hi-IN"/>
        </w:rPr>
        <w:t>पता</w:t>
      </w:r>
      <w:r w:rsidRPr="00E358DD">
        <w:rPr>
          <w:rFonts w:asciiTheme="minorHAnsi" w:hAnsiTheme="minorHAnsi" w:cstheme="minorHAnsi"/>
          <w:b/>
          <w:bCs/>
          <w:sz w:val="32"/>
          <w:szCs w:val="32"/>
          <w:lang w:eastAsia="en-AU"/>
        </w:rPr>
        <w:t xml:space="preserve"> </w:t>
      </w:r>
      <w:r w:rsidRPr="00E358DD">
        <w:rPr>
          <w:rFonts w:ascii="Nirmala UI" w:hAnsi="Nirmala UI" w:cs="Nirmala UI" w:hint="cs"/>
          <w:b/>
          <w:bCs/>
          <w:sz w:val="32"/>
          <w:szCs w:val="32"/>
          <w:cs/>
          <w:lang w:eastAsia="en-AU" w:bidi="hi-IN"/>
        </w:rPr>
        <w:t>होना</w:t>
      </w:r>
      <w:r w:rsidRPr="00E358DD">
        <w:rPr>
          <w:rFonts w:asciiTheme="minorHAnsi" w:hAnsiTheme="minorHAnsi" w:cstheme="minorHAnsi"/>
          <w:b/>
          <w:bCs/>
          <w:sz w:val="32"/>
          <w:szCs w:val="32"/>
          <w:lang w:eastAsia="en-AU"/>
        </w:rPr>
        <w:t xml:space="preserve"> </w:t>
      </w:r>
      <w:r w:rsidRPr="00E358DD">
        <w:rPr>
          <w:rFonts w:ascii="Nirmala UI" w:hAnsi="Nirmala UI" w:cs="Nirmala UI" w:hint="cs"/>
          <w:b/>
          <w:bCs/>
          <w:sz w:val="32"/>
          <w:szCs w:val="32"/>
          <w:cs/>
          <w:lang w:eastAsia="en-AU" w:bidi="hi-IN"/>
        </w:rPr>
        <w:t>चाहिए</w:t>
      </w:r>
    </w:p>
    <w:p w14:paraId="742D3073" w14:textId="77777777" w:rsidR="008C4741" w:rsidRPr="00E358DD" w:rsidRDefault="008C4741" w:rsidP="002018A7">
      <w:pPr>
        <w:spacing w:after="0" w:line="240" w:lineRule="auto"/>
        <w:rPr>
          <w:rFonts w:asciiTheme="minorHAnsi" w:hAnsiTheme="minorHAnsi" w:cstheme="minorHAnsi"/>
        </w:rPr>
      </w:pPr>
      <w:r w:rsidRPr="00E358DD">
        <w:rPr>
          <w:rFonts w:asciiTheme="minorHAnsi" w:hAnsiTheme="minorHAnsi" w:cstheme="minorHAnsi"/>
        </w:rPr>
        <w:t xml:space="preserve">NDIS </w:t>
      </w:r>
      <w:r w:rsidRPr="00E358DD">
        <w:rPr>
          <w:rFonts w:ascii="Nirmala UI" w:hAnsi="Nirmala UI" w:cs="Nirmala UI" w:hint="cs"/>
          <w:cs/>
          <w:lang w:bidi="hi-IN"/>
        </w:rPr>
        <w:t>वर्कर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स्क्रीनिंग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डेटाबेस</w:t>
      </w:r>
      <w:r w:rsidRPr="00E358DD">
        <w:rPr>
          <w:rFonts w:asciiTheme="minorHAnsi" w:hAnsiTheme="minorHAnsi" w:cstheme="minorHAnsi"/>
        </w:rPr>
        <w:t xml:space="preserve"> (NWSD) 1 </w:t>
      </w:r>
      <w:r w:rsidRPr="00E358DD">
        <w:rPr>
          <w:rFonts w:ascii="Nirmala UI" w:hAnsi="Nirmala UI" w:cs="Nirmala UI" w:hint="cs"/>
          <w:cs/>
          <w:lang w:bidi="hi-IN"/>
        </w:rPr>
        <w:t>फरवरी</w:t>
      </w:r>
      <w:r w:rsidRPr="00E358DD">
        <w:rPr>
          <w:rFonts w:asciiTheme="minorHAnsi" w:hAnsiTheme="minorHAnsi" w:cstheme="minorHAnsi"/>
        </w:rPr>
        <w:t xml:space="preserve"> 2021 </w:t>
      </w:r>
      <w:r w:rsidRPr="00E358DD">
        <w:rPr>
          <w:rFonts w:ascii="Nirmala UI" w:hAnsi="Nirmala UI" w:cs="Nirmala UI" w:hint="cs"/>
          <w:cs/>
          <w:lang w:bidi="hi-IN"/>
        </w:rPr>
        <w:t>से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शुरू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होगा।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यह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तथ्य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पत्रक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बताता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है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कि</w:t>
      </w:r>
      <w:r w:rsidRPr="00E358DD">
        <w:rPr>
          <w:rFonts w:asciiTheme="minorHAnsi" w:hAnsiTheme="minorHAnsi" w:cstheme="minorHAnsi"/>
        </w:rPr>
        <w:t xml:space="preserve"> NWSD </w:t>
      </w:r>
      <w:r w:rsidRPr="00E358DD">
        <w:rPr>
          <w:rFonts w:ascii="Nirmala UI" w:hAnsi="Nirmala UI" w:cs="Nirmala UI" w:hint="cs"/>
          <w:cs/>
          <w:lang w:bidi="hi-IN"/>
        </w:rPr>
        <w:t>क्या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है</w:t>
      </w:r>
      <w:r w:rsidRPr="00E358DD">
        <w:rPr>
          <w:rFonts w:asciiTheme="minorHAnsi" w:hAnsiTheme="minorHAnsi" w:cstheme="minorHAnsi"/>
        </w:rPr>
        <w:t xml:space="preserve">, </w:t>
      </w:r>
      <w:r w:rsidRPr="00E358DD">
        <w:rPr>
          <w:rFonts w:ascii="Nirmala UI" w:hAnsi="Nirmala UI" w:cs="Nirmala UI" w:hint="cs"/>
          <w:cs/>
          <w:lang w:bidi="hi-IN"/>
        </w:rPr>
        <w:t>और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आप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इसका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उपयोग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कैसे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कर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सकते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हैं।</w:t>
      </w:r>
    </w:p>
    <w:p w14:paraId="0BC9687D" w14:textId="6B82F3DE" w:rsidR="008C4741" w:rsidRPr="00E358DD" w:rsidRDefault="008C4741" w:rsidP="002018A7">
      <w:pPr>
        <w:spacing w:after="0" w:line="240" w:lineRule="auto"/>
        <w:rPr>
          <w:rFonts w:asciiTheme="minorHAnsi" w:hAnsiTheme="minorHAnsi" w:cstheme="minorHAnsi"/>
          <w:lang w:bidi="hi-IN"/>
        </w:rPr>
      </w:pPr>
      <w:r w:rsidRPr="00E358DD">
        <w:rPr>
          <w:rFonts w:ascii="Nirmala UI" w:hAnsi="Nirmala UI" w:cs="Nirmala UI" w:hint="cs"/>
          <w:cs/>
          <w:lang w:bidi="hi-IN"/>
        </w:rPr>
        <w:t>इस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तथ्य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पत्र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में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हमारे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द्वारा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उपयोग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की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जाने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वाली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कुछ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शर्तों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को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समझने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में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आपकी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मदद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करने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लिए</w:t>
      </w:r>
      <w:r w:rsidRPr="00E358DD">
        <w:rPr>
          <w:rFonts w:asciiTheme="minorHAnsi" w:hAnsiTheme="minorHAnsi" w:cstheme="minorHAnsi"/>
        </w:rPr>
        <w:t xml:space="preserve">, </w:t>
      </w:r>
      <w:r w:rsidRPr="00E358DD">
        <w:rPr>
          <w:rFonts w:ascii="Nirmala UI" w:hAnsi="Nirmala UI" w:cs="Nirmala UI" w:hint="cs"/>
          <w:cs/>
          <w:lang w:bidi="hi-IN"/>
        </w:rPr>
        <w:t>हमारी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वेबसाइट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पर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एक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सूची</w:t>
      </w:r>
      <w:r w:rsidRPr="00E358DD">
        <w:rPr>
          <w:rFonts w:asciiTheme="minorHAnsi" w:hAnsiTheme="minorHAnsi" w:cstheme="minorHAnsi"/>
        </w:rPr>
        <w:t xml:space="preserve"> (list) </w:t>
      </w:r>
      <w:r w:rsidRPr="00E358DD">
        <w:rPr>
          <w:rFonts w:ascii="Nirmala UI" w:hAnsi="Nirmala UI" w:cs="Nirmala UI" w:hint="cs"/>
          <w:cs/>
          <w:lang w:bidi="hi-IN"/>
        </w:rPr>
        <w:t>है।</w:t>
      </w:r>
    </w:p>
    <w:p w14:paraId="19D276A6" w14:textId="77777777" w:rsidR="002018A7" w:rsidRPr="00E358DD" w:rsidRDefault="002018A7" w:rsidP="002018A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62E31A2" w14:textId="19DE845C" w:rsidR="002018A7" w:rsidRPr="00E358DD" w:rsidRDefault="008C4741" w:rsidP="002018A7">
      <w:pPr>
        <w:pStyle w:val="ListParagraph"/>
        <w:suppressAutoHyphens/>
        <w:spacing w:after="0" w:line="240" w:lineRule="auto"/>
        <w:ind w:left="0"/>
        <w:rPr>
          <w:rFonts w:asciiTheme="minorHAnsi" w:hAnsiTheme="minorHAnsi" w:cstheme="minorHAnsi"/>
          <w:b/>
          <w:bCs/>
          <w:sz w:val="26"/>
          <w:szCs w:val="26"/>
        </w:rPr>
      </w:pPr>
      <w:r w:rsidRPr="00E358DD">
        <w:rPr>
          <w:rFonts w:ascii="Nirmala UI" w:hAnsi="Nirmala UI" w:cs="Nirmala UI" w:hint="cs"/>
          <w:b/>
          <w:bCs/>
          <w:sz w:val="26"/>
          <w:szCs w:val="26"/>
          <w:cs/>
          <w:lang w:eastAsia="en-AU" w:bidi="hi-IN"/>
        </w:rPr>
        <w:t>एन</w:t>
      </w:r>
      <w:r w:rsidRPr="00E358DD">
        <w:rPr>
          <w:rFonts w:asciiTheme="minorHAnsi" w:hAnsiTheme="minorHAnsi" w:cstheme="minorHAnsi"/>
          <w:b/>
          <w:bCs/>
          <w:sz w:val="26"/>
          <w:szCs w:val="26"/>
          <w:lang w:eastAsia="en-AU"/>
        </w:rPr>
        <w:t xml:space="preserve"> </w:t>
      </w:r>
      <w:r w:rsidRPr="00E358DD">
        <w:rPr>
          <w:rFonts w:ascii="Nirmala UI" w:hAnsi="Nirmala UI" w:cs="Nirmala UI" w:hint="cs"/>
          <w:b/>
          <w:bCs/>
          <w:sz w:val="26"/>
          <w:szCs w:val="26"/>
          <w:cs/>
          <w:lang w:eastAsia="en-AU" w:bidi="hi-IN"/>
        </w:rPr>
        <w:t>डी</w:t>
      </w:r>
      <w:r w:rsidRPr="00E358DD">
        <w:rPr>
          <w:rFonts w:asciiTheme="minorHAnsi" w:hAnsiTheme="minorHAnsi" w:cstheme="minorHAnsi"/>
          <w:b/>
          <w:bCs/>
          <w:sz w:val="26"/>
          <w:szCs w:val="26"/>
          <w:lang w:eastAsia="en-AU"/>
        </w:rPr>
        <w:t xml:space="preserve"> </w:t>
      </w:r>
      <w:r w:rsidRPr="00E358DD">
        <w:rPr>
          <w:rFonts w:ascii="Nirmala UI" w:hAnsi="Nirmala UI" w:cs="Nirmala UI" w:hint="cs"/>
          <w:b/>
          <w:bCs/>
          <w:sz w:val="26"/>
          <w:szCs w:val="26"/>
          <w:cs/>
          <w:lang w:eastAsia="en-AU" w:bidi="hi-IN"/>
        </w:rPr>
        <w:t>आई</w:t>
      </w:r>
      <w:r w:rsidRPr="00E358DD">
        <w:rPr>
          <w:rFonts w:asciiTheme="minorHAnsi" w:hAnsiTheme="minorHAnsi" w:cstheme="minorHAnsi"/>
          <w:b/>
          <w:bCs/>
          <w:sz w:val="26"/>
          <w:szCs w:val="26"/>
          <w:lang w:eastAsia="en-AU"/>
        </w:rPr>
        <w:t xml:space="preserve"> </w:t>
      </w:r>
      <w:r w:rsidRPr="00E358DD">
        <w:rPr>
          <w:rFonts w:ascii="Nirmala UI" w:hAnsi="Nirmala UI" w:cs="Nirmala UI" w:hint="cs"/>
          <w:b/>
          <w:bCs/>
          <w:sz w:val="26"/>
          <w:szCs w:val="26"/>
          <w:cs/>
          <w:lang w:eastAsia="en-AU" w:bidi="hi-IN"/>
        </w:rPr>
        <w:t>एस</w:t>
      </w:r>
      <w:r w:rsidRPr="00E358DD">
        <w:rPr>
          <w:rFonts w:asciiTheme="minorHAnsi" w:hAnsiTheme="minorHAnsi" w:cstheme="minorHAnsi"/>
          <w:b/>
          <w:bCs/>
          <w:sz w:val="26"/>
          <w:szCs w:val="26"/>
          <w:lang w:eastAsia="en-AU"/>
        </w:rPr>
        <w:t xml:space="preserve"> </w:t>
      </w:r>
      <w:r w:rsidRPr="00E358DD">
        <w:rPr>
          <w:rFonts w:ascii="Nirmala UI" w:hAnsi="Nirmala UI" w:cs="Nirmala UI" w:hint="cs"/>
          <w:b/>
          <w:bCs/>
          <w:sz w:val="26"/>
          <w:szCs w:val="26"/>
          <w:cs/>
          <w:lang w:eastAsia="en-AU" w:bidi="hi-IN"/>
        </w:rPr>
        <w:t>वर्कर</w:t>
      </w:r>
      <w:r w:rsidRPr="00E358DD">
        <w:rPr>
          <w:rFonts w:asciiTheme="minorHAnsi" w:hAnsiTheme="minorHAnsi" w:cstheme="minorHAnsi"/>
          <w:b/>
          <w:bCs/>
          <w:sz w:val="26"/>
          <w:szCs w:val="26"/>
          <w:lang w:eastAsia="en-AU"/>
        </w:rPr>
        <w:t xml:space="preserve"> </w:t>
      </w:r>
      <w:r w:rsidRPr="00E358DD">
        <w:rPr>
          <w:rFonts w:ascii="Nirmala UI" w:hAnsi="Nirmala UI" w:cs="Nirmala UI" w:hint="cs"/>
          <w:b/>
          <w:bCs/>
          <w:sz w:val="26"/>
          <w:szCs w:val="26"/>
          <w:cs/>
          <w:lang w:eastAsia="en-AU" w:bidi="hi-IN"/>
        </w:rPr>
        <w:t>स्क्रीनिंग</w:t>
      </w:r>
      <w:r w:rsidRPr="00E358DD">
        <w:rPr>
          <w:rFonts w:asciiTheme="minorHAnsi" w:hAnsiTheme="minorHAnsi" w:cstheme="minorHAnsi"/>
          <w:b/>
          <w:bCs/>
          <w:sz w:val="26"/>
          <w:szCs w:val="26"/>
          <w:lang w:eastAsia="en-AU"/>
        </w:rPr>
        <w:t xml:space="preserve"> </w:t>
      </w:r>
      <w:r w:rsidRPr="00E358DD">
        <w:rPr>
          <w:rFonts w:ascii="Nirmala UI" w:hAnsi="Nirmala UI" w:cs="Nirmala UI" w:hint="cs"/>
          <w:b/>
          <w:bCs/>
          <w:sz w:val="26"/>
          <w:szCs w:val="26"/>
          <w:cs/>
          <w:lang w:eastAsia="en-AU" w:bidi="hi-IN"/>
        </w:rPr>
        <w:t>डेटाबेस</w:t>
      </w:r>
      <w:r w:rsidRPr="00E358D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</w:p>
    <w:p w14:paraId="0888771F" w14:textId="77777777" w:rsidR="00FD1595" w:rsidRPr="00E358DD" w:rsidRDefault="00FD1595" w:rsidP="002018A7">
      <w:pPr>
        <w:pStyle w:val="ListParagraph"/>
        <w:suppressAutoHyphens/>
        <w:spacing w:after="0" w:line="240" w:lineRule="auto"/>
        <w:ind w:left="0"/>
        <w:rPr>
          <w:rFonts w:asciiTheme="minorHAnsi" w:hAnsiTheme="minorHAnsi" w:cstheme="minorHAnsi"/>
          <w:b/>
          <w:bCs/>
          <w:sz w:val="26"/>
          <w:szCs w:val="26"/>
        </w:rPr>
      </w:pPr>
    </w:p>
    <w:p w14:paraId="2BE95DD8" w14:textId="5C9402E8" w:rsidR="00E557CC" w:rsidRPr="00E358DD" w:rsidRDefault="00E557CC" w:rsidP="002018A7">
      <w:pPr>
        <w:suppressAutoHyphens/>
        <w:spacing w:after="0" w:line="240" w:lineRule="auto"/>
        <w:rPr>
          <w:rFonts w:asciiTheme="minorHAnsi" w:hAnsiTheme="minorHAnsi" w:cstheme="minorHAnsi"/>
        </w:rPr>
      </w:pPr>
      <w:r w:rsidRPr="00E358DD">
        <w:rPr>
          <w:rFonts w:asciiTheme="minorHAnsi" w:hAnsiTheme="minorHAnsi" w:cstheme="minorHAnsi"/>
        </w:rPr>
        <w:t xml:space="preserve">NDIS </w:t>
      </w:r>
      <w:r w:rsidRPr="00E358DD">
        <w:rPr>
          <w:rFonts w:ascii="Nirmala UI" w:hAnsi="Nirmala UI" w:cs="Nirmala UI" w:hint="cs"/>
          <w:cs/>
          <w:lang w:bidi="hi-IN"/>
        </w:rPr>
        <w:t>वर्कर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स्क्रीनिंग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चेक</w:t>
      </w:r>
      <w:r w:rsidRPr="00E358DD">
        <w:rPr>
          <w:rFonts w:asciiTheme="minorHAnsi" w:hAnsiTheme="minorHAnsi" w:cstheme="minorHAnsi"/>
        </w:rPr>
        <w:t xml:space="preserve"> (</w:t>
      </w:r>
      <w:r w:rsidRPr="00E358DD">
        <w:rPr>
          <w:rFonts w:ascii="Nirmala UI" w:hAnsi="Nirmala UI" w:cs="Nirmala UI" w:hint="cs"/>
          <w:cs/>
          <w:lang w:bidi="hi-IN"/>
        </w:rPr>
        <w:t>वर्कर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स्क्रीनिंग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चेक</w:t>
      </w:r>
      <w:r w:rsidRPr="00E358DD">
        <w:rPr>
          <w:rFonts w:asciiTheme="minorHAnsi" w:hAnsiTheme="minorHAnsi" w:cstheme="minorHAnsi"/>
        </w:rPr>
        <w:t xml:space="preserve">) </w:t>
      </w:r>
      <w:r w:rsidRPr="00E358DD">
        <w:rPr>
          <w:rFonts w:ascii="Nirmala UI" w:hAnsi="Nirmala UI" w:cs="Nirmala UI" w:hint="cs"/>
          <w:cs/>
          <w:lang w:bidi="hi-IN"/>
        </w:rPr>
        <w:t>उत्तरी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क्षेत्र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को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छोड़कर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सभी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राज्यों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और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क्षेत्रों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में</w:t>
      </w:r>
      <w:r w:rsidRPr="00E358DD">
        <w:rPr>
          <w:rFonts w:asciiTheme="minorHAnsi" w:hAnsiTheme="minorHAnsi" w:cstheme="minorHAnsi"/>
        </w:rPr>
        <w:t xml:space="preserve"> 1 </w:t>
      </w:r>
      <w:r w:rsidRPr="00E358DD">
        <w:rPr>
          <w:rFonts w:ascii="Nirmala UI" w:hAnsi="Nirmala UI" w:cs="Nirmala UI" w:hint="cs"/>
          <w:cs/>
          <w:lang w:bidi="hi-IN"/>
        </w:rPr>
        <w:t>फरवरी</w:t>
      </w:r>
      <w:r w:rsidRPr="00E358DD">
        <w:rPr>
          <w:rFonts w:asciiTheme="minorHAnsi" w:hAnsiTheme="minorHAnsi" w:cstheme="minorHAnsi"/>
        </w:rPr>
        <w:t xml:space="preserve"> 2021 </w:t>
      </w:r>
      <w:r w:rsidRPr="00E358DD">
        <w:rPr>
          <w:rFonts w:ascii="Nirmala UI" w:hAnsi="Nirmala UI" w:cs="Nirmala UI" w:hint="cs"/>
          <w:cs/>
          <w:lang w:bidi="hi-IN"/>
        </w:rPr>
        <w:t>से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शुरू</w:t>
      </w:r>
      <w:r w:rsidRPr="00E358DD">
        <w:rPr>
          <w:rFonts w:asciiTheme="minorHAnsi" w:hAnsiTheme="minorHAnsi" w:cstheme="minorHAnsi"/>
        </w:rPr>
        <w:t xml:space="preserve"> </w:t>
      </w:r>
      <w:r w:rsidR="002018A7" w:rsidRPr="00E358DD">
        <w:rPr>
          <w:rFonts w:ascii="Nirmala UI" w:hAnsi="Nirmala UI" w:cs="Nirmala UI" w:hint="cs"/>
          <w:cs/>
          <w:lang w:bidi="hi-IN"/>
        </w:rPr>
        <w:t>होगा</w:t>
      </w:r>
      <w:r w:rsidRPr="00E358DD">
        <w:rPr>
          <w:rFonts w:ascii="Nirmala UI" w:hAnsi="Nirmala UI" w:cs="Nirmala UI" w:hint="cs"/>
          <w:cs/>
          <w:lang w:bidi="hi-IN"/>
        </w:rPr>
        <w:t>।</w:t>
      </w:r>
    </w:p>
    <w:p w14:paraId="32C1FFCF" w14:textId="77777777" w:rsidR="00E557CC" w:rsidRPr="00E358DD" w:rsidRDefault="00E557CC" w:rsidP="002018A7">
      <w:pPr>
        <w:suppressAutoHyphens/>
        <w:spacing w:after="0" w:line="240" w:lineRule="auto"/>
        <w:rPr>
          <w:rFonts w:asciiTheme="minorHAnsi" w:hAnsiTheme="minorHAnsi" w:cstheme="minorHAnsi"/>
        </w:rPr>
      </w:pPr>
      <w:r w:rsidRPr="00E358DD">
        <w:rPr>
          <w:rFonts w:ascii="Nirmala UI" w:hAnsi="Nirmala UI" w:cs="Nirmala UI" w:hint="cs"/>
          <w:cs/>
          <w:lang w:bidi="hi-IN"/>
        </w:rPr>
        <w:t>उत्तरी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क्षेत्र</w:t>
      </w:r>
      <w:r w:rsidRPr="00E358DD">
        <w:rPr>
          <w:rFonts w:asciiTheme="minorHAnsi" w:hAnsiTheme="minorHAnsi" w:cstheme="minorHAnsi"/>
        </w:rPr>
        <w:t xml:space="preserve"> 1 </w:t>
      </w:r>
      <w:r w:rsidRPr="00E358DD">
        <w:rPr>
          <w:rFonts w:ascii="Nirmala UI" w:hAnsi="Nirmala UI" w:cs="Nirmala UI" w:hint="cs"/>
          <w:cs/>
          <w:lang w:bidi="hi-IN"/>
        </w:rPr>
        <w:t>जुलाई</w:t>
      </w:r>
      <w:r w:rsidRPr="00E358DD">
        <w:rPr>
          <w:rFonts w:asciiTheme="minorHAnsi" w:hAnsiTheme="minorHAnsi" w:cstheme="minorHAnsi"/>
        </w:rPr>
        <w:t xml:space="preserve"> 2021 </w:t>
      </w:r>
      <w:r w:rsidRPr="00E358DD">
        <w:rPr>
          <w:rFonts w:ascii="Nirmala UI" w:hAnsi="Nirmala UI" w:cs="Nirmala UI" w:hint="cs"/>
          <w:cs/>
          <w:lang w:bidi="hi-IN"/>
        </w:rPr>
        <w:t>से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कार्यकर्ता</w:t>
      </w:r>
      <w:r w:rsidRPr="00E358DD">
        <w:rPr>
          <w:rFonts w:asciiTheme="minorHAnsi" w:hAnsiTheme="minorHAnsi" w:cstheme="minorHAnsi"/>
        </w:rPr>
        <w:t xml:space="preserve">  </w:t>
      </w:r>
      <w:r w:rsidRPr="00E358DD">
        <w:rPr>
          <w:rFonts w:ascii="Nirmala UI" w:hAnsi="Nirmala UI" w:cs="Nirmala UI" w:hint="cs"/>
          <w:cs/>
          <w:lang w:bidi="hi-IN"/>
        </w:rPr>
        <w:t>स्क्रीनिंग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चेक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का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उपयोग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करना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शुरू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नहीं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करेगा।</w:t>
      </w:r>
    </w:p>
    <w:p w14:paraId="59D0B09F" w14:textId="3D6E2DC2" w:rsidR="00E557CC" w:rsidRPr="00E358DD" w:rsidRDefault="00E557CC" w:rsidP="002018A7">
      <w:pPr>
        <w:suppressAutoHyphens/>
        <w:spacing w:after="0" w:line="240" w:lineRule="auto"/>
        <w:rPr>
          <w:rFonts w:asciiTheme="minorHAnsi" w:hAnsiTheme="minorHAnsi" w:cstheme="minorHAnsi"/>
          <w:lang w:bidi="hi-IN"/>
        </w:rPr>
      </w:pPr>
      <w:r w:rsidRPr="00E358DD">
        <w:rPr>
          <w:rFonts w:ascii="Nirmala UI" w:hAnsi="Nirmala UI" w:cs="Nirmala UI" w:hint="cs"/>
          <w:cs/>
          <w:lang w:bidi="hi-IN"/>
        </w:rPr>
        <w:t>वर्कर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स्क्रीनिंग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चेक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को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ठीक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से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काम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करने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में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मदद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लिए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एक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ऑनलाइन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एन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डी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आई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एस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वर्कर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स्क्रीनिंग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डेटाबेस</w:t>
      </w:r>
      <w:r w:rsidRPr="00E358DD">
        <w:rPr>
          <w:rFonts w:asciiTheme="minorHAnsi" w:hAnsiTheme="minorHAnsi" w:cstheme="minorHAnsi"/>
        </w:rPr>
        <w:t xml:space="preserve"> (</w:t>
      </w:r>
      <w:r w:rsidRPr="00E358DD">
        <w:rPr>
          <w:rFonts w:ascii="Nirmala UI" w:hAnsi="Nirmala UI" w:cs="Nirmala UI" w:hint="cs"/>
          <w:cs/>
          <w:lang w:bidi="hi-IN"/>
        </w:rPr>
        <w:t>एन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डब्ल्यू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एस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डी</w:t>
      </w:r>
      <w:r w:rsidRPr="00E358DD">
        <w:rPr>
          <w:rFonts w:asciiTheme="minorHAnsi" w:hAnsiTheme="minorHAnsi" w:cstheme="minorHAnsi"/>
        </w:rPr>
        <w:t xml:space="preserve">) </w:t>
      </w:r>
      <w:r w:rsidRPr="00E358DD">
        <w:rPr>
          <w:rFonts w:ascii="Nirmala UI" w:hAnsi="Nirmala UI" w:cs="Nirmala UI" w:hint="cs"/>
          <w:cs/>
          <w:lang w:bidi="hi-IN"/>
        </w:rPr>
        <w:t>होगा।</w:t>
      </w:r>
    </w:p>
    <w:p w14:paraId="51AA694B" w14:textId="77777777" w:rsidR="00FD1595" w:rsidRPr="00E358DD" w:rsidRDefault="00FD1595" w:rsidP="002018A7">
      <w:pPr>
        <w:suppressAutoHyphens/>
        <w:spacing w:after="0" w:line="240" w:lineRule="auto"/>
        <w:rPr>
          <w:rFonts w:asciiTheme="minorHAnsi" w:eastAsia="Times New Roman" w:hAnsiTheme="minorHAnsi" w:cstheme="minorHAnsi"/>
          <w:color w:val="202124"/>
          <w:lang w:val="en-US" w:bidi="hi-IN"/>
        </w:rPr>
      </w:pPr>
    </w:p>
    <w:p w14:paraId="1EA1F517" w14:textId="4AAC5E4C" w:rsidR="00E557CC" w:rsidRPr="00E358DD" w:rsidRDefault="00E557CC" w:rsidP="002018A7">
      <w:pPr>
        <w:suppressAutoHyphens/>
        <w:spacing w:after="0" w:line="240" w:lineRule="auto"/>
        <w:rPr>
          <w:rFonts w:asciiTheme="minorHAnsi" w:eastAsia="Times New Roman" w:hAnsiTheme="minorHAnsi" w:cstheme="minorHAnsi"/>
          <w:color w:val="202124"/>
          <w:lang w:val="en-US" w:bidi="hi-IN"/>
        </w:rPr>
      </w:pPr>
      <w:r w:rsidRPr="00E358DD">
        <w:rPr>
          <w:rFonts w:ascii="Nirmala UI" w:eastAsia="Times New Roman" w:hAnsi="Nirmala UI" w:cs="Nirmala UI" w:hint="cs"/>
          <w:color w:val="202124"/>
          <w:cs/>
          <w:lang w:val="en-US" w:bidi="hi-IN"/>
        </w:rPr>
        <w:t>वर्कर</w:t>
      </w:r>
      <w:r w:rsidRPr="00E358DD">
        <w:rPr>
          <w:rFonts w:asciiTheme="minorHAnsi" w:eastAsia="Times New Roman" w:hAnsiTheme="minorHAnsi" w:cstheme="minorHAnsi"/>
          <w:color w:val="202124"/>
          <w:lang w:val="en-US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02124"/>
          <w:cs/>
          <w:lang w:val="en-US" w:bidi="hi-IN"/>
        </w:rPr>
        <w:t>स्क्रीनिंग</w:t>
      </w:r>
      <w:r w:rsidRPr="00E358DD">
        <w:rPr>
          <w:rFonts w:asciiTheme="minorHAnsi" w:eastAsia="Times New Roman" w:hAnsiTheme="minorHAnsi" w:cstheme="minorHAnsi"/>
          <w:color w:val="202124"/>
          <w:lang w:val="en-US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02124"/>
          <w:cs/>
          <w:lang w:val="en-US" w:bidi="hi-IN"/>
        </w:rPr>
        <w:t>चेक</w:t>
      </w:r>
      <w:r w:rsidRPr="00E358DD">
        <w:rPr>
          <w:rFonts w:asciiTheme="minorHAnsi" w:eastAsia="Times New Roman" w:hAnsiTheme="minorHAnsi" w:cstheme="minorHAnsi"/>
          <w:color w:val="202124"/>
          <w:lang w:val="en-US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02124"/>
          <w:cs/>
          <w:lang w:val="en-US" w:bidi="hi-IN"/>
        </w:rPr>
        <w:t>के</w:t>
      </w:r>
      <w:r w:rsidRPr="00E358DD">
        <w:rPr>
          <w:rFonts w:asciiTheme="minorHAnsi" w:eastAsia="Times New Roman" w:hAnsiTheme="minorHAnsi" w:cstheme="minorHAnsi"/>
          <w:color w:val="202124"/>
          <w:lang w:val="en-US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02124"/>
          <w:cs/>
          <w:lang w:val="en-US" w:bidi="hi-IN"/>
        </w:rPr>
        <w:t>बारे</w:t>
      </w:r>
      <w:r w:rsidRPr="00E358DD">
        <w:rPr>
          <w:rFonts w:asciiTheme="minorHAnsi" w:eastAsia="Times New Roman" w:hAnsiTheme="minorHAnsi" w:cstheme="minorHAnsi"/>
          <w:color w:val="202124"/>
          <w:lang w:val="en-US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02124"/>
          <w:cs/>
          <w:lang w:val="en-US" w:bidi="hi-IN"/>
        </w:rPr>
        <w:t>में</w:t>
      </w:r>
      <w:r w:rsidRPr="00E358DD">
        <w:rPr>
          <w:rFonts w:asciiTheme="minorHAnsi" w:eastAsia="Times New Roman" w:hAnsiTheme="minorHAnsi" w:cstheme="minorHAnsi"/>
          <w:color w:val="202124"/>
          <w:lang w:val="en-US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02124"/>
          <w:cs/>
          <w:lang w:val="en-US" w:bidi="hi-IN"/>
        </w:rPr>
        <w:t>अधिक</w:t>
      </w:r>
      <w:r w:rsidRPr="00E358DD">
        <w:rPr>
          <w:rFonts w:asciiTheme="minorHAnsi" w:eastAsia="Times New Roman" w:hAnsiTheme="minorHAnsi" w:cstheme="minorHAnsi"/>
          <w:color w:val="202124"/>
          <w:lang w:val="en-US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02124"/>
          <w:cs/>
          <w:lang w:val="en-US" w:bidi="hi-IN"/>
        </w:rPr>
        <w:t>जानकारी</w:t>
      </w:r>
      <w:r w:rsidRPr="00E358DD">
        <w:rPr>
          <w:rFonts w:asciiTheme="minorHAnsi" w:eastAsia="Times New Roman" w:hAnsiTheme="minorHAnsi" w:cstheme="minorHAnsi"/>
          <w:color w:val="202124"/>
          <w:lang w:val="en-US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02124"/>
          <w:cs/>
          <w:lang w:val="en-US" w:bidi="hi-IN"/>
        </w:rPr>
        <w:t>के</w:t>
      </w:r>
      <w:r w:rsidRPr="00E358DD">
        <w:rPr>
          <w:rFonts w:asciiTheme="minorHAnsi" w:eastAsia="Times New Roman" w:hAnsiTheme="minorHAnsi" w:cstheme="minorHAnsi"/>
          <w:color w:val="202124"/>
          <w:lang w:val="en-US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02124"/>
          <w:cs/>
          <w:lang w:val="en-US" w:bidi="hi-IN"/>
        </w:rPr>
        <w:t>लिए</w:t>
      </w:r>
      <w:r w:rsidRPr="00E358DD">
        <w:rPr>
          <w:rFonts w:asciiTheme="minorHAnsi" w:eastAsia="Times New Roman" w:hAnsiTheme="minorHAnsi" w:cstheme="minorHAnsi"/>
          <w:color w:val="202124"/>
          <w:lang w:val="en-US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02124"/>
          <w:cs/>
          <w:lang w:val="en-US" w:bidi="hi-IN"/>
        </w:rPr>
        <w:t>फैक्ट</w:t>
      </w:r>
      <w:r w:rsidRPr="00E358DD">
        <w:rPr>
          <w:rFonts w:asciiTheme="minorHAnsi" w:eastAsia="Times New Roman" w:hAnsiTheme="minorHAnsi" w:cstheme="minorHAnsi"/>
          <w:color w:val="202124"/>
          <w:lang w:val="en-US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02124"/>
          <w:cs/>
          <w:lang w:val="en-US" w:bidi="hi-IN"/>
        </w:rPr>
        <w:t>शीट</w:t>
      </w:r>
      <w:r w:rsidRPr="00E358DD">
        <w:rPr>
          <w:rFonts w:asciiTheme="minorHAnsi" w:eastAsia="Times New Roman" w:hAnsiTheme="minorHAnsi" w:cstheme="minorHAnsi"/>
          <w:color w:val="202124"/>
          <w:lang w:val="en-US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02124"/>
          <w:cs/>
          <w:lang w:val="en-US" w:bidi="hi-IN"/>
        </w:rPr>
        <w:t>एन</w:t>
      </w:r>
      <w:r w:rsidRPr="00E358DD">
        <w:rPr>
          <w:rFonts w:asciiTheme="minorHAnsi" w:eastAsia="Times New Roman" w:hAnsiTheme="minorHAnsi" w:cstheme="minorHAnsi"/>
          <w:color w:val="202124"/>
          <w:lang w:val="en-US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02124"/>
          <w:cs/>
          <w:lang w:val="en-US" w:bidi="hi-IN"/>
        </w:rPr>
        <w:t>डी</w:t>
      </w:r>
      <w:r w:rsidRPr="00E358DD">
        <w:rPr>
          <w:rFonts w:asciiTheme="minorHAnsi" w:eastAsia="Times New Roman" w:hAnsiTheme="minorHAnsi" w:cstheme="minorHAnsi"/>
          <w:color w:val="202124"/>
          <w:lang w:val="en-US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02124"/>
          <w:cs/>
          <w:lang w:val="en-US" w:bidi="hi-IN"/>
        </w:rPr>
        <w:t>आई</w:t>
      </w:r>
      <w:r w:rsidRPr="00E358DD">
        <w:rPr>
          <w:rFonts w:asciiTheme="minorHAnsi" w:eastAsia="Times New Roman" w:hAnsiTheme="minorHAnsi" w:cstheme="minorHAnsi"/>
          <w:color w:val="202124"/>
          <w:lang w:val="en-US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02124"/>
          <w:cs/>
          <w:lang w:val="en-US" w:bidi="hi-IN"/>
        </w:rPr>
        <w:t>एस</w:t>
      </w:r>
      <w:r w:rsidRPr="00E358DD">
        <w:rPr>
          <w:rFonts w:asciiTheme="minorHAnsi" w:eastAsia="Times New Roman" w:hAnsiTheme="minorHAnsi" w:cstheme="minorHAnsi"/>
          <w:color w:val="202124"/>
          <w:lang w:val="en-US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02124"/>
          <w:cs/>
          <w:lang w:val="en-US" w:bidi="hi-IN"/>
        </w:rPr>
        <w:t>वर्कर</w:t>
      </w:r>
      <w:r w:rsidRPr="00E358DD">
        <w:rPr>
          <w:rFonts w:asciiTheme="minorHAnsi" w:eastAsia="Times New Roman" w:hAnsiTheme="minorHAnsi" w:cstheme="minorHAnsi"/>
          <w:color w:val="202124"/>
          <w:lang w:val="en-US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02124"/>
          <w:cs/>
          <w:lang w:val="en-US" w:bidi="hi-IN"/>
        </w:rPr>
        <w:t>स्क्रीनिंग</w:t>
      </w:r>
      <w:r w:rsidRPr="00E358DD">
        <w:rPr>
          <w:rFonts w:asciiTheme="minorHAnsi" w:eastAsia="Times New Roman" w:hAnsiTheme="minorHAnsi" w:cstheme="minorHAnsi"/>
          <w:color w:val="202124"/>
          <w:lang w:val="en-US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02124"/>
          <w:cs/>
          <w:lang w:val="en-US" w:bidi="hi-IN"/>
        </w:rPr>
        <w:t>चेक</w:t>
      </w:r>
      <w:r w:rsidRPr="00E358DD">
        <w:rPr>
          <w:rFonts w:asciiTheme="minorHAnsi" w:eastAsia="Times New Roman" w:hAnsiTheme="minorHAnsi" w:cstheme="minorHAnsi"/>
          <w:color w:val="202124"/>
          <w:lang w:val="en-US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02124"/>
          <w:cs/>
          <w:lang w:val="en-US" w:bidi="hi-IN"/>
        </w:rPr>
        <w:t>देखें</w:t>
      </w:r>
      <w:r w:rsidRPr="00E358DD">
        <w:rPr>
          <w:rFonts w:asciiTheme="minorHAnsi" w:eastAsia="Times New Roman" w:hAnsiTheme="minorHAnsi" w:cstheme="minorHAnsi"/>
          <w:color w:val="202124"/>
          <w:lang w:val="en-US" w:bidi="hi-IN"/>
        </w:rPr>
        <w:t xml:space="preserve">: </w:t>
      </w:r>
      <w:r w:rsidRPr="00E358DD">
        <w:rPr>
          <w:rFonts w:ascii="Nirmala UI" w:eastAsia="Times New Roman" w:hAnsi="Nirmala UI" w:cs="Nirmala UI" w:hint="cs"/>
          <w:color w:val="202124"/>
          <w:cs/>
          <w:lang w:val="en-US" w:bidi="hi-IN"/>
        </w:rPr>
        <w:t>स्वयं</w:t>
      </w:r>
      <w:r w:rsidRPr="00E358DD">
        <w:rPr>
          <w:rFonts w:asciiTheme="minorHAnsi" w:eastAsia="Times New Roman" w:hAnsiTheme="minorHAnsi" w:cstheme="minorHAnsi"/>
          <w:color w:val="202124"/>
          <w:lang w:val="en-US" w:bidi="hi-IN"/>
        </w:rPr>
        <w:t>-</w:t>
      </w:r>
      <w:r w:rsidRPr="00E358DD">
        <w:rPr>
          <w:rFonts w:ascii="Nirmala UI" w:eastAsia="Times New Roman" w:hAnsi="Nirmala UI" w:cs="Nirmala UI" w:hint="cs"/>
          <w:color w:val="202124"/>
          <w:cs/>
          <w:lang w:val="en-US" w:bidi="hi-IN"/>
        </w:rPr>
        <w:t>प्रबंधित</w:t>
      </w:r>
      <w:r w:rsidRPr="00E358DD">
        <w:rPr>
          <w:rFonts w:asciiTheme="minorHAnsi" w:eastAsia="Times New Roman" w:hAnsiTheme="minorHAnsi" w:cstheme="minorHAnsi"/>
          <w:color w:val="202124"/>
          <w:lang w:val="en-US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02124"/>
          <w:cs/>
          <w:lang w:val="en-US" w:bidi="hi-IN"/>
        </w:rPr>
        <w:t>एन</w:t>
      </w:r>
      <w:r w:rsidRPr="00E358DD">
        <w:rPr>
          <w:rFonts w:asciiTheme="minorHAnsi" w:eastAsia="Times New Roman" w:hAnsiTheme="minorHAnsi" w:cstheme="minorHAnsi"/>
          <w:color w:val="202124"/>
          <w:lang w:val="en-US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02124"/>
          <w:cs/>
          <w:lang w:val="en-US" w:bidi="hi-IN"/>
        </w:rPr>
        <w:t>डी</w:t>
      </w:r>
      <w:r w:rsidRPr="00E358DD">
        <w:rPr>
          <w:rFonts w:asciiTheme="minorHAnsi" w:eastAsia="Times New Roman" w:hAnsiTheme="minorHAnsi" w:cstheme="minorHAnsi"/>
          <w:color w:val="202124"/>
          <w:lang w:val="en-US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02124"/>
          <w:cs/>
          <w:lang w:val="en-US" w:bidi="hi-IN"/>
        </w:rPr>
        <w:t>आई</w:t>
      </w:r>
      <w:r w:rsidRPr="00E358DD">
        <w:rPr>
          <w:rFonts w:asciiTheme="minorHAnsi" w:eastAsia="Times New Roman" w:hAnsiTheme="minorHAnsi" w:cstheme="minorHAnsi"/>
          <w:color w:val="202124"/>
          <w:lang w:val="en-US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02124"/>
          <w:cs/>
          <w:lang w:val="en-US" w:bidi="hi-IN"/>
        </w:rPr>
        <w:t>एस</w:t>
      </w:r>
      <w:r w:rsidRPr="00E358DD">
        <w:rPr>
          <w:rFonts w:asciiTheme="minorHAnsi" w:eastAsia="Times New Roman" w:hAnsiTheme="minorHAnsi" w:cstheme="minorHAnsi"/>
          <w:color w:val="202124"/>
          <w:lang w:val="en-US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02124"/>
          <w:cs/>
          <w:lang w:val="en-US" w:bidi="hi-IN"/>
        </w:rPr>
        <w:t>प्रतिभागियों</w:t>
      </w:r>
      <w:r w:rsidRPr="00E358DD">
        <w:rPr>
          <w:rFonts w:asciiTheme="minorHAnsi" w:eastAsia="Times New Roman" w:hAnsiTheme="minorHAnsi" w:cstheme="minorHAnsi"/>
          <w:color w:val="202124"/>
          <w:lang w:val="en-US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02124"/>
          <w:cs/>
          <w:lang w:val="en-US" w:bidi="hi-IN"/>
        </w:rPr>
        <w:t>को</w:t>
      </w:r>
      <w:r w:rsidRPr="00E358DD">
        <w:rPr>
          <w:rFonts w:asciiTheme="minorHAnsi" w:eastAsia="Times New Roman" w:hAnsiTheme="minorHAnsi" w:cstheme="minorHAnsi"/>
          <w:color w:val="202124"/>
          <w:lang w:val="en-US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02124"/>
          <w:cs/>
          <w:lang w:val="en-US" w:bidi="hi-IN"/>
        </w:rPr>
        <w:t>क्या</w:t>
      </w:r>
      <w:r w:rsidRPr="00E358DD">
        <w:rPr>
          <w:rFonts w:asciiTheme="minorHAnsi" w:eastAsia="Times New Roman" w:hAnsiTheme="minorHAnsi" w:cstheme="minorHAnsi"/>
          <w:color w:val="202124"/>
          <w:lang w:val="en-US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02124"/>
          <w:cs/>
          <w:lang w:val="en-US" w:bidi="hi-IN"/>
        </w:rPr>
        <w:t>पता</w:t>
      </w:r>
      <w:r w:rsidRPr="00E358DD">
        <w:rPr>
          <w:rFonts w:asciiTheme="minorHAnsi" w:eastAsia="Times New Roman" w:hAnsiTheme="minorHAnsi" w:cstheme="minorHAnsi"/>
          <w:color w:val="202124"/>
          <w:lang w:val="en-US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02124"/>
          <w:cs/>
          <w:lang w:val="en-US" w:bidi="hi-IN"/>
        </w:rPr>
        <w:t>होना</w:t>
      </w:r>
      <w:r w:rsidRPr="00E358DD">
        <w:rPr>
          <w:rFonts w:asciiTheme="minorHAnsi" w:eastAsia="Times New Roman" w:hAnsiTheme="minorHAnsi" w:cstheme="minorHAnsi"/>
          <w:color w:val="202124"/>
          <w:lang w:val="en-US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02124"/>
          <w:cs/>
          <w:lang w:val="en-US" w:bidi="hi-IN"/>
        </w:rPr>
        <w:t>चाहिए।</w:t>
      </w:r>
    </w:p>
    <w:p w14:paraId="101A0595" w14:textId="2834DC9A" w:rsidR="00E557CC" w:rsidRPr="00E358DD" w:rsidRDefault="00E358DD" w:rsidP="003A5D4B">
      <w:pPr>
        <w:suppressAutoHyphens/>
        <w:spacing w:before="120" w:after="120" w:line="240" w:lineRule="auto"/>
        <w:rPr>
          <w:rFonts w:asciiTheme="minorHAnsi" w:eastAsiaTheme="majorEastAsia" w:hAnsiTheme="minorHAnsi" w:cstheme="minorHAnsi"/>
          <w:b/>
          <w:bCs/>
          <w:sz w:val="26"/>
          <w:szCs w:val="26"/>
          <w:lang w:eastAsia="en-AU"/>
        </w:rPr>
      </w:pPr>
      <w:r w:rsidRPr="00E358DD">
        <w:rPr>
          <w:rFonts w:ascii="Nirmala UI" w:hAnsi="Nirmala UI" w:cs="Nirmala UI" w:hint="cs"/>
          <w:b/>
          <w:bCs/>
          <w:cs/>
          <w:lang w:bidi="hi-IN"/>
        </w:rPr>
        <w:t>एन</w:t>
      </w:r>
      <w:r w:rsidRPr="00E358DD">
        <w:rPr>
          <w:rFonts w:asciiTheme="minorHAnsi" w:hAnsiTheme="minorHAnsi" w:cstheme="minorHAnsi"/>
          <w:b/>
          <w:bCs/>
        </w:rPr>
        <w:t xml:space="preserve"> </w:t>
      </w:r>
      <w:r w:rsidRPr="00E358DD">
        <w:rPr>
          <w:rFonts w:ascii="Nirmala UI" w:hAnsi="Nirmala UI" w:cs="Nirmala UI" w:hint="cs"/>
          <w:b/>
          <w:bCs/>
          <w:cs/>
          <w:lang w:bidi="hi-IN"/>
        </w:rPr>
        <w:t>डब्ल्यू</w:t>
      </w:r>
      <w:r w:rsidRPr="00E358DD">
        <w:rPr>
          <w:rFonts w:asciiTheme="minorHAnsi" w:hAnsiTheme="minorHAnsi" w:cstheme="minorHAnsi"/>
          <w:b/>
          <w:bCs/>
        </w:rPr>
        <w:t xml:space="preserve"> </w:t>
      </w:r>
      <w:r w:rsidRPr="00E358DD">
        <w:rPr>
          <w:rFonts w:ascii="Nirmala UI" w:hAnsi="Nirmala UI" w:cs="Nirmala UI" w:hint="cs"/>
          <w:b/>
          <w:bCs/>
          <w:cs/>
          <w:lang w:bidi="hi-IN"/>
        </w:rPr>
        <w:t>एस</w:t>
      </w:r>
      <w:r w:rsidRPr="00E358DD">
        <w:rPr>
          <w:rFonts w:asciiTheme="minorHAnsi" w:hAnsiTheme="minorHAnsi" w:cstheme="minorHAnsi"/>
          <w:b/>
          <w:bCs/>
        </w:rPr>
        <w:t xml:space="preserve"> </w:t>
      </w:r>
      <w:r w:rsidRPr="00E358DD">
        <w:rPr>
          <w:rFonts w:ascii="Nirmala UI" w:hAnsi="Nirmala UI" w:cs="Nirmala UI" w:hint="cs"/>
          <w:b/>
          <w:bCs/>
          <w:cs/>
          <w:lang w:bidi="hi-IN"/>
        </w:rPr>
        <w:t>डी</w:t>
      </w:r>
      <w:r w:rsidRPr="00E358DD">
        <w:rPr>
          <w:rFonts w:asciiTheme="minorHAnsi" w:hAnsiTheme="minorHAnsi" w:cstheme="minorHAnsi"/>
          <w:b/>
          <w:bCs/>
        </w:rPr>
        <w:t xml:space="preserve"> (</w:t>
      </w:r>
      <w:r w:rsidR="00E557CC" w:rsidRPr="00E358DD">
        <w:rPr>
          <w:rFonts w:asciiTheme="minorHAnsi" w:eastAsiaTheme="majorEastAsia" w:hAnsiTheme="minorHAnsi" w:cstheme="minorHAnsi"/>
          <w:b/>
          <w:bCs/>
          <w:sz w:val="26"/>
          <w:szCs w:val="26"/>
          <w:lang w:eastAsia="en-AU"/>
        </w:rPr>
        <w:t>NWSD</w:t>
      </w:r>
      <w:r w:rsidRPr="00E358DD">
        <w:rPr>
          <w:rFonts w:asciiTheme="minorHAnsi" w:eastAsiaTheme="majorEastAsia" w:hAnsiTheme="minorHAnsi" w:cstheme="minorHAnsi"/>
          <w:b/>
          <w:bCs/>
          <w:sz w:val="26"/>
          <w:szCs w:val="26"/>
          <w:lang w:eastAsia="en-AU"/>
        </w:rPr>
        <w:t>)</w:t>
      </w:r>
      <w:r w:rsidR="00E557CC" w:rsidRPr="00E358DD">
        <w:rPr>
          <w:rFonts w:asciiTheme="minorHAnsi" w:eastAsiaTheme="majorEastAsia" w:hAnsiTheme="minorHAnsi" w:cstheme="minorHAnsi"/>
          <w:b/>
          <w:bCs/>
          <w:sz w:val="26"/>
          <w:szCs w:val="26"/>
          <w:lang w:eastAsia="en-AU"/>
        </w:rPr>
        <w:t xml:space="preserve"> </w:t>
      </w:r>
      <w:r w:rsidR="00E557CC" w:rsidRPr="00E358DD">
        <w:rPr>
          <w:rFonts w:ascii="Nirmala UI" w:eastAsiaTheme="majorEastAsia" w:hAnsi="Nirmala UI" w:cs="Nirmala UI" w:hint="cs"/>
          <w:b/>
          <w:bCs/>
          <w:sz w:val="26"/>
          <w:szCs w:val="26"/>
          <w:cs/>
          <w:lang w:eastAsia="en-AU" w:bidi="hi-IN"/>
        </w:rPr>
        <w:t>क्या</w:t>
      </w:r>
      <w:r w:rsidR="00E557CC" w:rsidRPr="00E358DD">
        <w:rPr>
          <w:rFonts w:asciiTheme="minorHAnsi" w:eastAsiaTheme="majorEastAsia" w:hAnsiTheme="minorHAnsi" w:cstheme="minorHAnsi"/>
          <w:b/>
          <w:bCs/>
          <w:sz w:val="26"/>
          <w:szCs w:val="26"/>
          <w:lang w:eastAsia="en-AU"/>
        </w:rPr>
        <w:t xml:space="preserve"> </w:t>
      </w:r>
      <w:r w:rsidR="00E557CC" w:rsidRPr="00E358DD">
        <w:rPr>
          <w:rFonts w:ascii="Nirmala UI" w:eastAsiaTheme="majorEastAsia" w:hAnsi="Nirmala UI" w:cs="Nirmala UI" w:hint="cs"/>
          <w:b/>
          <w:bCs/>
          <w:sz w:val="26"/>
          <w:szCs w:val="26"/>
          <w:cs/>
          <w:lang w:eastAsia="en-AU" w:bidi="hi-IN"/>
        </w:rPr>
        <w:t>करता</w:t>
      </w:r>
      <w:r w:rsidR="00E557CC" w:rsidRPr="00E358DD">
        <w:rPr>
          <w:rFonts w:asciiTheme="minorHAnsi" w:eastAsiaTheme="majorEastAsia" w:hAnsiTheme="minorHAnsi" w:cstheme="minorHAnsi"/>
          <w:b/>
          <w:bCs/>
          <w:sz w:val="26"/>
          <w:szCs w:val="26"/>
          <w:lang w:eastAsia="en-AU"/>
        </w:rPr>
        <w:t xml:space="preserve"> </w:t>
      </w:r>
      <w:r w:rsidR="00E557CC" w:rsidRPr="00E358DD">
        <w:rPr>
          <w:rFonts w:ascii="Nirmala UI" w:eastAsiaTheme="majorEastAsia" w:hAnsi="Nirmala UI" w:cs="Nirmala UI" w:hint="cs"/>
          <w:b/>
          <w:bCs/>
          <w:sz w:val="26"/>
          <w:szCs w:val="26"/>
          <w:cs/>
          <w:lang w:eastAsia="en-AU" w:bidi="hi-IN"/>
        </w:rPr>
        <w:t>है</w:t>
      </w:r>
    </w:p>
    <w:p w14:paraId="6A1CD43E" w14:textId="519AAAD3" w:rsidR="00E557CC" w:rsidRPr="00E358DD" w:rsidRDefault="00E557CC" w:rsidP="00E557CC">
      <w:pPr>
        <w:suppressAutoHyphens/>
        <w:spacing w:before="240" w:after="120" w:line="240" w:lineRule="auto"/>
        <w:rPr>
          <w:rStyle w:val="Hyperlink"/>
          <w:rFonts w:asciiTheme="minorHAnsi" w:eastAsia="Times New Roman" w:hAnsiTheme="minorHAnsi" w:cstheme="minorHAnsi"/>
          <w:color w:val="auto"/>
          <w:lang w:eastAsia="en-AU"/>
        </w:rPr>
      </w:pPr>
      <w:r w:rsidRPr="00E358DD">
        <w:rPr>
          <w:rStyle w:val="Hyperlink"/>
          <w:rFonts w:asciiTheme="minorHAnsi" w:eastAsia="Times New Roman" w:hAnsiTheme="minorHAnsi" w:cstheme="minorHAnsi"/>
          <w:color w:val="auto"/>
          <w:lang w:eastAsia="en-AU"/>
        </w:rPr>
        <w:t xml:space="preserve">NWSD </w:t>
      </w:r>
      <w:r w:rsidRPr="00E358DD">
        <w:rPr>
          <w:rStyle w:val="Hyperlink"/>
          <w:rFonts w:ascii="Nirmala UI" w:eastAsia="Times New Roman" w:hAnsi="Nirmala UI" w:cs="Nirmala UI" w:hint="cs"/>
          <w:color w:val="auto"/>
          <w:cs/>
          <w:lang w:eastAsia="en-AU" w:bidi="hi-IN"/>
        </w:rPr>
        <w:t>के</w:t>
      </w:r>
      <w:r w:rsidRPr="00E358DD">
        <w:rPr>
          <w:rStyle w:val="Hyperlink"/>
          <w:rFonts w:asciiTheme="minorHAnsi" w:eastAsia="Times New Roman" w:hAnsiTheme="minorHAnsi" w:cstheme="minorHAnsi"/>
          <w:color w:val="auto"/>
          <w:lang w:eastAsia="en-AU"/>
        </w:rPr>
        <w:t xml:space="preserve"> </w:t>
      </w:r>
      <w:r w:rsidRPr="00E358DD">
        <w:rPr>
          <w:rStyle w:val="Hyperlink"/>
          <w:rFonts w:ascii="Nirmala UI" w:eastAsia="Times New Roman" w:hAnsi="Nirmala UI" w:cs="Nirmala UI" w:hint="cs"/>
          <w:color w:val="auto"/>
          <w:cs/>
          <w:lang w:eastAsia="en-AU" w:bidi="hi-IN"/>
        </w:rPr>
        <w:t>पास</w:t>
      </w:r>
      <w:r w:rsidRPr="00E358DD">
        <w:rPr>
          <w:rStyle w:val="Hyperlink"/>
          <w:rFonts w:asciiTheme="minorHAnsi" w:eastAsia="Times New Roman" w:hAnsiTheme="minorHAnsi" w:cstheme="minorHAnsi"/>
          <w:color w:val="auto"/>
          <w:lang w:eastAsia="en-AU"/>
        </w:rPr>
        <w:t xml:space="preserve"> </w:t>
      </w:r>
      <w:r w:rsidRPr="00E358DD">
        <w:rPr>
          <w:rStyle w:val="Hyperlink"/>
          <w:rFonts w:ascii="Nirmala UI" w:eastAsia="Times New Roman" w:hAnsi="Nirmala UI" w:cs="Nirmala UI" w:hint="cs"/>
          <w:color w:val="auto"/>
          <w:cs/>
          <w:lang w:eastAsia="en-AU" w:bidi="hi-IN"/>
        </w:rPr>
        <w:t>उन</w:t>
      </w:r>
      <w:r w:rsidRPr="00E358DD">
        <w:rPr>
          <w:rStyle w:val="Hyperlink"/>
          <w:rFonts w:asciiTheme="minorHAnsi" w:eastAsia="Times New Roman" w:hAnsiTheme="minorHAnsi" w:cstheme="minorHAnsi"/>
          <w:color w:val="auto"/>
          <w:lang w:eastAsia="en-AU"/>
        </w:rPr>
        <w:t xml:space="preserve"> </w:t>
      </w:r>
      <w:r w:rsidRPr="00E358DD">
        <w:rPr>
          <w:rStyle w:val="Hyperlink"/>
          <w:rFonts w:ascii="Nirmala UI" w:eastAsia="Times New Roman" w:hAnsi="Nirmala UI" w:cs="Nirmala UI" w:hint="cs"/>
          <w:color w:val="auto"/>
          <w:cs/>
          <w:lang w:eastAsia="en-AU" w:bidi="hi-IN"/>
        </w:rPr>
        <w:t>सभी</w:t>
      </w:r>
      <w:r w:rsidRPr="00E358DD">
        <w:rPr>
          <w:rStyle w:val="Hyperlink"/>
          <w:rFonts w:asciiTheme="minorHAnsi" w:eastAsia="Times New Roman" w:hAnsiTheme="minorHAnsi" w:cstheme="minorHAnsi"/>
          <w:color w:val="auto"/>
          <w:lang w:eastAsia="en-AU"/>
        </w:rPr>
        <w:t xml:space="preserve"> </w:t>
      </w:r>
      <w:r w:rsidRPr="00E358DD">
        <w:rPr>
          <w:rStyle w:val="Hyperlink"/>
          <w:rFonts w:ascii="Nirmala UI" w:eastAsia="Times New Roman" w:hAnsi="Nirmala UI" w:cs="Nirmala UI" w:hint="cs"/>
          <w:color w:val="auto"/>
          <w:cs/>
          <w:lang w:eastAsia="en-AU" w:bidi="hi-IN"/>
        </w:rPr>
        <w:t>एन</w:t>
      </w:r>
      <w:r w:rsidRPr="00E358DD">
        <w:rPr>
          <w:rStyle w:val="Hyperlink"/>
          <w:rFonts w:asciiTheme="minorHAnsi" w:eastAsia="Times New Roman" w:hAnsiTheme="minorHAnsi" w:cstheme="minorHAnsi"/>
          <w:color w:val="auto"/>
          <w:lang w:eastAsia="en-AU"/>
        </w:rPr>
        <w:t xml:space="preserve"> </w:t>
      </w:r>
      <w:r w:rsidRPr="00E358DD">
        <w:rPr>
          <w:rStyle w:val="Hyperlink"/>
          <w:rFonts w:ascii="Nirmala UI" w:eastAsia="Times New Roman" w:hAnsi="Nirmala UI" w:cs="Nirmala UI" w:hint="cs"/>
          <w:color w:val="auto"/>
          <w:cs/>
          <w:lang w:eastAsia="en-AU" w:bidi="hi-IN"/>
        </w:rPr>
        <w:t>डी</w:t>
      </w:r>
      <w:r w:rsidRPr="00E358DD">
        <w:rPr>
          <w:rStyle w:val="Hyperlink"/>
          <w:rFonts w:asciiTheme="minorHAnsi" w:eastAsia="Times New Roman" w:hAnsiTheme="minorHAnsi" w:cstheme="minorHAnsi"/>
          <w:color w:val="auto"/>
          <w:lang w:eastAsia="en-AU"/>
        </w:rPr>
        <w:t xml:space="preserve"> </w:t>
      </w:r>
      <w:r w:rsidRPr="00E358DD">
        <w:rPr>
          <w:rStyle w:val="Hyperlink"/>
          <w:rFonts w:ascii="Nirmala UI" w:eastAsia="Times New Roman" w:hAnsi="Nirmala UI" w:cs="Nirmala UI" w:hint="cs"/>
          <w:color w:val="auto"/>
          <w:cs/>
          <w:lang w:eastAsia="en-AU" w:bidi="hi-IN"/>
        </w:rPr>
        <w:t>आई</w:t>
      </w:r>
      <w:r w:rsidRPr="00E358DD">
        <w:rPr>
          <w:rStyle w:val="Hyperlink"/>
          <w:rFonts w:asciiTheme="minorHAnsi" w:eastAsia="Times New Roman" w:hAnsiTheme="minorHAnsi" w:cstheme="minorHAnsi"/>
          <w:color w:val="auto"/>
          <w:lang w:eastAsia="en-AU"/>
        </w:rPr>
        <w:t xml:space="preserve"> </w:t>
      </w:r>
      <w:r w:rsidRPr="00E358DD">
        <w:rPr>
          <w:rStyle w:val="Hyperlink"/>
          <w:rFonts w:ascii="Nirmala UI" w:eastAsia="Times New Roman" w:hAnsi="Nirmala UI" w:cs="Nirmala UI" w:hint="cs"/>
          <w:color w:val="auto"/>
          <w:cs/>
          <w:lang w:eastAsia="en-AU" w:bidi="hi-IN"/>
        </w:rPr>
        <w:t>एस</w:t>
      </w:r>
      <w:r w:rsidRPr="00E358DD">
        <w:rPr>
          <w:rStyle w:val="Hyperlink"/>
          <w:rFonts w:asciiTheme="minorHAnsi" w:eastAsia="Times New Roman" w:hAnsiTheme="minorHAnsi" w:cstheme="minorHAnsi"/>
          <w:color w:val="auto"/>
          <w:lang w:eastAsia="en-AU"/>
        </w:rPr>
        <w:t xml:space="preserve"> </w:t>
      </w:r>
      <w:r w:rsidRPr="00E358DD">
        <w:rPr>
          <w:rStyle w:val="Hyperlink"/>
          <w:rFonts w:ascii="Nirmala UI" w:eastAsia="Times New Roman" w:hAnsi="Nirmala UI" w:cs="Nirmala UI" w:hint="cs"/>
          <w:color w:val="auto"/>
          <w:cs/>
          <w:lang w:eastAsia="en-AU" w:bidi="hi-IN"/>
        </w:rPr>
        <w:t>कार्यकर्ताओं</w:t>
      </w:r>
      <w:r w:rsidRPr="00E358DD">
        <w:rPr>
          <w:rStyle w:val="Hyperlink"/>
          <w:rFonts w:asciiTheme="minorHAnsi" w:eastAsia="Times New Roman" w:hAnsiTheme="minorHAnsi" w:cstheme="minorHAnsi"/>
          <w:color w:val="auto"/>
          <w:lang w:eastAsia="en-AU"/>
        </w:rPr>
        <w:t xml:space="preserve"> </w:t>
      </w:r>
      <w:r w:rsidRPr="00E358DD">
        <w:rPr>
          <w:rStyle w:val="Hyperlink"/>
          <w:rFonts w:ascii="Nirmala UI" w:eastAsia="Times New Roman" w:hAnsi="Nirmala UI" w:cs="Nirmala UI" w:hint="cs"/>
          <w:color w:val="auto"/>
          <w:cs/>
          <w:lang w:eastAsia="en-AU" w:bidi="hi-IN"/>
        </w:rPr>
        <w:t>के</w:t>
      </w:r>
      <w:r w:rsidRPr="00E358DD">
        <w:rPr>
          <w:rStyle w:val="Hyperlink"/>
          <w:rFonts w:asciiTheme="minorHAnsi" w:eastAsia="Times New Roman" w:hAnsiTheme="minorHAnsi" w:cstheme="minorHAnsi"/>
          <w:color w:val="auto"/>
          <w:lang w:eastAsia="en-AU"/>
        </w:rPr>
        <w:t xml:space="preserve"> </w:t>
      </w:r>
      <w:r w:rsidRPr="00E358DD">
        <w:rPr>
          <w:rStyle w:val="Hyperlink"/>
          <w:rFonts w:ascii="Nirmala UI" w:eastAsia="Times New Roman" w:hAnsi="Nirmala UI" w:cs="Nirmala UI" w:hint="cs"/>
          <w:color w:val="auto"/>
          <w:cs/>
          <w:lang w:eastAsia="en-AU" w:bidi="hi-IN"/>
        </w:rPr>
        <w:t>नाम</w:t>
      </w:r>
      <w:r w:rsidRPr="00E358DD">
        <w:rPr>
          <w:rStyle w:val="Hyperlink"/>
          <w:rFonts w:asciiTheme="minorHAnsi" w:eastAsia="Times New Roman" w:hAnsiTheme="minorHAnsi" w:cstheme="minorHAnsi"/>
          <w:color w:val="auto"/>
          <w:lang w:eastAsia="en-AU"/>
        </w:rPr>
        <w:t xml:space="preserve"> </w:t>
      </w:r>
      <w:r w:rsidRPr="00E358DD">
        <w:rPr>
          <w:rStyle w:val="Hyperlink"/>
          <w:rFonts w:ascii="Nirmala UI" w:eastAsia="Times New Roman" w:hAnsi="Nirmala UI" w:cs="Nirmala UI" w:hint="cs"/>
          <w:color w:val="auto"/>
          <w:cs/>
          <w:lang w:eastAsia="en-AU" w:bidi="hi-IN"/>
        </w:rPr>
        <w:t>का</w:t>
      </w:r>
      <w:r w:rsidRPr="00E358DD">
        <w:rPr>
          <w:rStyle w:val="Hyperlink"/>
          <w:rFonts w:asciiTheme="minorHAnsi" w:eastAsia="Times New Roman" w:hAnsiTheme="minorHAnsi" w:cstheme="minorHAnsi"/>
          <w:color w:val="auto"/>
          <w:lang w:eastAsia="en-AU"/>
        </w:rPr>
        <w:t xml:space="preserve"> </w:t>
      </w:r>
      <w:r w:rsidRPr="00E358DD">
        <w:rPr>
          <w:rStyle w:val="Hyperlink"/>
          <w:rFonts w:ascii="Nirmala UI" w:eastAsia="Times New Roman" w:hAnsi="Nirmala UI" w:cs="Nirmala UI" w:hint="cs"/>
          <w:color w:val="auto"/>
          <w:cs/>
          <w:lang w:eastAsia="en-AU" w:bidi="hi-IN"/>
        </w:rPr>
        <w:t>एक</w:t>
      </w:r>
      <w:r w:rsidRPr="00E358DD">
        <w:rPr>
          <w:rStyle w:val="Hyperlink"/>
          <w:rFonts w:asciiTheme="minorHAnsi" w:eastAsia="Times New Roman" w:hAnsiTheme="minorHAnsi" w:cstheme="minorHAnsi"/>
          <w:color w:val="auto"/>
          <w:lang w:eastAsia="en-AU"/>
        </w:rPr>
        <w:t xml:space="preserve"> </w:t>
      </w:r>
      <w:r w:rsidRPr="00E358DD">
        <w:rPr>
          <w:rStyle w:val="Hyperlink"/>
          <w:rFonts w:ascii="Nirmala UI" w:eastAsia="Times New Roman" w:hAnsi="Nirmala UI" w:cs="Nirmala UI" w:hint="cs"/>
          <w:color w:val="auto"/>
          <w:cs/>
          <w:lang w:eastAsia="en-AU" w:bidi="hi-IN"/>
        </w:rPr>
        <w:t>रजिस्टर</w:t>
      </w:r>
      <w:r w:rsidRPr="00E358DD">
        <w:rPr>
          <w:rStyle w:val="Hyperlink"/>
          <w:rFonts w:asciiTheme="minorHAnsi" w:eastAsia="Times New Roman" w:hAnsiTheme="minorHAnsi" w:cstheme="minorHAnsi"/>
          <w:color w:val="auto"/>
          <w:lang w:eastAsia="en-AU"/>
        </w:rPr>
        <w:t xml:space="preserve"> </w:t>
      </w:r>
      <w:r w:rsidRPr="00E358DD">
        <w:rPr>
          <w:rStyle w:val="Hyperlink"/>
          <w:rFonts w:ascii="Nirmala UI" w:eastAsia="Times New Roman" w:hAnsi="Nirmala UI" w:cs="Nirmala UI" w:hint="cs"/>
          <w:color w:val="auto"/>
          <w:cs/>
          <w:lang w:eastAsia="en-AU" w:bidi="hi-IN"/>
        </w:rPr>
        <w:t>है</w:t>
      </w:r>
      <w:r w:rsidRPr="00E358DD">
        <w:rPr>
          <w:rStyle w:val="Hyperlink"/>
          <w:rFonts w:asciiTheme="minorHAnsi" w:eastAsia="Times New Roman" w:hAnsiTheme="minorHAnsi" w:cstheme="minorHAnsi"/>
          <w:color w:val="auto"/>
          <w:lang w:eastAsia="en-AU"/>
        </w:rPr>
        <w:t xml:space="preserve">, </w:t>
      </w:r>
      <w:r w:rsidRPr="00E358DD">
        <w:rPr>
          <w:rStyle w:val="Hyperlink"/>
          <w:rFonts w:ascii="Nirmala UI" w:eastAsia="Times New Roman" w:hAnsi="Nirmala UI" w:cs="Nirmala UI" w:hint="cs"/>
          <w:color w:val="auto"/>
          <w:cs/>
          <w:lang w:eastAsia="en-AU" w:bidi="hi-IN"/>
        </w:rPr>
        <w:t>जिनके</w:t>
      </w:r>
      <w:r w:rsidRPr="00E358DD">
        <w:rPr>
          <w:rStyle w:val="Hyperlink"/>
          <w:rFonts w:asciiTheme="minorHAnsi" w:eastAsia="Times New Roman" w:hAnsiTheme="minorHAnsi" w:cstheme="minorHAnsi"/>
          <w:color w:val="auto"/>
          <w:lang w:eastAsia="en-AU"/>
        </w:rPr>
        <w:t xml:space="preserve"> </w:t>
      </w:r>
      <w:r w:rsidRPr="00E358DD">
        <w:rPr>
          <w:rStyle w:val="Hyperlink"/>
          <w:rFonts w:ascii="Nirmala UI" w:eastAsia="Times New Roman" w:hAnsi="Nirmala UI" w:cs="Nirmala UI" w:hint="cs"/>
          <w:color w:val="auto"/>
          <w:cs/>
          <w:lang w:eastAsia="en-AU" w:bidi="hi-IN"/>
        </w:rPr>
        <w:t>पास</w:t>
      </w:r>
      <w:r w:rsidRPr="00E358DD">
        <w:rPr>
          <w:rStyle w:val="Hyperlink"/>
          <w:rFonts w:asciiTheme="minorHAnsi" w:eastAsia="Times New Roman" w:hAnsiTheme="minorHAnsi" w:cstheme="minorHAnsi"/>
          <w:color w:val="auto"/>
          <w:lang w:eastAsia="en-AU"/>
        </w:rPr>
        <w:t xml:space="preserve"> </w:t>
      </w:r>
      <w:r w:rsidRPr="00E358DD">
        <w:rPr>
          <w:rStyle w:val="Hyperlink"/>
          <w:rFonts w:ascii="Nirmala UI" w:eastAsia="Times New Roman" w:hAnsi="Nirmala UI" w:cs="Nirmala UI" w:hint="cs"/>
          <w:color w:val="auto"/>
          <w:cs/>
          <w:lang w:eastAsia="en-AU" w:bidi="hi-IN"/>
        </w:rPr>
        <w:t>वर्कर</w:t>
      </w:r>
      <w:r w:rsidRPr="00E358DD">
        <w:rPr>
          <w:rStyle w:val="Hyperlink"/>
          <w:rFonts w:asciiTheme="minorHAnsi" w:eastAsia="Times New Roman" w:hAnsiTheme="minorHAnsi" w:cstheme="minorHAnsi"/>
          <w:color w:val="auto"/>
          <w:lang w:eastAsia="en-AU"/>
        </w:rPr>
        <w:t xml:space="preserve"> </w:t>
      </w:r>
      <w:r w:rsidRPr="00E358DD">
        <w:rPr>
          <w:rStyle w:val="Hyperlink"/>
          <w:rFonts w:ascii="Nirmala UI" w:eastAsia="Times New Roman" w:hAnsi="Nirmala UI" w:cs="Nirmala UI" w:hint="cs"/>
          <w:color w:val="auto"/>
          <w:cs/>
          <w:lang w:eastAsia="en-AU" w:bidi="hi-IN"/>
        </w:rPr>
        <w:t>स्क्रीनिंग</w:t>
      </w:r>
      <w:r w:rsidRPr="00E358DD">
        <w:rPr>
          <w:rStyle w:val="Hyperlink"/>
          <w:rFonts w:asciiTheme="minorHAnsi" w:eastAsia="Times New Roman" w:hAnsiTheme="minorHAnsi" w:cstheme="minorHAnsi"/>
          <w:color w:val="auto"/>
          <w:lang w:eastAsia="en-AU"/>
        </w:rPr>
        <w:t xml:space="preserve"> </w:t>
      </w:r>
      <w:r w:rsidRPr="00E358DD">
        <w:rPr>
          <w:rStyle w:val="Hyperlink"/>
          <w:rFonts w:ascii="Nirmala UI" w:eastAsia="Times New Roman" w:hAnsi="Nirmala UI" w:cs="Nirmala UI" w:hint="cs"/>
          <w:color w:val="auto"/>
          <w:cs/>
          <w:lang w:eastAsia="en-AU" w:bidi="hi-IN"/>
        </w:rPr>
        <w:t>चेक</w:t>
      </w:r>
      <w:r w:rsidRPr="00E358DD">
        <w:rPr>
          <w:rStyle w:val="Hyperlink"/>
          <w:rFonts w:asciiTheme="minorHAnsi" w:eastAsia="Times New Roman" w:hAnsiTheme="minorHAnsi" w:cstheme="minorHAnsi"/>
          <w:color w:val="auto"/>
          <w:lang w:eastAsia="en-AU"/>
        </w:rPr>
        <w:t xml:space="preserve"> </w:t>
      </w:r>
      <w:r w:rsidRPr="00E358DD">
        <w:rPr>
          <w:rStyle w:val="Hyperlink"/>
          <w:rFonts w:ascii="Nirmala UI" w:eastAsia="Times New Roman" w:hAnsi="Nirmala UI" w:cs="Nirmala UI" w:hint="cs"/>
          <w:color w:val="auto"/>
          <w:cs/>
          <w:lang w:eastAsia="en-AU" w:bidi="hi-IN"/>
        </w:rPr>
        <w:t>है</w:t>
      </w:r>
      <w:r w:rsidRPr="00E358DD">
        <w:rPr>
          <w:rStyle w:val="Hyperlink"/>
          <w:rFonts w:asciiTheme="minorHAnsi" w:eastAsia="Times New Roman" w:hAnsiTheme="minorHAnsi" w:cstheme="minorHAnsi"/>
          <w:color w:val="auto"/>
          <w:lang w:eastAsia="en-AU"/>
        </w:rPr>
        <w:t xml:space="preserve">, </w:t>
      </w:r>
      <w:r w:rsidRPr="00E358DD">
        <w:rPr>
          <w:rStyle w:val="Hyperlink"/>
          <w:rFonts w:ascii="Nirmala UI" w:eastAsia="Times New Roman" w:hAnsi="Nirmala UI" w:cs="Nirmala UI" w:hint="cs"/>
          <w:color w:val="auto"/>
          <w:cs/>
          <w:lang w:eastAsia="en-AU" w:bidi="hi-IN"/>
        </w:rPr>
        <w:t>और</w:t>
      </w:r>
      <w:r w:rsidRPr="00E358DD">
        <w:rPr>
          <w:rStyle w:val="Hyperlink"/>
          <w:rFonts w:asciiTheme="minorHAnsi" w:eastAsia="Times New Roman" w:hAnsiTheme="minorHAnsi" w:cstheme="minorHAnsi"/>
          <w:color w:val="auto"/>
          <w:lang w:eastAsia="en-AU"/>
        </w:rPr>
        <w:t xml:space="preserve"> </w:t>
      </w:r>
      <w:r w:rsidRPr="00E358DD">
        <w:rPr>
          <w:rStyle w:val="Hyperlink"/>
          <w:rFonts w:ascii="Nirmala UI" w:eastAsia="Times New Roman" w:hAnsi="Nirmala UI" w:cs="Nirmala UI" w:hint="cs"/>
          <w:color w:val="auto"/>
          <w:cs/>
          <w:lang w:eastAsia="en-AU" w:bidi="hi-IN"/>
        </w:rPr>
        <w:t>एक</w:t>
      </w:r>
      <w:r w:rsidRPr="00E358DD">
        <w:rPr>
          <w:rStyle w:val="Hyperlink"/>
          <w:rFonts w:asciiTheme="minorHAnsi" w:eastAsia="Times New Roman" w:hAnsiTheme="minorHAnsi" w:cstheme="minorHAnsi"/>
          <w:color w:val="auto"/>
          <w:lang w:eastAsia="en-AU"/>
        </w:rPr>
        <w:t xml:space="preserve"> </w:t>
      </w:r>
      <w:r w:rsidRPr="00E358DD">
        <w:rPr>
          <w:rStyle w:val="Hyperlink"/>
          <w:rFonts w:ascii="Nirmala UI" w:eastAsia="Times New Roman" w:hAnsi="Nirmala UI" w:cs="Nirmala UI" w:hint="cs"/>
          <w:color w:val="auto"/>
          <w:cs/>
          <w:lang w:eastAsia="en-AU" w:bidi="hi-IN"/>
        </w:rPr>
        <w:t>वर्कर</w:t>
      </w:r>
      <w:r w:rsidRPr="00E358DD">
        <w:rPr>
          <w:rStyle w:val="Hyperlink"/>
          <w:rFonts w:asciiTheme="minorHAnsi" w:eastAsia="Times New Roman" w:hAnsiTheme="minorHAnsi" w:cstheme="minorHAnsi"/>
          <w:color w:val="auto"/>
          <w:lang w:eastAsia="en-AU"/>
        </w:rPr>
        <w:t xml:space="preserve"> </w:t>
      </w:r>
      <w:r w:rsidRPr="00E358DD">
        <w:rPr>
          <w:rStyle w:val="Hyperlink"/>
          <w:rFonts w:ascii="Nirmala UI" w:eastAsia="Times New Roman" w:hAnsi="Nirmala UI" w:cs="Nirmala UI" w:hint="cs"/>
          <w:color w:val="auto"/>
          <w:cs/>
          <w:lang w:eastAsia="en-AU" w:bidi="hi-IN"/>
        </w:rPr>
        <w:t>स्क्रीनिंग</w:t>
      </w:r>
      <w:r w:rsidRPr="00E358DD">
        <w:rPr>
          <w:rStyle w:val="Hyperlink"/>
          <w:rFonts w:asciiTheme="minorHAnsi" w:eastAsia="Times New Roman" w:hAnsiTheme="minorHAnsi" w:cstheme="minorHAnsi"/>
          <w:color w:val="auto"/>
          <w:lang w:eastAsia="en-AU"/>
        </w:rPr>
        <w:t xml:space="preserve"> </w:t>
      </w:r>
      <w:r w:rsidRPr="00E358DD">
        <w:rPr>
          <w:rStyle w:val="Hyperlink"/>
          <w:rFonts w:ascii="Nirmala UI" w:eastAsia="Times New Roman" w:hAnsi="Nirmala UI" w:cs="Nirmala UI" w:hint="cs"/>
          <w:color w:val="auto"/>
          <w:cs/>
          <w:lang w:eastAsia="en-AU" w:bidi="hi-IN"/>
        </w:rPr>
        <w:t>यूनिट</w:t>
      </w:r>
      <w:r w:rsidRPr="00E358DD">
        <w:rPr>
          <w:rStyle w:val="Hyperlink"/>
          <w:rFonts w:asciiTheme="minorHAnsi" w:eastAsia="Times New Roman" w:hAnsiTheme="minorHAnsi" w:cstheme="minorHAnsi"/>
          <w:color w:val="auto"/>
          <w:lang w:eastAsia="en-AU"/>
        </w:rPr>
        <w:t xml:space="preserve"> (WSU) </w:t>
      </w:r>
      <w:r w:rsidRPr="00E358DD">
        <w:rPr>
          <w:rStyle w:val="Hyperlink"/>
          <w:rFonts w:ascii="Nirmala UI" w:eastAsia="Times New Roman" w:hAnsi="Nirmala UI" w:cs="Nirmala UI" w:hint="cs"/>
          <w:color w:val="auto"/>
          <w:cs/>
          <w:lang w:eastAsia="en-AU" w:bidi="hi-IN"/>
        </w:rPr>
        <w:t>ने</w:t>
      </w:r>
      <w:r w:rsidRPr="00E358DD">
        <w:rPr>
          <w:rStyle w:val="Hyperlink"/>
          <w:rFonts w:asciiTheme="minorHAnsi" w:eastAsia="Times New Roman" w:hAnsiTheme="minorHAnsi" w:cstheme="minorHAnsi"/>
          <w:color w:val="auto"/>
          <w:lang w:eastAsia="en-AU"/>
        </w:rPr>
        <w:t xml:space="preserve"> </w:t>
      </w:r>
      <w:r w:rsidRPr="00E358DD">
        <w:rPr>
          <w:rStyle w:val="Hyperlink"/>
          <w:rFonts w:ascii="Nirmala UI" w:eastAsia="Times New Roman" w:hAnsi="Nirmala UI" w:cs="Nirmala UI" w:hint="cs"/>
          <w:color w:val="auto"/>
          <w:cs/>
          <w:lang w:eastAsia="en-AU" w:bidi="hi-IN"/>
        </w:rPr>
        <w:t>कुछ</w:t>
      </w:r>
      <w:r w:rsidRPr="00E358DD">
        <w:rPr>
          <w:rStyle w:val="Hyperlink"/>
          <w:rFonts w:asciiTheme="minorHAnsi" w:eastAsia="Times New Roman" w:hAnsiTheme="minorHAnsi" w:cstheme="minorHAnsi"/>
          <w:color w:val="auto"/>
          <w:lang w:eastAsia="en-AU"/>
        </w:rPr>
        <w:t xml:space="preserve"> </w:t>
      </w:r>
      <w:r w:rsidRPr="00E358DD">
        <w:rPr>
          <w:rStyle w:val="Hyperlink"/>
          <w:rFonts w:ascii="Nirmala UI" w:eastAsia="Times New Roman" w:hAnsi="Nirmala UI" w:cs="Nirmala UI" w:hint="cs"/>
          <w:color w:val="auto"/>
          <w:cs/>
          <w:lang w:eastAsia="en-AU" w:bidi="hi-IN"/>
        </w:rPr>
        <w:t>भूमिकाओं</w:t>
      </w:r>
      <w:r w:rsidRPr="00E358DD">
        <w:rPr>
          <w:rStyle w:val="Hyperlink"/>
          <w:rFonts w:asciiTheme="minorHAnsi" w:eastAsia="Times New Roman" w:hAnsiTheme="minorHAnsi" w:cstheme="minorHAnsi"/>
          <w:color w:val="auto"/>
          <w:cs/>
          <w:lang w:eastAsia="en-AU" w:bidi="hi-IN"/>
        </w:rPr>
        <w:t xml:space="preserve"> </w:t>
      </w:r>
      <w:r w:rsidRPr="00E358DD">
        <w:rPr>
          <w:rStyle w:val="Hyperlink"/>
          <w:rFonts w:asciiTheme="minorHAnsi" w:eastAsia="Times New Roman" w:hAnsiTheme="minorHAnsi" w:cstheme="minorHAnsi"/>
          <w:lang w:eastAsia="en-AU"/>
        </w:rPr>
        <w:t>(</w:t>
      </w:r>
      <w:hyperlink r:id="rId11" w:anchor="ide" w:history="1">
        <w:r w:rsidRPr="00E358DD">
          <w:rPr>
            <w:rStyle w:val="Hyperlink"/>
            <w:rFonts w:asciiTheme="minorHAnsi" w:eastAsia="Times New Roman" w:hAnsiTheme="minorHAnsi" w:cstheme="minorHAnsi"/>
            <w:lang w:eastAsia="en-AU"/>
          </w:rPr>
          <w:t>certain roles</w:t>
        </w:r>
      </w:hyperlink>
      <w:r w:rsidRPr="00E358DD">
        <w:rPr>
          <w:rStyle w:val="Hyperlink"/>
          <w:rFonts w:asciiTheme="minorHAnsi" w:eastAsia="Times New Roman" w:hAnsiTheme="minorHAnsi" w:cstheme="minorHAnsi"/>
          <w:lang w:eastAsia="en-AU"/>
        </w:rPr>
        <w:t xml:space="preserve">) </w:t>
      </w:r>
      <w:r w:rsidRPr="00E358DD">
        <w:rPr>
          <w:rStyle w:val="Hyperlink"/>
          <w:rFonts w:ascii="Nirmala UI" w:eastAsia="Times New Roman" w:hAnsi="Nirmala UI" w:cs="Nirmala UI" w:hint="cs"/>
          <w:color w:val="auto"/>
          <w:cs/>
          <w:lang w:eastAsia="en-AU" w:bidi="hi-IN"/>
        </w:rPr>
        <w:t>में</w:t>
      </w:r>
      <w:r w:rsidRPr="00E358DD">
        <w:rPr>
          <w:rStyle w:val="Hyperlink"/>
          <w:rFonts w:asciiTheme="minorHAnsi" w:eastAsia="Times New Roman" w:hAnsiTheme="minorHAnsi" w:cstheme="minorHAnsi"/>
          <w:color w:val="auto"/>
          <w:lang w:eastAsia="en-AU"/>
        </w:rPr>
        <w:t xml:space="preserve"> </w:t>
      </w:r>
      <w:r w:rsidRPr="00E358DD">
        <w:rPr>
          <w:rStyle w:val="Hyperlink"/>
          <w:rFonts w:ascii="Nirmala UI" w:eastAsia="Times New Roman" w:hAnsi="Nirmala UI" w:cs="Nirmala UI" w:hint="cs"/>
          <w:color w:val="auto"/>
          <w:cs/>
          <w:lang w:eastAsia="en-AU" w:bidi="hi-IN"/>
        </w:rPr>
        <w:t>काम</w:t>
      </w:r>
      <w:r w:rsidRPr="00E358DD">
        <w:rPr>
          <w:rStyle w:val="Hyperlink"/>
          <w:rFonts w:asciiTheme="minorHAnsi" w:eastAsia="Times New Roman" w:hAnsiTheme="minorHAnsi" w:cstheme="minorHAnsi"/>
          <w:color w:val="auto"/>
          <w:lang w:eastAsia="en-AU"/>
        </w:rPr>
        <w:t xml:space="preserve"> </w:t>
      </w:r>
      <w:r w:rsidRPr="00E358DD">
        <w:rPr>
          <w:rStyle w:val="Hyperlink"/>
          <w:rFonts w:ascii="Nirmala UI" w:eastAsia="Times New Roman" w:hAnsi="Nirmala UI" w:cs="Nirmala UI" w:hint="cs"/>
          <w:color w:val="auto"/>
          <w:cs/>
          <w:lang w:eastAsia="en-AU" w:bidi="hi-IN"/>
        </w:rPr>
        <w:t>करने</w:t>
      </w:r>
      <w:r w:rsidRPr="00E358DD">
        <w:rPr>
          <w:rStyle w:val="Hyperlink"/>
          <w:rFonts w:asciiTheme="minorHAnsi" w:eastAsia="Times New Roman" w:hAnsiTheme="minorHAnsi" w:cstheme="minorHAnsi"/>
          <w:color w:val="auto"/>
          <w:lang w:eastAsia="en-AU"/>
        </w:rPr>
        <w:t xml:space="preserve"> </w:t>
      </w:r>
      <w:r w:rsidRPr="00E358DD">
        <w:rPr>
          <w:rStyle w:val="Hyperlink"/>
          <w:rFonts w:ascii="Nirmala UI" w:eastAsia="Times New Roman" w:hAnsi="Nirmala UI" w:cs="Nirmala UI" w:hint="cs"/>
          <w:color w:val="auto"/>
          <w:cs/>
          <w:lang w:eastAsia="en-AU" w:bidi="hi-IN"/>
        </w:rPr>
        <w:t>के</w:t>
      </w:r>
      <w:r w:rsidRPr="00E358DD">
        <w:rPr>
          <w:rStyle w:val="Hyperlink"/>
          <w:rFonts w:asciiTheme="minorHAnsi" w:eastAsia="Times New Roman" w:hAnsiTheme="minorHAnsi" w:cstheme="minorHAnsi"/>
          <w:color w:val="auto"/>
          <w:lang w:eastAsia="en-AU"/>
        </w:rPr>
        <w:t xml:space="preserve"> </w:t>
      </w:r>
      <w:r w:rsidRPr="00E358DD">
        <w:rPr>
          <w:rStyle w:val="Hyperlink"/>
          <w:rFonts w:ascii="Nirmala UI" w:eastAsia="Times New Roman" w:hAnsi="Nirmala UI" w:cs="Nirmala UI" w:hint="cs"/>
          <w:color w:val="auto"/>
          <w:cs/>
          <w:lang w:eastAsia="en-AU" w:bidi="hi-IN"/>
        </w:rPr>
        <w:t>लिए</w:t>
      </w:r>
      <w:r w:rsidRPr="00E358DD">
        <w:rPr>
          <w:rStyle w:val="Hyperlink"/>
          <w:rFonts w:asciiTheme="minorHAnsi" w:eastAsia="Times New Roman" w:hAnsiTheme="minorHAnsi" w:cstheme="minorHAnsi"/>
          <w:color w:val="auto"/>
          <w:lang w:eastAsia="en-AU"/>
        </w:rPr>
        <w:t xml:space="preserve"> </w:t>
      </w:r>
      <w:r w:rsidRPr="00E358DD">
        <w:rPr>
          <w:rStyle w:val="Hyperlink"/>
          <w:rFonts w:ascii="Nirmala UI" w:eastAsia="Times New Roman" w:hAnsi="Nirmala UI" w:cs="Nirmala UI" w:hint="cs"/>
          <w:color w:val="auto"/>
          <w:cs/>
          <w:lang w:eastAsia="en-AU" w:bidi="hi-IN"/>
        </w:rPr>
        <w:t>उन्हें</w:t>
      </w:r>
      <w:r w:rsidRPr="00E358DD">
        <w:rPr>
          <w:rStyle w:val="Hyperlink"/>
          <w:rFonts w:asciiTheme="minorHAnsi" w:eastAsia="Times New Roman" w:hAnsiTheme="minorHAnsi" w:cstheme="minorHAnsi"/>
          <w:color w:val="auto"/>
          <w:lang w:eastAsia="en-AU"/>
        </w:rPr>
        <w:t xml:space="preserve"> </w:t>
      </w:r>
      <w:r w:rsidRPr="00E358DD">
        <w:rPr>
          <w:rStyle w:val="Hyperlink"/>
          <w:rFonts w:ascii="Nirmala UI" w:eastAsia="Times New Roman" w:hAnsi="Nirmala UI" w:cs="Nirmala UI" w:hint="cs"/>
          <w:color w:val="auto"/>
          <w:cs/>
          <w:lang w:eastAsia="en-AU" w:bidi="hi-IN"/>
        </w:rPr>
        <w:t>मंजूरी</w:t>
      </w:r>
      <w:r w:rsidRPr="00E358DD">
        <w:rPr>
          <w:rStyle w:val="Hyperlink"/>
          <w:rFonts w:asciiTheme="minorHAnsi" w:eastAsia="Times New Roman" w:hAnsiTheme="minorHAnsi" w:cstheme="minorHAnsi"/>
          <w:color w:val="auto"/>
          <w:lang w:eastAsia="en-AU"/>
        </w:rPr>
        <w:t xml:space="preserve"> </w:t>
      </w:r>
      <w:r w:rsidRPr="00E358DD">
        <w:rPr>
          <w:rStyle w:val="Hyperlink"/>
          <w:rFonts w:ascii="Nirmala UI" w:eastAsia="Times New Roman" w:hAnsi="Nirmala UI" w:cs="Nirmala UI" w:hint="cs"/>
          <w:color w:val="auto"/>
          <w:cs/>
          <w:lang w:eastAsia="en-AU" w:bidi="hi-IN"/>
        </w:rPr>
        <w:t>दे</w:t>
      </w:r>
      <w:r w:rsidRPr="00E358DD">
        <w:rPr>
          <w:rStyle w:val="Hyperlink"/>
          <w:rFonts w:asciiTheme="minorHAnsi" w:eastAsia="Times New Roman" w:hAnsiTheme="minorHAnsi" w:cstheme="minorHAnsi"/>
          <w:color w:val="auto"/>
          <w:lang w:eastAsia="en-AU"/>
        </w:rPr>
        <w:t xml:space="preserve"> </w:t>
      </w:r>
      <w:r w:rsidRPr="00E358DD">
        <w:rPr>
          <w:rStyle w:val="Hyperlink"/>
          <w:rFonts w:ascii="Nirmala UI" w:eastAsia="Times New Roman" w:hAnsi="Nirmala UI" w:cs="Nirmala UI" w:hint="cs"/>
          <w:color w:val="auto"/>
          <w:cs/>
          <w:lang w:eastAsia="en-AU" w:bidi="hi-IN"/>
        </w:rPr>
        <w:t>दी</w:t>
      </w:r>
      <w:r w:rsidRPr="00E358DD">
        <w:rPr>
          <w:rStyle w:val="Hyperlink"/>
          <w:rFonts w:asciiTheme="minorHAnsi" w:eastAsia="Times New Roman" w:hAnsiTheme="minorHAnsi" w:cstheme="minorHAnsi"/>
          <w:color w:val="auto"/>
          <w:lang w:eastAsia="en-AU"/>
        </w:rPr>
        <w:t xml:space="preserve"> </w:t>
      </w:r>
      <w:r w:rsidRPr="00E358DD">
        <w:rPr>
          <w:rStyle w:val="Hyperlink"/>
          <w:rFonts w:ascii="Nirmala UI" w:eastAsia="Times New Roman" w:hAnsi="Nirmala UI" w:cs="Nirmala UI" w:hint="cs"/>
          <w:color w:val="auto"/>
          <w:cs/>
          <w:lang w:eastAsia="en-AU" w:bidi="hi-IN"/>
        </w:rPr>
        <w:t>है</w:t>
      </w:r>
      <w:r w:rsidRPr="00E358DD">
        <w:rPr>
          <w:rStyle w:val="Hyperlink"/>
          <w:rFonts w:asciiTheme="minorHAnsi" w:eastAsia="Times New Roman" w:hAnsiTheme="minorHAnsi" w:cstheme="minorHAnsi"/>
          <w:color w:val="auto"/>
          <w:lang w:eastAsia="en-AU"/>
        </w:rPr>
        <w:t xml:space="preserve"> </w:t>
      </w:r>
      <w:r w:rsidRPr="00E358DD">
        <w:rPr>
          <w:rStyle w:val="Hyperlink"/>
          <w:rFonts w:ascii="Nirmala UI" w:eastAsia="Times New Roman" w:hAnsi="Nirmala UI" w:cs="Nirmala UI" w:hint="cs"/>
          <w:color w:val="auto"/>
          <w:cs/>
          <w:lang w:eastAsia="en-AU" w:bidi="hi-IN"/>
        </w:rPr>
        <w:t>या</w:t>
      </w:r>
      <w:r w:rsidRPr="00E358DD">
        <w:rPr>
          <w:rStyle w:val="Hyperlink"/>
          <w:rFonts w:asciiTheme="minorHAnsi" w:eastAsia="Times New Roman" w:hAnsiTheme="minorHAnsi" w:cstheme="minorHAnsi"/>
          <w:color w:val="auto"/>
          <w:lang w:eastAsia="en-AU"/>
        </w:rPr>
        <w:t xml:space="preserve"> </w:t>
      </w:r>
      <w:r w:rsidRPr="00E358DD">
        <w:rPr>
          <w:rStyle w:val="Hyperlink"/>
          <w:rFonts w:ascii="Nirmala UI" w:eastAsia="Times New Roman" w:hAnsi="Nirmala UI" w:cs="Nirmala UI" w:hint="cs"/>
          <w:color w:val="auto"/>
          <w:cs/>
          <w:lang w:eastAsia="en-AU" w:bidi="hi-IN"/>
        </w:rPr>
        <w:t>बाहर</w:t>
      </w:r>
      <w:r w:rsidRPr="00E358DD">
        <w:rPr>
          <w:rStyle w:val="Hyperlink"/>
          <w:rFonts w:asciiTheme="minorHAnsi" w:eastAsia="Times New Roman" w:hAnsiTheme="minorHAnsi" w:cstheme="minorHAnsi"/>
          <w:color w:val="auto"/>
          <w:lang w:eastAsia="en-AU"/>
        </w:rPr>
        <w:t xml:space="preserve"> </w:t>
      </w:r>
      <w:r w:rsidRPr="00E358DD">
        <w:rPr>
          <w:rStyle w:val="Hyperlink"/>
          <w:rFonts w:ascii="Nirmala UI" w:eastAsia="Times New Roman" w:hAnsi="Nirmala UI" w:cs="Nirmala UI" w:hint="cs"/>
          <w:color w:val="auto"/>
          <w:cs/>
          <w:lang w:eastAsia="en-AU" w:bidi="hi-IN"/>
        </w:rPr>
        <w:t>रखा</w:t>
      </w:r>
      <w:r w:rsidRPr="00E358DD">
        <w:rPr>
          <w:rStyle w:val="Hyperlink"/>
          <w:rFonts w:asciiTheme="minorHAnsi" w:eastAsia="Times New Roman" w:hAnsiTheme="minorHAnsi" w:cstheme="minorHAnsi"/>
          <w:color w:val="auto"/>
          <w:lang w:eastAsia="en-AU"/>
        </w:rPr>
        <w:t xml:space="preserve"> </w:t>
      </w:r>
      <w:r w:rsidRPr="00E358DD">
        <w:rPr>
          <w:rStyle w:val="Hyperlink"/>
          <w:rFonts w:ascii="Nirmala UI" w:eastAsia="Times New Roman" w:hAnsi="Nirmala UI" w:cs="Nirmala UI" w:hint="cs"/>
          <w:color w:val="auto"/>
          <w:cs/>
          <w:lang w:eastAsia="en-AU" w:bidi="hi-IN"/>
        </w:rPr>
        <w:t>है।</w:t>
      </w:r>
    </w:p>
    <w:p w14:paraId="52F8D540" w14:textId="0B615C42" w:rsidR="00E557CC" w:rsidRPr="00E358DD" w:rsidRDefault="00E557CC" w:rsidP="003A5D4B">
      <w:pPr>
        <w:suppressAutoHyphens/>
        <w:spacing w:before="120" w:after="120" w:line="240" w:lineRule="auto"/>
        <w:rPr>
          <w:rFonts w:asciiTheme="minorHAnsi" w:hAnsiTheme="minorHAnsi" w:cstheme="minorHAnsi"/>
        </w:rPr>
      </w:pPr>
      <w:r w:rsidRPr="00E358DD">
        <w:rPr>
          <w:rFonts w:asciiTheme="minorHAnsi" w:hAnsiTheme="minorHAnsi" w:cstheme="minorHAnsi"/>
        </w:rPr>
        <w:t xml:space="preserve">NWSD, WSU </w:t>
      </w:r>
      <w:r w:rsidRPr="00E358DD">
        <w:rPr>
          <w:rFonts w:ascii="Nirmala UI" w:hAnsi="Nirmala UI" w:cs="Nirmala UI" w:hint="cs"/>
          <w:cs/>
          <w:lang w:bidi="hi-IN"/>
        </w:rPr>
        <w:t>को</w:t>
      </w:r>
      <w:r w:rsidRPr="00E358DD">
        <w:rPr>
          <w:rFonts w:asciiTheme="minorHAnsi" w:hAnsiTheme="minorHAnsi" w:cstheme="minorHAnsi"/>
        </w:rPr>
        <w:t xml:space="preserve"> NDIS </w:t>
      </w:r>
      <w:r w:rsidRPr="00E358DD">
        <w:rPr>
          <w:rFonts w:ascii="Nirmala UI" w:hAnsi="Nirmala UI" w:cs="Nirmala UI" w:hint="cs"/>
          <w:cs/>
          <w:lang w:bidi="hi-IN"/>
        </w:rPr>
        <w:t>वर्कर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स्क्रीनिंग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क्लीयरेंस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वाले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कार्यकर्ताओं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रिकॉर्ड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को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पुलिस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और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अन्य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एजेंसियों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की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नई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जानकारी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खिलाफ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जाँच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में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रखने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में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मदद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करता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है</w:t>
      </w:r>
      <w:r w:rsidRPr="00E358DD">
        <w:rPr>
          <w:rFonts w:asciiTheme="minorHAnsi" w:hAnsiTheme="minorHAnsi" w:cstheme="minorHAnsi"/>
        </w:rPr>
        <w:t xml:space="preserve">, </w:t>
      </w:r>
      <w:r w:rsidRPr="00E358DD">
        <w:rPr>
          <w:rFonts w:ascii="Nirmala UI" w:hAnsi="Nirmala UI" w:cs="Nirmala UI" w:hint="cs"/>
          <w:cs/>
          <w:lang w:bidi="hi-IN"/>
        </w:rPr>
        <w:t>ताकि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यह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सुनिश्चित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किया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जा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सके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कि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वे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अभी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भी</w:t>
      </w:r>
      <w:r w:rsidRPr="00E358DD">
        <w:rPr>
          <w:rFonts w:asciiTheme="minorHAnsi" w:hAnsiTheme="minorHAnsi" w:cstheme="minorHAnsi"/>
        </w:rPr>
        <w:t xml:space="preserve"> NDIS </w:t>
      </w:r>
      <w:r w:rsidRPr="00E358DD">
        <w:rPr>
          <w:rFonts w:ascii="Nirmala UI" w:hAnsi="Nirmala UI" w:cs="Nirmala UI" w:hint="cs"/>
          <w:cs/>
          <w:lang w:bidi="hi-IN"/>
        </w:rPr>
        <w:t>वर्कर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स्क्रीनिंग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क्लीयरेंस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रखने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लिए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फिट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हैं।</w:t>
      </w:r>
    </w:p>
    <w:p w14:paraId="1C787CC0" w14:textId="7EE1AFFF" w:rsidR="007B037F" w:rsidRPr="00E358DD" w:rsidRDefault="007B037F" w:rsidP="007B037F">
      <w:pPr>
        <w:suppressAutoHyphens/>
        <w:spacing w:before="120" w:after="120" w:line="240" w:lineRule="auto"/>
        <w:rPr>
          <w:rFonts w:asciiTheme="minorHAnsi" w:hAnsiTheme="minorHAnsi" w:cstheme="minorHAnsi"/>
        </w:rPr>
      </w:pPr>
      <w:r w:rsidRPr="00E358DD">
        <w:rPr>
          <w:rFonts w:ascii="Nirmala UI" w:hAnsi="Nirmala UI" w:cs="Nirmala UI" w:hint="cs"/>
          <w:cs/>
          <w:lang w:bidi="hi-IN"/>
        </w:rPr>
        <w:t>एन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डी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आई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एस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प्रदाता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और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स्व</w:t>
      </w:r>
      <w:r w:rsidRPr="00E358DD">
        <w:rPr>
          <w:rFonts w:asciiTheme="minorHAnsi" w:hAnsiTheme="minorHAnsi" w:cstheme="minorHAnsi"/>
        </w:rPr>
        <w:t>-</w:t>
      </w:r>
      <w:r w:rsidRPr="00E358DD">
        <w:rPr>
          <w:rFonts w:ascii="Nirmala UI" w:hAnsi="Nirmala UI" w:cs="Nirmala UI" w:hint="cs"/>
          <w:cs/>
          <w:lang w:bidi="hi-IN"/>
        </w:rPr>
        <w:t>प्रबंधित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एन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डी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आई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एस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प्रतिभागी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एन</w:t>
      </w:r>
      <w:r w:rsidR="002018A7"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डब्ल्यू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एस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डी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का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उपयोग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करके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पुष्टि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कर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सकते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हैं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कि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वे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एक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कार्यकर्ता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को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नियुक्त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करते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हैं</w:t>
      </w:r>
      <w:r w:rsidRPr="00E358DD">
        <w:rPr>
          <w:rFonts w:asciiTheme="minorHAnsi" w:hAnsiTheme="minorHAnsi" w:cstheme="minorHAnsi"/>
        </w:rPr>
        <w:t xml:space="preserve">, </w:t>
      </w:r>
      <w:r w:rsidRPr="00E358DD">
        <w:rPr>
          <w:rFonts w:ascii="Nirmala UI" w:hAnsi="Nirmala UI" w:cs="Nirmala UI" w:hint="cs"/>
          <w:cs/>
          <w:lang w:bidi="hi-IN"/>
        </w:rPr>
        <w:t>जिसने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एक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कार्यकर्ता</w:t>
      </w:r>
      <w:r w:rsidRPr="00E358DD">
        <w:rPr>
          <w:rFonts w:asciiTheme="minorHAnsi" w:hAnsiTheme="minorHAnsi" w:cstheme="minorHAnsi"/>
        </w:rPr>
        <w:t xml:space="preserve">  </w:t>
      </w:r>
      <w:r w:rsidRPr="00E358DD">
        <w:rPr>
          <w:rFonts w:ascii="Nirmala UI" w:hAnsi="Nirmala UI" w:cs="Nirmala UI" w:hint="cs"/>
          <w:cs/>
          <w:lang w:bidi="hi-IN"/>
        </w:rPr>
        <w:t>स्क्रीनिंग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चेक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लिए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आवेदन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किया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है।</w:t>
      </w:r>
    </w:p>
    <w:p w14:paraId="0AAF2273" w14:textId="5556854D" w:rsidR="007B037F" w:rsidRPr="00E358DD" w:rsidRDefault="007B037F" w:rsidP="007B037F">
      <w:pPr>
        <w:suppressAutoHyphens/>
        <w:spacing w:before="120" w:after="120" w:line="240" w:lineRule="auto"/>
        <w:rPr>
          <w:rFonts w:asciiTheme="minorHAnsi" w:hAnsiTheme="minorHAnsi" w:cstheme="minorHAnsi"/>
        </w:rPr>
      </w:pPr>
      <w:r w:rsidRPr="00E358DD">
        <w:rPr>
          <w:rFonts w:ascii="Nirmala UI" w:hAnsi="Nirmala UI" w:cs="Nirmala UI" w:hint="cs"/>
          <w:cs/>
          <w:lang w:bidi="hi-IN"/>
        </w:rPr>
        <w:t>वे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इसका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उपयोग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यह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देखने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लिए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भी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कर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सकते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हैं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कि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उनके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लिए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काम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करने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वाला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कोई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व्यक्ति</w:t>
      </w:r>
      <w:r w:rsidRPr="00E358DD">
        <w:rPr>
          <w:rFonts w:asciiTheme="minorHAnsi" w:hAnsiTheme="minorHAnsi" w:cstheme="minorHAnsi"/>
        </w:rPr>
        <w:t xml:space="preserve"> NDIS </w:t>
      </w:r>
      <w:r w:rsidRPr="00E358DD">
        <w:rPr>
          <w:rFonts w:ascii="Nirmala UI" w:hAnsi="Nirmala UI" w:cs="Nirmala UI" w:hint="cs"/>
          <w:cs/>
          <w:lang w:bidi="hi-IN"/>
        </w:rPr>
        <w:t>वर्कर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स्क्रीनिंग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क्लीयरेंस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रखता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है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या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नहीं।</w:t>
      </w:r>
    </w:p>
    <w:p w14:paraId="56780029" w14:textId="0905E94B" w:rsidR="007B037F" w:rsidRPr="00E358DD" w:rsidRDefault="007B037F" w:rsidP="003A5D4B">
      <w:pPr>
        <w:suppressAutoHyphens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स्व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>-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प्रबंधित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प्रतिभागियों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को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डब्ल्यू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तक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पहुंच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लिए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पूछने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लिए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एक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आवेदन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पत्र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(</w:t>
      </w:r>
      <w:hyperlink r:id="rId12" w:history="1">
        <w:r w:rsidRPr="00E358DD">
          <w:rPr>
            <w:rStyle w:val="Hyperlink"/>
            <w:rFonts w:asciiTheme="minorHAnsi" w:hAnsiTheme="minorHAnsi" w:cstheme="minorHAnsi"/>
          </w:rPr>
          <w:t>application form</w:t>
        </w:r>
      </w:hyperlink>
      <w:r w:rsidRPr="00E358DD">
        <w:rPr>
          <w:rStyle w:val="Hyperlink"/>
          <w:rFonts w:asciiTheme="minorHAnsi" w:hAnsiTheme="minorHAnsi" w:cstheme="minorHAnsi"/>
        </w:rPr>
        <w:t xml:space="preserve">)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पूरा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करना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होगा।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NDWS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आयोग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को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यह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पुष्टि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करने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की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आवश्यकता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होगी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कि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NWSD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उपयोग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करने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से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पहले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आप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एक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स्व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>-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प्रबंधित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भागीदार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हैं।</w:t>
      </w:r>
    </w:p>
    <w:p w14:paraId="07B66C7B" w14:textId="6755D715" w:rsidR="002018A7" w:rsidRPr="00E358DD" w:rsidRDefault="007B037F" w:rsidP="003A5D4B">
      <w:pPr>
        <w:suppressAutoHyphens/>
        <w:spacing w:before="120" w:after="120" w:line="240" w:lineRule="auto"/>
        <w:rPr>
          <w:rFonts w:asciiTheme="minorHAnsi" w:hAnsiTheme="minorHAnsi" w:cstheme="minorHAnsi"/>
          <w:lang w:bidi="hi-IN"/>
        </w:rPr>
      </w:pPr>
      <w:r w:rsidRPr="00E358DD">
        <w:rPr>
          <w:rFonts w:ascii="Nirmala UI" w:hAnsi="Nirmala UI" w:cs="Nirmala UI" w:hint="cs"/>
          <w:cs/>
          <w:lang w:bidi="hi-IN"/>
        </w:rPr>
        <w:t>एन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डब्ल्यू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एस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डी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पंजीकृत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एन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डी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आई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एस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प्रदाताओं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को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भी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ट्रैक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करने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में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मदद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करता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है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कि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उनके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कार्यकर्ताओं</w:t>
      </w:r>
      <w:r w:rsidRPr="00E358DD">
        <w:rPr>
          <w:rFonts w:asciiTheme="minorHAnsi" w:hAnsiTheme="minorHAnsi" w:cstheme="minorHAnsi"/>
        </w:rPr>
        <w:t xml:space="preserve">  </w:t>
      </w:r>
      <w:r w:rsidRPr="00E358DD">
        <w:rPr>
          <w:rFonts w:ascii="Nirmala UI" w:hAnsi="Nirmala UI" w:cs="Nirmala UI" w:hint="cs"/>
          <w:cs/>
          <w:lang w:bidi="hi-IN"/>
        </w:rPr>
        <w:t>में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से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किसका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एन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डी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आई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एस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वर्कर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स्क्रीनिंग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क्लीयरेंस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है।</w:t>
      </w:r>
    </w:p>
    <w:p w14:paraId="3805BEB9" w14:textId="6097FA8A" w:rsidR="005512D7" w:rsidRPr="00E358DD" w:rsidRDefault="005512D7" w:rsidP="005512D7">
      <w:pPr>
        <w:rPr>
          <w:rFonts w:asciiTheme="minorHAnsi" w:hAnsiTheme="minorHAnsi" w:cstheme="minorHAnsi"/>
          <w:b/>
          <w:bCs/>
          <w:sz w:val="26"/>
          <w:szCs w:val="26"/>
          <w:lang w:eastAsia="en-AU"/>
        </w:rPr>
      </w:pPr>
      <w:r w:rsidRPr="00E358DD">
        <w:rPr>
          <w:rFonts w:ascii="Nirmala UI" w:hAnsi="Nirmala UI" w:cs="Nirmala UI" w:hint="cs"/>
          <w:b/>
          <w:bCs/>
          <w:sz w:val="26"/>
          <w:szCs w:val="26"/>
          <w:cs/>
          <w:lang w:eastAsia="en-AU" w:bidi="hi-IN"/>
        </w:rPr>
        <w:t>स्व</w:t>
      </w:r>
      <w:r w:rsidRPr="00E358DD">
        <w:rPr>
          <w:rFonts w:asciiTheme="minorHAnsi" w:hAnsiTheme="minorHAnsi" w:cstheme="minorHAnsi"/>
          <w:b/>
          <w:bCs/>
          <w:sz w:val="26"/>
          <w:szCs w:val="26"/>
          <w:lang w:eastAsia="en-AU"/>
        </w:rPr>
        <w:t>-</w:t>
      </w:r>
      <w:r w:rsidRPr="00E358DD">
        <w:rPr>
          <w:rFonts w:ascii="Nirmala UI" w:hAnsi="Nirmala UI" w:cs="Nirmala UI" w:hint="cs"/>
          <w:b/>
          <w:bCs/>
          <w:sz w:val="26"/>
          <w:szCs w:val="26"/>
          <w:cs/>
          <w:lang w:eastAsia="en-AU" w:bidi="hi-IN"/>
        </w:rPr>
        <w:t>प्रबंधित</w:t>
      </w:r>
      <w:r w:rsidRPr="00E358DD">
        <w:rPr>
          <w:rFonts w:asciiTheme="minorHAnsi" w:hAnsiTheme="minorHAnsi" w:cstheme="minorHAnsi"/>
          <w:b/>
          <w:bCs/>
          <w:sz w:val="26"/>
          <w:szCs w:val="26"/>
          <w:lang w:eastAsia="en-AU"/>
        </w:rPr>
        <w:t xml:space="preserve"> </w:t>
      </w:r>
      <w:r w:rsidRPr="00E358DD">
        <w:rPr>
          <w:rFonts w:ascii="Nirmala UI" w:hAnsi="Nirmala UI" w:cs="Nirmala UI" w:hint="cs"/>
          <w:b/>
          <w:bCs/>
          <w:sz w:val="26"/>
          <w:szCs w:val="26"/>
          <w:cs/>
          <w:lang w:eastAsia="en-AU" w:bidi="hi-IN"/>
        </w:rPr>
        <w:t>प्रतिभागी</w:t>
      </w:r>
      <w:r w:rsidRPr="00E358DD">
        <w:rPr>
          <w:rFonts w:asciiTheme="minorHAnsi" w:hAnsiTheme="minorHAnsi" w:cstheme="minorHAnsi"/>
          <w:b/>
          <w:bCs/>
          <w:sz w:val="26"/>
          <w:szCs w:val="26"/>
          <w:lang w:eastAsia="en-AU"/>
        </w:rPr>
        <w:t xml:space="preserve"> </w:t>
      </w:r>
      <w:r w:rsidRPr="00E358DD">
        <w:rPr>
          <w:rFonts w:ascii="Nirmala UI" w:hAnsi="Nirmala UI" w:cs="Nirmala UI" w:hint="cs"/>
          <w:b/>
          <w:bCs/>
          <w:sz w:val="26"/>
          <w:szCs w:val="26"/>
          <w:cs/>
          <w:lang w:eastAsia="en-AU" w:bidi="hi-IN"/>
        </w:rPr>
        <w:t>और</w:t>
      </w:r>
      <w:r w:rsidRPr="00E358DD">
        <w:rPr>
          <w:rFonts w:asciiTheme="minorHAnsi" w:hAnsiTheme="minorHAnsi" w:cstheme="minorHAnsi"/>
          <w:b/>
          <w:bCs/>
          <w:sz w:val="26"/>
          <w:szCs w:val="26"/>
          <w:lang w:eastAsia="en-AU"/>
        </w:rPr>
        <w:t xml:space="preserve"> </w:t>
      </w:r>
      <w:r w:rsidR="00E358DD" w:rsidRPr="00E358DD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>एन</w:t>
      </w:r>
      <w:r w:rsidR="00E358DD" w:rsidRPr="00E358D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E358DD" w:rsidRPr="00E358DD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>डब्ल्यू</w:t>
      </w:r>
      <w:r w:rsidR="00E358DD" w:rsidRPr="00E358D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E358DD" w:rsidRPr="00E358DD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>एस</w:t>
      </w:r>
      <w:r w:rsidR="00E358DD" w:rsidRPr="00E358D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E358DD" w:rsidRPr="00E358DD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>डी</w:t>
      </w:r>
      <w:r w:rsidR="00E358DD" w:rsidRPr="00E358DD">
        <w:rPr>
          <w:rFonts w:asciiTheme="minorHAnsi" w:hAnsiTheme="minorHAnsi" w:cstheme="minorHAnsi"/>
          <w:b/>
          <w:bCs/>
          <w:sz w:val="26"/>
          <w:szCs w:val="26"/>
        </w:rPr>
        <w:t xml:space="preserve"> (</w:t>
      </w:r>
      <w:r w:rsidRPr="00E358DD">
        <w:rPr>
          <w:rFonts w:asciiTheme="minorHAnsi" w:hAnsiTheme="minorHAnsi" w:cstheme="minorHAnsi"/>
          <w:b/>
          <w:bCs/>
          <w:sz w:val="26"/>
          <w:szCs w:val="26"/>
          <w:lang w:eastAsia="en-AU"/>
        </w:rPr>
        <w:t>NWSD</w:t>
      </w:r>
      <w:r w:rsidR="00E358DD" w:rsidRPr="00E358DD">
        <w:rPr>
          <w:rFonts w:asciiTheme="minorHAnsi" w:hAnsiTheme="minorHAnsi" w:cstheme="minorHAnsi"/>
          <w:b/>
          <w:bCs/>
          <w:sz w:val="26"/>
          <w:szCs w:val="26"/>
          <w:lang w:eastAsia="en-AU"/>
        </w:rPr>
        <w:t>)</w:t>
      </w:r>
    </w:p>
    <w:p w14:paraId="3CF29874" w14:textId="3176D25F" w:rsidR="00C435D2" w:rsidRPr="00E358DD" w:rsidRDefault="00C435D2" w:rsidP="003A5D4B">
      <w:pPr>
        <w:spacing w:before="120" w:after="120" w:line="240" w:lineRule="auto"/>
        <w:rPr>
          <w:rFonts w:asciiTheme="minorHAnsi" w:hAnsiTheme="minorHAnsi" w:cstheme="minorHAnsi"/>
          <w:lang w:bidi="hi-IN"/>
        </w:rPr>
      </w:pPr>
      <w:r w:rsidRPr="00E358DD">
        <w:rPr>
          <w:rFonts w:ascii="Nirmala UI" w:hAnsi="Nirmala UI" w:cs="Nirmala UI" w:hint="cs"/>
          <w:cs/>
          <w:lang w:bidi="hi-IN"/>
        </w:rPr>
        <w:t>यदि</w:t>
      </w:r>
      <w:r w:rsidRPr="00E358DD">
        <w:rPr>
          <w:rFonts w:asciiTheme="minorHAnsi" w:hAnsiTheme="minorHAnsi" w:cstheme="minorHAnsi"/>
          <w:cs/>
          <w:lang w:bidi="hi-IN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आप</w:t>
      </w:r>
      <w:r w:rsidRPr="00E358DD">
        <w:rPr>
          <w:rFonts w:asciiTheme="minorHAnsi" w:hAnsiTheme="minorHAnsi" w:cstheme="minorHAnsi"/>
          <w:cs/>
          <w:lang w:bidi="hi-IN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अपने</w:t>
      </w:r>
      <w:r w:rsidRPr="00E358DD">
        <w:rPr>
          <w:rFonts w:asciiTheme="minorHAnsi" w:hAnsiTheme="minorHAnsi" w:cstheme="minorHAnsi"/>
          <w:cs/>
          <w:lang w:bidi="hi-IN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किसी</w:t>
      </w:r>
      <w:r w:rsidRPr="00E358DD">
        <w:rPr>
          <w:rFonts w:asciiTheme="minorHAnsi" w:hAnsiTheme="minorHAnsi" w:cstheme="minorHAnsi"/>
          <w:cs/>
          <w:lang w:bidi="hi-IN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कार्यकर्ता</w:t>
      </w:r>
      <w:r w:rsidRPr="00E358DD">
        <w:rPr>
          <w:rFonts w:asciiTheme="minorHAnsi" w:hAnsiTheme="minorHAnsi" w:cstheme="minorHAnsi"/>
          <w:cs/>
          <w:lang w:bidi="hi-IN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को</w:t>
      </w:r>
      <w:r w:rsidRPr="00E358DD">
        <w:rPr>
          <w:rFonts w:asciiTheme="minorHAnsi" w:hAnsiTheme="minorHAnsi" w:cstheme="minorHAnsi"/>
          <w:cs/>
          <w:lang w:bidi="hi-IN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वर्कर</w:t>
      </w:r>
      <w:r w:rsidRPr="00E358DD">
        <w:rPr>
          <w:rFonts w:asciiTheme="minorHAnsi" w:hAnsiTheme="minorHAnsi" w:cstheme="minorHAnsi"/>
          <w:cs/>
          <w:lang w:bidi="hi-IN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स्क्रीनिंग</w:t>
      </w:r>
      <w:r w:rsidRPr="00E358DD">
        <w:rPr>
          <w:rFonts w:asciiTheme="minorHAnsi" w:hAnsiTheme="minorHAnsi" w:cstheme="minorHAnsi"/>
          <w:cs/>
          <w:lang w:bidi="hi-IN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चेक</w:t>
      </w:r>
      <w:r w:rsidRPr="00E358DD">
        <w:rPr>
          <w:rFonts w:asciiTheme="minorHAnsi" w:hAnsiTheme="minorHAnsi" w:cstheme="minorHAnsi"/>
          <w:cs/>
          <w:lang w:bidi="hi-IN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एप्लिकेशन</w:t>
      </w:r>
      <w:r w:rsidRPr="00E358DD">
        <w:rPr>
          <w:rFonts w:asciiTheme="minorHAnsi" w:hAnsiTheme="minorHAnsi" w:cstheme="minorHAnsi"/>
          <w:cs/>
          <w:lang w:bidi="hi-IN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जमा</w:t>
      </w:r>
      <w:r w:rsidRPr="00E358DD">
        <w:rPr>
          <w:rFonts w:asciiTheme="minorHAnsi" w:hAnsiTheme="minorHAnsi" w:cstheme="minorHAnsi"/>
          <w:cs/>
          <w:lang w:bidi="hi-IN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करने</w:t>
      </w:r>
      <w:r w:rsidRPr="00E358DD">
        <w:rPr>
          <w:rFonts w:asciiTheme="minorHAnsi" w:hAnsiTheme="minorHAnsi" w:cstheme="minorHAnsi"/>
          <w:cs/>
          <w:lang w:bidi="hi-IN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के</w:t>
      </w:r>
      <w:r w:rsidRPr="00E358DD">
        <w:rPr>
          <w:rFonts w:asciiTheme="minorHAnsi" w:hAnsiTheme="minorHAnsi" w:cstheme="minorHAnsi"/>
          <w:cs/>
          <w:lang w:bidi="hi-IN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लिए</w:t>
      </w:r>
      <w:r w:rsidRPr="00E358DD">
        <w:rPr>
          <w:rFonts w:asciiTheme="minorHAnsi" w:hAnsiTheme="minorHAnsi" w:cstheme="minorHAnsi"/>
          <w:cs/>
          <w:lang w:bidi="hi-IN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कहते</w:t>
      </w:r>
      <w:r w:rsidRPr="00E358DD">
        <w:rPr>
          <w:rFonts w:asciiTheme="minorHAnsi" w:hAnsiTheme="minorHAnsi" w:cstheme="minorHAnsi"/>
          <w:cs/>
          <w:lang w:bidi="hi-IN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हैं</w:t>
      </w:r>
      <w:r w:rsidRPr="00E358DD">
        <w:rPr>
          <w:rFonts w:asciiTheme="minorHAnsi" w:hAnsiTheme="minorHAnsi" w:cstheme="minorHAnsi"/>
        </w:rPr>
        <w:t xml:space="preserve">, </w:t>
      </w:r>
      <w:r w:rsidRPr="00E358DD">
        <w:rPr>
          <w:rFonts w:ascii="Nirmala UI" w:hAnsi="Nirmala UI" w:cs="Nirmala UI" w:hint="cs"/>
          <w:cs/>
          <w:lang w:bidi="hi-IN"/>
        </w:rPr>
        <w:t>तो</w:t>
      </w:r>
      <w:r w:rsidRPr="00E358DD">
        <w:rPr>
          <w:rFonts w:asciiTheme="minorHAnsi" w:hAnsiTheme="minorHAnsi" w:cstheme="minorHAnsi"/>
          <w:cs/>
          <w:lang w:bidi="hi-IN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आपको</w:t>
      </w:r>
      <w:r w:rsidRPr="00E358DD">
        <w:rPr>
          <w:rFonts w:asciiTheme="minorHAnsi" w:hAnsiTheme="minorHAnsi" w:cstheme="minorHAnsi"/>
          <w:cs/>
          <w:lang w:bidi="hi-IN"/>
        </w:rPr>
        <w:t xml:space="preserve"> </w:t>
      </w:r>
      <w:r w:rsidRPr="00E358DD">
        <w:rPr>
          <w:rFonts w:asciiTheme="minorHAnsi" w:hAnsiTheme="minorHAnsi" w:cstheme="minorHAnsi"/>
        </w:rPr>
        <w:t xml:space="preserve">WSU </w:t>
      </w:r>
      <w:r w:rsidRPr="00E358DD">
        <w:rPr>
          <w:rFonts w:ascii="Nirmala UI" w:hAnsi="Nirmala UI" w:cs="Nirmala UI" w:hint="cs"/>
          <w:cs/>
          <w:lang w:bidi="hi-IN"/>
        </w:rPr>
        <w:t>को</w:t>
      </w:r>
      <w:r w:rsidRPr="00E358DD">
        <w:rPr>
          <w:rFonts w:asciiTheme="minorHAnsi" w:hAnsiTheme="minorHAnsi" w:cstheme="minorHAnsi"/>
          <w:cs/>
          <w:lang w:bidi="hi-IN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बताने</w:t>
      </w:r>
      <w:r w:rsidRPr="00E358DD">
        <w:rPr>
          <w:rFonts w:asciiTheme="minorHAnsi" w:hAnsiTheme="minorHAnsi" w:cstheme="minorHAnsi"/>
          <w:cs/>
          <w:lang w:bidi="hi-IN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के</w:t>
      </w:r>
      <w:r w:rsidRPr="00E358DD">
        <w:rPr>
          <w:rFonts w:asciiTheme="minorHAnsi" w:hAnsiTheme="minorHAnsi" w:cstheme="minorHAnsi"/>
          <w:cs/>
          <w:lang w:bidi="hi-IN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लिए</w:t>
      </w:r>
      <w:r w:rsidRPr="00E358DD">
        <w:rPr>
          <w:rFonts w:asciiTheme="minorHAnsi" w:hAnsiTheme="minorHAnsi" w:cstheme="minorHAnsi"/>
          <w:cs/>
          <w:lang w:bidi="hi-IN"/>
        </w:rPr>
        <w:t xml:space="preserve"> </w:t>
      </w:r>
      <w:r w:rsidRPr="00E358DD">
        <w:rPr>
          <w:rFonts w:asciiTheme="minorHAnsi" w:hAnsiTheme="minorHAnsi" w:cstheme="minorHAnsi"/>
        </w:rPr>
        <w:t xml:space="preserve">NWSD </w:t>
      </w:r>
      <w:r w:rsidRPr="00E358DD">
        <w:rPr>
          <w:rFonts w:ascii="Nirmala UI" w:hAnsi="Nirmala UI" w:cs="Nirmala UI" w:hint="cs"/>
          <w:cs/>
          <w:lang w:bidi="hi-IN"/>
        </w:rPr>
        <w:t>का</w:t>
      </w:r>
      <w:r w:rsidRPr="00E358DD">
        <w:rPr>
          <w:rFonts w:asciiTheme="minorHAnsi" w:hAnsiTheme="minorHAnsi" w:cstheme="minorHAnsi"/>
          <w:cs/>
          <w:lang w:bidi="hi-IN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उपयोग</w:t>
      </w:r>
      <w:r w:rsidRPr="00E358DD">
        <w:rPr>
          <w:rFonts w:asciiTheme="minorHAnsi" w:hAnsiTheme="minorHAnsi" w:cstheme="minorHAnsi"/>
          <w:cs/>
          <w:lang w:bidi="hi-IN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करने</w:t>
      </w:r>
      <w:r w:rsidRPr="00E358DD">
        <w:rPr>
          <w:rFonts w:asciiTheme="minorHAnsi" w:hAnsiTheme="minorHAnsi" w:cstheme="minorHAnsi"/>
          <w:cs/>
          <w:lang w:bidi="hi-IN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की</w:t>
      </w:r>
      <w:r w:rsidRPr="00E358DD">
        <w:rPr>
          <w:rFonts w:asciiTheme="minorHAnsi" w:hAnsiTheme="minorHAnsi" w:cstheme="minorHAnsi"/>
          <w:cs/>
          <w:lang w:bidi="hi-IN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आवश्यकता</w:t>
      </w:r>
      <w:r w:rsidRPr="00E358DD">
        <w:rPr>
          <w:rFonts w:asciiTheme="minorHAnsi" w:hAnsiTheme="minorHAnsi" w:cstheme="minorHAnsi"/>
          <w:cs/>
          <w:lang w:bidi="hi-IN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होगी</w:t>
      </w:r>
      <w:r w:rsidRPr="00E358DD">
        <w:rPr>
          <w:rFonts w:asciiTheme="minorHAnsi" w:hAnsiTheme="minorHAnsi" w:cstheme="minorHAnsi"/>
          <w:cs/>
          <w:lang w:bidi="hi-IN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जिसे</w:t>
      </w:r>
      <w:r w:rsidRPr="00E358DD">
        <w:rPr>
          <w:rFonts w:asciiTheme="minorHAnsi" w:hAnsiTheme="minorHAnsi" w:cstheme="minorHAnsi"/>
          <w:cs/>
          <w:lang w:bidi="hi-IN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आप</w:t>
      </w:r>
      <w:r w:rsidRPr="00E358DD">
        <w:rPr>
          <w:rFonts w:asciiTheme="minorHAnsi" w:hAnsiTheme="minorHAnsi" w:cstheme="minorHAnsi"/>
          <w:cs/>
          <w:lang w:bidi="hi-IN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कार्यकर्ता</w:t>
      </w:r>
      <w:r w:rsidRPr="00E358DD">
        <w:rPr>
          <w:rFonts w:asciiTheme="minorHAnsi" w:hAnsiTheme="minorHAnsi" w:cstheme="minorHAnsi"/>
          <w:cs/>
          <w:lang w:bidi="hi-IN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को</w:t>
      </w:r>
      <w:r w:rsidRPr="00E358DD">
        <w:rPr>
          <w:rFonts w:asciiTheme="minorHAnsi" w:hAnsiTheme="minorHAnsi" w:cstheme="minorHAnsi"/>
          <w:cs/>
          <w:lang w:bidi="hi-IN"/>
        </w:rPr>
        <w:t xml:space="preserve"> </w:t>
      </w:r>
      <w:r w:rsidRPr="00E358DD">
        <w:rPr>
          <w:rFonts w:asciiTheme="minorHAnsi" w:hAnsiTheme="minorHAnsi" w:cstheme="minorHAnsi"/>
        </w:rPr>
        <w:t xml:space="preserve">NDIS </w:t>
      </w:r>
      <w:r w:rsidRPr="00E358DD">
        <w:rPr>
          <w:rFonts w:ascii="Nirmala UI" w:hAnsi="Nirmala UI" w:cs="Nirmala UI" w:hint="cs"/>
          <w:cs/>
          <w:lang w:bidi="hi-IN"/>
        </w:rPr>
        <w:t>सेवाओं</w:t>
      </w:r>
      <w:r w:rsidRPr="00E358DD">
        <w:rPr>
          <w:rFonts w:asciiTheme="minorHAnsi" w:hAnsiTheme="minorHAnsi" w:cstheme="minorHAnsi"/>
          <w:cs/>
          <w:lang w:bidi="hi-IN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और</w:t>
      </w:r>
      <w:r w:rsidRPr="00E358DD">
        <w:rPr>
          <w:rFonts w:asciiTheme="minorHAnsi" w:hAnsiTheme="minorHAnsi" w:cstheme="minorHAnsi"/>
          <w:cs/>
          <w:lang w:bidi="hi-IN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सहायताओं</w:t>
      </w:r>
      <w:r w:rsidRPr="00E358DD">
        <w:rPr>
          <w:rFonts w:asciiTheme="minorHAnsi" w:hAnsiTheme="minorHAnsi" w:cstheme="minorHAnsi"/>
          <w:cs/>
          <w:lang w:bidi="hi-IN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प्रदान</w:t>
      </w:r>
      <w:r w:rsidRPr="00E358DD">
        <w:rPr>
          <w:rFonts w:asciiTheme="minorHAnsi" w:hAnsiTheme="minorHAnsi" w:cstheme="minorHAnsi"/>
          <w:cs/>
          <w:lang w:bidi="hi-IN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करने</w:t>
      </w:r>
      <w:r w:rsidRPr="00E358DD">
        <w:rPr>
          <w:rFonts w:asciiTheme="minorHAnsi" w:hAnsiTheme="minorHAnsi" w:cstheme="minorHAnsi"/>
          <w:cs/>
          <w:lang w:bidi="hi-IN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के</w:t>
      </w:r>
      <w:r w:rsidRPr="00E358DD">
        <w:rPr>
          <w:rFonts w:asciiTheme="minorHAnsi" w:hAnsiTheme="minorHAnsi" w:cstheme="minorHAnsi"/>
          <w:cs/>
          <w:lang w:bidi="hi-IN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लिए</w:t>
      </w:r>
      <w:r w:rsidRPr="00E358DD">
        <w:rPr>
          <w:rFonts w:asciiTheme="minorHAnsi" w:hAnsiTheme="minorHAnsi" w:cstheme="minorHAnsi"/>
          <w:cs/>
          <w:lang w:bidi="hi-IN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संलग्न</w:t>
      </w:r>
      <w:r w:rsidRPr="00E358DD">
        <w:rPr>
          <w:rFonts w:asciiTheme="minorHAnsi" w:hAnsiTheme="minorHAnsi" w:cstheme="minorHAnsi"/>
          <w:cs/>
          <w:lang w:bidi="hi-IN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करते</w:t>
      </w:r>
      <w:r w:rsidRPr="00E358DD">
        <w:rPr>
          <w:rFonts w:asciiTheme="minorHAnsi" w:hAnsiTheme="minorHAnsi" w:cstheme="minorHAnsi"/>
          <w:cs/>
          <w:lang w:bidi="hi-IN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हैं।</w:t>
      </w:r>
    </w:p>
    <w:p w14:paraId="417ED028" w14:textId="0FED41E0" w:rsidR="00956563" w:rsidRPr="00E358DD" w:rsidRDefault="00956563" w:rsidP="003A5D4B">
      <w:pPr>
        <w:spacing w:before="120" w:after="120" w:line="240" w:lineRule="auto"/>
        <w:rPr>
          <w:rFonts w:asciiTheme="minorHAnsi" w:hAnsiTheme="minorHAnsi" w:cstheme="minorHAnsi"/>
        </w:rPr>
      </w:pPr>
      <w:r w:rsidRPr="00E358DD">
        <w:rPr>
          <w:rFonts w:ascii="Nirmala UI" w:hAnsi="Nirmala UI" w:cs="Nirmala UI" w:hint="cs"/>
          <w:cs/>
          <w:lang w:bidi="hi-IN"/>
        </w:rPr>
        <w:lastRenderedPageBreak/>
        <w:t>डब्लू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एस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यू</w:t>
      </w:r>
      <w:r w:rsidRPr="00E358DD">
        <w:rPr>
          <w:rFonts w:asciiTheme="minorHAnsi" w:hAnsiTheme="minorHAnsi" w:cstheme="minorHAnsi"/>
        </w:rPr>
        <w:t xml:space="preserve"> </w:t>
      </w:r>
      <w:r w:rsidR="00C435D2" w:rsidRPr="00E358DD">
        <w:rPr>
          <w:rFonts w:asciiTheme="minorHAnsi" w:hAnsiTheme="minorHAnsi" w:cstheme="minorHAnsi"/>
        </w:rPr>
        <w:t>WSU</w:t>
      </w:r>
      <w:r w:rsidR="00C435D2" w:rsidRPr="00E358DD">
        <w:rPr>
          <w:rFonts w:asciiTheme="minorHAnsi" w:hAnsiTheme="minorHAnsi" w:cstheme="minorHAnsi"/>
          <w:cs/>
          <w:lang w:bidi="hi-IN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कार्यकर्ता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स्क्रीनिंग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चेक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एप्लिकेशन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का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आकलन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नहीं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करेगा</w:t>
      </w:r>
      <w:r w:rsidRPr="00E358DD">
        <w:rPr>
          <w:rFonts w:asciiTheme="minorHAnsi" w:hAnsiTheme="minorHAnsi" w:cstheme="minorHAnsi"/>
        </w:rPr>
        <w:t xml:space="preserve">, </w:t>
      </w:r>
      <w:r w:rsidRPr="00E358DD">
        <w:rPr>
          <w:rFonts w:ascii="Nirmala UI" w:hAnsi="Nirmala UI" w:cs="Nirmala UI" w:hint="cs"/>
          <w:cs/>
          <w:lang w:bidi="hi-IN"/>
        </w:rPr>
        <w:t>जब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तक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कि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आप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एन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डब्ल्यू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एस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डी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पर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यह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नहीं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कहते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हैं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कि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वह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व्यक्ति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आपको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एन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डी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आई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एस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सेवाएं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और</w:t>
      </w:r>
      <w:r w:rsidRPr="00E358DD">
        <w:rPr>
          <w:rFonts w:asciiTheme="minorHAnsi" w:hAnsiTheme="minorHAnsi" w:cstheme="minorHAnsi"/>
        </w:rPr>
        <w:t xml:space="preserve"> </w:t>
      </w:r>
      <w:r w:rsidR="00C435D2" w:rsidRPr="00E358DD">
        <w:rPr>
          <w:rFonts w:ascii="Nirmala UI" w:hAnsi="Nirmala UI" w:cs="Nirmala UI" w:hint="cs"/>
          <w:cs/>
          <w:lang w:bidi="hi-IN"/>
        </w:rPr>
        <w:t>सहायता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प्रदान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करता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है।</w:t>
      </w:r>
    </w:p>
    <w:p w14:paraId="5FE61A8D" w14:textId="6D3FAD94" w:rsidR="00666B70" w:rsidRPr="00E358DD" w:rsidRDefault="00C435D2" w:rsidP="00666B70">
      <w:pPr>
        <w:spacing w:before="120" w:after="120" w:line="240" w:lineRule="auto"/>
        <w:rPr>
          <w:rFonts w:asciiTheme="minorHAnsi" w:hAnsiTheme="minorHAnsi" w:cstheme="minorHAnsi"/>
        </w:rPr>
      </w:pPr>
      <w:r w:rsidRPr="00E358DD">
        <w:rPr>
          <w:rFonts w:ascii="Nirmala UI" w:hAnsi="Nirmala UI" w:cs="Nirmala UI" w:hint="cs"/>
          <w:cs/>
          <w:lang w:bidi="hi-IN"/>
        </w:rPr>
        <w:t>डब्लू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एस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यू</w:t>
      </w:r>
      <w:r w:rsidRPr="00E358DD">
        <w:rPr>
          <w:rFonts w:asciiTheme="minorHAnsi" w:hAnsiTheme="minorHAnsi" w:cstheme="minorHAnsi"/>
        </w:rPr>
        <w:t xml:space="preserve"> </w:t>
      </w:r>
      <w:r w:rsidR="00666B70" w:rsidRPr="00E358DD">
        <w:rPr>
          <w:rFonts w:asciiTheme="minorHAnsi" w:hAnsiTheme="minorHAnsi" w:cstheme="minorHAnsi"/>
        </w:rPr>
        <w:t xml:space="preserve">WSU </w:t>
      </w:r>
      <w:r w:rsidR="00666B70" w:rsidRPr="00E358DD">
        <w:rPr>
          <w:rFonts w:ascii="Nirmala UI" w:hAnsi="Nirmala UI" w:cs="Nirmala UI" w:hint="cs"/>
          <w:cs/>
          <w:lang w:bidi="hi-IN"/>
        </w:rPr>
        <w:t>द्वारा</w:t>
      </w:r>
      <w:r w:rsidR="00666B70" w:rsidRPr="00E358DD">
        <w:rPr>
          <w:rFonts w:asciiTheme="minorHAnsi" w:hAnsiTheme="minorHAnsi" w:cstheme="minorHAnsi"/>
        </w:rPr>
        <w:t xml:space="preserve"> </w:t>
      </w:r>
      <w:r w:rsidR="00666B70" w:rsidRPr="00E358DD">
        <w:rPr>
          <w:rFonts w:ascii="Nirmala UI" w:hAnsi="Nirmala UI" w:cs="Nirmala UI" w:hint="cs"/>
          <w:cs/>
          <w:lang w:bidi="hi-IN"/>
        </w:rPr>
        <w:t>आपके</w:t>
      </w:r>
      <w:r w:rsidR="00666B70" w:rsidRPr="00E358DD">
        <w:rPr>
          <w:rFonts w:asciiTheme="minorHAnsi" w:hAnsiTheme="minorHAnsi" w:cstheme="minorHAnsi"/>
        </w:rPr>
        <w:t xml:space="preserve"> </w:t>
      </w:r>
      <w:r w:rsidR="00666B70" w:rsidRPr="00E358DD">
        <w:rPr>
          <w:rFonts w:ascii="Nirmala UI" w:hAnsi="Nirmala UI" w:cs="Nirmala UI" w:hint="cs"/>
          <w:cs/>
          <w:lang w:bidi="hi-IN"/>
        </w:rPr>
        <w:t>कार्यकर्ता</w:t>
      </w:r>
      <w:r w:rsidR="00666B70" w:rsidRPr="00E358DD">
        <w:rPr>
          <w:rFonts w:asciiTheme="minorHAnsi" w:hAnsiTheme="minorHAnsi" w:cstheme="minorHAnsi"/>
        </w:rPr>
        <w:t xml:space="preserve"> </w:t>
      </w:r>
      <w:r w:rsidR="00666B70" w:rsidRPr="00E358DD">
        <w:rPr>
          <w:rFonts w:ascii="Nirmala UI" w:hAnsi="Nirmala UI" w:cs="Nirmala UI" w:hint="cs"/>
          <w:cs/>
          <w:lang w:bidi="hi-IN"/>
        </w:rPr>
        <w:t>के</w:t>
      </w:r>
      <w:r w:rsidR="00666B70" w:rsidRPr="00E358DD">
        <w:rPr>
          <w:rFonts w:asciiTheme="minorHAnsi" w:hAnsiTheme="minorHAnsi" w:cstheme="minorHAnsi"/>
        </w:rPr>
        <w:t xml:space="preserve"> </w:t>
      </w:r>
      <w:r w:rsidR="00666B70" w:rsidRPr="00E358DD">
        <w:rPr>
          <w:rFonts w:ascii="Nirmala UI" w:hAnsi="Nirmala UI" w:cs="Nirmala UI" w:hint="cs"/>
          <w:cs/>
          <w:lang w:bidi="hi-IN"/>
        </w:rPr>
        <w:t>आवेदन</w:t>
      </w:r>
      <w:r w:rsidR="00666B70" w:rsidRPr="00E358DD">
        <w:rPr>
          <w:rFonts w:asciiTheme="minorHAnsi" w:hAnsiTheme="minorHAnsi" w:cstheme="minorHAnsi"/>
        </w:rPr>
        <w:t xml:space="preserve"> </w:t>
      </w:r>
      <w:r w:rsidR="00666B70" w:rsidRPr="00E358DD">
        <w:rPr>
          <w:rFonts w:ascii="Nirmala UI" w:hAnsi="Nirmala UI" w:cs="Nirmala UI" w:hint="cs"/>
          <w:cs/>
          <w:lang w:bidi="hi-IN"/>
        </w:rPr>
        <w:t>पर</w:t>
      </w:r>
      <w:r w:rsidR="00666B70" w:rsidRPr="00E358DD">
        <w:rPr>
          <w:rFonts w:asciiTheme="minorHAnsi" w:hAnsiTheme="minorHAnsi" w:cstheme="minorHAnsi"/>
        </w:rPr>
        <w:t xml:space="preserve"> </w:t>
      </w:r>
      <w:r w:rsidR="00666B70" w:rsidRPr="00E358DD">
        <w:rPr>
          <w:rFonts w:ascii="Nirmala UI" w:hAnsi="Nirmala UI" w:cs="Nirmala UI" w:hint="cs"/>
          <w:cs/>
          <w:lang w:bidi="hi-IN"/>
        </w:rPr>
        <w:t>निर्णय</w:t>
      </w:r>
      <w:r w:rsidR="00666B70" w:rsidRPr="00E358DD">
        <w:rPr>
          <w:rFonts w:asciiTheme="minorHAnsi" w:hAnsiTheme="minorHAnsi" w:cstheme="minorHAnsi"/>
        </w:rPr>
        <w:t xml:space="preserve"> </w:t>
      </w:r>
      <w:r w:rsidR="00666B70" w:rsidRPr="00E358DD">
        <w:rPr>
          <w:rFonts w:ascii="Nirmala UI" w:hAnsi="Nirmala UI" w:cs="Nirmala UI" w:hint="cs"/>
          <w:cs/>
          <w:lang w:bidi="hi-IN"/>
        </w:rPr>
        <w:t>लेने</w:t>
      </w:r>
      <w:r w:rsidR="00666B70" w:rsidRPr="00E358DD">
        <w:rPr>
          <w:rFonts w:asciiTheme="minorHAnsi" w:hAnsiTheme="minorHAnsi" w:cstheme="minorHAnsi"/>
        </w:rPr>
        <w:t xml:space="preserve"> </w:t>
      </w:r>
      <w:r w:rsidR="00666B70" w:rsidRPr="00E358DD">
        <w:rPr>
          <w:rFonts w:ascii="Nirmala UI" w:hAnsi="Nirmala UI" w:cs="Nirmala UI" w:hint="cs"/>
          <w:cs/>
          <w:lang w:bidi="hi-IN"/>
        </w:rPr>
        <w:t>के</w:t>
      </w:r>
      <w:r w:rsidR="00666B70" w:rsidRPr="00E358DD">
        <w:rPr>
          <w:rFonts w:asciiTheme="minorHAnsi" w:hAnsiTheme="minorHAnsi" w:cstheme="minorHAnsi"/>
        </w:rPr>
        <w:t xml:space="preserve"> </w:t>
      </w:r>
      <w:r w:rsidR="00666B70" w:rsidRPr="00E358DD">
        <w:rPr>
          <w:rFonts w:ascii="Nirmala UI" w:hAnsi="Nirmala UI" w:cs="Nirmala UI" w:hint="cs"/>
          <w:cs/>
          <w:lang w:bidi="hi-IN"/>
        </w:rPr>
        <w:t>बाद</w:t>
      </w:r>
      <w:r w:rsidR="00666B70" w:rsidRPr="00E358DD">
        <w:rPr>
          <w:rFonts w:asciiTheme="minorHAnsi" w:hAnsiTheme="minorHAnsi" w:cstheme="minorHAnsi"/>
        </w:rPr>
        <w:t xml:space="preserve"> </w:t>
      </w:r>
      <w:r w:rsidR="00666B70" w:rsidRPr="00E358DD">
        <w:rPr>
          <w:rFonts w:ascii="Nirmala UI" w:hAnsi="Nirmala UI" w:cs="Nirmala UI" w:hint="cs"/>
          <w:cs/>
          <w:lang w:bidi="hi-IN"/>
        </w:rPr>
        <w:t>आपको</w:t>
      </w:r>
      <w:r w:rsidR="00666B70" w:rsidRPr="00E358DD">
        <w:rPr>
          <w:rFonts w:asciiTheme="minorHAnsi" w:hAnsiTheme="minorHAnsi" w:cstheme="minorHAnsi"/>
        </w:rPr>
        <w:t xml:space="preserve"> </w:t>
      </w:r>
      <w:r w:rsidR="00666B70" w:rsidRPr="00E358DD">
        <w:rPr>
          <w:rFonts w:ascii="Nirmala UI" w:hAnsi="Nirmala UI" w:cs="Nirmala UI" w:hint="cs"/>
          <w:cs/>
          <w:lang w:bidi="hi-IN"/>
        </w:rPr>
        <w:t>एक</w:t>
      </w:r>
      <w:r w:rsidR="00666B70" w:rsidRPr="00E358DD">
        <w:rPr>
          <w:rFonts w:asciiTheme="minorHAnsi" w:hAnsiTheme="minorHAnsi" w:cstheme="minorHAnsi"/>
        </w:rPr>
        <w:t xml:space="preserve"> </w:t>
      </w:r>
      <w:r w:rsidR="00666B70" w:rsidRPr="00E358DD">
        <w:rPr>
          <w:rFonts w:ascii="Nirmala UI" w:hAnsi="Nirmala UI" w:cs="Nirmala UI" w:hint="cs"/>
          <w:cs/>
          <w:lang w:bidi="hi-IN"/>
        </w:rPr>
        <w:t>ईमेल</w:t>
      </w:r>
      <w:r w:rsidR="00666B70" w:rsidRPr="00E358DD">
        <w:rPr>
          <w:rFonts w:asciiTheme="minorHAnsi" w:hAnsiTheme="minorHAnsi" w:cstheme="minorHAnsi"/>
        </w:rPr>
        <w:t xml:space="preserve"> </w:t>
      </w:r>
      <w:r w:rsidR="00666B70" w:rsidRPr="00E358DD">
        <w:rPr>
          <w:rFonts w:ascii="Nirmala UI" w:hAnsi="Nirmala UI" w:cs="Nirmala UI" w:hint="cs"/>
          <w:cs/>
          <w:lang w:bidi="hi-IN"/>
        </w:rPr>
        <w:t>मिलेगा।</w:t>
      </w:r>
    </w:p>
    <w:p w14:paraId="212CDCE8" w14:textId="1995712F" w:rsidR="00666B70" w:rsidRPr="00E358DD" w:rsidRDefault="00666B70" w:rsidP="00666B70">
      <w:pPr>
        <w:spacing w:before="120" w:after="120" w:line="240" w:lineRule="auto"/>
        <w:rPr>
          <w:rFonts w:asciiTheme="minorHAnsi" w:hAnsiTheme="minorHAnsi" w:cstheme="minorHAnsi"/>
        </w:rPr>
      </w:pPr>
      <w:r w:rsidRPr="00E358DD">
        <w:rPr>
          <w:rFonts w:ascii="Nirmala UI" w:hAnsi="Nirmala UI" w:cs="Nirmala UI" w:hint="cs"/>
          <w:cs/>
          <w:lang w:bidi="hi-IN"/>
        </w:rPr>
        <w:t>यदि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आप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जांचना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चाहते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हैं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कि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किसी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व्यक्ति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पास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एन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डी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आई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एस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वर्कर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स्क्रीनिंग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क्लीयरेंस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है</w:t>
      </w:r>
      <w:r w:rsidRPr="00E358DD">
        <w:rPr>
          <w:rFonts w:asciiTheme="minorHAnsi" w:hAnsiTheme="minorHAnsi" w:cstheme="minorHAnsi"/>
        </w:rPr>
        <w:t xml:space="preserve">, </w:t>
      </w:r>
      <w:r w:rsidRPr="00E358DD">
        <w:rPr>
          <w:rFonts w:ascii="Nirmala UI" w:hAnsi="Nirmala UI" w:cs="Nirmala UI" w:hint="cs"/>
          <w:cs/>
          <w:lang w:bidi="hi-IN"/>
        </w:rPr>
        <w:t>तो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आपको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एन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डब्ल्यू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एस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डी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में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लॉग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इन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करना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होगा।</w:t>
      </w:r>
    </w:p>
    <w:p w14:paraId="20C72651" w14:textId="77777777" w:rsidR="003B0743" w:rsidRPr="00E358DD" w:rsidRDefault="003B0743" w:rsidP="003B0743">
      <w:pPr>
        <w:suppressAutoHyphens/>
        <w:spacing w:before="120" w:after="120" w:line="240" w:lineRule="auto"/>
        <w:rPr>
          <w:rFonts w:asciiTheme="minorHAnsi" w:hAnsiTheme="minorHAnsi" w:cstheme="minorHAnsi"/>
        </w:rPr>
      </w:pPr>
      <w:r w:rsidRPr="00E358DD">
        <w:rPr>
          <w:rFonts w:ascii="Nirmala UI" w:hAnsi="Nirmala UI" w:cs="Nirmala UI" w:hint="cs"/>
          <w:cs/>
          <w:lang w:bidi="hi-IN"/>
        </w:rPr>
        <w:t>आपको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उस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व्यक्ति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से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अपना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कार्यकर्ता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स्क्रीनिंग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नंबर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देने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लिए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पूछना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होगा।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यह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आपको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एन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डब्ल्यू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एस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डी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पर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उन्हें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खोजने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में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मदद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करेगा।</w:t>
      </w:r>
    </w:p>
    <w:p w14:paraId="032DCCDA" w14:textId="07F66C83" w:rsidR="00C435D2" w:rsidRPr="00E358DD" w:rsidRDefault="003B0743" w:rsidP="003B0743">
      <w:pPr>
        <w:suppressAutoHyphens/>
        <w:spacing w:before="120" w:after="120" w:line="240" w:lineRule="auto"/>
        <w:rPr>
          <w:rFonts w:asciiTheme="minorHAnsi" w:hAnsiTheme="minorHAnsi" w:cstheme="minorHAnsi"/>
          <w:lang w:bidi="hi-IN"/>
        </w:rPr>
      </w:pPr>
      <w:r w:rsidRPr="00E358DD">
        <w:rPr>
          <w:rFonts w:ascii="Nirmala UI" w:hAnsi="Nirmala UI" w:cs="Nirmala UI" w:hint="cs"/>
          <w:cs/>
          <w:lang w:bidi="hi-IN"/>
        </w:rPr>
        <w:t>आप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किसी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ऐसे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व्यक्ति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से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पूछ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सकते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हैं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जिस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पर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आप</w:t>
      </w:r>
      <w:r w:rsidRPr="00E358DD">
        <w:rPr>
          <w:rFonts w:asciiTheme="minorHAnsi" w:hAnsiTheme="minorHAnsi" w:cstheme="minorHAnsi"/>
        </w:rPr>
        <w:t xml:space="preserve"> NWSD </w:t>
      </w:r>
      <w:r w:rsidRPr="00E358DD">
        <w:rPr>
          <w:rFonts w:ascii="Nirmala UI" w:hAnsi="Nirmala UI" w:cs="Nirmala UI" w:hint="cs"/>
          <w:cs/>
          <w:lang w:bidi="hi-IN"/>
        </w:rPr>
        <w:t>का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उपयोग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करने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लिए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भरोसा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करते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हैं</w:t>
      </w:r>
      <w:r w:rsidRPr="00E358DD">
        <w:rPr>
          <w:rFonts w:asciiTheme="minorHAnsi" w:hAnsiTheme="minorHAnsi" w:cstheme="minorHAnsi"/>
        </w:rPr>
        <w:t xml:space="preserve"> - </w:t>
      </w:r>
      <w:r w:rsidRPr="00E358DD">
        <w:rPr>
          <w:rFonts w:ascii="Nirmala UI" w:hAnsi="Nirmala UI" w:cs="Nirmala UI" w:hint="cs"/>
          <w:cs/>
          <w:lang w:bidi="hi-IN"/>
        </w:rPr>
        <w:t>उदाहरण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लिए</w:t>
      </w:r>
      <w:r w:rsidRPr="00E358DD">
        <w:rPr>
          <w:rFonts w:asciiTheme="minorHAnsi" w:hAnsiTheme="minorHAnsi" w:cstheme="minorHAnsi"/>
        </w:rPr>
        <w:t xml:space="preserve">, </w:t>
      </w:r>
      <w:r w:rsidRPr="00E358DD">
        <w:rPr>
          <w:rFonts w:ascii="Nirmala UI" w:hAnsi="Nirmala UI" w:cs="Nirmala UI" w:hint="cs"/>
          <w:cs/>
          <w:lang w:bidi="hi-IN"/>
        </w:rPr>
        <w:t>आपका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नामांकित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व्यक्ति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या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अभिभावक।</w:t>
      </w:r>
    </w:p>
    <w:p w14:paraId="3BFEEF29" w14:textId="4E5F7D16" w:rsidR="00C435D2" w:rsidRPr="00E358DD" w:rsidRDefault="005C0B54" w:rsidP="00E358DD">
      <w:pPr>
        <w:pStyle w:val="HTMLPreformatted"/>
        <w:spacing w:line="480" w:lineRule="atLeast"/>
        <w:rPr>
          <w:rFonts w:asciiTheme="minorHAnsi" w:hAnsiTheme="minorHAnsi" w:cstheme="minorHAnsi"/>
          <w:b/>
          <w:bCs/>
          <w:color w:val="202124"/>
          <w:sz w:val="26"/>
          <w:szCs w:val="26"/>
        </w:rPr>
      </w:pPr>
      <w:r w:rsidRPr="00E358DD">
        <w:rPr>
          <w:rFonts w:ascii="Nirmala UI" w:hAnsi="Nirmala UI" w:cs="Nirmala UI" w:hint="cs"/>
          <w:b/>
          <w:bCs/>
          <w:color w:val="202124"/>
          <w:sz w:val="26"/>
          <w:szCs w:val="26"/>
          <w:cs/>
          <w:lang w:bidi="hi-IN"/>
        </w:rPr>
        <w:t>आप</w:t>
      </w:r>
      <w:r w:rsidRPr="00E358DD">
        <w:rPr>
          <w:rFonts w:asciiTheme="minorHAnsi" w:hAnsiTheme="minorHAnsi" w:cstheme="minorHAnsi"/>
          <w:b/>
          <w:bCs/>
          <w:color w:val="202124"/>
          <w:sz w:val="26"/>
          <w:szCs w:val="26"/>
          <w:cs/>
          <w:lang w:bidi="hi-IN"/>
        </w:rPr>
        <w:t xml:space="preserve"> </w:t>
      </w:r>
      <w:r w:rsidRPr="00E358DD">
        <w:rPr>
          <w:rFonts w:asciiTheme="minorHAnsi" w:hAnsiTheme="minorHAnsi" w:cstheme="minorHAnsi"/>
          <w:b/>
          <w:bCs/>
          <w:color w:val="202124"/>
          <w:sz w:val="26"/>
          <w:szCs w:val="26"/>
          <w:lang w:bidi="hi-IN"/>
        </w:rPr>
        <w:t xml:space="preserve">NWSD </w:t>
      </w:r>
      <w:r w:rsidRPr="00E358DD">
        <w:rPr>
          <w:rFonts w:ascii="Nirmala UI" w:hAnsi="Nirmala UI" w:cs="Nirmala UI" w:hint="cs"/>
          <w:b/>
          <w:bCs/>
          <w:color w:val="202124"/>
          <w:sz w:val="26"/>
          <w:szCs w:val="26"/>
          <w:cs/>
          <w:lang w:bidi="hi-IN"/>
        </w:rPr>
        <w:t>पर</w:t>
      </w:r>
      <w:r w:rsidRPr="00E358DD">
        <w:rPr>
          <w:rFonts w:asciiTheme="minorHAnsi" w:hAnsiTheme="minorHAnsi" w:cstheme="minorHAnsi"/>
          <w:b/>
          <w:bCs/>
          <w:color w:val="202124"/>
          <w:sz w:val="26"/>
          <w:szCs w:val="26"/>
          <w:cs/>
          <w:lang w:bidi="hi-IN"/>
        </w:rPr>
        <w:t xml:space="preserve"> </w:t>
      </w:r>
      <w:r w:rsidRPr="00E358DD">
        <w:rPr>
          <w:rFonts w:ascii="Nirmala UI" w:hAnsi="Nirmala UI" w:cs="Nirmala UI" w:hint="cs"/>
          <w:b/>
          <w:bCs/>
          <w:color w:val="202124"/>
          <w:sz w:val="26"/>
          <w:szCs w:val="26"/>
          <w:cs/>
          <w:lang w:bidi="hi-IN"/>
        </w:rPr>
        <w:t>क्या</w:t>
      </w:r>
      <w:r w:rsidRPr="00E358DD">
        <w:rPr>
          <w:rFonts w:asciiTheme="minorHAnsi" w:hAnsiTheme="minorHAnsi" w:cstheme="minorHAnsi"/>
          <w:b/>
          <w:bCs/>
          <w:color w:val="202124"/>
          <w:sz w:val="26"/>
          <w:szCs w:val="26"/>
          <w:cs/>
          <w:lang w:bidi="hi-IN"/>
        </w:rPr>
        <w:t xml:space="preserve"> </w:t>
      </w:r>
      <w:r w:rsidRPr="00E358DD">
        <w:rPr>
          <w:rFonts w:ascii="Nirmala UI" w:hAnsi="Nirmala UI" w:cs="Nirmala UI" w:hint="cs"/>
          <w:b/>
          <w:bCs/>
          <w:color w:val="202124"/>
          <w:sz w:val="26"/>
          <w:szCs w:val="26"/>
          <w:cs/>
          <w:lang w:bidi="hi-IN"/>
        </w:rPr>
        <w:t>देखेंगे</w:t>
      </w:r>
    </w:p>
    <w:p w14:paraId="33414D8E" w14:textId="77777777" w:rsidR="00C435D2" w:rsidRPr="00E358DD" w:rsidRDefault="00C435D2" w:rsidP="00C435D2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यदि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आप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NWSD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से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संपर्क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करते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हैं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तो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आप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केवल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उन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NDIS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कार्यकर्ताओं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बारे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में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कुछ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जानकारी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देखेंगे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जिनका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आप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उपयोग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करते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हैं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जिनके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पास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NDIS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वर्कर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स्क्रीनिंग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क्लीयरेंस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या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अपवर्जन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है।</w:t>
      </w:r>
    </w:p>
    <w:p w14:paraId="6B4903F2" w14:textId="77777777" w:rsidR="00C435D2" w:rsidRPr="00E358DD" w:rsidRDefault="00C435D2" w:rsidP="00C435D2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आप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उनका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नाम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उनकी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जन्मतिथि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देख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पाएंगे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अगर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उनके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पास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NDIS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वर्कर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स्क्रीनिंग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क्लीयरेंस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या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अपवर्जन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हो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और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यदि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उन्हें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कुछ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भूमिकाओं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में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काम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करने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लिए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मंजूरी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दे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दी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गई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हो।</w:t>
      </w:r>
    </w:p>
    <w:p w14:paraId="100B8864" w14:textId="6E22624D" w:rsidR="00C435D2" w:rsidRPr="00E358DD" w:rsidRDefault="00C435D2" w:rsidP="00C435D2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bCs/>
        </w:rPr>
      </w:pP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NWSD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स्वीकार्य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राज्य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या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क्षेत्र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जाँच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(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acceptable state or territory checks)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बारे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में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जानकारी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नहीं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रखता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है।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1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फरवरी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2021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बाद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यदि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आपके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अपंजीकृत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प्रदाता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या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कार्यकर्ता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कहता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कि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उनके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पास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एक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वैध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स्वीकार्य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राज्य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या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क्षेत्र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की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जांच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(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वर्कर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स्क्रीनिंग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क्लीयरेंस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बजाय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>)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तो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आप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यदि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चाहें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तो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उनसे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इस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बात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सबूत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देने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कह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सकते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हैं।</w:t>
      </w:r>
      <w:r w:rsidRPr="00E358DD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  </w:t>
      </w:r>
    </w:p>
    <w:p w14:paraId="382217AA" w14:textId="77777777" w:rsidR="00C435D2" w:rsidRPr="00E358DD" w:rsidRDefault="00C435D2" w:rsidP="00C435D2">
      <w:pPr>
        <w:pStyle w:val="ListParagraph"/>
        <w:spacing w:after="0" w:line="240" w:lineRule="auto"/>
        <w:rPr>
          <w:rFonts w:asciiTheme="minorHAnsi" w:hAnsiTheme="minorHAnsi" w:cstheme="minorHAnsi"/>
          <w:bCs/>
        </w:rPr>
      </w:pPr>
    </w:p>
    <w:p w14:paraId="02D2AF1F" w14:textId="56FBAA93" w:rsidR="00E358DD" w:rsidRPr="00E358DD" w:rsidRDefault="00574F25" w:rsidP="00E358DD">
      <w:pPr>
        <w:spacing w:after="0" w:line="240" w:lineRule="auto"/>
        <w:rPr>
          <w:rFonts w:asciiTheme="minorHAnsi" w:eastAsiaTheme="majorEastAsia" w:hAnsiTheme="minorHAnsi" w:cstheme="minorHAnsi"/>
          <w:b/>
          <w:bCs/>
          <w:sz w:val="24"/>
          <w:szCs w:val="24"/>
          <w:lang w:eastAsia="en-AU" w:bidi="hi-IN"/>
        </w:rPr>
      </w:pPr>
      <w:r w:rsidRPr="00E358DD">
        <w:rPr>
          <w:rFonts w:ascii="Nirmala UI" w:eastAsiaTheme="majorEastAsia" w:hAnsi="Nirmala UI" w:cs="Nirmala UI" w:hint="cs"/>
          <w:b/>
          <w:bCs/>
          <w:sz w:val="24"/>
          <w:szCs w:val="24"/>
          <w:cs/>
          <w:lang w:eastAsia="en-AU" w:bidi="hi-IN"/>
        </w:rPr>
        <w:t>याद</w:t>
      </w:r>
      <w:r w:rsidRPr="00E358DD">
        <w:rPr>
          <w:rFonts w:asciiTheme="minorHAnsi" w:eastAsiaTheme="majorEastAsia" w:hAnsiTheme="minorHAnsi" w:cstheme="minorHAnsi"/>
          <w:b/>
          <w:bCs/>
          <w:sz w:val="24"/>
          <w:szCs w:val="24"/>
          <w:lang w:eastAsia="en-AU"/>
        </w:rPr>
        <w:t xml:space="preserve"> </w:t>
      </w:r>
      <w:r w:rsidRPr="00E358DD">
        <w:rPr>
          <w:rFonts w:ascii="Nirmala UI" w:eastAsiaTheme="majorEastAsia" w:hAnsi="Nirmala UI" w:cs="Nirmala UI" w:hint="cs"/>
          <w:b/>
          <w:bCs/>
          <w:sz w:val="24"/>
          <w:szCs w:val="24"/>
          <w:cs/>
          <w:lang w:eastAsia="en-AU" w:bidi="hi-IN"/>
        </w:rPr>
        <w:t>रखने</w:t>
      </w:r>
      <w:r w:rsidRPr="00E358DD">
        <w:rPr>
          <w:rFonts w:asciiTheme="minorHAnsi" w:eastAsiaTheme="majorEastAsia" w:hAnsiTheme="minorHAnsi" w:cstheme="minorHAnsi"/>
          <w:b/>
          <w:bCs/>
          <w:sz w:val="24"/>
          <w:szCs w:val="24"/>
          <w:lang w:eastAsia="en-AU"/>
        </w:rPr>
        <w:t xml:space="preserve"> </w:t>
      </w:r>
      <w:r w:rsidRPr="00E358DD">
        <w:rPr>
          <w:rFonts w:ascii="Nirmala UI" w:eastAsiaTheme="majorEastAsia" w:hAnsi="Nirmala UI" w:cs="Nirmala UI" w:hint="cs"/>
          <w:b/>
          <w:bCs/>
          <w:sz w:val="24"/>
          <w:szCs w:val="24"/>
          <w:cs/>
          <w:lang w:eastAsia="en-AU" w:bidi="hi-IN"/>
        </w:rPr>
        <w:t>के</w:t>
      </w:r>
      <w:r w:rsidRPr="00E358DD">
        <w:rPr>
          <w:rFonts w:asciiTheme="minorHAnsi" w:eastAsiaTheme="majorEastAsia" w:hAnsiTheme="minorHAnsi" w:cstheme="minorHAnsi"/>
          <w:b/>
          <w:bCs/>
          <w:sz w:val="24"/>
          <w:szCs w:val="24"/>
          <w:lang w:eastAsia="en-AU"/>
        </w:rPr>
        <w:t xml:space="preserve"> </w:t>
      </w:r>
      <w:r w:rsidRPr="00E358DD">
        <w:rPr>
          <w:rFonts w:ascii="Nirmala UI" w:eastAsiaTheme="majorEastAsia" w:hAnsi="Nirmala UI" w:cs="Nirmala UI" w:hint="cs"/>
          <w:b/>
          <w:bCs/>
          <w:sz w:val="24"/>
          <w:szCs w:val="24"/>
          <w:cs/>
          <w:lang w:eastAsia="en-AU" w:bidi="hi-IN"/>
        </w:rPr>
        <w:t>लिए</w:t>
      </w:r>
      <w:r w:rsidRPr="00E358DD">
        <w:rPr>
          <w:rFonts w:asciiTheme="minorHAnsi" w:eastAsiaTheme="majorEastAsia" w:hAnsiTheme="minorHAnsi" w:cstheme="minorHAnsi"/>
          <w:b/>
          <w:bCs/>
          <w:sz w:val="24"/>
          <w:szCs w:val="24"/>
          <w:lang w:eastAsia="en-AU"/>
        </w:rPr>
        <w:t xml:space="preserve"> </w:t>
      </w:r>
      <w:r w:rsidRPr="00E358DD">
        <w:rPr>
          <w:rFonts w:ascii="Nirmala UI" w:eastAsiaTheme="majorEastAsia" w:hAnsi="Nirmala UI" w:cs="Nirmala UI" w:hint="cs"/>
          <w:b/>
          <w:bCs/>
          <w:sz w:val="24"/>
          <w:szCs w:val="24"/>
          <w:cs/>
          <w:lang w:eastAsia="en-AU" w:bidi="hi-IN"/>
        </w:rPr>
        <w:t>महत्वपूर्ण</w:t>
      </w:r>
      <w:r w:rsidRPr="00E358DD">
        <w:rPr>
          <w:rFonts w:asciiTheme="minorHAnsi" w:eastAsiaTheme="majorEastAsia" w:hAnsiTheme="minorHAnsi" w:cstheme="minorHAnsi"/>
          <w:b/>
          <w:bCs/>
          <w:sz w:val="24"/>
          <w:szCs w:val="24"/>
          <w:lang w:eastAsia="en-AU"/>
        </w:rPr>
        <w:t xml:space="preserve"> </w:t>
      </w:r>
      <w:r w:rsidRPr="00E358DD">
        <w:rPr>
          <w:rFonts w:ascii="Nirmala UI" w:eastAsiaTheme="majorEastAsia" w:hAnsi="Nirmala UI" w:cs="Nirmala UI" w:hint="cs"/>
          <w:b/>
          <w:bCs/>
          <w:sz w:val="24"/>
          <w:szCs w:val="24"/>
          <w:cs/>
          <w:lang w:eastAsia="en-AU" w:bidi="hi-IN"/>
        </w:rPr>
        <w:t>जानकारी</w:t>
      </w:r>
    </w:p>
    <w:p w14:paraId="65FB3A7F" w14:textId="4D70DC51" w:rsidR="00E05928" w:rsidRPr="00E358DD" w:rsidRDefault="00E358DD" w:rsidP="00E358D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bCs/>
        </w:rPr>
      </w:pPr>
      <w:r w:rsidRPr="00E358DD">
        <w:rPr>
          <w:rFonts w:ascii="Nirmala UI" w:hAnsi="Nirmala UI" w:cs="Nirmala UI" w:hint="cs"/>
          <w:cs/>
          <w:lang w:bidi="hi-IN"/>
        </w:rPr>
        <w:t>एन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डब्ल्यू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एस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डी</w:t>
      </w:r>
      <w:r w:rsidRPr="00E358DD">
        <w:rPr>
          <w:rFonts w:asciiTheme="minorHAnsi" w:hAnsiTheme="minorHAnsi" w:cstheme="minorHAnsi"/>
        </w:rPr>
        <w:t xml:space="preserve"> (</w:t>
      </w:r>
      <w:r w:rsidR="000D5D93" w:rsidRPr="00E358DD">
        <w:rPr>
          <w:rFonts w:asciiTheme="minorHAnsi" w:hAnsiTheme="minorHAnsi" w:cstheme="minorHAnsi"/>
          <w:bCs/>
        </w:rPr>
        <w:t>NWSD</w:t>
      </w:r>
      <w:r w:rsidRPr="00E358DD">
        <w:rPr>
          <w:rFonts w:asciiTheme="minorHAnsi" w:hAnsiTheme="minorHAnsi" w:cstheme="minorHAnsi"/>
          <w:bCs/>
        </w:rPr>
        <w:t>)</w:t>
      </w:r>
      <w:r w:rsidR="000D5D93" w:rsidRPr="00E358DD">
        <w:rPr>
          <w:rFonts w:asciiTheme="minorHAnsi" w:hAnsiTheme="minorHAnsi" w:cstheme="minorHAnsi"/>
          <w:b/>
        </w:rPr>
        <w:t xml:space="preserve"> 1</w:t>
      </w:r>
      <w:r w:rsidR="000D5D93" w:rsidRPr="00E358DD">
        <w:rPr>
          <w:rFonts w:asciiTheme="minorHAnsi" w:hAnsiTheme="minorHAnsi" w:cstheme="minorHAnsi"/>
          <w:bCs/>
        </w:rPr>
        <w:t xml:space="preserve"> </w:t>
      </w:r>
      <w:r w:rsidR="000D5D93" w:rsidRPr="00E358DD">
        <w:rPr>
          <w:rFonts w:ascii="Nirmala UI" w:hAnsi="Nirmala UI" w:cs="Nirmala UI" w:hint="cs"/>
          <w:bCs/>
          <w:cs/>
          <w:lang w:bidi="hi-IN"/>
        </w:rPr>
        <w:t>फरवरी</w:t>
      </w:r>
      <w:r w:rsidR="000D5D93" w:rsidRPr="00E358DD">
        <w:rPr>
          <w:rFonts w:asciiTheme="minorHAnsi" w:hAnsiTheme="minorHAnsi" w:cstheme="minorHAnsi"/>
          <w:bCs/>
        </w:rPr>
        <w:t xml:space="preserve"> </w:t>
      </w:r>
      <w:r w:rsidR="000D5D93" w:rsidRPr="00E358DD">
        <w:rPr>
          <w:rFonts w:asciiTheme="minorHAnsi" w:hAnsiTheme="minorHAnsi" w:cstheme="minorHAnsi"/>
          <w:b/>
        </w:rPr>
        <w:t>2021</w:t>
      </w:r>
      <w:r w:rsidR="000D5D93" w:rsidRPr="00E358DD">
        <w:rPr>
          <w:rFonts w:asciiTheme="minorHAnsi" w:hAnsiTheme="minorHAnsi" w:cstheme="minorHAnsi"/>
          <w:bCs/>
        </w:rPr>
        <w:t xml:space="preserve"> </w:t>
      </w:r>
      <w:r w:rsidR="000D5D93" w:rsidRPr="00E358DD">
        <w:rPr>
          <w:rFonts w:ascii="Nirmala UI" w:hAnsi="Nirmala UI" w:cs="Nirmala UI" w:hint="cs"/>
          <w:bCs/>
          <w:cs/>
          <w:lang w:bidi="hi-IN"/>
        </w:rPr>
        <w:t>से</w:t>
      </w:r>
      <w:r w:rsidR="000D5D93" w:rsidRPr="00E358DD">
        <w:rPr>
          <w:rFonts w:asciiTheme="minorHAnsi" w:hAnsiTheme="minorHAnsi" w:cstheme="minorHAnsi"/>
          <w:bCs/>
        </w:rPr>
        <w:t xml:space="preserve"> </w:t>
      </w:r>
      <w:r w:rsidR="000D5D93" w:rsidRPr="00E358DD">
        <w:rPr>
          <w:rFonts w:ascii="Nirmala UI" w:hAnsi="Nirmala UI" w:cs="Nirmala UI" w:hint="cs"/>
          <w:bCs/>
          <w:cs/>
          <w:lang w:bidi="hi-IN"/>
        </w:rPr>
        <w:t>उपलब्ध</w:t>
      </w:r>
      <w:r w:rsidR="000D5D93" w:rsidRPr="00E358DD">
        <w:rPr>
          <w:rFonts w:asciiTheme="minorHAnsi" w:hAnsiTheme="minorHAnsi" w:cstheme="minorHAnsi"/>
          <w:bCs/>
        </w:rPr>
        <w:t xml:space="preserve"> </w:t>
      </w:r>
      <w:r w:rsidR="000D5D93" w:rsidRPr="00E358DD">
        <w:rPr>
          <w:rFonts w:ascii="Nirmala UI" w:hAnsi="Nirmala UI" w:cs="Nirmala UI" w:hint="cs"/>
          <w:bCs/>
          <w:cs/>
          <w:lang w:bidi="hi-IN"/>
        </w:rPr>
        <w:t>होगा</w:t>
      </w:r>
    </w:p>
    <w:p w14:paraId="02CCD92B" w14:textId="695542F2" w:rsidR="00E05928" w:rsidRPr="00E358DD" w:rsidRDefault="001165DD" w:rsidP="00E358DD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E358DD">
        <w:rPr>
          <w:rFonts w:ascii="Nirmala UI" w:hAnsi="Nirmala UI" w:cs="Nirmala UI" w:hint="cs"/>
          <w:bCs/>
          <w:cs/>
          <w:lang w:bidi="hi-IN"/>
        </w:rPr>
        <w:t>एन</w:t>
      </w:r>
      <w:r w:rsidRPr="00E358DD">
        <w:rPr>
          <w:rFonts w:asciiTheme="minorHAnsi" w:hAnsiTheme="minorHAnsi" w:cstheme="minorHAnsi"/>
          <w:bCs/>
        </w:rPr>
        <w:t xml:space="preserve"> </w:t>
      </w:r>
      <w:r w:rsidRPr="00E358DD">
        <w:rPr>
          <w:rFonts w:ascii="Nirmala UI" w:hAnsi="Nirmala UI" w:cs="Nirmala UI" w:hint="cs"/>
          <w:bCs/>
          <w:cs/>
          <w:lang w:bidi="hi-IN"/>
        </w:rPr>
        <w:t>डब्ल्यू</w:t>
      </w:r>
      <w:r w:rsidRPr="00E358DD">
        <w:rPr>
          <w:rFonts w:asciiTheme="minorHAnsi" w:hAnsiTheme="minorHAnsi" w:cstheme="minorHAnsi"/>
          <w:bCs/>
        </w:rPr>
        <w:t xml:space="preserve"> </w:t>
      </w:r>
      <w:r w:rsidRPr="00E358DD">
        <w:rPr>
          <w:rFonts w:ascii="Nirmala UI" w:hAnsi="Nirmala UI" w:cs="Nirmala UI" w:hint="cs"/>
          <w:bCs/>
          <w:cs/>
          <w:lang w:bidi="hi-IN"/>
        </w:rPr>
        <w:t>एस</w:t>
      </w:r>
      <w:r w:rsidRPr="00E358DD">
        <w:rPr>
          <w:rFonts w:asciiTheme="minorHAnsi" w:hAnsiTheme="minorHAnsi" w:cstheme="minorHAnsi"/>
          <w:bCs/>
        </w:rPr>
        <w:t xml:space="preserve"> </w:t>
      </w:r>
      <w:r w:rsidRPr="00E358DD">
        <w:rPr>
          <w:rFonts w:ascii="Nirmala UI" w:hAnsi="Nirmala UI" w:cs="Nirmala UI" w:hint="cs"/>
          <w:bCs/>
          <w:cs/>
          <w:lang w:bidi="hi-IN"/>
        </w:rPr>
        <w:t>डी</w:t>
      </w:r>
      <w:r w:rsidRPr="00E358DD">
        <w:rPr>
          <w:rFonts w:asciiTheme="minorHAnsi" w:hAnsiTheme="minorHAnsi" w:cstheme="minorHAnsi"/>
          <w:bCs/>
        </w:rPr>
        <w:t xml:space="preserve"> </w:t>
      </w:r>
      <w:r w:rsidRPr="00E358DD">
        <w:rPr>
          <w:rFonts w:ascii="Nirmala UI" w:hAnsi="Nirmala UI" w:cs="Nirmala UI" w:hint="cs"/>
          <w:bCs/>
          <w:cs/>
          <w:lang w:bidi="hi-IN"/>
        </w:rPr>
        <w:t>पंजीकृत</w:t>
      </w:r>
      <w:r w:rsidRPr="00E358DD">
        <w:rPr>
          <w:rFonts w:asciiTheme="minorHAnsi" w:hAnsiTheme="minorHAnsi" w:cstheme="minorHAnsi"/>
          <w:bCs/>
        </w:rPr>
        <w:t xml:space="preserve"> </w:t>
      </w:r>
      <w:r w:rsidRPr="00E358DD">
        <w:rPr>
          <w:rFonts w:ascii="Nirmala UI" w:hAnsi="Nirmala UI" w:cs="Nirmala UI" w:hint="cs"/>
          <w:bCs/>
          <w:cs/>
          <w:lang w:bidi="hi-IN"/>
        </w:rPr>
        <w:t>एन</w:t>
      </w:r>
      <w:r w:rsidRPr="00E358DD">
        <w:rPr>
          <w:rFonts w:asciiTheme="minorHAnsi" w:hAnsiTheme="minorHAnsi" w:cstheme="minorHAnsi"/>
          <w:bCs/>
        </w:rPr>
        <w:t xml:space="preserve"> </w:t>
      </w:r>
      <w:r w:rsidRPr="00E358DD">
        <w:rPr>
          <w:rFonts w:ascii="Nirmala UI" w:hAnsi="Nirmala UI" w:cs="Nirmala UI" w:hint="cs"/>
          <w:bCs/>
          <w:cs/>
          <w:lang w:bidi="hi-IN"/>
        </w:rPr>
        <w:t>डी</w:t>
      </w:r>
      <w:r w:rsidRPr="00E358DD">
        <w:rPr>
          <w:rFonts w:asciiTheme="minorHAnsi" w:hAnsiTheme="minorHAnsi" w:cstheme="minorHAnsi"/>
          <w:bCs/>
        </w:rPr>
        <w:t xml:space="preserve"> </w:t>
      </w:r>
      <w:r w:rsidRPr="00E358DD">
        <w:rPr>
          <w:rFonts w:ascii="Nirmala UI" w:hAnsi="Nirmala UI" w:cs="Nirmala UI" w:hint="cs"/>
          <w:bCs/>
          <w:cs/>
          <w:lang w:bidi="hi-IN"/>
        </w:rPr>
        <w:t>आई</w:t>
      </w:r>
      <w:r w:rsidRPr="00E358DD">
        <w:rPr>
          <w:rFonts w:asciiTheme="minorHAnsi" w:hAnsiTheme="minorHAnsi" w:cstheme="minorHAnsi"/>
          <w:bCs/>
        </w:rPr>
        <w:t xml:space="preserve"> </w:t>
      </w:r>
      <w:r w:rsidRPr="00E358DD">
        <w:rPr>
          <w:rFonts w:ascii="Nirmala UI" w:hAnsi="Nirmala UI" w:cs="Nirmala UI" w:hint="cs"/>
          <w:bCs/>
          <w:cs/>
          <w:lang w:bidi="hi-IN"/>
        </w:rPr>
        <w:t>एस</w:t>
      </w:r>
      <w:r w:rsidRPr="00E358DD">
        <w:rPr>
          <w:rFonts w:asciiTheme="minorHAnsi" w:hAnsiTheme="minorHAnsi" w:cstheme="minorHAnsi"/>
          <w:bCs/>
        </w:rPr>
        <w:t xml:space="preserve"> </w:t>
      </w:r>
      <w:r w:rsidRPr="00E358DD">
        <w:rPr>
          <w:rFonts w:ascii="Nirmala UI" w:hAnsi="Nirmala UI" w:cs="Nirmala UI" w:hint="cs"/>
          <w:bCs/>
          <w:cs/>
          <w:lang w:bidi="hi-IN"/>
        </w:rPr>
        <w:t>प्रदाताओं</w:t>
      </w:r>
      <w:r w:rsidRPr="00E358DD">
        <w:rPr>
          <w:rFonts w:asciiTheme="minorHAnsi" w:hAnsiTheme="minorHAnsi" w:cstheme="minorHAnsi"/>
          <w:bCs/>
        </w:rPr>
        <w:t xml:space="preserve">, </w:t>
      </w:r>
      <w:r w:rsidRPr="00E358DD">
        <w:rPr>
          <w:rFonts w:ascii="Nirmala UI" w:hAnsi="Nirmala UI" w:cs="Nirmala UI" w:hint="cs"/>
          <w:bCs/>
          <w:cs/>
          <w:lang w:bidi="hi-IN"/>
        </w:rPr>
        <w:t>स्व</w:t>
      </w:r>
      <w:r w:rsidRPr="00E358DD">
        <w:rPr>
          <w:rFonts w:asciiTheme="minorHAnsi" w:hAnsiTheme="minorHAnsi" w:cstheme="minorHAnsi"/>
          <w:bCs/>
        </w:rPr>
        <w:t>-</w:t>
      </w:r>
      <w:r w:rsidRPr="00E358DD">
        <w:rPr>
          <w:rFonts w:ascii="Nirmala UI" w:hAnsi="Nirmala UI" w:cs="Nirmala UI" w:hint="cs"/>
          <w:bCs/>
          <w:cs/>
          <w:lang w:bidi="hi-IN"/>
        </w:rPr>
        <w:t>प्रबंधित</w:t>
      </w:r>
      <w:r w:rsidRPr="00E358DD">
        <w:rPr>
          <w:rFonts w:asciiTheme="minorHAnsi" w:hAnsiTheme="minorHAnsi" w:cstheme="minorHAnsi"/>
          <w:bCs/>
        </w:rPr>
        <w:t xml:space="preserve"> </w:t>
      </w:r>
      <w:r w:rsidRPr="00E358DD">
        <w:rPr>
          <w:rFonts w:ascii="Nirmala UI" w:hAnsi="Nirmala UI" w:cs="Nirmala UI" w:hint="cs"/>
          <w:bCs/>
          <w:cs/>
          <w:lang w:bidi="hi-IN"/>
        </w:rPr>
        <w:t>प्रतिभागियों</w:t>
      </w:r>
      <w:r w:rsidRPr="00E358DD">
        <w:rPr>
          <w:rFonts w:asciiTheme="minorHAnsi" w:hAnsiTheme="minorHAnsi" w:cstheme="minorHAnsi"/>
          <w:bCs/>
        </w:rPr>
        <w:t xml:space="preserve"> </w:t>
      </w:r>
      <w:r w:rsidRPr="00E358DD">
        <w:rPr>
          <w:rFonts w:ascii="Nirmala UI" w:hAnsi="Nirmala UI" w:cs="Nirmala UI" w:hint="cs"/>
          <w:bCs/>
          <w:cs/>
          <w:lang w:bidi="hi-IN"/>
        </w:rPr>
        <w:t>और</w:t>
      </w:r>
      <w:r w:rsidRPr="00E358DD">
        <w:rPr>
          <w:rFonts w:asciiTheme="minorHAnsi" w:hAnsiTheme="minorHAnsi" w:cstheme="minorHAnsi"/>
          <w:bCs/>
        </w:rPr>
        <w:t xml:space="preserve"> </w:t>
      </w:r>
      <w:r w:rsidRPr="00E358DD">
        <w:rPr>
          <w:rFonts w:ascii="Nirmala UI" w:hAnsi="Nirmala UI" w:cs="Nirmala UI" w:hint="cs"/>
          <w:bCs/>
          <w:cs/>
          <w:lang w:bidi="hi-IN"/>
        </w:rPr>
        <w:t>कुछ</w:t>
      </w:r>
      <w:r w:rsidRPr="00E358DD">
        <w:rPr>
          <w:rFonts w:asciiTheme="minorHAnsi" w:hAnsiTheme="minorHAnsi" w:cstheme="minorHAnsi"/>
          <w:bCs/>
        </w:rPr>
        <w:t xml:space="preserve"> </w:t>
      </w:r>
      <w:r w:rsidRPr="00E358DD">
        <w:rPr>
          <w:rFonts w:ascii="Nirmala UI" w:hAnsi="Nirmala UI" w:cs="Nirmala UI" w:hint="cs"/>
          <w:bCs/>
          <w:cs/>
          <w:lang w:bidi="hi-IN"/>
        </w:rPr>
        <w:t>अपंजीकृत</w:t>
      </w:r>
      <w:r w:rsidRPr="00E358DD">
        <w:rPr>
          <w:rFonts w:asciiTheme="minorHAnsi" w:hAnsiTheme="minorHAnsi" w:cstheme="minorHAnsi"/>
          <w:bCs/>
        </w:rPr>
        <w:t xml:space="preserve"> </w:t>
      </w:r>
      <w:r w:rsidRPr="00E358DD">
        <w:rPr>
          <w:rFonts w:ascii="Nirmala UI" w:hAnsi="Nirmala UI" w:cs="Nirmala UI" w:hint="cs"/>
          <w:bCs/>
          <w:cs/>
          <w:lang w:bidi="hi-IN"/>
        </w:rPr>
        <w:t>प्रदाताओं</w:t>
      </w:r>
      <w:r w:rsidRPr="00E358DD">
        <w:rPr>
          <w:rFonts w:asciiTheme="minorHAnsi" w:hAnsiTheme="minorHAnsi" w:cstheme="minorHAnsi"/>
          <w:bCs/>
        </w:rPr>
        <w:t xml:space="preserve"> </w:t>
      </w:r>
      <w:r w:rsidRPr="00E358DD">
        <w:rPr>
          <w:rFonts w:ascii="Nirmala UI" w:hAnsi="Nirmala UI" w:cs="Nirmala UI" w:hint="cs"/>
          <w:b/>
          <w:cs/>
          <w:lang w:bidi="hi-IN"/>
        </w:rPr>
        <w:t>को</w:t>
      </w:r>
      <w:r w:rsidRPr="00E358DD">
        <w:rPr>
          <w:rFonts w:asciiTheme="minorHAnsi" w:hAnsiTheme="minorHAnsi" w:cstheme="minorHAnsi"/>
          <w:b/>
        </w:rPr>
        <w:t xml:space="preserve"> </w:t>
      </w:r>
      <w:r w:rsidRPr="00E358DD">
        <w:rPr>
          <w:rFonts w:ascii="Nirmala UI" w:hAnsi="Nirmala UI" w:cs="Nirmala UI" w:hint="cs"/>
          <w:b/>
          <w:cs/>
          <w:lang w:bidi="hi-IN"/>
        </w:rPr>
        <w:t>यह</w:t>
      </w:r>
      <w:r w:rsidRPr="00E358DD">
        <w:rPr>
          <w:rFonts w:asciiTheme="minorHAnsi" w:hAnsiTheme="minorHAnsi" w:cstheme="minorHAnsi"/>
          <w:b/>
        </w:rPr>
        <w:t xml:space="preserve"> </w:t>
      </w:r>
      <w:r w:rsidRPr="00E358DD">
        <w:rPr>
          <w:rFonts w:ascii="Nirmala UI" w:hAnsi="Nirmala UI" w:cs="Nirmala UI" w:hint="cs"/>
          <w:b/>
          <w:cs/>
          <w:lang w:bidi="hi-IN"/>
        </w:rPr>
        <w:t>जांचने</w:t>
      </w:r>
      <w:r w:rsidRPr="00E358DD">
        <w:rPr>
          <w:rFonts w:asciiTheme="minorHAnsi" w:hAnsiTheme="minorHAnsi" w:cstheme="minorHAnsi"/>
          <w:b/>
        </w:rPr>
        <w:t xml:space="preserve"> </w:t>
      </w:r>
      <w:r w:rsidRPr="00E358DD">
        <w:rPr>
          <w:rFonts w:ascii="Nirmala UI" w:hAnsi="Nirmala UI" w:cs="Nirmala UI" w:hint="cs"/>
          <w:b/>
          <w:cs/>
          <w:lang w:bidi="hi-IN"/>
        </w:rPr>
        <w:t>की</w:t>
      </w:r>
      <w:r w:rsidRPr="00E358DD">
        <w:rPr>
          <w:rFonts w:asciiTheme="minorHAnsi" w:hAnsiTheme="minorHAnsi" w:cstheme="minorHAnsi"/>
          <w:b/>
        </w:rPr>
        <w:t xml:space="preserve"> </w:t>
      </w:r>
      <w:r w:rsidRPr="00E358DD">
        <w:rPr>
          <w:rFonts w:ascii="Nirmala UI" w:hAnsi="Nirmala UI" w:cs="Nirmala UI" w:hint="cs"/>
          <w:b/>
          <w:cs/>
          <w:lang w:bidi="hi-IN"/>
        </w:rPr>
        <w:t>अनुमति</w:t>
      </w:r>
      <w:r w:rsidRPr="00E358DD">
        <w:rPr>
          <w:rFonts w:asciiTheme="minorHAnsi" w:hAnsiTheme="minorHAnsi" w:cstheme="minorHAnsi"/>
          <w:b/>
        </w:rPr>
        <w:t xml:space="preserve"> </w:t>
      </w:r>
      <w:r w:rsidRPr="00E358DD">
        <w:rPr>
          <w:rFonts w:ascii="Nirmala UI" w:hAnsi="Nirmala UI" w:cs="Nirmala UI" w:hint="cs"/>
          <w:b/>
          <w:cs/>
          <w:lang w:bidi="hi-IN"/>
        </w:rPr>
        <w:t>देता</w:t>
      </w:r>
      <w:r w:rsidRPr="00E358DD">
        <w:rPr>
          <w:rFonts w:asciiTheme="minorHAnsi" w:hAnsiTheme="minorHAnsi" w:cstheme="minorHAnsi"/>
          <w:b/>
        </w:rPr>
        <w:t xml:space="preserve"> </w:t>
      </w:r>
      <w:r w:rsidRPr="00E358DD">
        <w:rPr>
          <w:rFonts w:ascii="Nirmala UI" w:hAnsi="Nirmala UI" w:cs="Nirmala UI" w:hint="cs"/>
          <w:b/>
          <w:cs/>
          <w:lang w:bidi="hi-IN"/>
        </w:rPr>
        <w:t>है</w:t>
      </w:r>
      <w:r w:rsidRPr="00E358DD">
        <w:rPr>
          <w:rFonts w:asciiTheme="minorHAnsi" w:hAnsiTheme="minorHAnsi" w:cstheme="minorHAnsi"/>
          <w:b/>
        </w:rPr>
        <w:t xml:space="preserve"> </w:t>
      </w:r>
      <w:r w:rsidRPr="00E358DD">
        <w:rPr>
          <w:rFonts w:ascii="Nirmala UI" w:hAnsi="Nirmala UI" w:cs="Nirmala UI" w:hint="cs"/>
          <w:b/>
          <w:cs/>
          <w:lang w:bidi="hi-IN"/>
        </w:rPr>
        <w:t>कि</w:t>
      </w:r>
      <w:r w:rsidRPr="00E358DD">
        <w:rPr>
          <w:rFonts w:asciiTheme="minorHAnsi" w:hAnsiTheme="minorHAnsi" w:cstheme="minorHAnsi"/>
          <w:b/>
        </w:rPr>
        <w:t xml:space="preserve"> </w:t>
      </w:r>
      <w:r w:rsidRPr="00E358DD">
        <w:rPr>
          <w:rFonts w:ascii="Nirmala UI" w:hAnsi="Nirmala UI" w:cs="Nirmala UI" w:hint="cs"/>
          <w:b/>
          <w:cs/>
          <w:lang w:bidi="hi-IN"/>
        </w:rPr>
        <w:t>क्या</w:t>
      </w:r>
      <w:r w:rsidRPr="00E358DD">
        <w:rPr>
          <w:rFonts w:asciiTheme="minorHAnsi" w:hAnsiTheme="minorHAnsi" w:cstheme="minorHAnsi"/>
          <w:b/>
        </w:rPr>
        <w:t xml:space="preserve"> </w:t>
      </w:r>
      <w:r w:rsidRPr="00E358DD">
        <w:rPr>
          <w:rFonts w:ascii="Nirmala UI" w:hAnsi="Nirmala UI" w:cs="Nirmala UI" w:hint="cs"/>
          <w:b/>
          <w:cs/>
          <w:lang w:bidi="hi-IN"/>
        </w:rPr>
        <w:t>एक</w:t>
      </w:r>
      <w:r w:rsidRPr="00E358DD">
        <w:rPr>
          <w:rFonts w:asciiTheme="minorHAnsi" w:hAnsiTheme="minorHAnsi" w:cstheme="minorHAnsi"/>
          <w:b/>
        </w:rPr>
        <w:t xml:space="preserve"> </w:t>
      </w:r>
      <w:r w:rsidRPr="00E358DD">
        <w:rPr>
          <w:rFonts w:ascii="Nirmala UI" w:hAnsi="Nirmala UI" w:cs="Nirmala UI" w:hint="cs"/>
          <w:b/>
          <w:cs/>
          <w:lang w:bidi="hi-IN"/>
        </w:rPr>
        <w:t>डब्ल्यू</w:t>
      </w:r>
      <w:r w:rsidRPr="00E358DD">
        <w:rPr>
          <w:rFonts w:asciiTheme="minorHAnsi" w:hAnsiTheme="minorHAnsi" w:cstheme="minorHAnsi"/>
          <w:b/>
        </w:rPr>
        <w:t xml:space="preserve"> </w:t>
      </w:r>
      <w:r w:rsidRPr="00E358DD">
        <w:rPr>
          <w:rFonts w:ascii="Nirmala UI" w:hAnsi="Nirmala UI" w:cs="Nirmala UI" w:hint="cs"/>
          <w:b/>
          <w:cs/>
          <w:lang w:bidi="hi-IN"/>
        </w:rPr>
        <w:t>एस</w:t>
      </w:r>
      <w:r w:rsidRPr="00E358DD">
        <w:rPr>
          <w:rFonts w:asciiTheme="minorHAnsi" w:hAnsiTheme="minorHAnsi" w:cstheme="minorHAnsi"/>
          <w:b/>
        </w:rPr>
        <w:t xml:space="preserve"> </w:t>
      </w:r>
      <w:r w:rsidRPr="00E358DD">
        <w:rPr>
          <w:rFonts w:ascii="Nirmala UI" w:hAnsi="Nirmala UI" w:cs="Nirmala UI" w:hint="cs"/>
          <w:b/>
          <w:cs/>
          <w:lang w:bidi="hi-IN"/>
        </w:rPr>
        <w:t>यू</w:t>
      </w:r>
      <w:r w:rsidRPr="00E358DD">
        <w:rPr>
          <w:rFonts w:asciiTheme="minorHAnsi" w:hAnsiTheme="minorHAnsi" w:cstheme="minorHAnsi"/>
          <w:b/>
        </w:rPr>
        <w:t xml:space="preserve"> </w:t>
      </w:r>
      <w:r w:rsidR="00E05928" w:rsidRPr="00E358DD">
        <w:rPr>
          <w:rFonts w:asciiTheme="minorHAnsi" w:hAnsiTheme="minorHAnsi" w:cstheme="minorHAnsi"/>
          <w:b/>
        </w:rPr>
        <w:t xml:space="preserve">WSU </w:t>
      </w:r>
      <w:r w:rsidRPr="00E358DD">
        <w:rPr>
          <w:rFonts w:ascii="Nirmala UI" w:hAnsi="Nirmala UI" w:cs="Nirmala UI" w:hint="cs"/>
          <w:b/>
          <w:cs/>
          <w:lang w:bidi="hi-IN"/>
        </w:rPr>
        <w:t>ने</w:t>
      </w:r>
      <w:r w:rsidRPr="00E358DD">
        <w:rPr>
          <w:rFonts w:asciiTheme="minorHAnsi" w:hAnsiTheme="minorHAnsi" w:cstheme="minorHAnsi"/>
          <w:b/>
        </w:rPr>
        <w:t xml:space="preserve"> </w:t>
      </w:r>
      <w:r w:rsidRPr="00E358DD">
        <w:rPr>
          <w:rFonts w:ascii="Nirmala UI" w:hAnsi="Nirmala UI" w:cs="Nirmala UI" w:hint="cs"/>
          <w:b/>
          <w:cs/>
          <w:lang w:bidi="hi-IN"/>
        </w:rPr>
        <w:t>एक</w:t>
      </w:r>
      <w:r w:rsidRPr="00E358DD">
        <w:rPr>
          <w:rFonts w:asciiTheme="minorHAnsi" w:hAnsiTheme="minorHAnsi" w:cstheme="minorHAnsi"/>
          <w:b/>
        </w:rPr>
        <w:t xml:space="preserve"> </w:t>
      </w:r>
      <w:r w:rsidRPr="00E358DD">
        <w:rPr>
          <w:rFonts w:ascii="Nirmala UI" w:hAnsi="Nirmala UI" w:cs="Nirmala UI" w:hint="cs"/>
          <w:b/>
          <w:cs/>
          <w:lang w:bidi="hi-IN"/>
        </w:rPr>
        <w:t>ऐसे</w:t>
      </w:r>
      <w:r w:rsidRPr="00E358DD">
        <w:rPr>
          <w:rFonts w:asciiTheme="minorHAnsi" w:hAnsiTheme="minorHAnsi" w:cstheme="minorHAnsi"/>
          <w:b/>
        </w:rPr>
        <w:t xml:space="preserve"> </w:t>
      </w:r>
      <w:r w:rsidRPr="00E358DD">
        <w:rPr>
          <w:rFonts w:ascii="Nirmala UI" w:hAnsi="Nirmala UI" w:cs="Nirmala UI" w:hint="cs"/>
          <w:b/>
          <w:cs/>
          <w:lang w:bidi="hi-IN"/>
        </w:rPr>
        <w:t>कार्यकर्ता</w:t>
      </w:r>
      <w:r w:rsidRPr="00E358DD">
        <w:rPr>
          <w:rFonts w:asciiTheme="minorHAnsi" w:hAnsiTheme="minorHAnsi" w:cstheme="minorHAnsi"/>
          <w:b/>
        </w:rPr>
        <w:t xml:space="preserve"> </w:t>
      </w:r>
      <w:r w:rsidRPr="00E358DD">
        <w:rPr>
          <w:rFonts w:ascii="Nirmala UI" w:hAnsi="Nirmala UI" w:cs="Nirmala UI" w:hint="cs"/>
          <w:b/>
          <w:cs/>
          <w:lang w:bidi="hi-IN"/>
        </w:rPr>
        <w:t>का</w:t>
      </w:r>
      <w:r w:rsidRPr="00E358DD">
        <w:rPr>
          <w:rFonts w:asciiTheme="minorHAnsi" w:hAnsiTheme="minorHAnsi" w:cstheme="minorHAnsi"/>
          <w:b/>
        </w:rPr>
        <w:t xml:space="preserve"> </w:t>
      </w:r>
      <w:r w:rsidRPr="00E358DD">
        <w:rPr>
          <w:rFonts w:ascii="Nirmala UI" w:hAnsi="Nirmala UI" w:cs="Nirmala UI" w:hint="cs"/>
          <w:b/>
          <w:cs/>
          <w:lang w:bidi="hi-IN"/>
        </w:rPr>
        <w:t>फैसला</w:t>
      </w:r>
      <w:r w:rsidRPr="00E358DD">
        <w:rPr>
          <w:rFonts w:asciiTheme="minorHAnsi" w:hAnsiTheme="minorHAnsi" w:cstheme="minorHAnsi"/>
          <w:b/>
        </w:rPr>
        <w:t xml:space="preserve"> </w:t>
      </w:r>
      <w:r w:rsidRPr="00E358DD">
        <w:rPr>
          <w:rFonts w:ascii="Nirmala UI" w:hAnsi="Nirmala UI" w:cs="Nirmala UI" w:hint="cs"/>
          <w:b/>
          <w:cs/>
          <w:lang w:bidi="hi-IN"/>
        </w:rPr>
        <w:t>किया</w:t>
      </w:r>
      <w:r w:rsidRPr="00E358DD">
        <w:rPr>
          <w:rFonts w:asciiTheme="minorHAnsi" w:hAnsiTheme="minorHAnsi" w:cstheme="minorHAnsi"/>
          <w:b/>
        </w:rPr>
        <w:t xml:space="preserve"> </w:t>
      </w:r>
      <w:r w:rsidRPr="00E358DD">
        <w:rPr>
          <w:rFonts w:ascii="Nirmala UI" w:hAnsi="Nirmala UI" w:cs="Nirmala UI" w:hint="cs"/>
          <w:b/>
          <w:cs/>
          <w:lang w:bidi="hi-IN"/>
        </w:rPr>
        <w:t>है</w:t>
      </w:r>
      <w:r w:rsidRPr="00E358DD">
        <w:rPr>
          <w:rFonts w:asciiTheme="minorHAnsi" w:hAnsiTheme="minorHAnsi" w:cstheme="minorHAnsi"/>
          <w:b/>
        </w:rPr>
        <w:t xml:space="preserve"> </w:t>
      </w:r>
      <w:r w:rsidRPr="00E358DD">
        <w:rPr>
          <w:rFonts w:ascii="Nirmala UI" w:hAnsi="Nirmala UI" w:cs="Nirmala UI" w:hint="cs"/>
          <w:b/>
          <w:cs/>
          <w:lang w:bidi="hi-IN"/>
        </w:rPr>
        <w:t>जिसने</w:t>
      </w:r>
      <w:r w:rsidRPr="00E358DD">
        <w:rPr>
          <w:rFonts w:asciiTheme="minorHAnsi" w:hAnsiTheme="minorHAnsi" w:cstheme="minorHAnsi"/>
          <w:b/>
        </w:rPr>
        <w:t xml:space="preserve"> </w:t>
      </w:r>
      <w:r w:rsidRPr="00E358DD">
        <w:rPr>
          <w:rFonts w:ascii="Nirmala UI" w:hAnsi="Nirmala UI" w:cs="Nirmala UI" w:hint="cs"/>
          <w:b/>
          <w:cs/>
          <w:lang w:bidi="hi-IN"/>
        </w:rPr>
        <w:t>कार्यकर्ता</w:t>
      </w:r>
      <w:r w:rsidRPr="00E358DD">
        <w:rPr>
          <w:rFonts w:asciiTheme="minorHAnsi" w:hAnsiTheme="minorHAnsi" w:cstheme="minorHAnsi"/>
          <w:b/>
        </w:rPr>
        <w:t xml:space="preserve"> </w:t>
      </w:r>
      <w:r w:rsidRPr="00E358DD">
        <w:rPr>
          <w:rFonts w:ascii="Nirmala UI" w:hAnsi="Nirmala UI" w:cs="Nirmala UI" w:hint="cs"/>
          <w:b/>
          <w:cs/>
          <w:lang w:bidi="hi-IN"/>
        </w:rPr>
        <w:t>स्क्रीनिंग</w:t>
      </w:r>
      <w:r w:rsidRPr="00E358DD">
        <w:rPr>
          <w:rFonts w:asciiTheme="minorHAnsi" w:hAnsiTheme="minorHAnsi" w:cstheme="minorHAnsi"/>
          <w:b/>
        </w:rPr>
        <w:t xml:space="preserve"> </w:t>
      </w:r>
      <w:r w:rsidRPr="00E358DD">
        <w:rPr>
          <w:rFonts w:ascii="Nirmala UI" w:hAnsi="Nirmala UI" w:cs="Nirmala UI" w:hint="cs"/>
          <w:b/>
          <w:cs/>
          <w:lang w:bidi="hi-IN"/>
        </w:rPr>
        <w:t>चेक</w:t>
      </w:r>
      <w:r w:rsidRPr="00E358DD">
        <w:rPr>
          <w:rFonts w:asciiTheme="minorHAnsi" w:hAnsiTheme="minorHAnsi" w:cstheme="minorHAnsi"/>
          <w:b/>
        </w:rPr>
        <w:t xml:space="preserve"> </w:t>
      </w:r>
      <w:r w:rsidRPr="00E358DD">
        <w:rPr>
          <w:rFonts w:ascii="Nirmala UI" w:hAnsi="Nirmala UI" w:cs="Nirmala UI" w:hint="cs"/>
          <w:b/>
          <w:cs/>
          <w:lang w:bidi="hi-IN"/>
        </w:rPr>
        <w:t>के</w:t>
      </w:r>
      <w:r w:rsidRPr="00E358DD">
        <w:rPr>
          <w:rFonts w:asciiTheme="minorHAnsi" w:hAnsiTheme="minorHAnsi" w:cstheme="minorHAnsi"/>
          <w:b/>
        </w:rPr>
        <w:t xml:space="preserve"> </w:t>
      </w:r>
      <w:r w:rsidRPr="00E358DD">
        <w:rPr>
          <w:rFonts w:ascii="Nirmala UI" w:hAnsi="Nirmala UI" w:cs="Nirmala UI" w:hint="cs"/>
          <w:b/>
          <w:cs/>
          <w:lang w:bidi="hi-IN"/>
        </w:rPr>
        <w:t>लिए</w:t>
      </w:r>
      <w:r w:rsidRPr="00E358DD">
        <w:rPr>
          <w:rFonts w:asciiTheme="minorHAnsi" w:hAnsiTheme="minorHAnsi" w:cstheme="minorHAnsi"/>
          <w:b/>
        </w:rPr>
        <w:t xml:space="preserve"> </w:t>
      </w:r>
      <w:r w:rsidRPr="00E358DD">
        <w:rPr>
          <w:rFonts w:ascii="Nirmala UI" w:hAnsi="Nirmala UI" w:cs="Nirmala UI" w:hint="cs"/>
          <w:b/>
          <w:cs/>
          <w:lang w:bidi="hi-IN"/>
        </w:rPr>
        <w:t>आवेदन</w:t>
      </w:r>
      <w:r w:rsidRPr="00E358DD">
        <w:rPr>
          <w:rFonts w:asciiTheme="minorHAnsi" w:hAnsiTheme="minorHAnsi" w:cstheme="minorHAnsi"/>
          <w:b/>
        </w:rPr>
        <w:t xml:space="preserve"> </w:t>
      </w:r>
      <w:r w:rsidRPr="00E358DD">
        <w:rPr>
          <w:rFonts w:ascii="Nirmala UI" w:hAnsi="Nirmala UI" w:cs="Nirmala UI" w:hint="cs"/>
          <w:b/>
          <w:cs/>
          <w:lang w:bidi="hi-IN"/>
        </w:rPr>
        <w:t>किया</w:t>
      </w:r>
      <w:r w:rsidRPr="00E358DD">
        <w:rPr>
          <w:rFonts w:asciiTheme="minorHAnsi" w:hAnsiTheme="minorHAnsi" w:cstheme="minorHAnsi"/>
          <w:b/>
        </w:rPr>
        <w:t xml:space="preserve"> </w:t>
      </w:r>
      <w:r w:rsidRPr="00E358DD">
        <w:rPr>
          <w:rFonts w:ascii="Nirmala UI" w:hAnsi="Nirmala UI" w:cs="Nirmala UI" w:hint="cs"/>
          <w:b/>
          <w:cs/>
          <w:lang w:bidi="hi-IN"/>
        </w:rPr>
        <w:t>है</w:t>
      </w:r>
      <w:r w:rsidRPr="00E358DD">
        <w:rPr>
          <w:rFonts w:asciiTheme="minorHAnsi" w:hAnsiTheme="minorHAnsi" w:cstheme="minorHAnsi"/>
          <w:b/>
        </w:rPr>
        <w:t xml:space="preserve">, </w:t>
      </w:r>
      <w:r w:rsidRPr="00E358DD">
        <w:rPr>
          <w:rFonts w:ascii="Nirmala UI" w:hAnsi="Nirmala UI" w:cs="Nirmala UI" w:hint="cs"/>
          <w:b/>
          <w:cs/>
          <w:lang w:bidi="hi-IN"/>
        </w:rPr>
        <w:t>जिसमें</w:t>
      </w:r>
      <w:r w:rsidRPr="00E358DD">
        <w:rPr>
          <w:rFonts w:asciiTheme="minorHAnsi" w:hAnsiTheme="minorHAnsi" w:cstheme="minorHAnsi"/>
          <w:b/>
        </w:rPr>
        <w:t xml:space="preserve"> </w:t>
      </w:r>
      <w:r w:rsidRPr="00E358DD">
        <w:rPr>
          <w:rFonts w:ascii="Nirmala UI" w:hAnsi="Nirmala UI" w:cs="Nirmala UI" w:hint="cs"/>
          <w:b/>
          <w:cs/>
          <w:lang w:bidi="hi-IN"/>
        </w:rPr>
        <w:t>निकासी</w:t>
      </w:r>
      <w:r w:rsidRPr="00E358DD">
        <w:rPr>
          <w:rFonts w:asciiTheme="minorHAnsi" w:hAnsiTheme="minorHAnsi" w:cstheme="minorHAnsi"/>
          <w:b/>
        </w:rPr>
        <w:t xml:space="preserve"> </w:t>
      </w:r>
      <w:r w:rsidRPr="00E358DD">
        <w:rPr>
          <w:rFonts w:ascii="Nirmala UI" w:hAnsi="Nirmala UI" w:cs="Nirmala UI" w:hint="cs"/>
          <w:b/>
          <w:cs/>
          <w:lang w:bidi="hi-IN"/>
        </w:rPr>
        <w:t>या</w:t>
      </w:r>
      <w:r w:rsidRPr="00E358DD">
        <w:rPr>
          <w:rFonts w:asciiTheme="minorHAnsi" w:hAnsiTheme="minorHAnsi" w:cstheme="minorHAnsi"/>
          <w:b/>
        </w:rPr>
        <w:t xml:space="preserve"> </w:t>
      </w:r>
      <w:r w:rsidRPr="00E358DD">
        <w:rPr>
          <w:rFonts w:ascii="Nirmala UI" w:hAnsi="Nirmala UI" w:cs="Nirmala UI" w:hint="cs"/>
          <w:b/>
          <w:cs/>
          <w:lang w:bidi="hi-IN"/>
        </w:rPr>
        <w:t>अपवर्जन</w:t>
      </w:r>
      <w:r w:rsidRPr="00E358DD">
        <w:rPr>
          <w:rFonts w:asciiTheme="minorHAnsi" w:hAnsiTheme="minorHAnsi" w:cstheme="minorHAnsi"/>
          <w:b/>
        </w:rPr>
        <w:t xml:space="preserve"> </w:t>
      </w:r>
      <w:r w:rsidRPr="00E358DD">
        <w:rPr>
          <w:rFonts w:ascii="Nirmala UI" w:hAnsi="Nirmala UI" w:cs="Nirmala UI" w:hint="cs"/>
          <w:b/>
          <w:cs/>
          <w:lang w:bidi="hi-IN"/>
        </w:rPr>
        <w:t>है।</w:t>
      </w:r>
    </w:p>
    <w:p w14:paraId="0031F9D4" w14:textId="5F3376C4" w:rsidR="00E05928" w:rsidRPr="00E358DD" w:rsidRDefault="006577FD" w:rsidP="00E358DD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color w:val="222222"/>
          <w:lang w:eastAsia="en-AU"/>
        </w:rPr>
      </w:pPr>
      <w:r w:rsidRPr="00E358DD">
        <w:rPr>
          <w:rFonts w:asciiTheme="minorHAnsi" w:hAnsiTheme="minorHAnsi" w:cstheme="minorHAnsi"/>
        </w:rPr>
        <w:t xml:space="preserve">1 </w:t>
      </w:r>
      <w:r w:rsidRPr="00E358DD">
        <w:rPr>
          <w:rFonts w:ascii="Nirmala UI" w:hAnsi="Nirmala UI" w:cs="Nirmala UI" w:hint="cs"/>
          <w:cs/>
          <w:lang w:bidi="hi-IN"/>
        </w:rPr>
        <w:t>फरवरी</w:t>
      </w:r>
      <w:r w:rsidRPr="00E358DD">
        <w:rPr>
          <w:rFonts w:asciiTheme="minorHAnsi" w:hAnsiTheme="minorHAnsi" w:cstheme="minorHAnsi"/>
        </w:rPr>
        <w:t xml:space="preserve"> 2021 </w:t>
      </w:r>
      <w:r w:rsidRPr="00E358DD">
        <w:rPr>
          <w:rFonts w:ascii="Nirmala UI" w:hAnsi="Nirmala UI" w:cs="Nirmala UI" w:hint="cs"/>
          <w:cs/>
          <w:lang w:bidi="hi-IN"/>
        </w:rPr>
        <w:t>से</w:t>
      </w:r>
      <w:r w:rsidRPr="00E358DD">
        <w:rPr>
          <w:rFonts w:asciiTheme="minorHAnsi" w:hAnsiTheme="minorHAnsi" w:cstheme="minorHAnsi"/>
        </w:rPr>
        <w:t xml:space="preserve"> (</w:t>
      </w:r>
      <w:r w:rsidRPr="00E358DD">
        <w:rPr>
          <w:rFonts w:ascii="Nirmala UI" w:hAnsi="Nirmala UI" w:cs="Nirmala UI" w:hint="cs"/>
          <w:cs/>
          <w:lang w:bidi="hi-IN"/>
        </w:rPr>
        <w:t>या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उत्तरी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क्षेत्र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में</w:t>
      </w:r>
      <w:r w:rsidRPr="00E358DD">
        <w:rPr>
          <w:rFonts w:asciiTheme="minorHAnsi" w:hAnsiTheme="minorHAnsi" w:cstheme="minorHAnsi"/>
        </w:rPr>
        <w:t xml:space="preserve"> 1 </w:t>
      </w:r>
      <w:r w:rsidRPr="00E358DD">
        <w:rPr>
          <w:rFonts w:ascii="Nirmala UI" w:hAnsi="Nirmala UI" w:cs="Nirmala UI" w:hint="cs"/>
          <w:cs/>
          <w:lang w:bidi="hi-IN"/>
        </w:rPr>
        <w:t>जुलाई</w:t>
      </w:r>
      <w:r w:rsidRPr="00E358DD">
        <w:rPr>
          <w:rFonts w:asciiTheme="minorHAnsi" w:hAnsiTheme="minorHAnsi" w:cstheme="minorHAnsi"/>
        </w:rPr>
        <w:t xml:space="preserve"> 2021 </w:t>
      </w:r>
      <w:r w:rsidRPr="00E358DD">
        <w:rPr>
          <w:rFonts w:ascii="Nirmala UI" w:hAnsi="Nirmala UI" w:cs="Nirmala UI" w:hint="cs"/>
          <w:cs/>
          <w:lang w:bidi="hi-IN"/>
        </w:rPr>
        <w:t>से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बाद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में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नहीं</w:t>
      </w:r>
      <w:r w:rsidRPr="00E358DD">
        <w:rPr>
          <w:rFonts w:asciiTheme="minorHAnsi" w:hAnsiTheme="minorHAnsi" w:cstheme="minorHAnsi"/>
        </w:rPr>
        <w:t xml:space="preserve">), </w:t>
      </w:r>
      <w:r w:rsidRPr="00E358DD">
        <w:rPr>
          <w:rFonts w:ascii="Nirmala UI" w:hAnsi="Nirmala UI" w:cs="Nirmala UI" w:hint="cs"/>
          <w:b/>
          <w:bCs/>
          <w:cs/>
          <w:lang w:bidi="hi-IN"/>
        </w:rPr>
        <w:t>यदि</w:t>
      </w:r>
      <w:r w:rsidRPr="00E358DD">
        <w:rPr>
          <w:rFonts w:asciiTheme="minorHAnsi" w:hAnsiTheme="minorHAnsi" w:cstheme="minorHAnsi"/>
          <w:b/>
          <w:bCs/>
        </w:rPr>
        <w:t xml:space="preserve"> </w:t>
      </w:r>
      <w:r w:rsidRPr="00E358DD">
        <w:rPr>
          <w:rFonts w:ascii="Nirmala UI" w:hAnsi="Nirmala UI" w:cs="Nirmala UI" w:hint="cs"/>
          <w:b/>
          <w:bCs/>
          <w:cs/>
          <w:lang w:bidi="hi-IN"/>
        </w:rPr>
        <w:t>आप</w:t>
      </w:r>
      <w:r w:rsidRPr="00E358DD">
        <w:rPr>
          <w:rFonts w:asciiTheme="minorHAnsi" w:hAnsiTheme="minorHAnsi" w:cstheme="minorHAnsi"/>
          <w:b/>
          <w:bCs/>
        </w:rPr>
        <w:t xml:space="preserve"> </w:t>
      </w:r>
      <w:r w:rsidRPr="00E358DD">
        <w:rPr>
          <w:rFonts w:ascii="Nirmala UI" w:hAnsi="Nirmala UI" w:cs="Nirmala UI" w:hint="cs"/>
          <w:b/>
          <w:bCs/>
          <w:cs/>
          <w:lang w:bidi="hi-IN"/>
        </w:rPr>
        <w:t>एन</w:t>
      </w:r>
      <w:r w:rsidRPr="00E358DD">
        <w:rPr>
          <w:rFonts w:asciiTheme="minorHAnsi" w:hAnsiTheme="minorHAnsi" w:cstheme="minorHAnsi"/>
          <w:b/>
          <w:bCs/>
        </w:rPr>
        <w:t xml:space="preserve"> </w:t>
      </w:r>
      <w:r w:rsidRPr="00E358DD">
        <w:rPr>
          <w:rFonts w:ascii="Nirmala UI" w:hAnsi="Nirmala UI" w:cs="Nirmala UI" w:hint="cs"/>
          <w:b/>
          <w:bCs/>
          <w:cs/>
          <w:lang w:bidi="hi-IN"/>
        </w:rPr>
        <w:t>डी</w:t>
      </w:r>
      <w:r w:rsidRPr="00E358DD">
        <w:rPr>
          <w:rFonts w:asciiTheme="minorHAnsi" w:hAnsiTheme="minorHAnsi" w:cstheme="minorHAnsi"/>
          <w:b/>
          <w:bCs/>
        </w:rPr>
        <w:t xml:space="preserve"> </w:t>
      </w:r>
      <w:r w:rsidRPr="00E358DD">
        <w:rPr>
          <w:rFonts w:ascii="Nirmala UI" w:hAnsi="Nirmala UI" w:cs="Nirmala UI" w:hint="cs"/>
          <w:b/>
          <w:bCs/>
          <w:cs/>
          <w:lang w:bidi="hi-IN"/>
        </w:rPr>
        <w:t>आई</w:t>
      </w:r>
      <w:r w:rsidRPr="00E358DD">
        <w:rPr>
          <w:rFonts w:asciiTheme="minorHAnsi" w:hAnsiTheme="minorHAnsi" w:cstheme="minorHAnsi"/>
          <w:b/>
          <w:bCs/>
        </w:rPr>
        <w:t xml:space="preserve"> </w:t>
      </w:r>
      <w:r w:rsidRPr="00E358DD">
        <w:rPr>
          <w:rFonts w:ascii="Nirmala UI" w:hAnsi="Nirmala UI" w:cs="Nirmala UI" w:hint="cs"/>
          <w:b/>
          <w:bCs/>
          <w:cs/>
          <w:lang w:bidi="hi-IN"/>
        </w:rPr>
        <w:t>एस</w:t>
      </w:r>
      <w:r w:rsidRPr="00E358DD">
        <w:rPr>
          <w:rFonts w:asciiTheme="minorHAnsi" w:hAnsiTheme="minorHAnsi" w:cstheme="minorHAnsi"/>
          <w:b/>
          <w:bCs/>
        </w:rPr>
        <w:t xml:space="preserve"> </w:t>
      </w:r>
      <w:r w:rsidRPr="00E358DD">
        <w:rPr>
          <w:rFonts w:ascii="Nirmala UI" w:hAnsi="Nirmala UI" w:cs="Nirmala UI" w:hint="cs"/>
          <w:b/>
          <w:bCs/>
          <w:cs/>
          <w:lang w:bidi="hi-IN"/>
        </w:rPr>
        <w:t>कार्यकर्ता</w:t>
      </w:r>
      <w:r w:rsidRPr="00E358DD">
        <w:rPr>
          <w:rFonts w:asciiTheme="minorHAnsi" w:hAnsiTheme="minorHAnsi" w:cstheme="minorHAnsi"/>
          <w:b/>
          <w:bCs/>
        </w:rPr>
        <w:t xml:space="preserve"> </w:t>
      </w:r>
      <w:r w:rsidRPr="00E358DD">
        <w:rPr>
          <w:rFonts w:ascii="Nirmala UI" w:hAnsi="Nirmala UI" w:cs="Nirmala UI" w:hint="cs"/>
          <w:b/>
          <w:bCs/>
          <w:cs/>
          <w:lang w:bidi="hi-IN"/>
        </w:rPr>
        <w:t>स्क्रीनिंग</w:t>
      </w:r>
      <w:r w:rsidRPr="00E358DD">
        <w:rPr>
          <w:rFonts w:asciiTheme="minorHAnsi" w:hAnsiTheme="minorHAnsi" w:cstheme="minorHAnsi"/>
          <w:b/>
          <w:bCs/>
        </w:rPr>
        <w:t xml:space="preserve"> </w:t>
      </w:r>
      <w:r w:rsidRPr="00E358DD">
        <w:rPr>
          <w:rFonts w:ascii="Nirmala UI" w:hAnsi="Nirmala UI" w:cs="Nirmala UI" w:hint="cs"/>
          <w:b/>
          <w:bCs/>
          <w:cs/>
          <w:lang w:bidi="hi-IN"/>
        </w:rPr>
        <w:t>क्लीयरेंस</w:t>
      </w:r>
      <w:r w:rsidRPr="00E358DD">
        <w:rPr>
          <w:rFonts w:asciiTheme="minorHAnsi" w:hAnsiTheme="minorHAnsi" w:cstheme="minorHAnsi"/>
          <w:b/>
          <w:bCs/>
        </w:rPr>
        <w:t xml:space="preserve"> </w:t>
      </w:r>
      <w:r w:rsidRPr="00E358DD">
        <w:rPr>
          <w:rFonts w:ascii="Nirmala UI" w:hAnsi="Nirmala UI" w:cs="Nirmala UI" w:hint="cs"/>
          <w:b/>
          <w:bCs/>
          <w:cs/>
          <w:lang w:bidi="hi-IN"/>
        </w:rPr>
        <w:t>प्राप्त</w:t>
      </w:r>
      <w:r w:rsidRPr="00E358DD">
        <w:rPr>
          <w:rFonts w:asciiTheme="minorHAnsi" w:hAnsiTheme="minorHAnsi" w:cstheme="minorHAnsi"/>
          <w:b/>
          <w:bCs/>
        </w:rPr>
        <w:t xml:space="preserve"> </w:t>
      </w:r>
      <w:r w:rsidRPr="00E358DD">
        <w:rPr>
          <w:rFonts w:ascii="Nirmala UI" w:hAnsi="Nirmala UI" w:cs="Nirmala UI" w:hint="cs"/>
          <w:b/>
          <w:bCs/>
          <w:cs/>
          <w:lang w:bidi="hi-IN"/>
        </w:rPr>
        <w:t>करने</w:t>
      </w:r>
      <w:r w:rsidRPr="00E358DD">
        <w:rPr>
          <w:rFonts w:asciiTheme="minorHAnsi" w:hAnsiTheme="minorHAnsi" w:cstheme="minorHAnsi"/>
          <w:b/>
          <w:bCs/>
        </w:rPr>
        <w:t xml:space="preserve"> </w:t>
      </w:r>
      <w:r w:rsidRPr="00E358DD">
        <w:rPr>
          <w:rFonts w:ascii="Nirmala UI" w:hAnsi="Nirmala UI" w:cs="Nirmala UI" w:hint="cs"/>
          <w:b/>
          <w:bCs/>
          <w:cs/>
          <w:lang w:bidi="hi-IN"/>
        </w:rPr>
        <w:t>के</w:t>
      </w:r>
      <w:r w:rsidRPr="00E358DD">
        <w:rPr>
          <w:rFonts w:asciiTheme="minorHAnsi" w:hAnsiTheme="minorHAnsi" w:cstheme="minorHAnsi"/>
          <w:b/>
          <w:bCs/>
        </w:rPr>
        <w:t xml:space="preserve"> </w:t>
      </w:r>
      <w:r w:rsidRPr="00E358DD">
        <w:rPr>
          <w:rFonts w:ascii="Nirmala UI" w:hAnsi="Nirmala UI" w:cs="Nirmala UI" w:hint="cs"/>
          <w:b/>
          <w:bCs/>
          <w:cs/>
          <w:lang w:bidi="hi-IN"/>
        </w:rPr>
        <w:t>लिए</w:t>
      </w:r>
      <w:r w:rsidRPr="00E358DD">
        <w:rPr>
          <w:rFonts w:asciiTheme="minorHAnsi" w:hAnsiTheme="minorHAnsi" w:cstheme="minorHAnsi"/>
          <w:b/>
          <w:bCs/>
        </w:rPr>
        <w:t xml:space="preserve"> </w:t>
      </w:r>
      <w:r w:rsidRPr="00E358DD">
        <w:rPr>
          <w:rFonts w:ascii="Nirmala UI" w:hAnsi="Nirmala UI" w:cs="Nirmala UI" w:hint="cs"/>
          <w:b/>
          <w:bCs/>
          <w:cs/>
          <w:lang w:bidi="hi-IN"/>
        </w:rPr>
        <w:t>एक</w:t>
      </w:r>
      <w:r w:rsidRPr="00E358DD">
        <w:rPr>
          <w:rFonts w:asciiTheme="minorHAnsi" w:hAnsiTheme="minorHAnsi" w:cstheme="minorHAnsi"/>
          <w:b/>
          <w:bCs/>
        </w:rPr>
        <w:t xml:space="preserve"> </w:t>
      </w:r>
      <w:r w:rsidRPr="00E358DD">
        <w:rPr>
          <w:rFonts w:ascii="Nirmala UI" w:hAnsi="Nirmala UI" w:cs="Nirmala UI" w:hint="cs"/>
          <w:b/>
          <w:bCs/>
          <w:cs/>
          <w:lang w:bidi="hi-IN"/>
        </w:rPr>
        <w:t>अपंजीकृत</w:t>
      </w:r>
      <w:r w:rsidRPr="00E358DD">
        <w:rPr>
          <w:rFonts w:asciiTheme="minorHAnsi" w:hAnsiTheme="minorHAnsi" w:cstheme="minorHAnsi"/>
          <w:b/>
          <w:bCs/>
        </w:rPr>
        <w:t xml:space="preserve"> </w:t>
      </w:r>
      <w:r w:rsidRPr="00E358DD">
        <w:rPr>
          <w:rFonts w:ascii="Nirmala UI" w:hAnsi="Nirmala UI" w:cs="Nirmala UI" w:hint="cs"/>
          <w:b/>
          <w:bCs/>
          <w:cs/>
          <w:lang w:bidi="hi-IN"/>
        </w:rPr>
        <w:t>एन</w:t>
      </w:r>
      <w:r w:rsidRPr="00E358DD">
        <w:rPr>
          <w:rFonts w:asciiTheme="minorHAnsi" w:hAnsiTheme="minorHAnsi" w:cstheme="minorHAnsi"/>
          <w:b/>
          <w:bCs/>
        </w:rPr>
        <w:t xml:space="preserve"> </w:t>
      </w:r>
      <w:r w:rsidRPr="00E358DD">
        <w:rPr>
          <w:rFonts w:ascii="Nirmala UI" w:hAnsi="Nirmala UI" w:cs="Nirmala UI" w:hint="cs"/>
          <w:b/>
          <w:bCs/>
          <w:cs/>
          <w:lang w:bidi="hi-IN"/>
        </w:rPr>
        <w:t>डी</w:t>
      </w:r>
      <w:r w:rsidRPr="00E358DD">
        <w:rPr>
          <w:rFonts w:asciiTheme="minorHAnsi" w:hAnsiTheme="minorHAnsi" w:cstheme="minorHAnsi"/>
          <w:b/>
          <w:bCs/>
        </w:rPr>
        <w:t xml:space="preserve"> </w:t>
      </w:r>
      <w:r w:rsidRPr="00E358DD">
        <w:rPr>
          <w:rFonts w:ascii="Nirmala UI" w:hAnsi="Nirmala UI" w:cs="Nirmala UI" w:hint="cs"/>
          <w:b/>
          <w:bCs/>
          <w:cs/>
          <w:lang w:bidi="hi-IN"/>
        </w:rPr>
        <w:t>आई</w:t>
      </w:r>
      <w:r w:rsidRPr="00E358DD">
        <w:rPr>
          <w:rFonts w:asciiTheme="minorHAnsi" w:hAnsiTheme="minorHAnsi" w:cstheme="minorHAnsi"/>
          <w:b/>
          <w:bCs/>
        </w:rPr>
        <w:t xml:space="preserve"> </w:t>
      </w:r>
      <w:r w:rsidRPr="00E358DD">
        <w:rPr>
          <w:rFonts w:ascii="Nirmala UI" w:hAnsi="Nirmala UI" w:cs="Nirmala UI" w:hint="cs"/>
          <w:b/>
          <w:bCs/>
          <w:cs/>
          <w:lang w:bidi="hi-IN"/>
        </w:rPr>
        <w:t>एस</w:t>
      </w:r>
      <w:r w:rsidRPr="00E358DD">
        <w:rPr>
          <w:rFonts w:asciiTheme="minorHAnsi" w:hAnsiTheme="minorHAnsi" w:cstheme="minorHAnsi"/>
          <w:b/>
          <w:bCs/>
        </w:rPr>
        <w:t xml:space="preserve"> </w:t>
      </w:r>
      <w:r w:rsidRPr="00E358DD">
        <w:rPr>
          <w:rFonts w:ascii="Nirmala UI" w:hAnsi="Nirmala UI" w:cs="Nirmala UI" w:hint="cs"/>
          <w:b/>
          <w:bCs/>
          <w:cs/>
          <w:lang w:bidi="hi-IN"/>
        </w:rPr>
        <w:t>प्रदाता</w:t>
      </w:r>
      <w:r w:rsidRPr="00E358DD">
        <w:rPr>
          <w:rFonts w:asciiTheme="minorHAnsi" w:hAnsiTheme="minorHAnsi" w:cstheme="minorHAnsi"/>
          <w:b/>
          <w:bCs/>
        </w:rPr>
        <w:t xml:space="preserve"> </w:t>
      </w:r>
      <w:r w:rsidRPr="00E358DD">
        <w:rPr>
          <w:rFonts w:ascii="Nirmala UI" w:hAnsi="Nirmala UI" w:cs="Nirmala UI" w:hint="cs"/>
          <w:b/>
          <w:bCs/>
          <w:cs/>
          <w:lang w:bidi="hi-IN"/>
        </w:rPr>
        <w:t>या</w:t>
      </w:r>
      <w:r w:rsidRPr="00E358DD">
        <w:rPr>
          <w:rFonts w:asciiTheme="minorHAnsi" w:hAnsiTheme="minorHAnsi" w:cstheme="minorHAnsi"/>
          <w:b/>
          <w:bCs/>
        </w:rPr>
        <w:t xml:space="preserve"> </w:t>
      </w:r>
      <w:r w:rsidRPr="00E358DD">
        <w:rPr>
          <w:rFonts w:ascii="Nirmala UI" w:hAnsi="Nirmala UI" w:cs="Nirmala UI" w:hint="cs"/>
          <w:b/>
          <w:bCs/>
          <w:cs/>
          <w:lang w:bidi="hi-IN"/>
        </w:rPr>
        <w:t>कार्यकर्ता</w:t>
      </w:r>
      <w:r w:rsidRPr="00E358DD">
        <w:rPr>
          <w:rFonts w:asciiTheme="minorHAnsi" w:hAnsiTheme="minorHAnsi" w:cstheme="minorHAnsi"/>
          <w:b/>
          <w:bCs/>
        </w:rPr>
        <w:t xml:space="preserve"> </w:t>
      </w:r>
      <w:r w:rsidRPr="00E358DD">
        <w:rPr>
          <w:rFonts w:ascii="Nirmala UI" w:hAnsi="Nirmala UI" w:cs="Nirmala UI" w:hint="cs"/>
          <w:b/>
          <w:bCs/>
          <w:cs/>
          <w:lang w:bidi="hi-IN"/>
        </w:rPr>
        <w:t>से</w:t>
      </w:r>
      <w:r w:rsidRPr="00E358DD">
        <w:rPr>
          <w:rFonts w:asciiTheme="minorHAnsi" w:hAnsiTheme="minorHAnsi" w:cstheme="minorHAnsi"/>
          <w:b/>
          <w:bCs/>
        </w:rPr>
        <w:t xml:space="preserve"> </w:t>
      </w:r>
      <w:r w:rsidRPr="00E358DD">
        <w:rPr>
          <w:rFonts w:ascii="Nirmala UI" w:hAnsi="Nirmala UI" w:cs="Nirmala UI" w:hint="cs"/>
          <w:b/>
          <w:bCs/>
          <w:cs/>
          <w:lang w:bidi="hi-IN"/>
        </w:rPr>
        <w:t>पूछते</w:t>
      </w:r>
      <w:r w:rsidRPr="00E358DD">
        <w:rPr>
          <w:rFonts w:asciiTheme="minorHAnsi" w:hAnsiTheme="minorHAnsi" w:cstheme="minorHAnsi"/>
          <w:b/>
          <w:bCs/>
        </w:rPr>
        <w:t xml:space="preserve"> </w:t>
      </w:r>
      <w:r w:rsidRPr="00E358DD">
        <w:rPr>
          <w:rFonts w:ascii="Nirmala UI" w:hAnsi="Nirmala UI" w:cs="Nirmala UI" w:hint="cs"/>
          <w:b/>
          <w:bCs/>
          <w:cs/>
          <w:lang w:bidi="hi-IN"/>
        </w:rPr>
        <w:t>हैं</w:t>
      </w:r>
      <w:r w:rsidRPr="00E358DD">
        <w:rPr>
          <w:rFonts w:asciiTheme="minorHAnsi" w:hAnsiTheme="minorHAnsi" w:cstheme="minorHAnsi"/>
          <w:b/>
          <w:bCs/>
        </w:rPr>
        <w:t xml:space="preserve">, </w:t>
      </w:r>
      <w:r w:rsidRPr="00E358DD">
        <w:rPr>
          <w:rFonts w:ascii="Nirmala UI" w:hAnsi="Nirmala UI" w:cs="Nirmala UI" w:hint="cs"/>
          <w:b/>
          <w:bCs/>
          <w:cs/>
          <w:lang w:bidi="hi-IN"/>
        </w:rPr>
        <w:t>तो</w:t>
      </w:r>
      <w:r w:rsidRPr="00E358DD">
        <w:rPr>
          <w:rFonts w:asciiTheme="minorHAnsi" w:hAnsiTheme="minorHAnsi" w:cstheme="minorHAnsi"/>
          <w:b/>
          <w:bCs/>
        </w:rPr>
        <w:t xml:space="preserve"> </w:t>
      </w:r>
      <w:r w:rsidRPr="00E358DD">
        <w:rPr>
          <w:rFonts w:ascii="Nirmala UI" w:hAnsi="Nirmala UI" w:cs="Nirmala UI" w:hint="cs"/>
          <w:b/>
          <w:bCs/>
          <w:cs/>
          <w:lang w:bidi="hi-IN"/>
        </w:rPr>
        <w:t>आपको</w:t>
      </w:r>
      <w:r w:rsidRPr="00E358DD">
        <w:rPr>
          <w:rFonts w:asciiTheme="minorHAnsi" w:hAnsiTheme="minorHAnsi" w:cstheme="minorHAnsi"/>
          <w:b/>
          <w:bCs/>
        </w:rPr>
        <w:t xml:space="preserve"> </w:t>
      </w:r>
      <w:r w:rsidRPr="00E358DD">
        <w:rPr>
          <w:rFonts w:ascii="Nirmala UI" w:hAnsi="Nirmala UI" w:cs="Nirmala UI" w:hint="cs"/>
          <w:b/>
          <w:bCs/>
          <w:cs/>
          <w:lang w:bidi="hi-IN"/>
        </w:rPr>
        <w:t>एन</w:t>
      </w:r>
      <w:r w:rsidRPr="00E358DD">
        <w:rPr>
          <w:rFonts w:asciiTheme="minorHAnsi" w:hAnsiTheme="minorHAnsi" w:cstheme="minorHAnsi"/>
          <w:b/>
          <w:bCs/>
        </w:rPr>
        <w:t xml:space="preserve"> </w:t>
      </w:r>
      <w:r w:rsidRPr="00E358DD">
        <w:rPr>
          <w:rFonts w:ascii="Nirmala UI" w:hAnsi="Nirmala UI" w:cs="Nirmala UI" w:hint="cs"/>
          <w:b/>
          <w:bCs/>
          <w:cs/>
          <w:lang w:bidi="hi-IN"/>
        </w:rPr>
        <w:t>डी</w:t>
      </w:r>
      <w:r w:rsidRPr="00E358DD">
        <w:rPr>
          <w:rFonts w:asciiTheme="minorHAnsi" w:hAnsiTheme="minorHAnsi" w:cstheme="minorHAnsi"/>
          <w:b/>
          <w:bCs/>
        </w:rPr>
        <w:t xml:space="preserve"> </w:t>
      </w:r>
      <w:r w:rsidRPr="00E358DD">
        <w:rPr>
          <w:rFonts w:ascii="Nirmala UI" w:hAnsi="Nirmala UI" w:cs="Nirmala UI" w:hint="cs"/>
          <w:b/>
          <w:bCs/>
          <w:cs/>
          <w:lang w:bidi="hi-IN"/>
        </w:rPr>
        <w:t>आई</w:t>
      </w:r>
      <w:r w:rsidRPr="00E358DD">
        <w:rPr>
          <w:rFonts w:asciiTheme="minorHAnsi" w:hAnsiTheme="minorHAnsi" w:cstheme="minorHAnsi"/>
          <w:b/>
          <w:bCs/>
        </w:rPr>
        <w:t xml:space="preserve"> </w:t>
      </w:r>
      <w:r w:rsidRPr="00E358DD">
        <w:rPr>
          <w:rFonts w:ascii="Nirmala UI" w:hAnsi="Nirmala UI" w:cs="Nirmala UI" w:hint="cs"/>
          <w:b/>
          <w:bCs/>
          <w:cs/>
          <w:lang w:bidi="hi-IN"/>
        </w:rPr>
        <w:t>एस</w:t>
      </w:r>
      <w:r w:rsidRPr="00E358DD">
        <w:rPr>
          <w:rFonts w:asciiTheme="minorHAnsi" w:hAnsiTheme="minorHAnsi" w:cstheme="minorHAnsi"/>
          <w:b/>
          <w:bCs/>
        </w:rPr>
        <w:t xml:space="preserve"> </w:t>
      </w:r>
      <w:r w:rsidRPr="00E358DD">
        <w:rPr>
          <w:rFonts w:ascii="Nirmala UI" w:hAnsi="Nirmala UI" w:cs="Nirmala UI" w:hint="cs"/>
          <w:b/>
          <w:bCs/>
          <w:cs/>
          <w:lang w:bidi="hi-IN"/>
        </w:rPr>
        <w:t>आयोग</w:t>
      </w:r>
      <w:r w:rsidRPr="00E358DD">
        <w:rPr>
          <w:rFonts w:asciiTheme="minorHAnsi" w:hAnsiTheme="minorHAnsi" w:cstheme="minorHAnsi"/>
          <w:b/>
          <w:bCs/>
        </w:rPr>
        <w:t xml:space="preserve"> </w:t>
      </w:r>
      <w:r w:rsidRPr="00E358DD">
        <w:rPr>
          <w:rFonts w:ascii="Nirmala UI" w:hAnsi="Nirmala UI" w:cs="Nirmala UI" w:hint="cs"/>
          <w:b/>
          <w:bCs/>
          <w:cs/>
          <w:lang w:bidi="hi-IN"/>
        </w:rPr>
        <w:t>में</w:t>
      </w:r>
      <w:r w:rsidRPr="00E358DD">
        <w:rPr>
          <w:rFonts w:asciiTheme="minorHAnsi" w:hAnsiTheme="minorHAnsi" w:cstheme="minorHAnsi"/>
          <w:b/>
          <w:bCs/>
        </w:rPr>
        <w:t xml:space="preserve"> </w:t>
      </w:r>
      <w:r w:rsidRPr="00E358DD">
        <w:rPr>
          <w:rFonts w:ascii="Nirmala UI" w:hAnsi="Nirmala UI" w:cs="Nirmala UI" w:hint="cs"/>
          <w:b/>
          <w:bCs/>
          <w:cs/>
          <w:lang w:bidi="hi-IN"/>
        </w:rPr>
        <w:t>आवेदन</w:t>
      </w:r>
      <w:r w:rsidRPr="00E358DD">
        <w:rPr>
          <w:rFonts w:asciiTheme="minorHAnsi" w:hAnsiTheme="minorHAnsi" w:cstheme="minorHAnsi"/>
          <w:b/>
          <w:bCs/>
        </w:rPr>
        <w:t xml:space="preserve"> </w:t>
      </w:r>
      <w:r w:rsidRPr="00E358DD">
        <w:rPr>
          <w:rFonts w:ascii="Nirmala UI" w:hAnsi="Nirmala UI" w:cs="Nirmala UI" w:hint="cs"/>
          <w:b/>
          <w:bCs/>
          <w:cs/>
          <w:lang w:bidi="hi-IN"/>
        </w:rPr>
        <w:t>करना</w:t>
      </w:r>
      <w:r w:rsidRPr="00E358DD">
        <w:rPr>
          <w:rFonts w:asciiTheme="minorHAnsi" w:hAnsiTheme="minorHAnsi" w:cstheme="minorHAnsi"/>
          <w:b/>
          <w:bCs/>
        </w:rPr>
        <w:t xml:space="preserve"> </w:t>
      </w:r>
      <w:r w:rsidRPr="00E358DD">
        <w:rPr>
          <w:rFonts w:ascii="Nirmala UI" w:hAnsi="Nirmala UI" w:cs="Nirmala UI" w:hint="cs"/>
          <w:b/>
          <w:bCs/>
          <w:cs/>
          <w:lang w:bidi="hi-IN"/>
        </w:rPr>
        <w:t>होगा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ताकि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आप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उस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तक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पहुंच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प्राप्त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कर</w:t>
      </w:r>
      <w:r w:rsidRPr="00E358DD">
        <w:rPr>
          <w:rFonts w:asciiTheme="minorHAnsi" w:hAnsiTheme="minorHAnsi" w:cstheme="minorHAnsi"/>
        </w:rPr>
        <w:t xml:space="preserve"> </w:t>
      </w:r>
      <w:r w:rsidRPr="00E358DD">
        <w:rPr>
          <w:rFonts w:ascii="Nirmala UI" w:hAnsi="Nirmala UI" w:cs="Nirmala UI" w:hint="cs"/>
          <w:cs/>
          <w:lang w:bidi="hi-IN"/>
        </w:rPr>
        <w:t>सकें।</w:t>
      </w:r>
      <w:r w:rsidRPr="00E358DD">
        <w:rPr>
          <w:rFonts w:asciiTheme="minorHAnsi" w:hAnsiTheme="minorHAnsi" w:cstheme="minorHAnsi"/>
        </w:rPr>
        <w:t xml:space="preserve"> NWSD</w:t>
      </w:r>
      <w:r w:rsidRPr="00E358DD">
        <w:rPr>
          <w:rFonts w:ascii="Nirmala UI" w:hAnsi="Nirmala UI" w:cs="Nirmala UI" w:hint="cs"/>
          <w:cs/>
          <w:lang w:bidi="hi-IN"/>
        </w:rPr>
        <w:t>।</w:t>
      </w:r>
    </w:p>
    <w:p w14:paraId="6796D2D7" w14:textId="152015C8" w:rsidR="00AE20F6" w:rsidRPr="00E358DD" w:rsidRDefault="00AE20F6" w:rsidP="00267683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color w:val="222222"/>
          <w:lang w:eastAsia="en-AU"/>
        </w:rPr>
      </w:pP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डब्ल्यू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वैध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स्वीकार्य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राज्य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या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क्षेत्र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की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जाँच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(</w:t>
      </w:r>
      <w:hyperlink r:id="rId13" w:history="1">
        <w:r w:rsidRPr="00E358DD">
          <w:rPr>
            <w:rStyle w:val="Hyperlink"/>
            <w:rFonts w:asciiTheme="minorHAnsi" w:eastAsia="Times New Roman" w:hAnsiTheme="minorHAnsi" w:cstheme="minorHAnsi"/>
            <w:lang w:eastAsia="en-AU"/>
          </w:rPr>
          <w:t>acceptable state or territory checks</w:t>
        </w:r>
      </w:hyperlink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बारे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में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जानकारी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नहीं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रखता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है।</w:t>
      </w:r>
    </w:p>
    <w:p w14:paraId="0AF0457E" w14:textId="77777777" w:rsidR="00C435D2" w:rsidRPr="00E358DD" w:rsidRDefault="00C435D2" w:rsidP="00C435D2">
      <w:pPr>
        <w:pStyle w:val="ListParagraph"/>
        <w:spacing w:after="0" w:line="240" w:lineRule="auto"/>
        <w:ind w:left="714"/>
        <w:rPr>
          <w:rFonts w:asciiTheme="minorHAnsi" w:eastAsia="Times New Roman" w:hAnsiTheme="minorHAnsi" w:cstheme="minorHAnsi"/>
          <w:color w:val="222222"/>
          <w:lang w:eastAsia="en-AU"/>
        </w:rPr>
      </w:pPr>
    </w:p>
    <w:p w14:paraId="458EF215" w14:textId="78372417" w:rsidR="00C435D2" w:rsidRPr="00E358DD" w:rsidRDefault="00D6033D" w:rsidP="00267683">
      <w:pPr>
        <w:suppressAutoHyphens/>
        <w:spacing w:after="0" w:line="240" w:lineRule="auto"/>
        <w:rPr>
          <w:rFonts w:asciiTheme="minorHAnsi" w:eastAsiaTheme="majorEastAsia" w:hAnsiTheme="minorHAnsi" w:cstheme="minorHAnsi"/>
          <w:b/>
          <w:bCs/>
          <w:sz w:val="26"/>
          <w:szCs w:val="26"/>
          <w:lang w:eastAsia="en-AU"/>
        </w:rPr>
      </w:pPr>
      <w:r w:rsidRPr="00E358DD">
        <w:rPr>
          <w:rFonts w:ascii="Nirmala UI" w:eastAsiaTheme="majorEastAsia" w:hAnsi="Nirmala UI" w:cs="Nirmala UI" w:hint="cs"/>
          <w:b/>
          <w:bCs/>
          <w:sz w:val="26"/>
          <w:szCs w:val="26"/>
          <w:cs/>
          <w:lang w:eastAsia="en-AU" w:bidi="hi-IN"/>
        </w:rPr>
        <w:t>ज्यादा</w:t>
      </w:r>
      <w:r w:rsidRPr="00E358DD">
        <w:rPr>
          <w:rFonts w:asciiTheme="minorHAnsi" w:eastAsiaTheme="majorEastAsia" w:hAnsiTheme="minorHAnsi" w:cstheme="minorHAnsi"/>
          <w:b/>
          <w:bCs/>
          <w:sz w:val="26"/>
          <w:szCs w:val="26"/>
          <w:lang w:eastAsia="en-AU"/>
        </w:rPr>
        <w:t xml:space="preserve"> </w:t>
      </w:r>
      <w:r w:rsidRPr="00E358DD">
        <w:rPr>
          <w:rFonts w:ascii="Nirmala UI" w:eastAsiaTheme="majorEastAsia" w:hAnsi="Nirmala UI" w:cs="Nirmala UI" w:hint="cs"/>
          <w:b/>
          <w:bCs/>
          <w:sz w:val="26"/>
          <w:szCs w:val="26"/>
          <w:cs/>
          <w:lang w:eastAsia="en-AU" w:bidi="hi-IN"/>
        </w:rPr>
        <w:t>जानकारी</w:t>
      </w:r>
      <w:r w:rsidRPr="00E358DD">
        <w:rPr>
          <w:rFonts w:asciiTheme="minorHAnsi" w:eastAsiaTheme="majorEastAsia" w:hAnsiTheme="minorHAnsi" w:cstheme="minorHAnsi"/>
          <w:b/>
          <w:bCs/>
          <w:sz w:val="26"/>
          <w:szCs w:val="26"/>
          <w:lang w:eastAsia="en-AU"/>
        </w:rPr>
        <w:t xml:space="preserve"> </w:t>
      </w:r>
      <w:r w:rsidRPr="00E358DD">
        <w:rPr>
          <w:rFonts w:ascii="Nirmala UI" w:eastAsiaTheme="majorEastAsia" w:hAnsi="Nirmala UI" w:cs="Nirmala UI" w:hint="cs"/>
          <w:b/>
          <w:bCs/>
          <w:sz w:val="26"/>
          <w:szCs w:val="26"/>
          <w:cs/>
          <w:lang w:eastAsia="en-AU" w:bidi="hi-IN"/>
        </w:rPr>
        <w:t>कहाँ</w:t>
      </w:r>
      <w:r w:rsidRPr="00E358DD">
        <w:rPr>
          <w:rFonts w:asciiTheme="minorHAnsi" w:eastAsiaTheme="majorEastAsia" w:hAnsiTheme="minorHAnsi" w:cstheme="minorHAnsi"/>
          <w:b/>
          <w:bCs/>
          <w:sz w:val="26"/>
          <w:szCs w:val="26"/>
          <w:lang w:eastAsia="en-AU"/>
        </w:rPr>
        <w:t xml:space="preserve"> </w:t>
      </w:r>
      <w:r w:rsidRPr="00E358DD">
        <w:rPr>
          <w:rFonts w:ascii="Nirmala UI" w:eastAsiaTheme="majorEastAsia" w:hAnsi="Nirmala UI" w:cs="Nirmala UI" w:hint="cs"/>
          <w:b/>
          <w:bCs/>
          <w:sz w:val="26"/>
          <w:szCs w:val="26"/>
          <w:cs/>
          <w:lang w:eastAsia="en-AU" w:bidi="hi-IN"/>
        </w:rPr>
        <w:t>मिलेगी</w:t>
      </w:r>
      <w:r w:rsidRPr="00E358DD">
        <w:rPr>
          <w:rFonts w:asciiTheme="minorHAnsi" w:eastAsiaTheme="majorEastAsia" w:hAnsiTheme="minorHAnsi" w:cstheme="minorHAnsi"/>
          <w:b/>
          <w:bCs/>
          <w:sz w:val="26"/>
          <w:szCs w:val="26"/>
          <w:lang w:eastAsia="en-AU"/>
        </w:rPr>
        <w:t>?</w:t>
      </w:r>
    </w:p>
    <w:p w14:paraId="6D87845A" w14:textId="3FC665C5" w:rsidR="00264EF3" w:rsidRPr="00E358DD" w:rsidRDefault="00264EF3" w:rsidP="00267683">
      <w:pPr>
        <w:suppressAutoHyphens/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अधिक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जानकारी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लिए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आयोग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3C5B5C" w:rsidRPr="00E358DD">
        <w:rPr>
          <w:rFonts w:asciiTheme="minorHAnsi" w:eastAsia="Times New Roman" w:hAnsiTheme="minorHAnsi" w:cstheme="minorHAnsi"/>
          <w:color w:val="222222"/>
          <w:lang w:eastAsia="en-AU"/>
        </w:rPr>
        <w:t>(</w:t>
      </w:r>
      <w:hyperlink r:id="rId14" w:history="1">
        <w:r w:rsidR="003C5B5C" w:rsidRPr="00E358DD">
          <w:rPr>
            <w:rStyle w:val="Hyperlink"/>
            <w:rFonts w:asciiTheme="minorHAnsi" w:hAnsiTheme="minorHAnsi" w:cstheme="minorHAnsi"/>
          </w:rPr>
          <w:t>NDIS Commission website</w:t>
        </w:r>
      </w:hyperlink>
      <w:r w:rsidR="003C5B5C" w:rsidRPr="00E358DD">
        <w:rPr>
          <w:rStyle w:val="Hyperlink"/>
          <w:rFonts w:asciiTheme="minorHAnsi" w:hAnsiTheme="minorHAnsi" w:cstheme="minorHAnsi"/>
        </w:rPr>
        <w:t xml:space="preserve">)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की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वेबसाइट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पर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जाएं।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हम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वर्कर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स्क्रीनिंग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चेक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बारे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में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अन्य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स्व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>-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प्रबंधित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प्रतिभागियों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को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सुनिश्चित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करने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लिए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अधिवक्ताओं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और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से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भी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बात</w:t>
      </w:r>
      <w:r w:rsidRPr="00E358D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358DD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करेंगे।</w:t>
      </w:r>
    </w:p>
    <w:p w14:paraId="191E865C" w14:textId="77777777" w:rsidR="00F55402" w:rsidRPr="00E358DD" w:rsidRDefault="00F55402" w:rsidP="00267683">
      <w:pPr>
        <w:pStyle w:val="Heading2"/>
        <w:spacing w:before="0" w:line="240" w:lineRule="auto"/>
        <w:rPr>
          <w:rFonts w:asciiTheme="minorHAnsi" w:hAnsiTheme="minorHAnsi" w:cstheme="minorHAnsi"/>
        </w:rPr>
      </w:pPr>
    </w:p>
    <w:sectPr w:rsidR="00F55402" w:rsidRPr="00E358DD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75676" w14:textId="77777777" w:rsidR="00017660" w:rsidRDefault="00017660" w:rsidP="00B04ED8">
      <w:pPr>
        <w:spacing w:after="0" w:line="240" w:lineRule="auto"/>
      </w:pPr>
      <w:r>
        <w:separator/>
      </w:r>
    </w:p>
  </w:endnote>
  <w:endnote w:type="continuationSeparator" w:id="0">
    <w:p w14:paraId="35F62C1A" w14:textId="77777777" w:rsidR="00017660" w:rsidRDefault="00017660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9250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6F30EE" w14:textId="0993D8E2" w:rsidR="00C435D2" w:rsidRDefault="00C435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8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B4E3AA" w14:textId="77777777" w:rsidR="00C435D2" w:rsidRDefault="00C43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724B3" w14:textId="77777777" w:rsidR="00017660" w:rsidRDefault="00017660" w:rsidP="00B04ED8">
      <w:pPr>
        <w:spacing w:after="0" w:line="240" w:lineRule="auto"/>
      </w:pPr>
      <w:r>
        <w:separator/>
      </w:r>
    </w:p>
  </w:footnote>
  <w:footnote w:type="continuationSeparator" w:id="0">
    <w:p w14:paraId="269E0F3A" w14:textId="77777777" w:rsidR="00017660" w:rsidRDefault="00017660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98452" w14:textId="77777777" w:rsidR="00C435D2" w:rsidRDefault="00C435D2" w:rsidP="00B65503">
    <w:pPr>
      <w:pStyle w:val="Header"/>
    </w:pPr>
    <w:r>
      <w:rPr>
        <w:noProof/>
        <w:lang w:eastAsia="en-AU" w:bidi="hi-IN"/>
      </w:rPr>
      <w:drawing>
        <wp:inline distT="0" distB="0" distL="0" distR="0" wp14:anchorId="4DF639B8" wp14:editId="7A113250">
          <wp:extent cx="2598420" cy="724535"/>
          <wp:effectExtent l="0" t="0" r="0" b="0"/>
          <wp:docPr id="1" name="Picture 1" descr="Image of Australian Government logo with the NDIS Commission logo " title="NDIS Quality and Safeguards Commiss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of Australian Government logo with the NDIS Commission logo " title="NDIS Quality and Safeguards Commission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055" cy="72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 w:bidi="hi-IN"/>
      </w:rPr>
      <w:drawing>
        <wp:inline distT="0" distB="0" distL="0" distR="0" wp14:anchorId="00C42B8A" wp14:editId="00C70602">
          <wp:extent cx="1819910" cy="706120"/>
          <wp:effectExtent l="0" t="0" r="8890" b="0"/>
          <wp:docPr id="2" name="Picture 2" descr="NDIS Worker Screening logo" title="NDIS Worker Screening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DIS Worker Screening logo" title="NDIS Worker Screening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70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96A087" w14:textId="77777777" w:rsidR="00C435D2" w:rsidRDefault="00C43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37BE7"/>
    <w:multiLevelType w:val="hybridMultilevel"/>
    <w:tmpl w:val="CA4A1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F6C78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804FF"/>
    <w:multiLevelType w:val="hybridMultilevel"/>
    <w:tmpl w:val="9F88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E5AF0"/>
    <w:multiLevelType w:val="hybridMultilevel"/>
    <w:tmpl w:val="F9305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D5341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0C2469"/>
    <w:multiLevelType w:val="hybridMultilevel"/>
    <w:tmpl w:val="61EE413E"/>
    <w:lvl w:ilvl="0" w:tplc="7DC0CA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54832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BF1540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7C2D21"/>
    <w:multiLevelType w:val="hybridMultilevel"/>
    <w:tmpl w:val="5764F254"/>
    <w:lvl w:ilvl="0" w:tplc="D03642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E0ADE"/>
    <w:multiLevelType w:val="hybridMultilevel"/>
    <w:tmpl w:val="110A0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63358"/>
    <w:multiLevelType w:val="hybridMultilevel"/>
    <w:tmpl w:val="C9C0473E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6AB20652"/>
    <w:multiLevelType w:val="hybridMultilevel"/>
    <w:tmpl w:val="7172B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42B8E"/>
    <w:multiLevelType w:val="hybridMultilevel"/>
    <w:tmpl w:val="4D2AB716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3" w15:restartNumberingAfterBreak="0">
    <w:nsid w:val="7AF2712F"/>
    <w:multiLevelType w:val="hybridMultilevel"/>
    <w:tmpl w:val="919C71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A6AD5"/>
    <w:multiLevelType w:val="hybridMultilevel"/>
    <w:tmpl w:val="56A42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4"/>
  </w:num>
  <w:num w:numId="5">
    <w:abstractNumId w:val="1"/>
  </w:num>
  <w:num w:numId="6">
    <w:abstractNumId w:val="12"/>
  </w:num>
  <w:num w:numId="7">
    <w:abstractNumId w:val="7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8"/>
  </w:num>
  <w:num w:numId="13">
    <w:abstractNumId w:val="0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9DB"/>
    <w:rsid w:val="0000003D"/>
    <w:rsid w:val="00005633"/>
    <w:rsid w:val="0001278A"/>
    <w:rsid w:val="0001604B"/>
    <w:rsid w:val="00017660"/>
    <w:rsid w:val="0002183D"/>
    <w:rsid w:val="00036A2A"/>
    <w:rsid w:val="00066B89"/>
    <w:rsid w:val="00083AD5"/>
    <w:rsid w:val="00095088"/>
    <w:rsid w:val="000B1913"/>
    <w:rsid w:val="000B626C"/>
    <w:rsid w:val="000D5D93"/>
    <w:rsid w:val="001017A7"/>
    <w:rsid w:val="00115D1F"/>
    <w:rsid w:val="001165DD"/>
    <w:rsid w:val="00136D21"/>
    <w:rsid w:val="00151CA5"/>
    <w:rsid w:val="00167D7B"/>
    <w:rsid w:val="00181A97"/>
    <w:rsid w:val="00181F02"/>
    <w:rsid w:val="001B56DA"/>
    <w:rsid w:val="001C22FE"/>
    <w:rsid w:val="001D3490"/>
    <w:rsid w:val="001D666B"/>
    <w:rsid w:val="001E630D"/>
    <w:rsid w:val="001F2FFE"/>
    <w:rsid w:val="002018A7"/>
    <w:rsid w:val="00216115"/>
    <w:rsid w:val="00220B1B"/>
    <w:rsid w:val="00225D85"/>
    <w:rsid w:val="00264EF3"/>
    <w:rsid w:val="00267683"/>
    <w:rsid w:val="00276691"/>
    <w:rsid w:val="00284DC9"/>
    <w:rsid w:val="00285062"/>
    <w:rsid w:val="002B7C18"/>
    <w:rsid w:val="002D47BC"/>
    <w:rsid w:val="002F5971"/>
    <w:rsid w:val="00307831"/>
    <w:rsid w:val="00370483"/>
    <w:rsid w:val="00372EFC"/>
    <w:rsid w:val="003830AA"/>
    <w:rsid w:val="00397515"/>
    <w:rsid w:val="003A2D51"/>
    <w:rsid w:val="003A5D4B"/>
    <w:rsid w:val="003B0743"/>
    <w:rsid w:val="003B2BB8"/>
    <w:rsid w:val="003C5B5C"/>
    <w:rsid w:val="003D246E"/>
    <w:rsid w:val="003D34FF"/>
    <w:rsid w:val="003F0886"/>
    <w:rsid w:val="00403585"/>
    <w:rsid w:val="0042370C"/>
    <w:rsid w:val="00430A28"/>
    <w:rsid w:val="00432838"/>
    <w:rsid w:val="0047151D"/>
    <w:rsid w:val="00484B49"/>
    <w:rsid w:val="00496E42"/>
    <w:rsid w:val="004B54CA"/>
    <w:rsid w:val="004D0FFE"/>
    <w:rsid w:val="004E0000"/>
    <w:rsid w:val="004E5CBF"/>
    <w:rsid w:val="004F1B59"/>
    <w:rsid w:val="004F318B"/>
    <w:rsid w:val="0051289C"/>
    <w:rsid w:val="005440E8"/>
    <w:rsid w:val="005512D7"/>
    <w:rsid w:val="00573BB6"/>
    <w:rsid w:val="00574F25"/>
    <w:rsid w:val="005C0B54"/>
    <w:rsid w:val="005C3AA9"/>
    <w:rsid w:val="005C58EB"/>
    <w:rsid w:val="005D49A7"/>
    <w:rsid w:val="005F6B67"/>
    <w:rsid w:val="00621FC5"/>
    <w:rsid w:val="00637B02"/>
    <w:rsid w:val="006577FD"/>
    <w:rsid w:val="00666B70"/>
    <w:rsid w:val="00683A84"/>
    <w:rsid w:val="006A4CE7"/>
    <w:rsid w:val="006A59DB"/>
    <w:rsid w:val="006C0847"/>
    <w:rsid w:val="006C3900"/>
    <w:rsid w:val="006C5EC6"/>
    <w:rsid w:val="006D1CB6"/>
    <w:rsid w:val="006D58E1"/>
    <w:rsid w:val="006D5BD2"/>
    <w:rsid w:val="00707E82"/>
    <w:rsid w:val="007230FF"/>
    <w:rsid w:val="00770E47"/>
    <w:rsid w:val="00774422"/>
    <w:rsid w:val="00782837"/>
    <w:rsid w:val="00784D74"/>
    <w:rsid w:val="00785261"/>
    <w:rsid w:val="007A6156"/>
    <w:rsid w:val="007B0256"/>
    <w:rsid w:val="007B037F"/>
    <w:rsid w:val="007C5A86"/>
    <w:rsid w:val="007D6462"/>
    <w:rsid w:val="008174BA"/>
    <w:rsid w:val="00821B29"/>
    <w:rsid w:val="0083177B"/>
    <w:rsid w:val="0084434D"/>
    <w:rsid w:val="00855670"/>
    <w:rsid w:val="00867507"/>
    <w:rsid w:val="00871221"/>
    <w:rsid w:val="0087304F"/>
    <w:rsid w:val="00887BF8"/>
    <w:rsid w:val="0089379D"/>
    <w:rsid w:val="008C4741"/>
    <w:rsid w:val="008D04A6"/>
    <w:rsid w:val="00904563"/>
    <w:rsid w:val="009225F0"/>
    <w:rsid w:val="0093462C"/>
    <w:rsid w:val="009411DB"/>
    <w:rsid w:val="00953795"/>
    <w:rsid w:val="00956563"/>
    <w:rsid w:val="00957004"/>
    <w:rsid w:val="009725B2"/>
    <w:rsid w:val="00974189"/>
    <w:rsid w:val="009932B0"/>
    <w:rsid w:val="009A0BED"/>
    <w:rsid w:val="009D4842"/>
    <w:rsid w:val="009D54AE"/>
    <w:rsid w:val="009D5FAE"/>
    <w:rsid w:val="009F63E2"/>
    <w:rsid w:val="009F6B53"/>
    <w:rsid w:val="00A00BDD"/>
    <w:rsid w:val="00A0249E"/>
    <w:rsid w:val="00A04770"/>
    <w:rsid w:val="00A067DE"/>
    <w:rsid w:val="00A16E93"/>
    <w:rsid w:val="00A357F2"/>
    <w:rsid w:val="00A5085D"/>
    <w:rsid w:val="00A52CB3"/>
    <w:rsid w:val="00A57865"/>
    <w:rsid w:val="00A67BCB"/>
    <w:rsid w:val="00A71DF7"/>
    <w:rsid w:val="00A73252"/>
    <w:rsid w:val="00A750D1"/>
    <w:rsid w:val="00A84EBE"/>
    <w:rsid w:val="00AB7D72"/>
    <w:rsid w:val="00AE20F6"/>
    <w:rsid w:val="00B04ED8"/>
    <w:rsid w:val="00B07CB7"/>
    <w:rsid w:val="00B44DF0"/>
    <w:rsid w:val="00B51EFD"/>
    <w:rsid w:val="00B6502D"/>
    <w:rsid w:val="00B65503"/>
    <w:rsid w:val="00B852C9"/>
    <w:rsid w:val="00B91E3E"/>
    <w:rsid w:val="00B94FE1"/>
    <w:rsid w:val="00BA2DB9"/>
    <w:rsid w:val="00BC17BF"/>
    <w:rsid w:val="00BD756A"/>
    <w:rsid w:val="00BE7148"/>
    <w:rsid w:val="00BF7364"/>
    <w:rsid w:val="00C13B43"/>
    <w:rsid w:val="00C2585A"/>
    <w:rsid w:val="00C435D2"/>
    <w:rsid w:val="00C71BB9"/>
    <w:rsid w:val="00C84DD7"/>
    <w:rsid w:val="00CB5863"/>
    <w:rsid w:val="00CD3F65"/>
    <w:rsid w:val="00CD5693"/>
    <w:rsid w:val="00CD6B7F"/>
    <w:rsid w:val="00D14A09"/>
    <w:rsid w:val="00D312E0"/>
    <w:rsid w:val="00D35079"/>
    <w:rsid w:val="00D6033D"/>
    <w:rsid w:val="00D8082F"/>
    <w:rsid w:val="00DA243A"/>
    <w:rsid w:val="00DB0A8F"/>
    <w:rsid w:val="00DC6DDB"/>
    <w:rsid w:val="00DF0E7E"/>
    <w:rsid w:val="00DF5240"/>
    <w:rsid w:val="00E03A2E"/>
    <w:rsid w:val="00E05928"/>
    <w:rsid w:val="00E12C1E"/>
    <w:rsid w:val="00E239D5"/>
    <w:rsid w:val="00E273E4"/>
    <w:rsid w:val="00E3063F"/>
    <w:rsid w:val="00E358DD"/>
    <w:rsid w:val="00E557CC"/>
    <w:rsid w:val="00E84592"/>
    <w:rsid w:val="00E923AD"/>
    <w:rsid w:val="00EC71F6"/>
    <w:rsid w:val="00EE18FE"/>
    <w:rsid w:val="00EE73D6"/>
    <w:rsid w:val="00F05F38"/>
    <w:rsid w:val="00F30AFE"/>
    <w:rsid w:val="00F500EE"/>
    <w:rsid w:val="00F55402"/>
    <w:rsid w:val="00F61C7A"/>
    <w:rsid w:val="00F6327A"/>
    <w:rsid w:val="00F81363"/>
    <w:rsid w:val="00F834FF"/>
    <w:rsid w:val="00F92835"/>
    <w:rsid w:val="00FB66F1"/>
    <w:rsid w:val="00FD1595"/>
    <w:rsid w:val="00FE6A63"/>
    <w:rsid w:val="00FF5767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CFD5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ist Paragraph1,List Paragraph11,L,Bullet point,Number,#List Paragraph,List Paragraph111,F5 List Paragraph,Dot pt,CV text,Table text,Medium Grid 1 - Accent 21,Numbered Paragraph,List Paragraph2,NFP GP Bulleted List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A59DB"/>
    <w:rPr>
      <w:color w:val="0000FF" w:themeColor="hyperlink"/>
      <w:u w:val="single"/>
    </w:rPr>
  </w:style>
  <w:style w:type="paragraph" w:customStyle="1" w:styleId="Normalnumbered">
    <w:name w:val="Normal numbered"/>
    <w:basedOn w:val="Normal"/>
    <w:link w:val="NormalnumberedChar"/>
    <w:rsid w:val="006C3900"/>
    <w:pPr>
      <w:tabs>
        <w:tab w:val="num" w:pos="851"/>
      </w:tabs>
      <w:spacing w:after="240" w:line="260" w:lineRule="exact"/>
      <w:ind w:left="851" w:hanging="567"/>
      <w:jc w:val="both"/>
    </w:pPr>
    <w:rPr>
      <w:rFonts w:ascii="Calibri" w:eastAsia="Times New Roman" w:hAnsi="Calibri" w:cs="Corbel"/>
      <w:sz w:val="23"/>
      <w:szCs w:val="23"/>
      <w:lang w:eastAsia="en-AU"/>
    </w:rPr>
  </w:style>
  <w:style w:type="character" w:customStyle="1" w:styleId="NormalnumberedChar">
    <w:name w:val="Normal numbered Char"/>
    <w:link w:val="Normalnumbered"/>
    <w:locked/>
    <w:rsid w:val="006C3900"/>
    <w:rPr>
      <w:rFonts w:ascii="Calibri" w:eastAsia="Times New Roman" w:hAnsi="Calibri" w:cs="Corbel"/>
      <w:sz w:val="23"/>
      <w:szCs w:val="23"/>
      <w:lang w:eastAsia="en-AU"/>
    </w:rPr>
  </w:style>
  <w:style w:type="paragraph" w:customStyle="1" w:styleId="Default">
    <w:name w:val="Default"/>
    <w:rsid w:val="00E84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dTable1Light-Accent4">
    <w:name w:val="Grid Table 1 Light Accent 4"/>
    <w:basedOn w:val="TableNormal"/>
    <w:uiPriority w:val="46"/>
    <w:rsid w:val="00E84592"/>
    <w:pPr>
      <w:spacing w:before="120"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Recommendation Char,List Paragraph1 Char,List Paragraph11 Char,L Char,Bullet point Char,Number Char,#List Paragraph Char,List Paragraph111 Char,F5 List Paragraph Char,Dot pt Char,CV text Char,Table text Char,Numbered Paragraph Char"/>
    <w:link w:val="ListParagraph"/>
    <w:uiPriority w:val="34"/>
    <w:locked/>
    <w:rsid w:val="001F2FFE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C71BB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16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15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D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D1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D1F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1B29"/>
    <w:pPr>
      <w:spacing w:after="0" w:line="240" w:lineRule="auto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55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557CC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5049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2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discommission.gov.au/providers/worker-screening/interimarrangement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business.gov.au/smartforms/servlet/SmartForm.html?formCode=PRD00-NDIAWS&amp;FRID=4-8NNJTUT&amp;RegID=4-8NNJU1J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iscommission.gov.au/providers/worker-screen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discommission.gov.au/participants/worker-screening-self-managed-participan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D40C1017DAB034AA442A9BD62271985" ma:contentTypeVersion="" ma:contentTypeDescription="PDMS Document Site Content Type" ma:contentTypeScope="" ma:versionID="af0aad2064a03b870e766c9c4c5f43dc">
  <xsd:schema xmlns:xsd="http://www.w3.org/2001/XMLSchema" xmlns:xs="http://www.w3.org/2001/XMLSchema" xmlns:p="http://schemas.microsoft.com/office/2006/metadata/properties" xmlns:ns2="2D22F82A-A5EF-48CF-8D71-43B7221E5439" targetNamespace="http://schemas.microsoft.com/office/2006/metadata/properties" ma:root="true" ma:fieldsID="ced2a6536c16beaf2b320c1a117feec8" ns2:_="">
    <xsd:import namespace="2D22F82A-A5EF-48CF-8D71-43B7221E543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F82A-A5EF-48CF-8D71-43B7221E543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D22F82A-A5EF-48CF-8D71-43B7221E543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6B980-C3D0-429C-BDD2-1F08A0198F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96CDC5-8015-45C4-AA72-7808CFB60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2F82A-A5EF-48CF-8D71-43B7221E5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CCC92-FB6A-41FF-B4C0-4C4A24BBFB6E}">
  <ds:schemaRefs>
    <ds:schemaRef ds:uri="http://schemas.microsoft.com/office/2006/metadata/properties"/>
    <ds:schemaRef ds:uri="http://schemas.microsoft.com/office/infopath/2007/PartnerControls"/>
    <ds:schemaRef ds:uri="2D22F82A-A5EF-48CF-8D71-43B7221E5439"/>
  </ds:schemaRefs>
</ds:datastoreItem>
</file>

<file path=customXml/itemProps4.xml><?xml version="1.0" encoding="utf-8"?>
<ds:datastoreItem xmlns:ds="http://schemas.openxmlformats.org/officeDocument/2006/customXml" ds:itemID="{9F3033A2-20B9-4D78-94CC-40291194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NDIS Worker Screening Database: What self-managed participants need to know</vt:lpstr>
    </vt:vector>
  </TitlesOfParts>
  <Manager/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Worker Screening Database: What self-managed participants need to know</dc:title>
  <dc:subject/>
  <dc:creator/>
  <cp:keywords/>
  <dc:description/>
  <cp:lastModifiedBy/>
  <cp:revision>1</cp:revision>
  <dcterms:created xsi:type="dcterms:W3CDTF">2021-02-04T22:22:00Z</dcterms:created>
  <dcterms:modified xsi:type="dcterms:W3CDTF">2021-02-15T23:57:00Z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0x010100266966F133664895A6EE3632470D45F5000D40C1017DAB034AA442A9BD62271985</vt:lpwstr>
  </property>
</Properties>
</file>