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FF843" w14:textId="2DF9CB36" w:rsidR="00C27DD4" w:rsidRPr="007230FF" w:rsidRDefault="00C27DD4" w:rsidP="00C27DD4">
      <w:pPr>
        <w:pStyle w:val="Heading1"/>
        <w:spacing w:before="0"/>
      </w:pPr>
      <w:r>
        <w:t xml:space="preserve">O Nofoaga o Faamaumauga o </w:t>
      </w:r>
      <w:r w:rsidRPr="00AF2693">
        <w:t>S</w:t>
      </w:r>
      <w:r>
        <w:t>u’esu’e</w:t>
      </w:r>
      <w:r w:rsidRPr="00AF2693">
        <w:t>g</w:t>
      </w:r>
      <w:r>
        <w:t>a o Tagata Faigaluega o NDIS</w:t>
      </w:r>
      <w:r w:rsidRPr="007230FF">
        <w:t xml:space="preserve">: </w:t>
      </w:r>
      <w:r>
        <w:t xml:space="preserve">O </w:t>
      </w:r>
      <w:r w:rsidRPr="007230FF">
        <w:t xml:space="preserve">a </w:t>
      </w:r>
      <w:r>
        <w:t>mea e ao ona silafia e sui auai ua pulea</w:t>
      </w:r>
      <w:r w:rsidR="003C6E07">
        <w:t xml:space="preserve"> </w:t>
      </w:r>
      <w:r w:rsidRPr="007230FF">
        <w:t>-</w:t>
      </w:r>
      <w:r w:rsidR="003C6E07">
        <w:t xml:space="preserve"> </w:t>
      </w:r>
      <w:r>
        <w:t xml:space="preserve">e latou lava le </w:t>
      </w:r>
      <w:r w:rsidRPr="007230FF">
        <w:t>NDIS</w:t>
      </w:r>
      <w:r>
        <w:t xml:space="preserve"> </w:t>
      </w:r>
    </w:p>
    <w:p w14:paraId="17E949E7" w14:textId="7DEBC628" w:rsidR="00A57865" w:rsidRPr="00267683" w:rsidRDefault="00CD4210" w:rsidP="003A5D4B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l</w:t>
      </w:r>
      <w:r w:rsidRPr="00267683">
        <w:rPr>
          <w:rFonts w:asciiTheme="minorHAnsi" w:hAnsiTheme="minorHAnsi" w:cstheme="minorHAnsi"/>
        </w:rPr>
        <w:t xml:space="preserve">e </w:t>
      </w:r>
      <w:r>
        <w:rPr>
          <w:rFonts w:asciiTheme="minorHAnsi" w:hAnsiTheme="minorHAnsi" w:cstheme="minorHAnsi"/>
        </w:rPr>
        <w:t>Nofoaga</w:t>
      </w:r>
      <w:r w:rsidR="00083086">
        <w:rPr>
          <w:rFonts w:asciiTheme="minorHAnsi" w:hAnsiTheme="minorHAnsi" w:cstheme="minorHAnsi"/>
        </w:rPr>
        <w:t xml:space="preserve"> o Faamaumauga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o </w:t>
      </w:r>
      <w:r w:rsidRPr="009F5B11">
        <w:rPr>
          <w:rFonts w:asciiTheme="minorHAnsi" w:hAnsiTheme="minorHAnsi" w:cstheme="minorHAnsi"/>
        </w:rPr>
        <w:t>Su’esu’ega o Tagata Faigaluega</w:t>
      </w:r>
      <w:r>
        <w:t xml:space="preserve"> o </w:t>
      </w:r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NDIS </w:t>
      </w:r>
      <w:r>
        <w:rPr>
          <w:rFonts w:asciiTheme="minorHAnsi" w:hAnsiTheme="minorHAnsi" w:cstheme="minorHAnsi"/>
        </w:rPr>
        <w:t>(</w:t>
      </w:r>
      <w:r w:rsidR="00E95A2B">
        <w:rPr>
          <w:rFonts w:asciiTheme="minorHAnsi" w:hAnsiTheme="minorHAnsi" w:cstheme="minorHAnsi"/>
        </w:rPr>
        <w:t>N</w:t>
      </w:r>
      <w:r w:rsidRPr="00267683">
        <w:rPr>
          <w:rFonts w:asciiTheme="minorHAnsi" w:hAnsiTheme="minorHAnsi" w:cstheme="minorHAnsi"/>
        </w:rPr>
        <w:t>W</w:t>
      </w:r>
      <w:r w:rsidR="00E95A2B">
        <w:rPr>
          <w:rFonts w:asciiTheme="minorHAnsi" w:hAnsiTheme="minorHAnsi" w:cstheme="minorHAnsi"/>
        </w:rPr>
        <w:t>SD</w:t>
      </w:r>
      <w:r w:rsidRPr="00267683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 xml:space="preserve">o </w:t>
      </w:r>
      <w:r w:rsidRPr="00267683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e a</w:t>
      </w:r>
      <w:r w:rsidRPr="00267683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>ma</w:t>
      </w:r>
      <w:r w:rsidRPr="00267683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a</w:t>
      </w:r>
      <w:r w:rsidRPr="0026768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 le as</w:t>
      </w:r>
      <w:r w:rsidRPr="00267683">
        <w:rPr>
          <w:rFonts w:asciiTheme="minorHAnsi" w:hAnsiTheme="minorHAnsi" w:cstheme="minorHAnsi"/>
        </w:rPr>
        <w:t>o 1 Fe</w:t>
      </w:r>
      <w:r>
        <w:rPr>
          <w:rFonts w:asciiTheme="minorHAnsi" w:hAnsiTheme="minorHAnsi" w:cstheme="minorHAnsi"/>
        </w:rPr>
        <w:t>p</w:t>
      </w:r>
      <w:r w:rsidRPr="00267683">
        <w:rPr>
          <w:rFonts w:asciiTheme="minorHAnsi" w:hAnsiTheme="minorHAnsi" w:cstheme="minorHAnsi"/>
        </w:rPr>
        <w:t>uar</w:t>
      </w:r>
      <w:r>
        <w:rPr>
          <w:rFonts w:asciiTheme="minorHAnsi" w:hAnsiTheme="minorHAnsi" w:cstheme="minorHAnsi"/>
        </w:rPr>
        <w:t>i</w:t>
      </w:r>
      <w:r w:rsidRPr="00267683">
        <w:rPr>
          <w:rFonts w:asciiTheme="minorHAnsi" w:hAnsiTheme="minorHAnsi" w:cstheme="minorHAnsi"/>
        </w:rPr>
        <w:t xml:space="preserve"> 2021</w:t>
      </w:r>
      <w:r w:rsidR="00A57865" w:rsidRPr="00267683">
        <w:rPr>
          <w:rFonts w:asciiTheme="minorHAnsi" w:hAnsiTheme="minorHAnsi" w:cstheme="minorHAnsi"/>
        </w:rPr>
        <w:t xml:space="preserve">. </w:t>
      </w:r>
      <w:r w:rsidR="00F07F10">
        <w:rPr>
          <w:rFonts w:asciiTheme="minorHAnsi" w:hAnsiTheme="minorHAnsi" w:cstheme="minorHAnsi"/>
        </w:rPr>
        <w:t xml:space="preserve">Ua faamatala </w:t>
      </w:r>
      <w:r w:rsidR="00F07F10" w:rsidRPr="00267683">
        <w:rPr>
          <w:rFonts w:asciiTheme="minorHAnsi" w:hAnsiTheme="minorHAnsi" w:cstheme="minorHAnsi"/>
        </w:rPr>
        <w:t xml:space="preserve">i </w:t>
      </w:r>
      <w:r w:rsidR="00F07F10">
        <w:rPr>
          <w:rFonts w:asciiTheme="minorHAnsi" w:hAnsiTheme="minorHAnsi" w:cstheme="minorHAnsi"/>
        </w:rPr>
        <w:t>lenei pepa</w:t>
      </w:r>
      <w:r w:rsidR="00F07F10" w:rsidRPr="00267683">
        <w:rPr>
          <w:rFonts w:asciiTheme="minorHAnsi" w:hAnsiTheme="minorHAnsi" w:cstheme="minorHAnsi"/>
        </w:rPr>
        <w:t xml:space="preserve"> </w:t>
      </w:r>
      <w:r w:rsidR="00F07F10">
        <w:rPr>
          <w:rFonts w:asciiTheme="minorHAnsi" w:hAnsiTheme="minorHAnsi" w:cstheme="minorHAnsi"/>
        </w:rPr>
        <w:t>o mataupu</w:t>
      </w:r>
      <w:r w:rsidR="00F07F10" w:rsidRPr="00267683">
        <w:rPr>
          <w:rFonts w:asciiTheme="minorHAnsi" w:hAnsiTheme="minorHAnsi" w:cstheme="minorHAnsi"/>
        </w:rPr>
        <w:t xml:space="preserve"> </w:t>
      </w:r>
      <w:r w:rsidR="00F01FC0">
        <w:rPr>
          <w:rFonts w:asciiTheme="minorHAnsi" w:hAnsiTheme="minorHAnsi" w:cstheme="minorHAnsi"/>
        </w:rPr>
        <w:t>poo le</w:t>
      </w:r>
      <w:r w:rsidR="00867507" w:rsidRPr="00267683">
        <w:rPr>
          <w:rFonts w:asciiTheme="minorHAnsi" w:hAnsiTheme="minorHAnsi" w:cstheme="minorHAnsi"/>
        </w:rPr>
        <w:t xml:space="preserve">a </w:t>
      </w:r>
      <w:r w:rsidR="00F01FC0">
        <w:rPr>
          <w:rFonts w:asciiTheme="minorHAnsi" w:hAnsiTheme="minorHAnsi" w:cstheme="minorHAnsi"/>
        </w:rPr>
        <w:t>l</w:t>
      </w:r>
      <w:r w:rsidR="00867507" w:rsidRPr="00267683">
        <w:rPr>
          <w:rFonts w:asciiTheme="minorHAnsi" w:hAnsiTheme="minorHAnsi" w:cstheme="minorHAnsi"/>
        </w:rPr>
        <w:t>e NWSD</w:t>
      </w:r>
      <w:r w:rsidR="00A57865" w:rsidRPr="00267683">
        <w:rPr>
          <w:rFonts w:asciiTheme="minorHAnsi" w:hAnsiTheme="minorHAnsi" w:cstheme="minorHAnsi"/>
        </w:rPr>
        <w:t xml:space="preserve">, </w:t>
      </w:r>
      <w:r w:rsidR="001B29B7">
        <w:rPr>
          <w:rFonts w:asciiTheme="minorHAnsi" w:hAnsiTheme="minorHAnsi" w:cstheme="minorHAnsi"/>
        </w:rPr>
        <w:t>m</w:t>
      </w:r>
      <w:r w:rsidR="00A57865" w:rsidRPr="00267683">
        <w:rPr>
          <w:rFonts w:asciiTheme="minorHAnsi" w:hAnsiTheme="minorHAnsi" w:cstheme="minorHAnsi"/>
        </w:rPr>
        <w:t xml:space="preserve">a </w:t>
      </w:r>
      <w:r w:rsidR="001B29B7">
        <w:rPr>
          <w:rFonts w:asciiTheme="minorHAnsi" w:hAnsiTheme="minorHAnsi" w:cstheme="minorHAnsi"/>
        </w:rPr>
        <w:t xml:space="preserve">faapefea </w:t>
      </w:r>
      <w:r w:rsidR="00A57865" w:rsidRPr="00267683">
        <w:rPr>
          <w:rFonts w:asciiTheme="minorHAnsi" w:hAnsiTheme="minorHAnsi" w:cstheme="minorHAnsi"/>
        </w:rPr>
        <w:t>o</w:t>
      </w:r>
      <w:r w:rsidR="001B29B7">
        <w:rPr>
          <w:rFonts w:asciiTheme="minorHAnsi" w:hAnsiTheme="minorHAnsi" w:cstheme="minorHAnsi"/>
        </w:rPr>
        <w:t>na</w:t>
      </w:r>
      <w:r w:rsidR="00A57865" w:rsidRPr="00267683">
        <w:rPr>
          <w:rFonts w:asciiTheme="minorHAnsi" w:hAnsiTheme="minorHAnsi" w:cstheme="minorHAnsi"/>
        </w:rPr>
        <w:t xml:space="preserve"> </w:t>
      </w:r>
      <w:r w:rsidR="004A7227">
        <w:rPr>
          <w:rFonts w:asciiTheme="minorHAnsi" w:hAnsiTheme="minorHAnsi" w:cstheme="minorHAnsi"/>
        </w:rPr>
        <w:t>mafai ona e faaaogaina</w:t>
      </w:r>
      <w:r w:rsidR="00A57865" w:rsidRPr="00267683">
        <w:rPr>
          <w:rFonts w:asciiTheme="minorHAnsi" w:hAnsiTheme="minorHAnsi" w:cstheme="minorHAnsi"/>
        </w:rPr>
        <w:t xml:space="preserve">. </w:t>
      </w:r>
    </w:p>
    <w:p w14:paraId="2ADC2371" w14:textId="43D97B9F" w:rsidR="00490AA7" w:rsidRPr="001E161A" w:rsidRDefault="00490AA7" w:rsidP="00490AA7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Ia</w:t>
      </w:r>
      <w:r w:rsidRPr="0026768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</w:t>
      </w:r>
      <w:r w:rsidRPr="00267683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soasoani ina ia e malamalama i nisi </w:t>
      </w:r>
      <w:r w:rsidRPr="00267683">
        <w:rPr>
          <w:rFonts w:asciiTheme="minorHAnsi" w:hAnsiTheme="minorHAnsi" w:cstheme="minorHAnsi"/>
        </w:rPr>
        <w:t xml:space="preserve">o </w:t>
      </w:r>
      <w:r>
        <w:rPr>
          <w:rFonts w:asciiTheme="minorHAnsi" w:hAnsiTheme="minorHAnsi" w:cstheme="minorHAnsi"/>
        </w:rPr>
        <w:t>upu o loo matou faaaogaina</w:t>
      </w:r>
      <w:r w:rsidRPr="0026768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ua iai </w:t>
      </w:r>
      <w:r w:rsidR="00BB1944">
        <w:rPr>
          <w:rFonts w:asciiTheme="minorHAnsi" w:hAnsiTheme="minorHAnsi" w:cstheme="minorHAnsi"/>
        </w:rPr>
        <w:t>i</w:t>
      </w:r>
      <w:r w:rsidR="0092704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</w:t>
      </w:r>
      <w:r w:rsidRPr="00267683">
        <w:rPr>
          <w:rFonts w:asciiTheme="minorHAnsi" w:hAnsiTheme="minorHAnsi" w:cstheme="minorHAnsi"/>
        </w:rPr>
        <w:t xml:space="preserve">e </w:t>
      </w:r>
      <w:hyperlink r:id="rId11" w:anchor="gloss" w:history="1">
        <w:r w:rsidRPr="00194FE6">
          <w:rPr>
            <w:rStyle w:val="Hyperlink"/>
            <w:rFonts w:asciiTheme="minorHAnsi" w:hAnsiTheme="minorHAnsi" w:cstheme="minorHAnsi"/>
            <w:color w:val="0000CC"/>
          </w:rPr>
          <w:t>lisi</w:t>
        </w:r>
        <w:r w:rsidRPr="001E161A">
          <w:rPr>
            <w:rStyle w:val="Hyperlink"/>
            <w:rFonts w:asciiTheme="minorHAnsi" w:hAnsiTheme="minorHAnsi" w:cstheme="minorHAnsi"/>
            <w:color w:val="auto"/>
          </w:rPr>
          <w:t xml:space="preserve"> i luga o la matou upega tafa’ilagi</w:t>
        </w:r>
      </w:hyperlink>
      <w:r w:rsidRPr="001E161A">
        <w:rPr>
          <w:rFonts w:asciiTheme="minorHAnsi" w:hAnsiTheme="minorHAnsi" w:cstheme="minorHAnsi"/>
        </w:rPr>
        <w:t>.</w:t>
      </w:r>
    </w:p>
    <w:p w14:paraId="24AC8E2E" w14:textId="77777777" w:rsidR="00FB21A0" w:rsidRPr="00FB21A0" w:rsidRDefault="00FB21A0" w:rsidP="003A5D4B">
      <w:pPr>
        <w:suppressAutoHyphens/>
        <w:spacing w:before="120" w:after="120" w:line="240" w:lineRule="auto"/>
        <w:rPr>
          <w:rFonts w:cs="Arial"/>
          <w:b/>
          <w:bCs/>
        </w:rPr>
      </w:pPr>
      <w:r w:rsidRPr="00FB21A0">
        <w:rPr>
          <w:rFonts w:cs="Arial"/>
          <w:b/>
          <w:bCs/>
        </w:rPr>
        <w:t xml:space="preserve">O Nofoaga o Faamaumauga o Su’esu’ega o Tagata Faigaluega o NDIS </w:t>
      </w:r>
    </w:p>
    <w:p w14:paraId="363F1C52" w14:textId="6C0366E4" w:rsidR="00267683" w:rsidRPr="00267683" w:rsidRDefault="00AF0B46" w:rsidP="003A5D4B">
      <w:pPr>
        <w:suppressAutoHyphens/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E amata </w:t>
      </w:r>
      <w:r w:rsidRPr="00E35D49">
        <w:rPr>
          <w:rFonts w:asciiTheme="minorHAnsi" w:hAnsiTheme="minorHAnsi" w:cstheme="minorHAnsi"/>
          <w:lang w:eastAsia="en-AU"/>
        </w:rPr>
        <w:t xml:space="preserve">Siaki o </w:t>
      </w:r>
      <w:r w:rsidRPr="00E35D49">
        <w:rPr>
          <w:rFonts w:asciiTheme="minorHAnsi" w:hAnsiTheme="minorHAnsi" w:cstheme="minorHAnsi"/>
        </w:rPr>
        <w:t>Su’esu’ega o Tagata Faigaluega</w:t>
      </w:r>
      <w:r w:rsidR="00AB49A8">
        <w:rPr>
          <w:rFonts w:asciiTheme="minorHAnsi" w:hAnsiTheme="minorHAnsi" w:cstheme="minorHAnsi"/>
        </w:rPr>
        <w:t xml:space="preserve"> </w:t>
      </w:r>
      <w:r w:rsidR="003E42A3">
        <w:rPr>
          <w:rFonts w:asciiTheme="minorHAnsi" w:hAnsiTheme="minorHAnsi" w:cstheme="minorHAnsi"/>
        </w:rPr>
        <w:t>(Worker Screening Check)</w:t>
      </w:r>
      <w:r>
        <w:t xml:space="preserve">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i le aso </w:t>
      </w:r>
      <w:r w:rsidRPr="008A40B5">
        <w:rPr>
          <w:rFonts w:asciiTheme="minorHAnsi" w:eastAsia="Times New Roman" w:hAnsiTheme="minorHAnsi" w:cstheme="minorHAnsi"/>
          <w:color w:val="222222"/>
          <w:lang w:eastAsia="en-AU"/>
        </w:rPr>
        <w:t>1 Fe</w:t>
      </w:r>
      <w:r>
        <w:rPr>
          <w:rFonts w:asciiTheme="minorHAnsi" w:eastAsia="Times New Roman" w:hAnsiTheme="minorHAnsi" w:cstheme="minorHAnsi"/>
          <w:color w:val="222222"/>
          <w:lang w:eastAsia="en-AU"/>
        </w:rPr>
        <w:t>p</w:t>
      </w:r>
      <w:r w:rsidRPr="008A40B5">
        <w:rPr>
          <w:rFonts w:asciiTheme="minorHAnsi" w:eastAsia="Times New Roman" w:hAnsiTheme="minorHAnsi" w:cstheme="minorHAnsi"/>
          <w:color w:val="222222"/>
          <w:lang w:eastAsia="en-AU"/>
        </w:rPr>
        <w:t>uar</w:t>
      </w:r>
      <w:r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 w:rsidRPr="008A40B5">
        <w:rPr>
          <w:rFonts w:asciiTheme="minorHAnsi" w:eastAsia="Times New Roman" w:hAnsiTheme="minorHAnsi" w:cstheme="minorHAnsi"/>
          <w:color w:val="222222"/>
          <w:lang w:eastAsia="en-AU"/>
        </w:rPr>
        <w:t xml:space="preserve"> 2021</w:t>
      </w:r>
      <w:r w:rsidR="00985972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0171BE"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 w:rsidR="00985972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F01A8C">
        <w:rPr>
          <w:rFonts w:asciiTheme="minorHAnsi" w:eastAsia="Times New Roman" w:hAnsiTheme="minorHAnsi" w:cstheme="minorHAnsi"/>
          <w:color w:val="222222"/>
          <w:lang w:eastAsia="en-AU"/>
        </w:rPr>
        <w:t>setete ma teritori uma</w:t>
      </w:r>
      <w:r>
        <w:rPr>
          <w:rFonts w:asciiTheme="minorHAnsi" w:eastAsia="Times New Roman" w:hAnsiTheme="minorHAnsi" w:cstheme="minorHAnsi"/>
          <w:color w:val="222222"/>
          <w:lang w:eastAsia="en-AU"/>
        </w:rPr>
        <w:t>,</w:t>
      </w:r>
      <w:r w:rsidRPr="008A40B5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vaganā le Teritori i Matū</w:t>
      </w:r>
      <w:r w:rsidRPr="008A40B5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  <w:r w:rsidR="00F61C7A" w:rsidRPr="00267683">
        <w:rPr>
          <w:rFonts w:asciiTheme="minorHAnsi" w:hAnsiTheme="minorHAnsi" w:cstheme="minorHAnsi"/>
        </w:rPr>
        <w:t xml:space="preserve"> </w:t>
      </w:r>
    </w:p>
    <w:p w14:paraId="3E700AAA" w14:textId="0CD788CC" w:rsidR="00F61C7A" w:rsidRPr="00267683" w:rsidRDefault="00415230" w:rsidP="003A5D4B">
      <w:pPr>
        <w:suppressAutoHyphens/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hAnsiTheme="minorHAnsi" w:cstheme="minorHAnsi"/>
        </w:rPr>
        <w:t>O l</w:t>
      </w:r>
      <w:r w:rsidR="00F61C7A" w:rsidRPr="00267683">
        <w:rPr>
          <w:rFonts w:asciiTheme="minorHAnsi" w:hAnsiTheme="minorHAnsi" w:cstheme="minorHAnsi"/>
        </w:rPr>
        <w:t xml:space="preserve">e </w:t>
      </w:r>
      <w:r>
        <w:rPr>
          <w:rFonts w:asciiTheme="minorHAnsi" w:hAnsiTheme="minorHAnsi" w:cstheme="minorHAnsi"/>
        </w:rPr>
        <w:t xml:space="preserve">a amata ona faaaoga </w:t>
      </w:r>
      <w:r w:rsidR="00C44D5D">
        <w:rPr>
          <w:rFonts w:asciiTheme="minorHAnsi" w:hAnsiTheme="minorHAnsi" w:cstheme="minorHAnsi"/>
        </w:rPr>
        <w:t xml:space="preserve">e le </w:t>
      </w:r>
      <w:r w:rsidR="00F61C7A" w:rsidRPr="00267683">
        <w:rPr>
          <w:rFonts w:asciiTheme="minorHAnsi" w:hAnsiTheme="minorHAnsi" w:cstheme="minorHAnsi"/>
        </w:rPr>
        <w:t>T</w:t>
      </w:r>
      <w:r w:rsidR="003830AA" w:rsidRPr="00267683">
        <w:rPr>
          <w:rFonts w:asciiTheme="minorHAnsi" w:hAnsiTheme="minorHAnsi" w:cstheme="minorHAnsi"/>
        </w:rPr>
        <w:t>eritor</w:t>
      </w:r>
      <w:r w:rsidR="00C44D5D">
        <w:rPr>
          <w:rFonts w:asciiTheme="minorHAnsi" w:hAnsiTheme="minorHAnsi" w:cstheme="minorHAnsi"/>
        </w:rPr>
        <w:t>i</w:t>
      </w:r>
      <w:r w:rsidR="007A5597">
        <w:rPr>
          <w:rFonts w:asciiTheme="minorHAnsi" w:hAnsiTheme="minorHAnsi" w:cstheme="minorHAnsi"/>
        </w:rPr>
        <w:t xml:space="preserve"> i</w:t>
      </w:r>
      <w:r w:rsidR="00C44D5D">
        <w:rPr>
          <w:rFonts w:asciiTheme="minorHAnsi" w:hAnsiTheme="minorHAnsi" w:cstheme="minorHAnsi"/>
        </w:rPr>
        <w:t xml:space="preserve"> Matū</w:t>
      </w:r>
      <w:r w:rsidR="00255651">
        <w:rPr>
          <w:rFonts w:asciiTheme="minorHAnsi" w:hAnsiTheme="minorHAnsi" w:cstheme="minorHAnsi"/>
        </w:rPr>
        <w:t xml:space="preserve"> </w:t>
      </w:r>
      <w:r w:rsidR="007A5597" w:rsidRPr="00E35D49">
        <w:rPr>
          <w:rFonts w:asciiTheme="minorHAnsi" w:hAnsiTheme="minorHAnsi" w:cstheme="minorHAnsi"/>
          <w:lang w:eastAsia="en-AU"/>
        </w:rPr>
        <w:t xml:space="preserve">Siaki o </w:t>
      </w:r>
      <w:r w:rsidR="007A5597" w:rsidRPr="00E35D49">
        <w:rPr>
          <w:rFonts w:asciiTheme="minorHAnsi" w:hAnsiTheme="minorHAnsi" w:cstheme="minorHAnsi"/>
        </w:rPr>
        <w:t>Su’esu’ega o Tagata Fai</w:t>
      </w:r>
      <w:r w:rsidR="001F7C09">
        <w:rPr>
          <w:rFonts w:asciiTheme="minorHAnsi" w:hAnsiTheme="minorHAnsi" w:cstheme="minorHAnsi"/>
        </w:rPr>
        <w:t xml:space="preserve">galuega </w:t>
      </w:r>
      <w:r w:rsidR="007F26DF">
        <w:rPr>
          <w:rFonts w:asciiTheme="minorHAnsi" w:hAnsiTheme="minorHAnsi" w:cstheme="minorHAnsi"/>
        </w:rPr>
        <w:t>a’</w:t>
      </w:r>
      <w:r w:rsidR="00066B89">
        <w:rPr>
          <w:rFonts w:asciiTheme="minorHAnsi" w:hAnsiTheme="minorHAnsi" w:cstheme="minorHAnsi"/>
        </w:rPr>
        <w:t>o l</w:t>
      </w:r>
      <w:r w:rsidR="004B019D">
        <w:rPr>
          <w:rFonts w:asciiTheme="minorHAnsi" w:hAnsiTheme="minorHAnsi" w:cstheme="minorHAnsi"/>
        </w:rPr>
        <w:t>umana</w:t>
      </w:r>
      <w:r w:rsidR="004938CB">
        <w:rPr>
          <w:rFonts w:asciiTheme="minorHAnsi" w:hAnsiTheme="minorHAnsi" w:cstheme="minorHAnsi"/>
        </w:rPr>
        <w:t>’i l</w:t>
      </w:r>
      <w:r w:rsidR="00066B89">
        <w:rPr>
          <w:rFonts w:asciiTheme="minorHAnsi" w:hAnsiTheme="minorHAnsi" w:cstheme="minorHAnsi"/>
        </w:rPr>
        <w:t>e a</w:t>
      </w:r>
      <w:r w:rsidR="00731D6E">
        <w:rPr>
          <w:rFonts w:asciiTheme="minorHAnsi" w:hAnsiTheme="minorHAnsi" w:cstheme="minorHAnsi"/>
        </w:rPr>
        <w:t>so</w:t>
      </w:r>
      <w:r w:rsidR="00066B89" w:rsidRPr="00267683">
        <w:rPr>
          <w:rFonts w:asciiTheme="minorHAnsi" w:hAnsiTheme="minorHAnsi" w:cstheme="minorHAnsi"/>
        </w:rPr>
        <w:t xml:space="preserve"> </w:t>
      </w:r>
      <w:r w:rsidR="0051289C">
        <w:rPr>
          <w:rFonts w:asciiTheme="minorHAnsi" w:eastAsia="Times New Roman" w:hAnsiTheme="minorHAnsi" w:cstheme="minorHAnsi"/>
          <w:color w:val="222222"/>
          <w:lang w:eastAsia="en-AU"/>
        </w:rPr>
        <w:t xml:space="preserve">1 </w:t>
      </w:r>
      <w:r w:rsidR="00731D6E"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 w:rsidR="0051289C">
        <w:rPr>
          <w:rFonts w:asciiTheme="minorHAnsi" w:eastAsia="Times New Roman" w:hAnsiTheme="minorHAnsi" w:cstheme="minorHAnsi"/>
          <w:color w:val="222222"/>
          <w:lang w:eastAsia="en-AU"/>
        </w:rPr>
        <w:t>ul</w:t>
      </w:r>
      <w:r w:rsidR="00731D6E">
        <w:rPr>
          <w:rFonts w:asciiTheme="minorHAnsi" w:eastAsia="Times New Roman" w:hAnsiTheme="minorHAnsi" w:cstheme="minorHAnsi"/>
          <w:color w:val="222222"/>
          <w:lang w:eastAsia="en-AU"/>
        </w:rPr>
        <w:t>ai</w:t>
      </w:r>
      <w:r w:rsidR="0051289C">
        <w:rPr>
          <w:rFonts w:asciiTheme="minorHAnsi" w:eastAsia="Times New Roman" w:hAnsiTheme="minorHAnsi" w:cstheme="minorHAnsi"/>
          <w:color w:val="222222"/>
          <w:lang w:eastAsia="en-AU"/>
        </w:rPr>
        <w:t xml:space="preserve"> 2021</w:t>
      </w:r>
      <w:r w:rsidR="00867507" w:rsidRPr="00267683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</w:p>
    <w:p w14:paraId="5C8AB6F1" w14:textId="7C3541EA" w:rsidR="00A57865" w:rsidRPr="00267683" w:rsidRDefault="00C62D50" w:rsidP="003A5D4B">
      <w:pPr>
        <w:suppressAutoHyphens/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Ina ia feso</w:t>
      </w:r>
      <w:r w:rsidR="00EB3357">
        <w:rPr>
          <w:rFonts w:asciiTheme="minorHAnsi" w:hAnsiTheme="minorHAnsi" w:cstheme="minorHAnsi"/>
        </w:rPr>
        <w:t>as</w:t>
      </w:r>
      <w:r w:rsidR="00267683" w:rsidRPr="00267683">
        <w:rPr>
          <w:rFonts w:asciiTheme="minorHAnsi" w:hAnsiTheme="minorHAnsi" w:cstheme="minorHAnsi"/>
        </w:rPr>
        <w:t>o</w:t>
      </w:r>
      <w:r w:rsidR="00EB3357">
        <w:rPr>
          <w:rFonts w:asciiTheme="minorHAnsi" w:hAnsiTheme="minorHAnsi" w:cstheme="minorHAnsi"/>
        </w:rPr>
        <w:t xml:space="preserve">ani </w:t>
      </w:r>
      <w:r w:rsidR="006D0821">
        <w:rPr>
          <w:rFonts w:asciiTheme="minorHAnsi" w:hAnsiTheme="minorHAnsi" w:cstheme="minorHAnsi"/>
        </w:rPr>
        <w:t>ia aogā</w:t>
      </w:r>
      <w:r w:rsidR="00267683" w:rsidRPr="00267683">
        <w:rPr>
          <w:rFonts w:asciiTheme="minorHAnsi" w:hAnsiTheme="minorHAnsi" w:cstheme="minorHAnsi"/>
        </w:rPr>
        <w:t xml:space="preserve"> </w:t>
      </w:r>
      <w:r w:rsidR="00692003">
        <w:rPr>
          <w:rFonts w:asciiTheme="minorHAnsi" w:hAnsiTheme="minorHAnsi" w:cstheme="minorHAnsi"/>
        </w:rPr>
        <w:t>lelei</w:t>
      </w:r>
      <w:r w:rsidR="00267683" w:rsidRPr="00267683">
        <w:rPr>
          <w:rFonts w:asciiTheme="minorHAnsi" w:hAnsiTheme="minorHAnsi" w:cstheme="minorHAnsi"/>
        </w:rPr>
        <w:t xml:space="preserve"> </w:t>
      </w:r>
      <w:r w:rsidR="00692003">
        <w:rPr>
          <w:rFonts w:asciiTheme="minorHAnsi" w:hAnsiTheme="minorHAnsi" w:cstheme="minorHAnsi"/>
        </w:rPr>
        <w:t>l</w:t>
      </w:r>
      <w:r w:rsidR="00267683" w:rsidRPr="00267683">
        <w:rPr>
          <w:rFonts w:asciiTheme="minorHAnsi" w:hAnsiTheme="minorHAnsi" w:cstheme="minorHAnsi"/>
        </w:rPr>
        <w:t xml:space="preserve">e </w:t>
      </w:r>
      <w:r w:rsidR="00692003" w:rsidRPr="00E35D49">
        <w:rPr>
          <w:rFonts w:asciiTheme="minorHAnsi" w:hAnsiTheme="minorHAnsi" w:cstheme="minorHAnsi"/>
          <w:lang w:eastAsia="en-AU"/>
        </w:rPr>
        <w:t xml:space="preserve">Siaki o </w:t>
      </w:r>
      <w:r w:rsidR="00692003" w:rsidRPr="00E35D49">
        <w:rPr>
          <w:rFonts w:asciiTheme="minorHAnsi" w:hAnsiTheme="minorHAnsi" w:cstheme="minorHAnsi"/>
        </w:rPr>
        <w:t>Su’esu’ega o Tagata Fai</w:t>
      </w:r>
      <w:r w:rsidR="00692003">
        <w:rPr>
          <w:rFonts w:asciiTheme="minorHAnsi" w:hAnsiTheme="minorHAnsi" w:cstheme="minorHAnsi"/>
        </w:rPr>
        <w:t>galuega</w:t>
      </w:r>
      <w:r w:rsidR="00A57865" w:rsidRPr="00267683">
        <w:rPr>
          <w:rFonts w:asciiTheme="minorHAnsi" w:hAnsiTheme="minorHAnsi" w:cstheme="minorHAnsi"/>
        </w:rPr>
        <w:t xml:space="preserve">, </w:t>
      </w:r>
      <w:r w:rsidR="001460A6">
        <w:rPr>
          <w:rFonts w:asciiTheme="minorHAnsi" w:hAnsiTheme="minorHAnsi" w:cstheme="minorHAnsi"/>
        </w:rPr>
        <w:t>o l</w:t>
      </w:r>
      <w:r w:rsidR="00A57865" w:rsidRPr="00267683">
        <w:rPr>
          <w:rFonts w:asciiTheme="minorHAnsi" w:hAnsiTheme="minorHAnsi" w:cstheme="minorHAnsi"/>
        </w:rPr>
        <w:t>e</w:t>
      </w:r>
      <w:r w:rsidR="0030454E">
        <w:rPr>
          <w:rFonts w:asciiTheme="minorHAnsi" w:hAnsiTheme="minorHAnsi" w:cstheme="minorHAnsi"/>
        </w:rPr>
        <w:t xml:space="preserve"> a</w:t>
      </w:r>
      <w:r w:rsidR="001460A6">
        <w:rPr>
          <w:rFonts w:asciiTheme="minorHAnsi" w:hAnsiTheme="minorHAnsi" w:cstheme="minorHAnsi"/>
        </w:rPr>
        <w:t xml:space="preserve"> </w:t>
      </w:r>
      <w:r w:rsidR="00A57865" w:rsidRPr="00267683">
        <w:rPr>
          <w:rFonts w:asciiTheme="minorHAnsi" w:hAnsiTheme="minorHAnsi" w:cstheme="minorHAnsi"/>
        </w:rPr>
        <w:t>i</w:t>
      </w:r>
      <w:r w:rsidR="001460A6">
        <w:rPr>
          <w:rFonts w:asciiTheme="minorHAnsi" w:hAnsiTheme="minorHAnsi" w:cstheme="minorHAnsi"/>
        </w:rPr>
        <w:t xml:space="preserve">ai se </w:t>
      </w:r>
      <w:r w:rsidR="0041732D">
        <w:rPr>
          <w:rFonts w:asciiTheme="minorHAnsi" w:hAnsiTheme="minorHAnsi" w:cstheme="minorHAnsi"/>
        </w:rPr>
        <w:t xml:space="preserve">upega tafa’ilagi </w:t>
      </w:r>
      <w:r w:rsidR="003D72E0">
        <w:rPr>
          <w:rFonts w:asciiTheme="minorHAnsi" w:hAnsiTheme="minorHAnsi" w:cstheme="minorHAnsi"/>
        </w:rPr>
        <w:t>a NDIS i</w:t>
      </w:r>
      <w:r w:rsidR="00A94C79">
        <w:rPr>
          <w:rFonts w:asciiTheme="minorHAnsi" w:hAnsiTheme="minorHAnsi" w:cstheme="minorHAnsi"/>
        </w:rPr>
        <w:t xml:space="preserve"> </w:t>
      </w:r>
      <w:r w:rsidR="00311A89">
        <w:rPr>
          <w:rFonts w:asciiTheme="minorHAnsi" w:hAnsiTheme="minorHAnsi" w:cstheme="minorHAnsi"/>
        </w:rPr>
        <w:t>Nofoaga o Faamaumauga o Su’esu’ega</w:t>
      </w:r>
      <w:r w:rsidR="00017463">
        <w:rPr>
          <w:rFonts w:asciiTheme="minorHAnsi" w:hAnsiTheme="minorHAnsi" w:cstheme="minorHAnsi"/>
        </w:rPr>
        <w:t xml:space="preserve"> o Tagata Faigaluega (NWSD)</w:t>
      </w:r>
      <w:r w:rsidR="00A57865" w:rsidRPr="00267683">
        <w:rPr>
          <w:rFonts w:asciiTheme="minorHAnsi" w:hAnsiTheme="minorHAnsi" w:cstheme="minorHAnsi"/>
        </w:rPr>
        <w:t xml:space="preserve">. </w:t>
      </w:r>
    </w:p>
    <w:p w14:paraId="1D51DDEE" w14:textId="1BA12232" w:rsidR="00A57865" w:rsidRPr="00267683" w:rsidRDefault="00C83560" w:rsidP="003A5D4B">
      <w:pPr>
        <w:suppressAutoHyphens/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hAnsiTheme="minorHAnsi" w:cstheme="minorHAnsi"/>
        </w:rPr>
        <w:t>M</w:t>
      </w:r>
      <w:r w:rsidR="00A57865" w:rsidRPr="00267683">
        <w:rPr>
          <w:rFonts w:asciiTheme="minorHAnsi" w:hAnsiTheme="minorHAnsi" w:cstheme="minorHAnsi"/>
        </w:rPr>
        <w:t xml:space="preserve">o </w:t>
      </w:r>
      <w:r>
        <w:rPr>
          <w:rFonts w:asciiTheme="minorHAnsi" w:hAnsiTheme="minorHAnsi" w:cstheme="minorHAnsi"/>
        </w:rPr>
        <w:t xml:space="preserve">nisi </w:t>
      </w:r>
      <w:r w:rsidR="00A57865" w:rsidRPr="00267683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>aa</w:t>
      </w:r>
      <w:r w:rsidR="00A57865" w:rsidRPr="00267683">
        <w:rPr>
          <w:rFonts w:asciiTheme="minorHAnsi" w:hAnsiTheme="minorHAnsi" w:cstheme="minorHAnsi"/>
        </w:rPr>
        <w:t>mat</w:t>
      </w:r>
      <w:r>
        <w:rPr>
          <w:rFonts w:asciiTheme="minorHAnsi" w:hAnsiTheme="minorHAnsi" w:cstheme="minorHAnsi"/>
        </w:rPr>
        <w:t>alaga</w:t>
      </w:r>
      <w:r w:rsidR="00A57865" w:rsidRPr="00267683">
        <w:rPr>
          <w:rFonts w:asciiTheme="minorHAnsi" w:hAnsiTheme="minorHAnsi" w:cstheme="minorHAnsi"/>
        </w:rPr>
        <w:t xml:space="preserve"> </w:t>
      </w:r>
      <w:r w:rsidR="00023D38">
        <w:rPr>
          <w:rFonts w:asciiTheme="minorHAnsi" w:hAnsiTheme="minorHAnsi" w:cstheme="minorHAnsi"/>
        </w:rPr>
        <w:t xml:space="preserve">e </w:t>
      </w:r>
      <w:r w:rsidR="00A57865" w:rsidRPr="00267683">
        <w:rPr>
          <w:rFonts w:asciiTheme="minorHAnsi" w:hAnsiTheme="minorHAnsi" w:cstheme="minorHAnsi"/>
        </w:rPr>
        <w:t>u</w:t>
      </w:r>
      <w:r w:rsidR="00023D38">
        <w:rPr>
          <w:rFonts w:asciiTheme="minorHAnsi" w:hAnsiTheme="minorHAnsi" w:cstheme="minorHAnsi"/>
        </w:rPr>
        <w:t>iga</w:t>
      </w:r>
      <w:r w:rsidR="00A57865" w:rsidRPr="00267683">
        <w:rPr>
          <w:rFonts w:asciiTheme="minorHAnsi" w:hAnsiTheme="minorHAnsi" w:cstheme="minorHAnsi"/>
        </w:rPr>
        <w:t xml:space="preserve"> </w:t>
      </w:r>
      <w:r w:rsidR="00EE261D">
        <w:rPr>
          <w:rFonts w:asciiTheme="minorHAnsi" w:hAnsiTheme="minorHAnsi" w:cstheme="minorHAnsi"/>
        </w:rPr>
        <w:t>i</w:t>
      </w:r>
      <w:r w:rsidR="008255CF">
        <w:rPr>
          <w:rFonts w:asciiTheme="minorHAnsi" w:hAnsiTheme="minorHAnsi" w:cstheme="minorHAnsi"/>
        </w:rPr>
        <w:t xml:space="preserve"> </w:t>
      </w:r>
      <w:r w:rsidR="00EE261D" w:rsidRPr="00E35D49">
        <w:rPr>
          <w:rFonts w:asciiTheme="minorHAnsi" w:hAnsiTheme="minorHAnsi" w:cstheme="minorHAnsi"/>
          <w:lang w:eastAsia="en-AU"/>
        </w:rPr>
        <w:t xml:space="preserve">Siaki o </w:t>
      </w:r>
      <w:r w:rsidR="00EE261D" w:rsidRPr="00E35D49">
        <w:rPr>
          <w:rFonts w:asciiTheme="minorHAnsi" w:hAnsiTheme="minorHAnsi" w:cstheme="minorHAnsi"/>
        </w:rPr>
        <w:t>Su’esu’ega o Tagata Fai</w:t>
      </w:r>
      <w:r w:rsidR="00EE261D">
        <w:rPr>
          <w:rFonts w:asciiTheme="minorHAnsi" w:hAnsiTheme="minorHAnsi" w:cstheme="minorHAnsi"/>
        </w:rPr>
        <w:t>galuega</w:t>
      </w:r>
      <w:r w:rsidR="00A57865" w:rsidRPr="00267683">
        <w:rPr>
          <w:rFonts w:asciiTheme="minorHAnsi" w:hAnsiTheme="minorHAnsi" w:cstheme="minorHAnsi"/>
        </w:rPr>
        <w:t xml:space="preserve">, </w:t>
      </w:r>
      <w:r w:rsidR="0069236B">
        <w:rPr>
          <w:rFonts w:asciiTheme="minorHAnsi" w:hAnsiTheme="minorHAnsi" w:cstheme="minorHAnsi"/>
        </w:rPr>
        <w:t>vaai l</w:t>
      </w:r>
      <w:r w:rsidR="00A57865" w:rsidRPr="00267683">
        <w:rPr>
          <w:rFonts w:asciiTheme="minorHAnsi" w:hAnsiTheme="minorHAnsi" w:cstheme="minorHAnsi"/>
        </w:rPr>
        <w:t xml:space="preserve">e </w:t>
      </w:r>
      <w:r w:rsidR="0069236B">
        <w:rPr>
          <w:rFonts w:asciiTheme="minorHAnsi" w:hAnsiTheme="minorHAnsi" w:cstheme="minorHAnsi"/>
        </w:rPr>
        <w:t>pepa o mataupu</w:t>
      </w:r>
      <w:r w:rsidR="00A57865" w:rsidRPr="00267683">
        <w:rPr>
          <w:rFonts w:asciiTheme="minorHAnsi" w:hAnsiTheme="minorHAnsi" w:cstheme="minorHAnsi"/>
        </w:rPr>
        <w:t xml:space="preserve"> </w:t>
      </w:r>
      <w:r w:rsidR="00130D6B">
        <w:rPr>
          <w:rFonts w:asciiTheme="minorHAnsi" w:hAnsiTheme="minorHAnsi" w:cstheme="minorHAnsi"/>
        </w:rPr>
        <w:t xml:space="preserve">o </w:t>
      </w:r>
      <w:r w:rsidR="00366904">
        <w:rPr>
          <w:rFonts w:asciiTheme="minorHAnsi" w:eastAsia="Times New Roman" w:hAnsiTheme="minorHAnsi" w:cstheme="minorHAnsi"/>
          <w:i/>
          <w:color w:val="222222"/>
          <w:lang w:eastAsia="en-AU"/>
        </w:rPr>
        <w:t xml:space="preserve">Siaki o Su’esu’ega </w:t>
      </w:r>
      <w:r w:rsidR="003B3C59">
        <w:rPr>
          <w:rFonts w:asciiTheme="minorHAnsi" w:eastAsia="Times New Roman" w:hAnsiTheme="minorHAnsi" w:cstheme="minorHAnsi"/>
          <w:i/>
          <w:color w:val="222222"/>
          <w:lang w:eastAsia="en-AU"/>
        </w:rPr>
        <w:t>o</w:t>
      </w:r>
      <w:r w:rsidR="00A57865" w:rsidRPr="00095088">
        <w:rPr>
          <w:rFonts w:asciiTheme="minorHAnsi" w:eastAsia="Times New Roman" w:hAnsiTheme="minorHAnsi" w:cstheme="minorHAnsi"/>
          <w:i/>
          <w:color w:val="222222"/>
          <w:lang w:eastAsia="en-AU"/>
        </w:rPr>
        <w:t xml:space="preserve"> </w:t>
      </w:r>
      <w:r w:rsidR="003B3C59">
        <w:rPr>
          <w:rFonts w:asciiTheme="minorHAnsi" w:eastAsia="Times New Roman" w:hAnsiTheme="minorHAnsi" w:cstheme="minorHAnsi"/>
          <w:i/>
          <w:color w:val="222222"/>
          <w:lang w:eastAsia="en-AU"/>
        </w:rPr>
        <w:t>Tagata Fa</w:t>
      </w:r>
      <w:r w:rsidR="00425EB2">
        <w:rPr>
          <w:rFonts w:asciiTheme="minorHAnsi" w:eastAsia="Times New Roman" w:hAnsiTheme="minorHAnsi" w:cstheme="minorHAnsi"/>
          <w:i/>
          <w:color w:val="222222"/>
          <w:lang w:eastAsia="en-AU"/>
        </w:rPr>
        <w:t>i</w:t>
      </w:r>
      <w:r w:rsidR="003B3C59">
        <w:rPr>
          <w:rFonts w:asciiTheme="minorHAnsi" w:eastAsia="Times New Roman" w:hAnsiTheme="minorHAnsi" w:cstheme="minorHAnsi"/>
          <w:i/>
          <w:color w:val="222222"/>
          <w:lang w:eastAsia="en-AU"/>
        </w:rPr>
        <w:t>galuega</w:t>
      </w:r>
      <w:r w:rsidR="00A57865" w:rsidRPr="00095088">
        <w:rPr>
          <w:rFonts w:asciiTheme="minorHAnsi" w:eastAsia="Times New Roman" w:hAnsiTheme="minorHAnsi" w:cstheme="minorHAnsi"/>
          <w:i/>
          <w:color w:val="222222"/>
          <w:lang w:eastAsia="en-AU"/>
        </w:rPr>
        <w:t xml:space="preserve">: </w:t>
      </w:r>
      <w:r w:rsidR="00425EB2">
        <w:rPr>
          <w:rFonts w:asciiTheme="minorHAnsi" w:eastAsia="Times New Roman" w:hAnsiTheme="minorHAnsi" w:cstheme="minorHAnsi"/>
          <w:i/>
          <w:color w:val="222222"/>
          <w:lang w:eastAsia="en-AU"/>
        </w:rPr>
        <w:t>O</w:t>
      </w:r>
      <w:r w:rsidR="00D3369E">
        <w:rPr>
          <w:rFonts w:asciiTheme="minorHAnsi" w:eastAsia="Times New Roman" w:hAnsiTheme="minorHAnsi" w:cstheme="minorHAnsi"/>
          <w:i/>
          <w:color w:val="222222"/>
          <w:lang w:eastAsia="en-AU"/>
        </w:rPr>
        <w:t xml:space="preserve"> </w:t>
      </w:r>
      <w:r w:rsidR="00A57865" w:rsidRPr="00095088">
        <w:rPr>
          <w:rFonts w:asciiTheme="minorHAnsi" w:eastAsia="Times New Roman" w:hAnsiTheme="minorHAnsi" w:cstheme="minorHAnsi"/>
          <w:i/>
          <w:color w:val="222222"/>
          <w:lang w:eastAsia="en-AU"/>
        </w:rPr>
        <w:t xml:space="preserve">a </w:t>
      </w:r>
      <w:r w:rsidR="00D3369E">
        <w:rPr>
          <w:rFonts w:asciiTheme="minorHAnsi" w:eastAsia="Times New Roman" w:hAnsiTheme="minorHAnsi" w:cstheme="minorHAnsi"/>
          <w:i/>
          <w:color w:val="222222"/>
          <w:lang w:eastAsia="en-AU"/>
        </w:rPr>
        <w:t>m</w:t>
      </w:r>
      <w:r w:rsidR="00A57865" w:rsidRPr="00095088">
        <w:rPr>
          <w:rFonts w:asciiTheme="minorHAnsi" w:eastAsia="Times New Roman" w:hAnsiTheme="minorHAnsi" w:cstheme="minorHAnsi"/>
          <w:i/>
          <w:color w:val="222222"/>
          <w:lang w:eastAsia="en-AU"/>
        </w:rPr>
        <w:t>e</w:t>
      </w:r>
      <w:r w:rsidR="00D3369E">
        <w:rPr>
          <w:rFonts w:asciiTheme="minorHAnsi" w:eastAsia="Times New Roman" w:hAnsiTheme="minorHAnsi" w:cstheme="minorHAnsi"/>
          <w:i/>
          <w:color w:val="222222"/>
          <w:lang w:eastAsia="en-AU"/>
        </w:rPr>
        <w:t>a</w:t>
      </w:r>
      <w:r w:rsidR="00A57865" w:rsidRPr="00095088">
        <w:rPr>
          <w:rFonts w:asciiTheme="minorHAnsi" w:eastAsia="Times New Roman" w:hAnsiTheme="minorHAnsi" w:cstheme="minorHAnsi"/>
          <w:i/>
          <w:color w:val="222222"/>
          <w:lang w:eastAsia="en-AU"/>
        </w:rPr>
        <w:t>-</w:t>
      </w:r>
      <w:r w:rsidR="00D3369E">
        <w:rPr>
          <w:rFonts w:asciiTheme="minorHAnsi" w:eastAsia="Times New Roman" w:hAnsiTheme="minorHAnsi" w:cstheme="minorHAnsi"/>
          <w:i/>
          <w:color w:val="222222"/>
          <w:lang w:eastAsia="en-AU"/>
        </w:rPr>
        <w:t>e ao ona si</w:t>
      </w:r>
      <w:r w:rsidR="000F246B">
        <w:rPr>
          <w:rFonts w:asciiTheme="minorHAnsi" w:eastAsia="Times New Roman" w:hAnsiTheme="minorHAnsi" w:cstheme="minorHAnsi"/>
          <w:i/>
          <w:color w:val="222222"/>
          <w:lang w:eastAsia="en-AU"/>
        </w:rPr>
        <w:t>lafia e sui auai ua pulea –</w:t>
      </w:r>
      <w:r w:rsidR="0068582E">
        <w:rPr>
          <w:rFonts w:asciiTheme="minorHAnsi" w:eastAsia="Times New Roman" w:hAnsiTheme="minorHAnsi" w:cstheme="minorHAnsi"/>
          <w:i/>
          <w:color w:val="222222"/>
          <w:lang w:eastAsia="en-AU"/>
        </w:rPr>
        <w:t xml:space="preserve"> e</w:t>
      </w:r>
      <w:r w:rsidR="000F246B">
        <w:rPr>
          <w:rFonts w:asciiTheme="minorHAnsi" w:eastAsia="Times New Roman" w:hAnsiTheme="minorHAnsi" w:cstheme="minorHAnsi"/>
          <w:i/>
          <w:color w:val="222222"/>
          <w:lang w:eastAsia="en-AU"/>
        </w:rPr>
        <w:t xml:space="preserve"> latou </w:t>
      </w:r>
      <w:r w:rsidR="00474B18">
        <w:rPr>
          <w:rFonts w:asciiTheme="minorHAnsi" w:eastAsia="Times New Roman" w:hAnsiTheme="minorHAnsi" w:cstheme="minorHAnsi"/>
          <w:i/>
          <w:color w:val="222222"/>
          <w:lang w:eastAsia="en-AU"/>
        </w:rPr>
        <w:t>lava le NDIS</w:t>
      </w:r>
      <w:r w:rsidR="00B65503">
        <w:rPr>
          <w:rFonts w:asciiTheme="minorHAnsi" w:eastAsia="Times New Roman" w:hAnsiTheme="minorHAnsi" w:cstheme="minorHAnsi"/>
          <w:color w:val="222222"/>
          <w:lang w:eastAsia="en-AU"/>
        </w:rPr>
        <w:t>.</w:t>
      </w:r>
    </w:p>
    <w:p w14:paraId="06A62152" w14:textId="1A68BBC2" w:rsidR="00A57865" w:rsidRPr="007230FF" w:rsidRDefault="008A2962" w:rsidP="00BF7364">
      <w:pPr>
        <w:pStyle w:val="Heading3"/>
        <w:rPr>
          <w:lang w:eastAsia="en-AU"/>
        </w:rPr>
      </w:pPr>
      <w:r>
        <w:rPr>
          <w:lang w:eastAsia="en-AU"/>
        </w:rPr>
        <w:t>O le</w:t>
      </w:r>
      <w:r w:rsidR="000B626C">
        <w:rPr>
          <w:lang w:eastAsia="en-AU"/>
        </w:rPr>
        <w:t xml:space="preserve">a </w:t>
      </w:r>
      <w:r w:rsidR="00AD1AF1">
        <w:rPr>
          <w:lang w:eastAsia="en-AU"/>
        </w:rPr>
        <w:t>l</w:t>
      </w:r>
      <w:r w:rsidR="000B626C">
        <w:rPr>
          <w:lang w:eastAsia="en-AU"/>
        </w:rPr>
        <w:t xml:space="preserve">e </w:t>
      </w:r>
      <w:r w:rsidR="00AD1AF1">
        <w:rPr>
          <w:lang w:eastAsia="en-AU"/>
        </w:rPr>
        <w:t xml:space="preserve">mea e fai e le </w:t>
      </w:r>
      <w:r w:rsidR="003830AA">
        <w:t>NWSD</w:t>
      </w:r>
    </w:p>
    <w:p w14:paraId="2FCE7367" w14:textId="6474A929" w:rsidR="00A57865" w:rsidRDefault="00D03079" w:rsidP="003A5D4B">
      <w:pPr>
        <w:suppressAutoHyphens/>
        <w:spacing w:before="120" w:after="120" w:line="240" w:lineRule="auto"/>
        <w:rPr>
          <w:rStyle w:val="Hyperlink"/>
          <w:rFonts w:asciiTheme="minorHAnsi" w:eastAsia="Times New Roman" w:hAnsiTheme="minorHAnsi" w:cstheme="minorHAnsi"/>
          <w:lang w:eastAsia="en-AU"/>
        </w:rPr>
      </w:pPr>
      <w:r>
        <w:rPr>
          <w:rFonts w:asciiTheme="minorHAnsi" w:hAnsiTheme="minorHAnsi" w:cstheme="minorHAnsi"/>
        </w:rPr>
        <w:t xml:space="preserve">E </w:t>
      </w:r>
      <w:r w:rsidR="002C3CC2">
        <w:rPr>
          <w:rFonts w:asciiTheme="minorHAnsi" w:hAnsiTheme="minorHAnsi" w:cstheme="minorHAnsi"/>
        </w:rPr>
        <w:t xml:space="preserve">taofi </w:t>
      </w:r>
      <w:r w:rsidR="00AD7299">
        <w:rPr>
          <w:rFonts w:asciiTheme="minorHAnsi" w:hAnsiTheme="minorHAnsi" w:cstheme="minorHAnsi"/>
        </w:rPr>
        <w:t>e l</w:t>
      </w:r>
      <w:r w:rsidR="00050B23">
        <w:rPr>
          <w:rFonts w:asciiTheme="minorHAnsi" w:hAnsiTheme="minorHAnsi" w:cstheme="minorHAnsi"/>
        </w:rPr>
        <w:t>e</w:t>
      </w:r>
      <w:r w:rsidR="00A57865" w:rsidRPr="007230FF">
        <w:rPr>
          <w:rFonts w:asciiTheme="minorHAnsi" w:hAnsiTheme="minorHAnsi" w:cstheme="minorHAnsi"/>
        </w:rPr>
        <w:t xml:space="preserve"> NWSD </w:t>
      </w:r>
      <w:r w:rsidR="00BC56F2">
        <w:rPr>
          <w:rFonts w:asciiTheme="minorHAnsi" w:hAnsiTheme="minorHAnsi" w:cstheme="minorHAnsi"/>
        </w:rPr>
        <w:t xml:space="preserve">le lesitala o </w:t>
      </w:r>
      <w:r w:rsidR="00050B23">
        <w:rPr>
          <w:rFonts w:asciiTheme="minorHAnsi" w:hAnsiTheme="minorHAnsi" w:cstheme="minorHAnsi"/>
        </w:rPr>
        <w:t xml:space="preserve">suafa o tagata </w:t>
      </w:r>
      <w:r w:rsidR="00BC56F2">
        <w:rPr>
          <w:rFonts w:asciiTheme="minorHAnsi" w:hAnsiTheme="minorHAnsi" w:cstheme="minorHAnsi"/>
        </w:rPr>
        <w:t xml:space="preserve">faigaluega uma a </w:t>
      </w:r>
      <w:r w:rsidR="00A57865" w:rsidRPr="007230FF">
        <w:rPr>
          <w:rFonts w:asciiTheme="minorHAnsi" w:hAnsiTheme="minorHAnsi" w:cstheme="minorHAnsi"/>
        </w:rPr>
        <w:t>ND</w:t>
      </w:r>
      <w:r w:rsidR="00867507">
        <w:rPr>
          <w:rFonts w:asciiTheme="minorHAnsi" w:hAnsiTheme="minorHAnsi" w:cstheme="minorHAnsi"/>
        </w:rPr>
        <w:t xml:space="preserve">IS </w:t>
      </w:r>
      <w:r w:rsidR="00621103">
        <w:rPr>
          <w:rFonts w:asciiTheme="minorHAnsi" w:hAnsiTheme="minorHAnsi" w:cstheme="minorHAnsi"/>
        </w:rPr>
        <w:t xml:space="preserve">sa </w:t>
      </w:r>
      <w:r w:rsidR="00C46863">
        <w:rPr>
          <w:rFonts w:asciiTheme="minorHAnsi" w:hAnsiTheme="minorHAnsi" w:cstheme="minorHAnsi"/>
        </w:rPr>
        <w:t>m</w:t>
      </w:r>
      <w:r w:rsidR="00621103">
        <w:rPr>
          <w:rFonts w:asciiTheme="minorHAnsi" w:hAnsiTheme="minorHAnsi" w:cstheme="minorHAnsi"/>
        </w:rPr>
        <w:t>a</w:t>
      </w:r>
      <w:r w:rsidR="00C46863">
        <w:rPr>
          <w:rFonts w:asciiTheme="minorHAnsi" w:hAnsiTheme="minorHAnsi" w:cstheme="minorHAnsi"/>
        </w:rPr>
        <w:t>ua</w:t>
      </w:r>
      <w:r w:rsidR="00621103">
        <w:rPr>
          <w:rFonts w:asciiTheme="minorHAnsi" w:hAnsiTheme="minorHAnsi" w:cstheme="minorHAnsi"/>
        </w:rPr>
        <w:t xml:space="preserve"> </w:t>
      </w:r>
      <w:r w:rsidR="00142D1D" w:rsidRPr="00E35D49">
        <w:rPr>
          <w:rFonts w:asciiTheme="minorHAnsi" w:hAnsiTheme="minorHAnsi" w:cstheme="minorHAnsi"/>
          <w:lang w:eastAsia="en-AU"/>
        </w:rPr>
        <w:t xml:space="preserve">Siaki o </w:t>
      </w:r>
      <w:r w:rsidR="00142D1D" w:rsidRPr="00E35D49">
        <w:rPr>
          <w:rFonts w:asciiTheme="minorHAnsi" w:hAnsiTheme="minorHAnsi" w:cstheme="minorHAnsi"/>
        </w:rPr>
        <w:t>Su’esu’ega o Tagata Fai</w:t>
      </w:r>
      <w:r w:rsidR="00142D1D">
        <w:rPr>
          <w:rFonts w:asciiTheme="minorHAnsi" w:hAnsiTheme="minorHAnsi" w:cstheme="minorHAnsi"/>
        </w:rPr>
        <w:t>galuega</w:t>
      </w:r>
      <w:r w:rsidR="00A57865" w:rsidRPr="007230FF">
        <w:rPr>
          <w:rFonts w:asciiTheme="minorHAnsi" w:hAnsiTheme="minorHAnsi" w:cstheme="minorHAnsi"/>
        </w:rPr>
        <w:t xml:space="preserve">, </w:t>
      </w:r>
      <w:r w:rsidR="00AC1A56">
        <w:rPr>
          <w:rFonts w:asciiTheme="minorHAnsi" w:hAnsiTheme="minorHAnsi" w:cstheme="minorHAnsi"/>
        </w:rPr>
        <w:t xml:space="preserve">e tusa </w:t>
      </w:r>
      <w:r w:rsidR="00E42E17">
        <w:rPr>
          <w:rFonts w:asciiTheme="minorHAnsi" w:hAnsiTheme="minorHAnsi" w:cstheme="minorHAnsi"/>
        </w:rPr>
        <w:t>p</w:t>
      </w:r>
      <w:r w:rsidR="00A57865" w:rsidRPr="007230FF">
        <w:rPr>
          <w:rFonts w:asciiTheme="minorHAnsi" w:hAnsiTheme="minorHAnsi" w:cstheme="minorHAnsi"/>
        </w:rPr>
        <w:t>e</w:t>
      </w:r>
      <w:r w:rsidR="00E42E17">
        <w:rPr>
          <w:rFonts w:asciiTheme="minorHAnsi" w:hAnsiTheme="minorHAnsi" w:cstheme="minorHAnsi"/>
        </w:rPr>
        <w:t xml:space="preserve"> sa </w:t>
      </w:r>
      <w:r w:rsidR="007B3109">
        <w:rPr>
          <w:rFonts w:asciiTheme="minorHAnsi" w:hAnsiTheme="minorHAnsi" w:cstheme="minorHAnsi"/>
        </w:rPr>
        <w:t>t</w:t>
      </w:r>
      <w:r w:rsidR="00465EF2">
        <w:rPr>
          <w:rFonts w:asciiTheme="minorHAnsi" w:hAnsiTheme="minorHAnsi" w:cstheme="minorHAnsi"/>
        </w:rPr>
        <w:t>a</w:t>
      </w:r>
      <w:r w:rsidR="007B3109">
        <w:rPr>
          <w:rFonts w:asciiTheme="minorHAnsi" w:hAnsiTheme="minorHAnsi" w:cstheme="minorHAnsi"/>
        </w:rPr>
        <w:t>l</w:t>
      </w:r>
      <w:r w:rsidR="00465EF2">
        <w:rPr>
          <w:rFonts w:asciiTheme="minorHAnsi" w:hAnsiTheme="minorHAnsi" w:cstheme="minorHAnsi"/>
        </w:rPr>
        <w:t>i</w:t>
      </w:r>
      <w:r w:rsidR="007B3109">
        <w:rPr>
          <w:rFonts w:asciiTheme="minorHAnsi" w:hAnsiTheme="minorHAnsi" w:cstheme="minorHAnsi"/>
        </w:rPr>
        <w:t>a</w:t>
      </w:r>
      <w:r w:rsidR="00465EF2">
        <w:rPr>
          <w:rFonts w:asciiTheme="minorHAnsi" w:hAnsiTheme="minorHAnsi" w:cstheme="minorHAnsi"/>
        </w:rPr>
        <w:t xml:space="preserve"> pemita </w:t>
      </w:r>
      <w:r w:rsidR="007B3109">
        <w:rPr>
          <w:rFonts w:asciiTheme="minorHAnsi" w:hAnsiTheme="minorHAnsi" w:cstheme="minorHAnsi"/>
        </w:rPr>
        <w:t>p</w:t>
      </w:r>
      <w:r w:rsidR="00A57865" w:rsidRPr="007230FF">
        <w:rPr>
          <w:rFonts w:asciiTheme="minorHAnsi" w:hAnsiTheme="minorHAnsi" w:cstheme="minorHAnsi"/>
        </w:rPr>
        <w:t xml:space="preserve">e </w:t>
      </w:r>
      <w:r w:rsidR="007B3109">
        <w:rPr>
          <w:rFonts w:asciiTheme="minorHAnsi" w:hAnsiTheme="minorHAnsi" w:cstheme="minorHAnsi"/>
        </w:rPr>
        <w:t>teena</w:t>
      </w:r>
      <w:r w:rsidR="00A57865" w:rsidRPr="007230FF">
        <w:rPr>
          <w:rFonts w:asciiTheme="minorHAnsi" w:hAnsiTheme="minorHAnsi" w:cstheme="minorHAnsi"/>
        </w:rPr>
        <w:t xml:space="preserve"> </w:t>
      </w:r>
      <w:r w:rsidR="00CB177F">
        <w:rPr>
          <w:rFonts w:asciiTheme="minorHAnsi" w:hAnsiTheme="minorHAnsi" w:cstheme="minorHAnsi"/>
        </w:rPr>
        <w:t>e le Matagaluega</w:t>
      </w:r>
      <w:r w:rsidR="00F8237B">
        <w:rPr>
          <w:rFonts w:asciiTheme="minorHAnsi" w:hAnsiTheme="minorHAnsi" w:cstheme="minorHAnsi"/>
        </w:rPr>
        <w:t xml:space="preserve"> o Su’esu’ega o Tagata Faigaluega</w:t>
      </w:r>
      <w:r w:rsidR="00A57865" w:rsidRPr="007230FF">
        <w:rPr>
          <w:rFonts w:asciiTheme="minorHAnsi" w:hAnsiTheme="minorHAnsi" w:cstheme="minorHAnsi"/>
        </w:rPr>
        <w:t xml:space="preserve"> (WSU) </w:t>
      </w:r>
      <w:r w:rsidR="00A92F97">
        <w:rPr>
          <w:rFonts w:asciiTheme="minorHAnsi" w:hAnsiTheme="minorHAnsi" w:cstheme="minorHAnsi"/>
        </w:rPr>
        <w:t xml:space="preserve">e faigaluega ai i </w:t>
      </w:r>
      <w:hyperlink r:id="rId12" w:anchor="ide" w:history="1">
        <w:r w:rsidR="000159E4">
          <w:rPr>
            <w:rStyle w:val="Hyperlink"/>
            <w:rFonts w:asciiTheme="minorHAnsi" w:eastAsia="Times New Roman" w:hAnsiTheme="minorHAnsi" w:cstheme="minorHAnsi"/>
            <w:lang w:eastAsia="en-AU"/>
          </w:rPr>
          <w:t>isi it</w:t>
        </w:r>
        <w:r w:rsidR="000555DB">
          <w:rPr>
            <w:rStyle w:val="Hyperlink"/>
            <w:rFonts w:asciiTheme="minorHAnsi" w:eastAsia="Times New Roman" w:hAnsiTheme="minorHAnsi" w:cstheme="minorHAnsi"/>
            <w:lang w:eastAsia="en-AU"/>
          </w:rPr>
          <w:t>uaiga matafaioi</w:t>
        </w:r>
      </w:hyperlink>
      <w:r w:rsidR="00A57865" w:rsidRPr="007230FF">
        <w:rPr>
          <w:rStyle w:val="Hyperlink"/>
          <w:rFonts w:asciiTheme="minorHAnsi" w:eastAsia="Times New Roman" w:hAnsiTheme="minorHAnsi" w:cstheme="minorHAnsi"/>
          <w:lang w:eastAsia="en-AU"/>
        </w:rPr>
        <w:t>.</w:t>
      </w:r>
      <w:r w:rsidR="00B84929">
        <w:rPr>
          <w:rStyle w:val="Hyperlink"/>
          <w:rFonts w:asciiTheme="minorHAnsi" w:eastAsia="Times New Roman" w:hAnsiTheme="minorHAnsi" w:cstheme="minorHAnsi"/>
          <w:lang w:eastAsia="en-AU"/>
        </w:rPr>
        <w:t xml:space="preserve"> </w:t>
      </w:r>
    </w:p>
    <w:p w14:paraId="640815A0" w14:textId="76CC8671" w:rsidR="00A57865" w:rsidRDefault="004E7BEB" w:rsidP="003A5D4B">
      <w:pPr>
        <w:suppressAutoHyphens/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Ua f</w:t>
      </w:r>
      <w:r w:rsidR="000B626C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soasoani </w:t>
      </w:r>
      <w:r w:rsidR="001956A9">
        <w:rPr>
          <w:rFonts w:asciiTheme="minorHAnsi" w:hAnsiTheme="minorHAnsi" w:cstheme="minorHAnsi"/>
        </w:rPr>
        <w:t>le</w:t>
      </w:r>
      <w:r w:rsidR="000B626C">
        <w:rPr>
          <w:rFonts w:asciiTheme="minorHAnsi" w:hAnsiTheme="minorHAnsi" w:cstheme="minorHAnsi"/>
        </w:rPr>
        <w:t xml:space="preserve"> </w:t>
      </w:r>
      <w:r w:rsidR="003830AA">
        <w:rPr>
          <w:rFonts w:asciiTheme="minorHAnsi" w:hAnsiTheme="minorHAnsi" w:cstheme="minorHAnsi"/>
        </w:rPr>
        <w:t>NWSD</w:t>
      </w:r>
      <w:r w:rsidR="00A57865" w:rsidRPr="007230FF">
        <w:rPr>
          <w:rFonts w:asciiTheme="minorHAnsi" w:hAnsiTheme="minorHAnsi" w:cstheme="minorHAnsi"/>
        </w:rPr>
        <w:t xml:space="preserve"> </w:t>
      </w:r>
      <w:r w:rsidR="001956A9">
        <w:rPr>
          <w:rFonts w:asciiTheme="minorHAnsi" w:hAnsiTheme="minorHAnsi" w:cstheme="minorHAnsi"/>
        </w:rPr>
        <w:t>i le</w:t>
      </w:r>
      <w:r w:rsidR="00A57865" w:rsidRPr="007230FF">
        <w:rPr>
          <w:rFonts w:asciiTheme="minorHAnsi" w:hAnsiTheme="minorHAnsi" w:cstheme="minorHAnsi"/>
        </w:rPr>
        <w:t xml:space="preserve"> WSU </w:t>
      </w:r>
      <w:r w:rsidR="00D76DB1">
        <w:rPr>
          <w:rFonts w:asciiTheme="minorHAnsi" w:hAnsiTheme="minorHAnsi" w:cstheme="minorHAnsi"/>
        </w:rPr>
        <w:t xml:space="preserve">e </w:t>
      </w:r>
      <w:r w:rsidR="00F56E0E">
        <w:rPr>
          <w:rFonts w:asciiTheme="minorHAnsi" w:hAnsiTheme="minorHAnsi" w:cstheme="minorHAnsi"/>
        </w:rPr>
        <w:t>f</w:t>
      </w:r>
      <w:r w:rsidR="00D76DB1">
        <w:rPr>
          <w:rFonts w:asciiTheme="minorHAnsi" w:hAnsiTheme="minorHAnsi" w:cstheme="minorHAnsi"/>
        </w:rPr>
        <w:t xml:space="preserve">ai </w:t>
      </w:r>
      <w:r w:rsidR="00F56E0E">
        <w:rPr>
          <w:rFonts w:asciiTheme="minorHAnsi" w:hAnsiTheme="minorHAnsi" w:cstheme="minorHAnsi"/>
        </w:rPr>
        <w:t xml:space="preserve">ma siaki </w:t>
      </w:r>
      <w:r w:rsidR="005859A1">
        <w:rPr>
          <w:rFonts w:asciiTheme="minorHAnsi" w:hAnsiTheme="minorHAnsi" w:cstheme="minorHAnsi"/>
        </w:rPr>
        <w:t xml:space="preserve">faamaumauga </w:t>
      </w:r>
      <w:r w:rsidR="00A57865" w:rsidRPr="007230FF">
        <w:rPr>
          <w:rFonts w:asciiTheme="minorHAnsi" w:hAnsiTheme="minorHAnsi" w:cstheme="minorHAnsi"/>
        </w:rPr>
        <w:t xml:space="preserve">o </w:t>
      </w:r>
      <w:r w:rsidR="005859A1">
        <w:rPr>
          <w:rFonts w:asciiTheme="minorHAnsi" w:hAnsiTheme="minorHAnsi" w:cstheme="minorHAnsi"/>
        </w:rPr>
        <w:t>tagata faigaluega</w:t>
      </w:r>
      <w:r w:rsidR="00A57865" w:rsidRPr="007230FF">
        <w:rPr>
          <w:rFonts w:asciiTheme="minorHAnsi" w:hAnsiTheme="minorHAnsi" w:cstheme="minorHAnsi"/>
        </w:rPr>
        <w:t xml:space="preserve"> </w:t>
      </w:r>
      <w:r w:rsidR="00116B39">
        <w:rPr>
          <w:rFonts w:asciiTheme="minorHAnsi" w:hAnsiTheme="minorHAnsi" w:cstheme="minorHAnsi"/>
        </w:rPr>
        <w:t xml:space="preserve">e </w:t>
      </w:r>
      <w:r w:rsidR="00A57865" w:rsidRPr="007230FF">
        <w:rPr>
          <w:rFonts w:asciiTheme="minorHAnsi" w:hAnsiTheme="minorHAnsi" w:cstheme="minorHAnsi"/>
        </w:rPr>
        <w:t>i</w:t>
      </w:r>
      <w:r w:rsidR="00116B39">
        <w:rPr>
          <w:rFonts w:asciiTheme="minorHAnsi" w:hAnsiTheme="minorHAnsi" w:cstheme="minorHAnsi"/>
        </w:rPr>
        <w:t xml:space="preserve">ai pemita </w:t>
      </w:r>
      <w:r w:rsidR="00D56CFB">
        <w:rPr>
          <w:rFonts w:asciiTheme="minorHAnsi" w:hAnsiTheme="minorHAnsi" w:cstheme="minorHAnsi"/>
        </w:rPr>
        <w:t>o</w:t>
      </w:r>
      <w:r w:rsidR="00EE6210" w:rsidRPr="00E35D49">
        <w:rPr>
          <w:rFonts w:asciiTheme="minorHAnsi" w:hAnsiTheme="minorHAnsi" w:cstheme="minorHAnsi"/>
          <w:lang w:eastAsia="en-AU"/>
        </w:rPr>
        <w:t xml:space="preserve"> </w:t>
      </w:r>
      <w:r w:rsidR="00EE6210" w:rsidRPr="00E35D49">
        <w:rPr>
          <w:rFonts w:asciiTheme="minorHAnsi" w:hAnsiTheme="minorHAnsi" w:cstheme="minorHAnsi"/>
        </w:rPr>
        <w:t>Su’esu’ega o Tagata Fai</w:t>
      </w:r>
      <w:r w:rsidR="00EE6210">
        <w:rPr>
          <w:rFonts w:asciiTheme="minorHAnsi" w:hAnsiTheme="minorHAnsi" w:cstheme="minorHAnsi"/>
        </w:rPr>
        <w:t>galuega</w:t>
      </w:r>
      <w:r w:rsidR="00EE6210" w:rsidRPr="007230FF">
        <w:rPr>
          <w:rFonts w:asciiTheme="minorHAnsi" w:hAnsiTheme="minorHAnsi" w:cstheme="minorHAnsi"/>
        </w:rPr>
        <w:t xml:space="preserve"> </w:t>
      </w:r>
      <w:r w:rsidR="00120FAA">
        <w:rPr>
          <w:rFonts w:asciiTheme="minorHAnsi" w:hAnsiTheme="minorHAnsi" w:cstheme="minorHAnsi"/>
        </w:rPr>
        <w:t>o NDIS</w:t>
      </w:r>
      <w:r w:rsidR="00A57865" w:rsidRPr="007230FF">
        <w:rPr>
          <w:rFonts w:asciiTheme="minorHAnsi" w:hAnsiTheme="minorHAnsi" w:cstheme="minorHAnsi"/>
        </w:rPr>
        <w:t xml:space="preserve"> </w:t>
      </w:r>
      <w:r w:rsidR="00120FAA">
        <w:rPr>
          <w:rFonts w:asciiTheme="minorHAnsi" w:hAnsiTheme="minorHAnsi" w:cstheme="minorHAnsi"/>
        </w:rPr>
        <w:t>fa</w:t>
      </w:r>
      <w:r w:rsidR="00A57865" w:rsidRPr="007230FF">
        <w:rPr>
          <w:rFonts w:asciiTheme="minorHAnsi" w:hAnsiTheme="minorHAnsi" w:cstheme="minorHAnsi"/>
        </w:rPr>
        <w:t>a</w:t>
      </w:r>
      <w:r w:rsidR="00173AAD">
        <w:rPr>
          <w:rFonts w:asciiTheme="minorHAnsi" w:hAnsiTheme="minorHAnsi" w:cstheme="minorHAnsi"/>
        </w:rPr>
        <w:t xml:space="preserve">saga </w:t>
      </w:r>
      <w:r w:rsidR="004F03C2">
        <w:rPr>
          <w:rFonts w:asciiTheme="minorHAnsi" w:hAnsiTheme="minorHAnsi" w:cstheme="minorHAnsi"/>
        </w:rPr>
        <w:t xml:space="preserve">ini </w:t>
      </w:r>
      <w:r w:rsidR="00A57865" w:rsidRPr="007230FF">
        <w:rPr>
          <w:rFonts w:asciiTheme="minorHAnsi" w:hAnsiTheme="minorHAnsi" w:cstheme="minorHAnsi"/>
        </w:rPr>
        <w:t>f</w:t>
      </w:r>
      <w:r w:rsidR="004F03C2">
        <w:rPr>
          <w:rFonts w:asciiTheme="minorHAnsi" w:hAnsiTheme="minorHAnsi" w:cstheme="minorHAnsi"/>
        </w:rPr>
        <w:t>aa</w:t>
      </w:r>
      <w:r w:rsidR="00A57865" w:rsidRPr="007230FF">
        <w:rPr>
          <w:rFonts w:asciiTheme="minorHAnsi" w:hAnsiTheme="minorHAnsi" w:cstheme="minorHAnsi"/>
        </w:rPr>
        <w:t>mat</w:t>
      </w:r>
      <w:r w:rsidR="004F03C2">
        <w:rPr>
          <w:rFonts w:asciiTheme="minorHAnsi" w:hAnsiTheme="minorHAnsi" w:cstheme="minorHAnsi"/>
        </w:rPr>
        <w:t>alaga fou</w:t>
      </w:r>
      <w:r w:rsidR="00F55402">
        <w:rPr>
          <w:rFonts w:asciiTheme="minorHAnsi" w:hAnsiTheme="minorHAnsi" w:cstheme="minorHAnsi"/>
        </w:rPr>
        <w:t xml:space="preserve"> </w:t>
      </w:r>
      <w:r w:rsidR="00922C65">
        <w:rPr>
          <w:rFonts w:asciiTheme="minorHAnsi" w:hAnsiTheme="minorHAnsi" w:cstheme="minorHAnsi"/>
        </w:rPr>
        <w:t xml:space="preserve">e maua mai leoleo ma isi ofisa </w:t>
      </w:r>
      <w:r w:rsidR="00497AE0">
        <w:rPr>
          <w:rFonts w:asciiTheme="minorHAnsi" w:hAnsiTheme="minorHAnsi" w:cstheme="minorHAnsi"/>
        </w:rPr>
        <w:t xml:space="preserve">ia </w:t>
      </w:r>
      <w:r w:rsidR="00F55402">
        <w:rPr>
          <w:rFonts w:asciiTheme="minorHAnsi" w:hAnsiTheme="minorHAnsi" w:cstheme="minorHAnsi"/>
        </w:rPr>
        <w:t>ma</w:t>
      </w:r>
      <w:r w:rsidR="00497AE0">
        <w:rPr>
          <w:rFonts w:asciiTheme="minorHAnsi" w:hAnsiTheme="minorHAnsi" w:cstheme="minorHAnsi"/>
        </w:rPr>
        <w:t>utinoa ai o loo</w:t>
      </w:r>
      <w:r w:rsidR="003830AA" w:rsidRPr="007230FF">
        <w:rPr>
          <w:rFonts w:asciiTheme="minorHAnsi" w:hAnsiTheme="minorHAnsi" w:cstheme="minorHAnsi"/>
        </w:rPr>
        <w:t xml:space="preserve"> </w:t>
      </w:r>
      <w:r w:rsidR="00165C4A">
        <w:rPr>
          <w:rFonts w:asciiTheme="minorHAnsi" w:hAnsiTheme="minorHAnsi" w:cstheme="minorHAnsi"/>
        </w:rPr>
        <w:t xml:space="preserve">malolosi lava </w:t>
      </w:r>
      <w:r w:rsidR="00A57865" w:rsidRPr="007230FF">
        <w:rPr>
          <w:rFonts w:asciiTheme="minorHAnsi" w:hAnsiTheme="minorHAnsi" w:cstheme="minorHAnsi"/>
        </w:rPr>
        <w:t xml:space="preserve">e </w:t>
      </w:r>
      <w:r w:rsidR="00165C4A">
        <w:rPr>
          <w:rFonts w:asciiTheme="minorHAnsi" w:hAnsiTheme="minorHAnsi" w:cstheme="minorHAnsi"/>
        </w:rPr>
        <w:t xml:space="preserve">umia </w:t>
      </w:r>
      <w:r w:rsidR="00893904">
        <w:rPr>
          <w:rFonts w:asciiTheme="minorHAnsi" w:hAnsiTheme="minorHAnsi" w:cstheme="minorHAnsi"/>
        </w:rPr>
        <w:t>pemita o</w:t>
      </w:r>
      <w:r w:rsidR="00893904" w:rsidRPr="00E35D49">
        <w:rPr>
          <w:rFonts w:asciiTheme="minorHAnsi" w:hAnsiTheme="minorHAnsi" w:cstheme="minorHAnsi"/>
          <w:lang w:eastAsia="en-AU"/>
        </w:rPr>
        <w:t xml:space="preserve"> </w:t>
      </w:r>
      <w:r w:rsidR="00893904" w:rsidRPr="00E35D49">
        <w:rPr>
          <w:rFonts w:asciiTheme="minorHAnsi" w:hAnsiTheme="minorHAnsi" w:cstheme="minorHAnsi"/>
        </w:rPr>
        <w:t>Su’esu’ega o Tagata Fai</w:t>
      </w:r>
      <w:r w:rsidR="00893904">
        <w:rPr>
          <w:rFonts w:asciiTheme="minorHAnsi" w:hAnsiTheme="minorHAnsi" w:cstheme="minorHAnsi"/>
        </w:rPr>
        <w:t>galuega o NDIS</w:t>
      </w:r>
      <w:r w:rsidR="00A57865" w:rsidRPr="007230FF">
        <w:rPr>
          <w:rFonts w:asciiTheme="minorHAnsi" w:hAnsiTheme="minorHAnsi" w:cstheme="minorHAnsi"/>
        </w:rPr>
        <w:t xml:space="preserve">. </w:t>
      </w:r>
    </w:p>
    <w:p w14:paraId="656138AD" w14:textId="68058E11" w:rsidR="00944BCF" w:rsidRDefault="00CE4A1B" w:rsidP="003A5D4B">
      <w:pPr>
        <w:suppressAutoHyphens/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 mafai e </w:t>
      </w:r>
      <w:r w:rsidR="00300A4F">
        <w:rPr>
          <w:rFonts w:asciiTheme="minorHAnsi" w:hAnsiTheme="minorHAnsi" w:cstheme="minorHAnsi"/>
        </w:rPr>
        <w:t xml:space="preserve">ofisa </w:t>
      </w:r>
      <w:r w:rsidR="00834DE3">
        <w:rPr>
          <w:rFonts w:asciiTheme="minorHAnsi" w:hAnsiTheme="minorHAnsi" w:cstheme="minorHAnsi"/>
        </w:rPr>
        <w:t xml:space="preserve">o faia auaunaga a </w:t>
      </w:r>
      <w:r w:rsidR="00782837" w:rsidRPr="007230FF">
        <w:rPr>
          <w:rFonts w:asciiTheme="minorHAnsi" w:hAnsiTheme="minorHAnsi" w:cstheme="minorHAnsi"/>
        </w:rPr>
        <w:t xml:space="preserve">NDIS </w:t>
      </w:r>
      <w:r w:rsidR="00834DE3">
        <w:rPr>
          <w:rFonts w:asciiTheme="minorHAnsi" w:hAnsiTheme="minorHAnsi" w:cstheme="minorHAnsi"/>
        </w:rPr>
        <w:t>m</w:t>
      </w:r>
      <w:r w:rsidR="00782837" w:rsidRPr="007230FF">
        <w:rPr>
          <w:rFonts w:asciiTheme="minorHAnsi" w:hAnsiTheme="minorHAnsi" w:cstheme="minorHAnsi"/>
        </w:rPr>
        <w:t xml:space="preserve">a </w:t>
      </w:r>
      <w:r w:rsidR="00834DE3">
        <w:rPr>
          <w:rFonts w:asciiTheme="minorHAnsi" w:hAnsiTheme="minorHAnsi" w:cstheme="minorHAnsi"/>
        </w:rPr>
        <w:t xml:space="preserve">sui auai </w:t>
      </w:r>
      <w:r w:rsidR="00537240">
        <w:rPr>
          <w:rFonts w:asciiTheme="minorHAnsi" w:hAnsiTheme="minorHAnsi" w:cstheme="minorHAnsi"/>
        </w:rPr>
        <w:t xml:space="preserve">ua pulea - e </w:t>
      </w:r>
      <w:r w:rsidR="00E44358">
        <w:rPr>
          <w:rFonts w:asciiTheme="minorHAnsi" w:hAnsiTheme="minorHAnsi" w:cstheme="minorHAnsi"/>
        </w:rPr>
        <w:t>latou lava</w:t>
      </w:r>
      <w:r w:rsidR="00783EF8">
        <w:rPr>
          <w:rFonts w:asciiTheme="minorHAnsi" w:hAnsiTheme="minorHAnsi" w:cstheme="minorHAnsi"/>
        </w:rPr>
        <w:t xml:space="preserve"> le</w:t>
      </w:r>
      <w:r w:rsidR="00782837" w:rsidRPr="007230FF">
        <w:rPr>
          <w:rFonts w:asciiTheme="minorHAnsi" w:hAnsiTheme="minorHAnsi" w:cstheme="minorHAnsi"/>
        </w:rPr>
        <w:t xml:space="preserve"> NDIS </w:t>
      </w:r>
      <w:r w:rsidR="00DC7E76">
        <w:rPr>
          <w:rFonts w:asciiTheme="minorHAnsi" w:hAnsiTheme="minorHAnsi" w:cstheme="minorHAnsi"/>
        </w:rPr>
        <w:t>on</w:t>
      </w:r>
      <w:r w:rsidR="00782837">
        <w:rPr>
          <w:rFonts w:asciiTheme="minorHAnsi" w:hAnsiTheme="minorHAnsi" w:cstheme="minorHAnsi"/>
        </w:rPr>
        <w:t xml:space="preserve">a </w:t>
      </w:r>
      <w:r w:rsidR="00DC7E76">
        <w:rPr>
          <w:rFonts w:asciiTheme="minorHAnsi" w:hAnsiTheme="minorHAnsi" w:cstheme="minorHAnsi"/>
        </w:rPr>
        <w:t>faaaog</w:t>
      </w:r>
      <w:r w:rsidR="00737031">
        <w:rPr>
          <w:rFonts w:asciiTheme="minorHAnsi" w:hAnsiTheme="minorHAnsi" w:cstheme="minorHAnsi"/>
        </w:rPr>
        <w:t>ā</w:t>
      </w:r>
      <w:r w:rsidR="00DC7E76">
        <w:rPr>
          <w:rFonts w:asciiTheme="minorHAnsi" w:hAnsiTheme="minorHAnsi" w:cstheme="minorHAnsi"/>
        </w:rPr>
        <w:t xml:space="preserve"> l</w:t>
      </w:r>
      <w:r w:rsidR="00782837">
        <w:rPr>
          <w:rFonts w:asciiTheme="minorHAnsi" w:hAnsiTheme="minorHAnsi" w:cstheme="minorHAnsi"/>
        </w:rPr>
        <w:t>e NWSD</w:t>
      </w:r>
      <w:r w:rsidR="00782837" w:rsidRPr="007230FF">
        <w:rPr>
          <w:rFonts w:asciiTheme="minorHAnsi" w:hAnsiTheme="minorHAnsi" w:cstheme="minorHAnsi"/>
        </w:rPr>
        <w:t xml:space="preserve"> </w:t>
      </w:r>
      <w:r w:rsidR="00B84929">
        <w:rPr>
          <w:rFonts w:asciiTheme="minorHAnsi" w:hAnsiTheme="minorHAnsi" w:cstheme="minorHAnsi"/>
        </w:rPr>
        <w:t xml:space="preserve">e </w:t>
      </w:r>
      <w:r w:rsidR="0003177A">
        <w:rPr>
          <w:rFonts w:asciiTheme="minorHAnsi" w:hAnsiTheme="minorHAnsi" w:cstheme="minorHAnsi"/>
        </w:rPr>
        <w:t xml:space="preserve">faamaonia </w:t>
      </w:r>
      <w:r w:rsidR="007C7148">
        <w:rPr>
          <w:rFonts w:asciiTheme="minorHAnsi" w:hAnsiTheme="minorHAnsi" w:cstheme="minorHAnsi"/>
        </w:rPr>
        <w:t xml:space="preserve">ai </w:t>
      </w:r>
      <w:r w:rsidR="009C6F2B">
        <w:rPr>
          <w:rFonts w:asciiTheme="minorHAnsi" w:hAnsiTheme="minorHAnsi" w:cstheme="minorHAnsi"/>
        </w:rPr>
        <w:t>ua</w:t>
      </w:r>
      <w:r w:rsidR="007C7148">
        <w:rPr>
          <w:rFonts w:asciiTheme="minorHAnsi" w:hAnsiTheme="minorHAnsi" w:cstheme="minorHAnsi"/>
        </w:rPr>
        <w:t xml:space="preserve"> latou faafaigaluegaina ni tagata</w:t>
      </w:r>
      <w:r w:rsidR="00EB205C">
        <w:rPr>
          <w:rFonts w:asciiTheme="minorHAnsi" w:hAnsiTheme="minorHAnsi" w:cstheme="minorHAnsi"/>
        </w:rPr>
        <w:t xml:space="preserve"> u</w:t>
      </w:r>
      <w:r w:rsidR="00782837" w:rsidRPr="007230FF">
        <w:rPr>
          <w:rFonts w:asciiTheme="minorHAnsi" w:hAnsiTheme="minorHAnsi" w:cstheme="minorHAnsi"/>
        </w:rPr>
        <w:t xml:space="preserve">a </w:t>
      </w:r>
      <w:r w:rsidR="00AF54B5">
        <w:rPr>
          <w:rFonts w:asciiTheme="minorHAnsi" w:hAnsiTheme="minorHAnsi" w:cstheme="minorHAnsi"/>
        </w:rPr>
        <w:t xml:space="preserve">uma ona </w:t>
      </w:r>
      <w:r w:rsidR="00782837" w:rsidRPr="007230FF">
        <w:rPr>
          <w:rFonts w:asciiTheme="minorHAnsi" w:hAnsiTheme="minorHAnsi" w:cstheme="minorHAnsi"/>
        </w:rPr>
        <w:t>a</w:t>
      </w:r>
      <w:r w:rsidR="00EB205C">
        <w:rPr>
          <w:rFonts w:asciiTheme="minorHAnsi" w:hAnsiTheme="minorHAnsi" w:cstheme="minorHAnsi"/>
        </w:rPr>
        <w:t>ve talosaga</w:t>
      </w:r>
      <w:r w:rsidR="00944BCF">
        <w:rPr>
          <w:rFonts w:asciiTheme="minorHAnsi" w:hAnsiTheme="minorHAnsi" w:cstheme="minorHAnsi"/>
        </w:rPr>
        <w:t xml:space="preserve"> m</w:t>
      </w:r>
      <w:r w:rsidR="00782837" w:rsidRPr="007230FF">
        <w:rPr>
          <w:rFonts w:asciiTheme="minorHAnsi" w:hAnsiTheme="minorHAnsi" w:cstheme="minorHAnsi"/>
        </w:rPr>
        <w:t xml:space="preserve">o </w:t>
      </w:r>
      <w:r w:rsidR="00944BCF" w:rsidRPr="00E35D49">
        <w:rPr>
          <w:rFonts w:asciiTheme="minorHAnsi" w:hAnsiTheme="minorHAnsi" w:cstheme="minorHAnsi"/>
          <w:lang w:eastAsia="en-AU"/>
        </w:rPr>
        <w:t xml:space="preserve">Siaki o </w:t>
      </w:r>
      <w:r w:rsidR="00944BCF" w:rsidRPr="00E35D49">
        <w:rPr>
          <w:rFonts w:asciiTheme="minorHAnsi" w:hAnsiTheme="minorHAnsi" w:cstheme="minorHAnsi"/>
        </w:rPr>
        <w:t>Su’esu’ega o Tagata Fai</w:t>
      </w:r>
      <w:r w:rsidR="00944BCF">
        <w:rPr>
          <w:rFonts w:asciiTheme="minorHAnsi" w:hAnsiTheme="minorHAnsi" w:cstheme="minorHAnsi"/>
        </w:rPr>
        <w:t>galuega</w:t>
      </w:r>
      <w:r w:rsidR="00944BCF" w:rsidRPr="007230FF">
        <w:rPr>
          <w:rFonts w:asciiTheme="minorHAnsi" w:hAnsiTheme="minorHAnsi" w:cstheme="minorHAnsi"/>
        </w:rPr>
        <w:t xml:space="preserve"> </w:t>
      </w:r>
    </w:p>
    <w:p w14:paraId="7E58A758" w14:textId="3ED8E4BC" w:rsidR="009F184D" w:rsidRDefault="00A60104" w:rsidP="003A5D4B">
      <w:pPr>
        <w:suppressAutoHyphens/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Ua mafai fo’</w:t>
      </w:r>
      <w:r w:rsidR="008F3E14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</w:t>
      </w:r>
      <w:r w:rsidR="008F3E14">
        <w:rPr>
          <w:rFonts w:asciiTheme="minorHAnsi" w:hAnsiTheme="minorHAnsi" w:cstheme="minorHAnsi"/>
        </w:rPr>
        <w:t>ona latou faaaogaina</w:t>
      </w:r>
      <w:r w:rsidR="002176CB">
        <w:rPr>
          <w:rFonts w:asciiTheme="minorHAnsi" w:hAnsiTheme="minorHAnsi" w:cstheme="minorHAnsi"/>
        </w:rPr>
        <w:t xml:space="preserve"> </w:t>
      </w:r>
      <w:r w:rsidR="008E306A">
        <w:rPr>
          <w:rFonts w:asciiTheme="minorHAnsi" w:hAnsiTheme="minorHAnsi" w:cstheme="minorHAnsi"/>
        </w:rPr>
        <w:t xml:space="preserve">mea nei </w:t>
      </w:r>
      <w:r w:rsidR="00782837" w:rsidRPr="007230FF">
        <w:rPr>
          <w:rFonts w:asciiTheme="minorHAnsi" w:hAnsiTheme="minorHAnsi" w:cstheme="minorHAnsi"/>
        </w:rPr>
        <w:t xml:space="preserve">e </w:t>
      </w:r>
      <w:r w:rsidR="00C443D2">
        <w:rPr>
          <w:rFonts w:asciiTheme="minorHAnsi" w:hAnsiTheme="minorHAnsi" w:cstheme="minorHAnsi"/>
        </w:rPr>
        <w:t>iloa ai p</w:t>
      </w:r>
      <w:r w:rsidR="00625A4C">
        <w:rPr>
          <w:rFonts w:asciiTheme="minorHAnsi" w:hAnsiTheme="minorHAnsi" w:cstheme="minorHAnsi"/>
        </w:rPr>
        <w:t>oo</w:t>
      </w:r>
      <w:r w:rsidR="001C5E8D">
        <w:rPr>
          <w:rFonts w:asciiTheme="minorHAnsi" w:hAnsiTheme="minorHAnsi" w:cstheme="minorHAnsi"/>
        </w:rPr>
        <w:t xml:space="preserve"> iai s</w:t>
      </w:r>
      <w:r w:rsidR="00782837" w:rsidRPr="007230FF">
        <w:rPr>
          <w:rFonts w:asciiTheme="minorHAnsi" w:hAnsiTheme="minorHAnsi" w:cstheme="minorHAnsi"/>
        </w:rPr>
        <w:t>e</w:t>
      </w:r>
      <w:r w:rsidR="001C5E8D">
        <w:rPr>
          <w:rFonts w:asciiTheme="minorHAnsi" w:hAnsiTheme="minorHAnsi" w:cstheme="minorHAnsi"/>
        </w:rPr>
        <w:t xml:space="preserve">isi o </w:t>
      </w:r>
      <w:r w:rsidR="004579A4">
        <w:rPr>
          <w:rFonts w:asciiTheme="minorHAnsi" w:hAnsiTheme="minorHAnsi" w:cstheme="minorHAnsi"/>
        </w:rPr>
        <w:t xml:space="preserve">faigaluega mo latou o umia </w:t>
      </w:r>
      <w:r w:rsidR="00782837" w:rsidRPr="007230FF">
        <w:rPr>
          <w:rFonts w:asciiTheme="minorHAnsi" w:hAnsiTheme="minorHAnsi" w:cstheme="minorHAnsi"/>
        </w:rPr>
        <w:t>s</w:t>
      </w:r>
      <w:r w:rsidR="004579A4">
        <w:rPr>
          <w:rFonts w:asciiTheme="minorHAnsi" w:hAnsiTheme="minorHAnsi" w:cstheme="minorHAnsi"/>
        </w:rPr>
        <w:t>e</w:t>
      </w:r>
      <w:r w:rsidR="00782837" w:rsidRPr="007230FF">
        <w:rPr>
          <w:rFonts w:asciiTheme="minorHAnsi" w:hAnsiTheme="minorHAnsi" w:cstheme="minorHAnsi"/>
        </w:rPr>
        <w:t xml:space="preserve"> </w:t>
      </w:r>
      <w:r w:rsidR="009F184D">
        <w:rPr>
          <w:rFonts w:asciiTheme="minorHAnsi" w:hAnsiTheme="minorHAnsi" w:cstheme="minorHAnsi"/>
        </w:rPr>
        <w:t>pemita o</w:t>
      </w:r>
      <w:r w:rsidR="009F184D" w:rsidRPr="00E35D49">
        <w:rPr>
          <w:rFonts w:asciiTheme="minorHAnsi" w:hAnsiTheme="minorHAnsi" w:cstheme="minorHAnsi"/>
          <w:lang w:eastAsia="en-AU"/>
        </w:rPr>
        <w:t xml:space="preserve"> </w:t>
      </w:r>
      <w:r w:rsidR="009F184D" w:rsidRPr="00E35D49">
        <w:rPr>
          <w:rFonts w:asciiTheme="minorHAnsi" w:hAnsiTheme="minorHAnsi" w:cstheme="minorHAnsi"/>
        </w:rPr>
        <w:t>Su’esu’ega o Tagata Fai</w:t>
      </w:r>
      <w:r w:rsidR="009F184D">
        <w:rPr>
          <w:rFonts w:asciiTheme="minorHAnsi" w:hAnsiTheme="minorHAnsi" w:cstheme="minorHAnsi"/>
        </w:rPr>
        <w:t>galuega o NDIS</w:t>
      </w:r>
      <w:r w:rsidR="009F184D" w:rsidRPr="007230FF">
        <w:rPr>
          <w:rFonts w:asciiTheme="minorHAnsi" w:hAnsiTheme="minorHAnsi" w:cstheme="minorHAnsi"/>
        </w:rPr>
        <w:t xml:space="preserve">. </w:t>
      </w:r>
    </w:p>
    <w:p w14:paraId="76044658" w14:textId="18B5D0AD" w:rsidR="00267683" w:rsidRPr="00782837" w:rsidRDefault="00860D88" w:rsidP="003A5D4B">
      <w:pPr>
        <w:suppressAutoHyphens/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hAnsiTheme="minorHAnsi" w:cstheme="minorHAnsi"/>
        </w:rPr>
        <w:t xml:space="preserve">E mana’omia ona faatumu </w:t>
      </w:r>
      <w:hyperlink r:id="rId13" w:history="1">
        <w:r w:rsidR="00267683" w:rsidRPr="00EC71F6">
          <w:rPr>
            <w:rStyle w:val="Hyperlink"/>
            <w:rFonts w:asciiTheme="minorHAnsi" w:hAnsiTheme="minorHAnsi" w:cstheme="minorHAnsi"/>
          </w:rPr>
          <w:t>p</w:t>
        </w:r>
        <w:r w:rsidR="002644A5">
          <w:rPr>
            <w:rStyle w:val="Hyperlink"/>
            <w:rFonts w:asciiTheme="minorHAnsi" w:hAnsiTheme="minorHAnsi" w:cstheme="minorHAnsi"/>
          </w:rPr>
          <w:t>e</w:t>
        </w:r>
        <w:r w:rsidR="00267683" w:rsidRPr="00EC71F6">
          <w:rPr>
            <w:rStyle w:val="Hyperlink"/>
            <w:rFonts w:asciiTheme="minorHAnsi" w:hAnsiTheme="minorHAnsi" w:cstheme="minorHAnsi"/>
          </w:rPr>
          <w:t>p</w:t>
        </w:r>
        <w:r w:rsidR="002644A5">
          <w:rPr>
            <w:rStyle w:val="Hyperlink"/>
            <w:rFonts w:asciiTheme="minorHAnsi" w:hAnsiTheme="minorHAnsi" w:cstheme="minorHAnsi"/>
          </w:rPr>
          <w:t>a ta</w:t>
        </w:r>
        <w:r w:rsidR="00267683" w:rsidRPr="00EC71F6">
          <w:rPr>
            <w:rStyle w:val="Hyperlink"/>
            <w:rFonts w:asciiTheme="minorHAnsi" w:hAnsiTheme="minorHAnsi" w:cstheme="minorHAnsi"/>
          </w:rPr>
          <w:t>l</w:t>
        </w:r>
        <w:r w:rsidR="002644A5">
          <w:rPr>
            <w:rStyle w:val="Hyperlink"/>
            <w:rFonts w:asciiTheme="minorHAnsi" w:hAnsiTheme="minorHAnsi" w:cstheme="minorHAnsi"/>
          </w:rPr>
          <w:t>osaga</w:t>
        </w:r>
      </w:hyperlink>
      <w:r w:rsidR="00782837">
        <w:rPr>
          <w:rFonts w:asciiTheme="minorHAnsi" w:hAnsiTheme="minorHAnsi" w:cstheme="minorHAnsi"/>
        </w:rPr>
        <w:t xml:space="preserve"> </w:t>
      </w:r>
      <w:r w:rsidR="007364E3">
        <w:rPr>
          <w:rFonts w:asciiTheme="minorHAnsi" w:hAnsiTheme="minorHAnsi" w:cstheme="minorHAnsi"/>
        </w:rPr>
        <w:t xml:space="preserve">a sui auai </w:t>
      </w:r>
      <w:r w:rsidR="00C074DD">
        <w:rPr>
          <w:rFonts w:asciiTheme="minorHAnsi" w:hAnsiTheme="minorHAnsi" w:cstheme="minorHAnsi"/>
        </w:rPr>
        <w:t xml:space="preserve">ua pulea </w:t>
      </w:r>
      <w:r w:rsidR="00B60813">
        <w:rPr>
          <w:rFonts w:asciiTheme="minorHAnsi" w:hAnsiTheme="minorHAnsi" w:cstheme="minorHAnsi"/>
        </w:rPr>
        <w:t>–</w:t>
      </w:r>
      <w:r w:rsidR="00C074DD">
        <w:rPr>
          <w:rFonts w:asciiTheme="minorHAnsi" w:hAnsiTheme="minorHAnsi" w:cstheme="minorHAnsi"/>
        </w:rPr>
        <w:t xml:space="preserve"> </w:t>
      </w:r>
      <w:r w:rsidR="00B60813">
        <w:rPr>
          <w:rFonts w:asciiTheme="minorHAnsi" w:hAnsiTheme="minorHAnsi" w:cstheme="minorHAnsi"/>
        </w:rPr>
        <w:t xml:space="preserve">e latou lava </w:t>
      </w:r>
      <w:r w:rsidR="00B73884">
        <w:rPr>
          <w:rFonts w:asciiTheme="minorHAnsi" w:hAnsiTheme="minorHAnsi" w:cstheme="minorHAnsi"/>
        </w:rPr>
        <w:t xml:space="preserve">e talosaga </w:t>
      </w:r>
      <w:r w:rsidR="00782837">
        <w:rPr>
          <w:rFonts w:asciiTheme="minorHAnsi" w:hAnsiTheme="minorHAnsi" w:cstheme="minorHAnsi"/>
        </w:rPr>
        <w:t>a</w:t>
      </w:r>
      <w:r w:rsidR="00B73884">
        <w:rPr>
          <w:rFonts w:asciiTheme="minorHAnsi" w:hAnsiTheme="minorHAnsi" w:cstheme="minorHAnsi"/>
        </w:rPr>
        <w:t xml:space="preserve">i mo </w:t>
      </w:r>
      <w:r w:rsidR="004B2C69">
        <w:rPr>
          <w:rFonts w:asciiTheme="minorHAnsi" w:hAnsiTheme="minorHAnsi" w:cstheme="minorHAnsi"/>
        </w:rPr>
        <w:t xml:space="preserve">se </w:t>
      </w:r>
      <w:r w:rsidR="00782837">
        <w:rPr>
          <w:rFonts w:asciiTheme="minorHAnsi" w:hAnsiTheme="minorHAnsi" w:cstheme="minorHAnsi"/>
        </w:rPr>
        <w:t>a</w:t>
      </w:r>
      <w:r w:rsidR="004B2C69">
        <w:rPr>
          <w:rFonts w:asciiTheme="minorHAnsi" w:hAnsiTheme="minorHAnsi" w:cstheme="minorHAnsi"/>
        </w:rPr>
        <w:t xml:space="preserve">vanoa i le </w:t>
      </w:r>
      <w:r w:rsidR="00782837">
        <w:rPr>
          <w:rFonts w:asciiTheme="minorHAnsi" w:hAnsiTheme="minorHAnsi" w:cstheme="minorHAnsi"/>
        </w:rPr>
        <w:t xml:space="preserve">NWSD. </w:t>
      </w:r>
      <w:r w:rsidR="00D80DBC">
        <w:rPr>
          <w:rFonts w:asciiTheme="minorHAnsi" w:hAnsiTheme="minorHAnsi" w:cstheme="minorHAnsi"/>
        </w:rPr>
        <w:t xml:space="preserve">Ua </w:t>
      </w:r>
      <w:r w:rsidR="00213486">
        <w:rPr>
          <w:rFonts w:asciiTheme="minorHAnsi" w:hAnsiTheme="minorHAnsi" w:cstheme="minorHAnsi"/>
        </w:rPr>
        <w:t xml:space="preserve">mana’omia </w:t>
      </w:r>
      <w:r w:rsidR="00524EF7">
        <w:rPr>
          <w:rFonts w:asciiTheme="minorHAnsi" w:hAnsiTheme="minorHAnsi" w:cstheme="minorHAnsi"/>
        </w:rPr>
        <w:t>le</w:t>
      </w:r>
      <w:r w:rsidR="00213486">
        <w:rPr>
          <w:rFonts w:asciiTheme="minorHAnsi" w:hAnsiTheme="minorHAnsi" w:cstheme="minorHAnsi"/>
        </w:rPr>
        <w:t xml:space="preserve"> </w:t>
      </w:r>
      <w:r w:rsidR="00824BE6">
        <w:rPr>
          <w:rFonts w:asciiTheme="minorHAnsi" w:eastAsia="Times New Roman" w:hAnsiTheme="minorHAnsi" w:cstheme="minorHAnsi"/>
          <w:color w:val="222222"/>
          <w:lang w:eastAsia="en-AU"/>
        </w:rPr>
        <w:t xml:space="preserve">faamaonia e le Komisi </w:t>
      </w:r>
      <w:r w:rsidR="00782837" w:rsidRPr="007230FF">
        <w:rPr>
          <w:rFonts w:asciiTheme="minorHAnsi" w:eastAsia="Times New Roman" w:hAnsiTheme="minorHAnsi" w:cstheme="minorHAnsi"/>
          <w:color w:val="222222"/>
          <w:lang w:eastAsia="en-AU"/>
        </w:rPr>
        <w:t>NDIS o</w:t>
      </w:r>
      <w:r w:rsidR="000D53DC">
        <w:rPr>
          <w:rFonts w:asciiTheme="minorHAnsi" w:eastAsia="Times New Roman" w:hAnsiTheme="minorHAnsi" w:cstheme="minorHAnsi"/>
          <w:color w:val="222222"/>
          <w:lang w:eastAsia="en-AU"/>
        </w:rPr>
        <w:t xml:space="preserve"> oe</w:t>
      </w:r>
      <w:r w:rsidR="00782837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0D53DC">
        <w:rPr>
          <w:rFonts w:asciiTheme="minorHAnsi" w:eastAsia="Times New Roman" w:hAnsiTheme="minorHAnsi" w:cstheme="minorHAnsi"/>
          <w:color w:val="222222"/>
          <w:lang w:eastAsia="en-AU"/>
        </w:rPr>
        <w:t>o l</w:t>
      </w:r>
      <w:r w:rsidR="00782837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e </w:t>
      </w:r>
      <w:r w:rsidR="000D53DC">
        <w:rPr>
          <w:rFonts w:asciiTheme="minorHAnsi" w:eastAsia="Times New Roman" w:hAnsiTheme="minorHAnsi" w:cstheme="minorHAnsi"/>
          <w:color w:val="222222"/>
          <w:lang w:eastAsia="en-AU"/>
        </w:rPr>
        <w:t>sui auai u</w:t>
      </w:r>
      <w:r w:rsidR="00782837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a </w:t>
      </w:r>
      <w:r w:rsidR="000D53DC">
        <w:rPr>
          <w:rFonts w:asciiTheme="minorHAnsi" w:eastAsia="Times New Roman" w:hAnsiTheme="minorHAnsi" w:cstheme="minorHAnsi"/>
          <w:color w:val="222222"/>
          <w:lang w:eastAsia="en-AU"/>
        </w:rPr>
        <w:t xml:space="preserve">pulea </w:t>
      </w:r>
      <w:r w:rsidR="00722238">
        <w:rPr>
          <w:rFonts w:asciiTheme="minorHAnsi" w:eastAsia="Times New Roman" w:hAnsiTheme="minorHAnsi" w:cstheme="minorHAnsi"/>
          <w:color w:val="222222"/>
          <w:lang w:eastAsia="en-AU"/>
        </w:rPr>
        <w:t xml:space="preserve">– e </w:t>
      </w:r>
      <w:r w:rsidR="0093300D">
        <w:rPr>
          <w:rFonts w:asciiTheme="minorHAnsi" w:eastAsia="Times New Roman" w:hAnsiTheme="minorHAnsi" w:cstheme="minorHAnsi"/>
          <w:color w:val="222222"/>
          <w:lang w:eastAsia="en-AU"/>
        </w:rPr>
        <w:t xml:space="preserve">outou lava </w:t>
      </w:r>
      <w:r w:rsidR="00782837" w:rsidRPr="007230FF"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93300D">
        <w:rPr>
          <w:rFonts w:asciiTheme="minorHAnsi" w:eastAsia="Times New Roman" w:hAnsiTheme="minorHAnsi" w:cstheme="minorHAnsi"/>
          <w:color w:val="222222"/>
          <w:lang w:eastAsia="en-AU"/>
        </w:rPr>
        <w:t>’o l</w:t>
      </w:r>
      <w:r w:rsidR="00782837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D23FF1">
        <w:rPr>
          <w:rFonts w:asciiTheme="minorHAnsi" w:eastAsia="Times New Roman" w:hAnsiTheme="minorHAnsi" w:cstheme="minorHAnsi"/>
          <w:color w:val="222222"/>
          <w:lang w:eastAsia="en-AU"/>
        </w:rPr>
        <w:t>’i</w:t>
      </w:r>
      <w:r w:rsidR="0093300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D23FF1">
        <w:rPr>
          <w:rFonts w:asciiTheme="minorHAnsi" w:eastAsia="Times New Roman" w:hAnsiTheme="minorHAnsi" w:cstheme="minorHAnsi"/>
          <w:color w:val="222222"/>
          <w:lang w:eastAsia="en-AU"/>
        </w:rPr>
        <w:t>faataga oe e faaaog</w:t>
      </w:r>
      <w:r w:rsidR="00151B5A">
        <w:rPr>
          <w:rFonts w:asciiTheme="minorHAnsi" w:eastAsia="Times New Roman" w:hAnsiTheme="minorHAnsi" w:cstheme="minorHAnsi"/>
          <w:color w:val="222222"/>
          <w:lang w:eastAsia="en-AU"/>
        </w:rPr>
        <w:t>ā</w:t>
      </w:r>
      <w:r w:rsidR="00D23FF1">
        <w:rPr>
          <w:rFonts w:asciiTheme="minorHAnsi" w:eastAsia="Times New Roman" w:hAnsiTheme="minorHAnsi" w:cstheme="minorHAnsi"/>
          <w:color w:val="222222"/>
          <w:lang w:eastAsia="en-AU"/>
        </w:rPr>
        <w:t xml:space="preserve"> le</w:t>
      </w:r>
      <w:r w:rsidR="0078283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782837">
        <w:rPr>
          <w:rFonts w:asciiTheme="minorHAnsi" w:hAnsiTheme="minorHAnsi" w:cstheme="minorHAnsi"/>
        </w:rPr>
        <w:t>NWSD</w:t>
      </w:r>
      <w:r w:rsidR="00782837" w:rsidRPr="007230FF">
        <w:rPr>
          <w:rFonts w:asciiTheme="minorHAnsi" w:eastAsia="Times New Roman" w:hAnsiTheme="minorHAnsi" w:cstheme="minorHAnsi"/>
          <w:color w:val="222222"/>
          <w:lang w:eastAsia="en-AU"/>
        </w:rPr>
        <w:t>.</w:t>
      </w:r>
    </w:p>
    <w:p w14:paraId="6B1E5A2E" w14:textId="6CE37F6A" w:rsidR="00267683" w:rsidRDefault="00836BD3" w:rsidP="003A5D4B">
      <w:pPr>
        <w:suppressAutoHyphens/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le</w:t>
      </w:r>
      <w:r w:rsidR="004D19CD">
        <w:rPr>
          <w:rFonts w:asciiTheme="minorHAnsi" w:hAnsiTheme="minorHAnsi" w:cstheme="minorHAnsi"/>
        </w:rPr>
        <w:t xml:space="preserve"> a fesoasoani fo’i le</w:t>
      </w:r>
      <w:r w:rsidR="00267683">
        <w:rPr>
          <w:rFonts w:asciiTheme="minorHAnsi" w:hAnsiTheme="minorHAnsi" w:cstheme="minorHAnsi"/>
        </w:rPr>
        <w:t xml:space="preserve"> NWSD</w:t>
      </w:r>
      <w:r w:rsidR="00267683" w:rsidRPr="007230FF">
        <w:rPr>
          <w:rFonts w:asciiTheme="minorHAnsi" w:hAnsiTheme="minorHAnsi" w:cstheme="minorHAnsi"/>
        </w:rPr>
        <w:t xml:space="preserve"> </w:t>
      </w:r>
      <w:r w:rsidR="005E5A60">
        <w:rPr>
          <w:rFonts w:asciiTheme="minorHAnsi" w:hAnsiTheme="minorHAnsi" w:cstheme="minorHAnsi"/>
        </w:rPr>
        <w:t>i</w:t>
      </w:r>
      <w:r w:rsidR="0078283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5E5A60">
        <w:rPr>
          <w:rFonts w:asciiTheme="minorHAnsi" w:eastAsia="Times New Roman" w:hAnsiTheme="minorHAnsi" w:cstheme="minorHAnsi"/>
          <w:color w:val="222222"/>
          <w:lang w:eastAsia="en-AU"/>
        </w:rPr>
        <w:t>ofisa o faia auaunaga u</w:t>
      </w:r>
      <w:r w:rsidR="00EB10C9">
        <w:rPr>
          <w:rFonts w:asciiTheme="minorHAnsi" w:eastAsia="Times New Roman" w:hAnsiTheme="minorHAnsi" w:cstheme="minorHAnsi"/>
          <w:color w:val="222222"/>
          <w:lang w:eastAsia="en-AU"/>
        </w:rPr>
        <w:t xml:space="preserve">a lesitala i </w:t>
      </w:r>
      <w:r w:rsidR="00267683" w:rsidRPr="007230FF">
        <w:rPr>
          <w:rFonts w:asciiTheme="minorHAnsi" w:eastAsia="Times New Roman" w:hAnsiTheme="minorHAnsi" w:cstheme="minorHAnsi"/>
          <w:color w:val="222222"/>
          <w:lang w:eastAsia="en-AU"/>
        </w:rPr>
        <w:t>NDIS</w:t>
      </w:r>
      <w:r w:rsidR="00CF3142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267683" w:rsidRPr="007230FF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CF3142">
        <w:rPr>
          <w:rFonts w:asciiTheme="minorHAnsi" w:eastAsia="Times New Roman" w:hAnsiTheme="minorHAnsi" w:cstheme="minorHAnsi"/>
          <w:color w:val="222222"/>
          <w:lang w:eastAsia="en-AU"/>
        </w:rPr>
        <w:t xml:space="preserve"> tausi </w:t>
      </w:r>
      <w:r w:rsidR="00267683" w:rsidRPr="007230FF"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F7107D">
        <w:rPr>
          <w:rFonts w:asciiTheme="minorHAnsi" w:eastAsia="Times New Roman" w:hAnsiTheme="minorHAnsi" w:cstheme="minorHAnsi"/>
          <w:color w:val="222222"/>
          <w:lang w:eastAsia="en-AU"/>
        </w:rPr>
        <w:t xml:space="preserve">uala e </w:t>
      </w:r>
      <w:r w:rsidR="00726EA2">
        <w:rPr>
          <w:rFonts w:asciiTheme="minorHAnsi" w:eastAsia="Times New Roman" w:hAnsiTheme="minorHAnsi" w:cstheme="minorHAnsi"/>
          <w:color w:val="222222"/>
          <w:lang w:eastAsia="en-AU"/>
        </w:rPr>
        <w:t xml:space="preserve">vaai ai o latou tagata faigaluega </w:t>
      </w:r>
      <w:r w:rsidR="0099238D">
        <w:rPr>
          <w:rFonts w:asciiTheme="minorHAnsi" w:eastAsia="Times New Roman" w:hAnsiTheme="minorHAnsi" w:cstheme="minorHAnsi"/>
          <w:color w:val="222222"/>
          <w:lang w:eastAsia="en-AU"/>
        </w:rPr>
        <w:t xml:space="preserve">ua </w:t>
      </w:r>
      <w:r w:rsidR="00A255B1">
        <w:rPr>
          <w:rFonts w:asciiTheme="minorHAnsi" w:eastAsia="Times New Roman" w:hAnsiTheme="minorHAnsi" w:cstheme="minorHAnsi"/>
          <w:color w:val="222222"/>
          <w:lang w:eastAsia="en-AU"/>
        </w:rPr>
        <w:t xml:space="preserve">maua </w:t>
      </w:r>
      <w:r w:rsidR="006400D9">
        <w:rPr>
          <w:rFonts w:asciiTheme="minorHAnsi" w:hAnsiTheme="minorHAnsi" w:cstheme="minorHAnsi"/>
        </w:rPr>
        <w:t>pemita o</w:t>
      </w:r>
      <w:r w:rsidR="006400D9" w:rsidRPr="00E35D49">
        <w:rPr>
          <w:rFonts w:asciiTheme="minorHAnsi" w:hAnsiTheme="minorHAnsi" w:cstheme="minorHAnsi"/>
          <w:lang w:eastAsia="en-AU"/>
        </w:rPr>
        <w:t xml:space="preserve"> </w:t>
      </w:r>
      <w:r w:rsidR="006400D9" w:rsidRPr="00E35D49">
        <w:rPr>
          <w:rFonts w:asciiTheme="minorHAnsi" w:hAnsiTheme="minorHAnsi" w:cstheme="minorHAnsi"/>
        </w:rPr>
        <w:t>Su’esu’ega o Tagata Fai</w:t>
      </w:r>
      <w:r w:rsidR="006400D9">
        <w:rPr>
          <w:rFonts w:asciiTheme="minorHAnsi" w:hAnsiTheme="minorHAnsi" w:cstheme="minorHAnsi"/>
        </w:rPr>
        <w:t>galuega o NDIS</w:t>
      </w:r>
      <w:r w:rsidR="006400D9" w:rsidRPr="007230FF">
        <w:rPr>
          <w:rFonts w:asciiTheme="minorHAnsi" w:hAnsiTheme="minorHAnsi" w:cstheme="minorHAnsi"/>
        </w:rPr>
        <w:t>.</w:t>
      </w:r>
    </w:p>
    <w:p w14:paraId="0DED27BE" w14:textId="3AA49A7E" w:rsidR="00A57865" w:rsidRPr="007230FF" w:rsidRDefault="00A57865" w:rsidP="00BF7364">
      <w:pPr>
        <w:pStyle w:val="Heading2"/>
        <w:rPr>
          <w:lang w:eastAsia="en-AU"/>
        </w:rPr>
      </w:pPr>
      <w:r w:rsidRPr="007230FF">
        <w:rPr>
          <w:lang w:eastAsia="en-AU"/>
        </w:rPr>
        <w:t>S</w:t>
      </w:r>
      <w:r w:rsidR="00230CA5">
        <w:rPr>
          <w:lang w:eastAsia="en-AU"/>
        </w:rPr>
        <w:t xml:space="preserve">ui </w:t>
      </w:r>
      <w:r w:rsidR="008F6D11">
        <w:rPr>
          <w:lang w:eastAsia="en-AU"/>
        </w:rPr>
        <w:t>auai ua</w:t>
      </w:r>
      <w:r w:rsidRPr="007230FF">
        <w:rPr>
          <w:lang w:eastAsia="en-AU"/>
        </w:rPr>
        <w:t>-</w:t>
      </w:r>
      <w:r w:rsidR="008F6D11">
        <w:rPr>
          <w:lang w:eastAsia="en-AU"/>
        </w:rPr>
        <w:t xml:space="preserve"> pulea e latou </w:t>
      </w:r>
      <w:r w:rsidR="007C2137">
        <w:rPr>
          <w:lang w:eastAsia="en-AU"/>
        </w:rPr>
        <w:t xml:space="preserve">lava ia </w:t>
      </w:r>
      <w:r w:rsidR="00533D87">
        <w:rPr>
          <w:lang w:eastAsia="en-AU"/>
        </w:rPr>
        <w:t>m</w:t>
      </w:r>
      <w:r w:rsidRPr="007230FF">
        <w:rPr>
          <w:lang w:eastAsia="en-AU"/>
        </w:rPr>
        <w:t xml:space="preserve">a </w:t>
      </w:r>
      <w:r w:rsidR="00533D87">
        <w:rPr>
          <w:lang w:eastAsia="en-AU"/>
        </w:rPr>
        <w:t>l</w:t>
      </w:r>
      <w:r w:rsidRPr="007230FF">
        <w:rPr>
          <w:lang w:eastAsia="en-AU"/>
        </w:rPr>
        <w:t>e NWSD</w:t>
      </w:r>
    </w:p>
    <w:p w14:paraId="4B6B8BF7" w14:textId="7AF9CEE5" w:rsidR="00782837" w:rsidRDefault="009336FF" w:rsidP="00FB7AFA">
      <w:pPr>
        <w:suppressAutoHyphens/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782837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 xml:space="preserve">ai </w:t>
      </w:r>
      <w:r w:rsidR="00782837">
        <w:rPr>
          <w:rFonts w:asciiTheme="minorHAnsi" w:hAnsiTheme="minorHAnsi" w:cstheme="minorHAnsi"/>
        </w:rPr>
        <w:t>u</w:t>
      </w:r>
      <w:r w:rsidR="002F0B01">
        <w:rPr>
          <w:rFonts w:asciiTheme="minorHAnsi" w:hAnsiTheme="minorHAnsi" w:cstheme="minorHAnsi"/>
        </w:rPr>
        <w:t>a</w:t>
      </w:r>
      <w:r w:rsidR="00782837">
        <w:rPr>
          <w:rFonts w:asciiTheme="minorHAnsi" w:hAnsiTheme="minorHAnsi" w:cstheme="minorHAnsi"/>
        </w:rPr>
        <w:t xml:space="preserve"> </w:t>
      </w:r>
      <w:r w:rsidR="002F0B01">
        <w:rPr>
          <w:rFonts w:asciiTheme="minorHAnsi" w:hAnsiTheme="minorHAnsi" w:cstheme="minorHAnsi"/>
        </w:rPr>
        <w:t>e f</w:t>
      </w:r>
      <w:r w:rsidR="00782837">
        <w:rPr>
          <w:rFonts w:asciiTheme="minorHAnsi" w:hAnsiTheme="minorHAnsi" w:cstheme="minorHAnsi"/>
        </w:rPr>
        <w:t>a</w:t>
      </w:r>
      <w:r w:rsidR="002F0B01">
        <w:rPr>
          <w:rFonts w:asciiTheme="minorHAnsi" w:hAnsiTheme="minorHAnsi" w:cstheme="minorHAnsi"/>
        </w:rPr>
        <w:t>i i</w:t>
      </w:r>
      <w:r w:rsidR="00782837">
        <w:rPr>
          <w:rFonts w:asciiTheme="minorHAnsi" w:hAnsiTheme="minorHAnsi" w:cstheme="minorHAnsi"/>
        </w:rPr>
        <w:t>s</w:t>
      </w:r>
      <w:r w:rsidR="002F0B01">
        <w:rPr>
          <w:rFonts w:asciiTheme="minorHAnsi" w:hAnsiTheme="minorHAnsi" w:cstheme="minorHAnsi"/>
        </w:rPr>
        <w:t>e tasi</w:t>
      </w:r>
      <w:r w:rsidR="00782837">
        <w:rPr>
          <w:rFonts w:asciiTheme="minorHAnsi" w:hAnsiTheme="minorHAnsi" w:cstheme="minorHAnsi"/>
        </w:rPr>
        <w:t xml:space="preserve"> o ou </w:t>
      </w:r>
      <w:r w:rsidR="00666A1D">
        <w:rPr>
          <w:rFonts w:asciiTheme="minorHAnsi" w:hAnsiTheme="minorHAnsi" w:cstheme="minorHAnsi"/>
        </w:rPr>
        <w:t>tagata faigaluega e a</w:t>
      </w:r>
      <w:r w:rsidR="0051258D">
        <w:rPr>
          <w:rFonts w:asciiTheme="minorHAnsi" w:hAnsiTheme="minorHAnsi" w:cstheme="minorHAnsi"/>
        </w:rPr>
        <w:t>ve</w:t>
      </w:r>
      <w:r w:rsidR="00666A1D">
        <w:rPr>
          <w:rFonts w:asciiTheme="minorHAnsi" w:hAnsiTheme="minorHAnsi" w:cstheme="minorHAnsi"/>
        </w:rPr>
        <w:t xml:space="preserve"> </w:t>
      </w:r>
      <w:r w:rsidR="005E297F">
        <w:rPr>
          <w:rFonts w:asciiTheme="minorHAnsi" w:hAnsiTheme="minorHAnsi" w:cstheme="minorHAnsi"/>
        </w:rPr>
        <w:t>se talosaga</w:t>
      </w:r>
      <w:r w:rsidR="00FB7AFA">
        <w:rPr>
          <w:rFonts w:asciiTheme="minorHAnsi" w:hAnsiTheme="minorHAnsi" w:cstheme="minorHAnsi"/>
        </w:rPr>
        <w:t xml:space="preserve"> o</w:t>
      </w:r>
      <w:r w:rsidR="00782837">
        <w:rPr>
          <w:rFonts w:asciiTheme="minorHAnsi" w:hAnsiTheme="minorHAnsi" w:cstheme="minorHAnsi"/>
        </w:rPr>
        <w:t xml:space="preserve"> </w:t>
      </w:r>
      <w:r w:rsidR="00FD1217" w:rsidRPr="00E35D49">
        <w:rPr>
          <w:rFonts w:asciiTheme="minorHAnsi" w:hAnsiTheme="minorHAnsi" w:cstheme="minorHAnsi"/>
          <w:lang w:eastAsia="en-AU"/>
        </w:rPr>
        <w:t xml:space="preserve">Siaki o </w:t>
      </w:r>
      <w:r w:rsidR="00FD1217" w:rsidRPr="00E35D49">
        <w:rPr>
          <w:rFonts w:asciiTheme="minorHAnsi" w:hAnsiTheme="minorHAnsi" w:cstheme="minorHAnsi"/>
        </w:rPr>
        <w:t>Su’esu’ega o Tagata Fai</w:t>
      </w:r>
      <w:r w:rsidR="00FD1217">
        <w:rPr>
          <w:rFonts w:asciiTheme="minorHAnsi" w:hAnsiTheme="minorHAnsi" w:cstheme="minorHAnsi"/>
        </w:rPr>
        <w:t>galuega</w:t>
      </w:r>
      <w:r w:rsidR="00782837">
        <w:rPr>
          <w:rFonts w:asciiTheme="minorHAnsi" w:hAnsiTheme="minorHAnsi" w:cstheme="minorHAnsi"/>
        </w:rPr>
        <w:t xml:space="preserve">, </w:t>
      </w:r>
      <w:r w:rsidR="00FB7AFA">
        <w:rPr>
          <w:rFonts w:asciiTheme="minorHAnsi" w:hAnsiTheme="minorHAnsi" w:cstheme="minorHAnsi"/>
        </w:rPr>
        <w:t xml:space="preserve"> e </w:t>
      </w:r>
      <w:r w:rsidR="00CF5767">
        <w:rPr>
          <w:rFonts w:asciiTheme="minorHAnsi" w:hAnsiTheme="minorHAnsi" w:cstheme="minorHAnsi"/>
        </w:rPr>
        <w:t xml:space="preserve">tatau ona e faaaogaina </w:t>
      </w:r>
      <w:r w:rsidR="006733AB">
        <w:rPr>
          <w:rFonts w:asciiTheme="minorHAnsi" w:hAnsiTheme="minorHAnsi" w:cstheme="minorHAnsi"/>
        </w:rPr>
        <w:t>le</w:t>
      </w:r>
      <w:r w:rsidR="00782837">
        <w:rPr>
          <w:rFonts w:asciiTheme="minorHAnsi" w:hAnsiTheme="minorHAnsi" w:cstheme="minorHAnsi"/>
        </w:rPr>
        <w:t xml:space="preserve"> NWSD </w:t>
      </w:r>
      <w:r w:rsidR="006733AB">
        <w:rPr>
          <w:rFonts w:asciiTheme="minorHAnsi" w:hAnsiTheme="minorHAnsi" w:cstheme="minorHAnsi"/>
        </w:rPr>
        <w:t>e</w:t>
      </w:r>
      <w:r w:rsidR="00782837">
        <w:rPr>
          <w:rFonts w:asciiTheme="minorHAnsi" w:hAnsiTheme="minorHAnsi" w:cstheme="minorHAnsi"/>
        </w:rPr>
        <w:t xml:space="preserve"> t</w:t>
      </w:r>
      <w:r w:rsidR="006733AB">
        <w:rPr>
          <w:rFonts w:asciiTheme="minorHAnsi" w:hAnsiTheme="minorHAnsi" w:cstheme="minorHAnsi"/>
        </w:rPr>
        <w:t>a’u</w:t>
      </w:r>
      <w:r w:rsidR="004B0159">
        <w:rPr>
          <w:rFonts w:asciiTheme="minorHAnsi" w:hAnsiTheme="minorHAnsi" w:cstheme="minorHAnsi"/>
        </w:rPr>
        <w:t xml:space="preserve"> ai i</w:t>
      </w:r>
      <w:r w:rsidR="00782837">
        <w:rPr>
          <w:rFonts w:asciiTheme="minorHAnsi" w:hAnsiTheme="minorHAnsi" w:cstheme="minorHAnsi"/>
        </w:rPr>
        <w:t xml:space="preserve"> </w:t>
      </w:r>
      <w:r w:rsidR="004B0159">
        <w:rPr>
          <w:rFonts w:asciiTheme="minorHAnsi" w:hAnsiTheme="minorHAnsi" w:cstheme="minorHAnsi"/>
        </w:rPr>
        <w:t>l</w:t>
      </w:r>
      <w:r w:rsidR="00782837">
        <w:rPr>
          <w:rFonts w:asciiTheme="minorHAnsi" w:hAnsiTheme="minorHAnsi" w:cstheme="minorHAnsi"/>
        </w:rPr>
        <w:t xml:space="preserve">e WSU </w:t>
      </w:r>
      <w:r w:rsidR="008B3470">
        <w:rPr>
          <w:rFonts w:asciiTheme="minorHAnsi" w:hAnsiTheme="minorHAnsi" w:cstheme="minorHAnsi"/>
        </w:rPr>
        <w:t>u</w:t>
      </w:r>
      <w:r w:rsidR="00782837">
        <w:rPr>
          <w:rFonts w:asciiTheme="minorHAnsi" w:hAnsiTheme="minorHAnsi" w:cstheme="minorHAnsi"/>
        </w:rPr>
        <w:t xml:space="preserve">a </w:t>
      </w:r>
      <w:r w:rsidR="008B3470">
        <w:rPr>
          <w:rFonts w:asciiTheme="minorHAnsi" w:hAnsiTheme="minorHAnsi" w:cstheme="minorHAnsi"/>
        </w:rPr>
        <w:t xml:space="preserve">e </w:t>
      </w:r>
      <w:r w:rsidR="006A2523">
        <w:rPr>
          <w:rFonts w:asciiTheme="minorHAnsi" w:hAnsiTheme="minorHAnsi" w:cstheme="minorHAnsi"/>
        </w:rPr>
        <w:t>faa</w:t>
      </w:r>
      <w:r w:rsidR="00782837">
        <w:rPr>
          <w:rFonts w:asciiTheme="minorHAnsi" w:hAnsiTheme="minorHAnsi" w:cstheme="minorHAnsi"/>
        </w:rPr>
        <w:t>a</w:t>
      </w:r>
      <w:r w:rsidR="005D2636">
        <w:rPr>
          <w:rFonts w:asciiTheme="minorHAnsi" w:hAnsiTheme="minorHAnsi" w:cstheme="minorHAnsi"/>
        </w:rPr>
        <w:t>ogā</w:t>
      </w:r>
      <w:r w:rsidR="0020089D">
        <w:rPr>
          <w:rFonts w:asciiTheme="minorHAnsi" w:hAnsiTheme="minorHAnsi" w:cstheme="minorHAnsi"/>
        </w:rPr>
        <w:t xml:space="preserve"> mai le tagata faigaluega </w:t>
      </w:r>
      <w:r w:rsidR="00BA1ACD">
        <w:rPr>
          <w:rFonts w:asciiTheme="minorHAnsi" w:hAnsiTheme="minorHAnsi" w:cstheme="minorHAnsi"/>
        </w:rPr>
        <w:t xml:space="preserve">e aumai ai le </w:t>
      </w:r>
      <w:r w:rsidR="00DE531D">
        <w:rPr>
          <w:rFonts w:asciiTheme="minorHAnsi" w:hAnsiTheme="minorHAnsi" w:cstheme="minorHAnsi"/>
        </w:rPr>
        <w:t xml:space="preserve">lagolago ma le auaunaga a </w:t>
      </w:r>
      <w:r w:rsidR="00782837">
        <w:rPr>
          <w:rFonts w:asciiTheme="minorHAnsi" w:hAnsiTheme="minorHAnsi" w:cstheme="minorHAnsi"/>
        </w:rPr>
        <w:t>NDIS</w:t>
      </w:r>
      <w:r w:rsidR="00DE531D">
        <w:rPr>
          <w:rFonts w:asciiTheme="minorHAnsi" w:hAnsiTheme="minorHAnsi" w:cstheme="minorHAnsi"/>
        </w:rPr>
        <w:t xml:space="preserve"> m</w:t>
      </w:r>
      <w:r w:rsidR="00782837">
        <w:rPr>
          <w:rFonts w:asciiTheme="minorHAnsi" w:hAnsiTheme="minorHAnsi" w:cstheme="minorHAnsi"/>
        </w:rPr>
        <w:t>o</w:t>
      </w:r>
      <w:r w:rsidR="00DE531D">
        <w:rPr>
          <w:rFonts w:asciiTheme="minorHAnsi" w:hAnsiTheme="minorHAnsi" w:cstheme="minorHAnsi"/>
        </w:rPr>
        <w:t xml:space="preserve"> oe</w:t>
      </w:r>
      <w:r w:rsidR="00782837">
        <w:rPr>
          <w:rFonts w:asciiTheme="minorHAnsi" w:hAnsiTheme="minorHAnsi" w:cstheme="minorHAnsi"/>
        </w:rPr>
        <w:t xml:space="preserve">. </w:t>
      </w:r>
    </w:p>
    <w:p w14:paraId="599D9FBD" w14:textId="1DBA5B86" w:rsidR="00A57865" w:rsidRDefault="00006215" w:rsidP="003A5D4B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O le a le </w:t>
      </w:r>
      <w:r w:rsidR="005101AE">
        <w:rPr>
          <w:rFonts w:asciiTheme="minorHAnsi" w:hAnsiTheme="minorHAnsi" w:cstheme="minorHAnsi"/>
        </w:rPr>
        <w:t>faia e</w:t>
      </w:r>
      <w:r w:rsidR="00A57865" w:rsidRPr="007230FF">
        <w:rPr>
          <w:rFonts w:asciiTheme="minorHAnsi" w:hAnsiTheme="minorHAnsi" w:cstheme="minorHAnsi"/>
        </w:rPr>
        <w:t xml:space="preserve"> WSU </w:t>
      </w:r>
      <w:r w:rsidR="005101AE">
        <w:rPr>
          <w:rFonts w:asciiTheme="minorHAnsi" w:hAnsiTheme="minorHAnsi" w:cstheme="minorHAnsi"/>
        </w:rPr>
        <w:t xml:space="preserve">se </w:t>
      </w:r>
      <w:r w:rsidR="0081514C">
        <w:rPr>
          <w:rFonts w:asciiTheme="minorHAnsi" w:hAnsiTheme="minorHAnsi" w:cstheme="minorHAnsi"/>
        </w:rPr>
        <w:t xml:space="preserve">iloiloga </w:t>
      </w:r>
      <w:r w:rsidR="008C0E00">
        <w:rPr>
          <w:rFonts w:asciiTheme="minorHAnsi" w:hAnsiTheme="minorHAnsi" w:cstheme="minorHAnsi"/>
        </w:rPr>
        <w:t>o talo</w:t>
      </w:r>
      <w:r w:rsidR="005101AE">
        <w:rPr>
          <w:rFonts w:asciiTheme="minorHAnsi" w:hAnsiTheme="minorHAnsi" w:cstheme="minorHAnsi"/>
        </w:rPr>
        <w:t>s</w:t>
      </w:r>
      <w:r w:rsidR="008C0E00">
        <w:rPr>
          <w:rFonts w:asciiTheme="minorHAnsi" w:hAnsiTheme="minorHAnsi" w:cstheme="minorHAnsi"/>
        </w:rPr>
        <w:t>aga</w:t>
      </w:r>
      <w:r w:rsidR="00842D28">
        <w:rPr>
          <w:rFonts w:asciiTheme="minorHAnsi" w:hAnsiTheme="minorHAnsi" w:cstheme="minorHAnsi"/>
        </w:rPr>
        <w:t xml:space="preserve"> </w:t>
      </w:r>
      <w:r w:rsidR="00A57865" w:rsidRPr="007230FF">
        <w:rPr>
          <w:rFonts w:asciiTheme="minorHAnsi" w:hAnsiTheme="minorHAnsi" w:cstheme="minorHAnsi"/>
        </w:rPr>
        <w:t xml:space="preserve">o </w:t>
      </w:r>
      <w:r w:rsidR="006A26C5" w:rsidRPr="00E35D49">
        <w:rPr>
          <w:rFonts w:asciiTheme="minorHAnsi" w:hAnsiTheme="minorHAnsi" w:cstheme="minorHAnsi"/>
          <w:lang w:eastAsia="en-AU"/>
        </w:rPr>
        <w:t xml:space="preserve">Siaki o </w:t>
      </w:r>
      <w:r w:rsidR="006A26C5" w:rsidRPr="00E35D49">
        <w:rPr>
          <w:rFonts w:asciiTheme="minorHAnsi" w:hAnsiTheme="minorHAnsi" w:cstheme="minorHAnsi"/>
        </w:rPr>
        <w:t>Su’esu’ega o Tagata Fai</w:t>
      </w:r>
      <w:r w:rsidR="006A26C5">
        <w:rPr>
          <w:rFonts w:asciiTheme="minorHAnsi" w:hAnsiTheme="minorHAnsi" w:cstheme="minorHAnsi"/>
        </w:rPr>
        <w:t>galuega</w:t>
      </w:r>
      <w:r w:rsidR="006A26C5" w:rsidRPr="007230FF">
        <w:rPr>
          <w:rFonts w:asciiTheme="minorHAnsi" w:hAnsiTheme="minorHAnsi" w:cstheme="minorHAnsi"/>
        </w:rPr>
        <w:t xml:space="preserve"> </w:t>
      </w:r>
      <w:r w:rsidR="003A2251">
        <w:rPr>
          <w:rFonts w:asciiTheme="minorHAnsi" w:hAnsiTheme="minorHAnsi" w:cstheme="minorHAnsi"/>
        </w:rPr>
        <w:t xml:space="preserve">se’ia e </w:t>
      </w:r>
      <w:r w:rsidR="00714245">
        <w:rPr>
          <w:rFonts w:asciiTheme="minorHAnsi" w:hAnsiTheme="minorHAnsi" w:cstheme="minorHAnsi"/>
        </w:rPr>
        <w:t>t</w:t>
      </w:r>
      <w:r w:rsidR="00DF3E13">
        <w:rPr>
          <w:rFonts w:asciiTheme="minorHAnsi" w:hAnsiTheme="minorHAnsi" w:cstheme="minorHAnsi"/>
        </w:rPr>
        <w:t>a</w:t>
      </w:r>
      <w:r w:rsidR="000A0894">
        <w:rPr>
          <w:rFonts w:asciiTheme="minorHAnsi" w:hAnsiTheme="minorHAnsi" w:cstheme="minorHAnsi"/>
        </w:rPr>
        <w:t>’u</w:t>
      </w:r>
      <w:r w:rsidR="00936330">
        <w:rPr>
          <w:rFonts w:asciiTheme="minorHAnsi" w:hAnsiTheme="minorHAnsi" w:cstheme="minorHAnsi"/>
        </w:rPr>
        <w:t xml:space="preserve"> mai </w:t>
      </w:r>
      <w:r w:rsidR="00611628">
        <w:rPr>
          <w:rFonts w:asciiTheme="minorHAnsi" w:hAnsiTheme="minorHAnsi" w:cstheme="minorHAnsi"/>
        </w:rPr>
        <w:t>i</w:t>
      </w:r>
      <w:r w:rsidR="00936330">
        <w:rPr>
          <w:rFonts w:asciiTheme="minorHAnsi" w:hAnsiTheme="minorHAnsi" w:cstheme="minorHAnsi"/>
        </w:rPr>
        <w:t xml:space="preserve"> </w:t>
      </w:r>
      <w:r w:rsidR="00611628">
        <w:rPr>
          <w:rFonts w:asciiTheme="minorHAnsi" w:hAnsiTheme="minorHAnsi" w:cstheme="minorHAnsi"/>
        </w:rPr>
        <w:t>l</w:t>
      </w:r>
      <w:r w:rsidR="00A57865" w:rsidRPr="007230FF">
        <w:rPr>
          <w:rFonts w:asciiTheme="minorHAnsi" w:hAnsiTheme="minorHAnsi" w:cstheme="minorHAnsi"/>
        </w:rPr>
        <w:t>u</w:t>
      </w:r>
      <w:r w:rsidR="00611628">
        <w:rPr>
          <w:rFonts w:asciiTheme="minorHAnsi" w:hAnsiTheme="minorHAnsi" w:cstheme="minorHAnsi"/>
        </w:rPr>
        <w:t xml:space="preserve">ga </w:t>
      </w:r>
      <w:r w:rsidR="000B626C">
        <w:rPr>
          <w:rFonts w:asciiTheme="minorHAnsi" w:hAnsiTheme="minorHAnsi" w:cstheme="minorHAnsi"/>
        </w:rPr>
        <w:t xml:space="preserve">o </w:t>
      </w:r>
      <w:r w:rsidR="00821B29">
        <w:rPr>
          <w:rFonts w:asciiTheme="minorHAnsi" w:hAnsiTheme="minorHAnsi" w:cstheme="minorHAnsi"/>
        </w:rPr>
        <w:t>NWSD</w:t>
      </w:r>
      <w:r w:rsidR="00A57865" w:rsidRPr="007230FF">
        <w:rPr>
          <w:rFonts w:asciiTheme="minorHAnsi" w:hAnsiTheme="minorHAnsi" w:cstheme="minorHAnsi"/>
        </w:rPr>
        <w:t xml:space="preserve"> </w:t>
      </w:r>
      <w:r w:rsidR="00AF6B49">
        <w:rPr>
          <w:rFonts w:asciiTheme="minorHAnsi" w:hAnsiTheme="minorHAnsi" w:cstheme="minorHAnsi"/>
        </w:rPr>
        <w:t xml:space="preserve">le </w:t>
      </w:r>
      <w:r w:rsidR="00A57865" w:rsidRPr="007230FF">
        <w:rPr>
          <w:rFonts w:asciiTheme="minorHAnsi" w:hAnsiTheme="minorHAnsi" w:cstheme="minorHAnsi"/>
        </w:rPr>
        <w:t>t</w:t>
      </w:r>
      <w:r w:rsidR="00AF6B49">
        <w:rPr>
          <w:rFonts w:asciiTheme="minorHAnsi" w:hAnsiTheme="minorHAnsi" w:cstheme="minorHAnsi"/>
        </w:rPr>
        <w:t xml:space="preserve">agata </w:t>
      </w:r>
      <w:r w:rsidR="007C565F">
        <w:rPr>
          <w:rFonts w:asciiTheme="minorHAnsi" w:hAnsiTheme="minorHAnsi" w:cstheme="minorHAnsi"/>
        </w:rPr>
        <w:t>o faia l</w:t>
      </w:r>
      <w:r w:rsidR="00A57865" w:rsidRPr="007230FF">
        <w:rPr>
          <w:rFonts w:asciiTheme="minorHAnsi" w:hAnsiTheme="minorHAnsi" w:cstheme="minorHAnsi"/>
        </w:rPr>
        <w:t xml:space="preserve">e </w:t>
      </w:r>
      <w:r w:rsidR="00852EDB">
        <w:rPr>
          <w:rFonts w:asciiTheme="minorHAnsi" w:hAnsiTheme="minorHAnsi" w:cstheme="minorHAnsi"/>
        </w:rPr>
        <w:t xml:space="preserve">lagolago ma </w:t>
      </w:r>
      <w:r w:rsidR="007C565F">
        <w:rPr>
          <w:rFonts w:asciiTheme="minorHAnsi" w:hAnsiTheme="minorHAnsi" w:cstheme="minorHAnsi"/>
        </w:rPr>
        <w:t xml:space="preserve">auaunaga mo </w:t>
      </w:r>
      <w:r w:rsidR="00A23712">
        <w:rPr>
          <w:rFonts w:asciiTheme="minorHAnsi" w:hAnsiTheme="minorHAnsi" w:cstheme="minorHAnsi"/>
        </w:rPr>
        <w:t>o</w:t>
      </w:r>
      <w:r w:rsidR="007C565F">
        <w:rPr>
          <w:rFonts w:asciiTheme="minorHAnsi" w:hAnsiTheme="minorHAnsi" w:cstheme="minorHAnsi"/>
        </w:rPr>
        <w:t xml:space="preserve">e </w:t>
      </w:r>
      <w:r w:rsidR="006F231C">
        <w:rPr>
          <w:rFonts w:asciiTheme="minorHAnsi" w:hAnsiTheme="minorHAnsi" w:cstheme="minorHAnsi"/>
        </w:rPr>
        <w:t xml:space="preserve">i </w:t>
      </w:r>
      <w:r w:rsidR="0066721B">
        <w:rPr>
          <w:rFonts w:asciiTheme="minorHAnsi" w:hAnsiTheme="minorHAnsi" w:cstheme="minorHAnsi"/>
        </w:rPr>
        <w:t xml:space="preserve">le </w:t>
      </w:r>
      <w:r w:rsidR="00A57865" w:rsidRPr="007230FF">
        <w:rPr>
          <w:rFonts w:asciiTheme="minorHAnsi" w:hAnsiTheme="minorHAnsi" w:cstheme="minorHAnsi"/>
        </w:rPr>
        <w:t xml:space="preserve">NDIS. </w:t>
      </w:r>
    </w:p>
    <w:p w14:paraId="0B4DDCAF" w14:textId="4D7ABC0E" w:rsidR="00782837" w:rsidRDefault="003444EC" w:rsidP="003A5D4B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le a e maua </w:t>
      </w:r>
      <w:r w:rsidR="00CF4D9F">
        <w:rPr>
          <w:rFonts w:asciiTheme="minorHAnsi" w:hAnsiTheme="minorHAnsi" w:cstheme="minorHAnsi"/>
        </w:rPr>
        <w:t>se</w:t>
      </w:r>
      <w:r w:rsidR="00782837" w:rsidRPr="007230FF">
        <w:rPr>
          <w:rFonts w:asciiTheme="minorHAnsi" w:hAnsiTheme="minorHAnsi" w:cstheme="minorHAnsi"/>
        </w:rPr>
        <w:t xml:space="preserve"> </w:t>
      </w:r>
      <w:r w:rsidR="00CF4D9F">
        <w:rPr>
          <w:rFonts w:asciiTheme="minorHAnsi" w:hAnsiTheme="minorHAnsi" w:cstheme="minorHAnsi"/>
        </w:rPr>
        <w:t>i</w:t>
      </w:r>
      <w:r w:rsidR="00782837" w:rsidRPr="007230FF">
        <w:rPr>
          <w:rFonts w:asciiTheme="minorHAnsi" w:hAnsiTheme="minorHAnsi" w:cstheme="minorHAnsi"/>
        </w:rPr>
        <w:t>m</w:t>
      </w:r>
      <w:r w:rsidR="00CF4D9F">
        <w:rPr>
          <w:rFonts w:asciiTheme="minorHAnsi" w:hAnsiTheme="minorHAnsi" w:cstheme="minorHAnsi"/>
        </w:rPr>
        <w:t>e</w:t>
      </w:r>
      <w:r w:rsidR="00782837" w:rsidRPr="007230FF">
        <w:rPr>
          <w:rFonts w:asciiTheme="minorHAnsi" w:hAnsiTheme="minorHAnsi" w:cstheme="minorHAnsi"/>
        </w:rPr>
        <w:t>l</w:t>
      </w:r>
      <w:r w:rsidR="00CF4D9F">
        <w:rPr>
          <w:rFonts w:asciiTheme="minorHAnsi" w:hAnsiTheme="minorHAnsi" w:cstheme="minorHAnsi"/>
        </w:rPr>
        <w:t>i</w:t>
      </w:r>
      <w:r w:rsidR="00782837" w:rsidRPr="007230FF">
        <w:rPr>
          <w:rFonts w:asciiTheme="minorHAnsi" w:hAnsiTheme="minorHAnsi" w:cstheme="minorHAnsi"/>
        </w:rPr>
        <w:t xml:space="preserve"> </w:t>
      </w:r>
      <w:r w:rsidR="008E1155">
        <w:rPr>
          <w:rFonts w:asciiTheme="minorHAnsi" w:hAnsiTheme="minorHAnsi" w:cstheme="minorHAnsi"/>
        </w:rPr>
        <w:t>i</w:t>
      </w:r>
      <w:r w:rsidR="00891730">
        <w:rPr>
          <w:rFonts w:asciiTheme="minorHAnsi" w:hAnsiTheme="minorHAnsi" w:cstheme="minorHAnsi"/>
        </w:rPr>
        <w:t xml:space="preserve"> le</w:t>
      </w:r>
      <w:r w:rsidR="008E1155">
        <w:rPr>
          <w:rFonts w:asciiTheme="minorHAnsi" w:hAnsiTheme="minorHAnsi" w:cstheme="minorHAnsi"/>
        </w:rPr>
        <w:t xml:space="preserve"> taimi </w:t>
      </w:r>
      <w:r w:rsidR="00782837">
        <w:rPr>
          <w:rFonts w:asciiTheme="minorHAnsi" w:hAnsiTheme="minorHAnsi" w:cstheme="minorHAnsi"/>
        </w:rPr>
        <w:t xml:space="preserve">e </w:t>
      </w:r>
      <w:r w:rsidR="007853C6">
        <w:rPr>
          <w:rFonts w:asciiTheme="minorHAnsi" w:hAnsiTheme="minorHAnsi" w:cstheme="minorHAnsi"/>
        </w:rPr>
        <w:t xml:space="preserve">mae’a ai ona fai </w:t>
      </w:r>
      <w:r w:rsidR="00D75476">
        <w:rPr>
          <w:rFonts w:asciiTheme="minorHAnsi" w:hAnsiTheme="minorHAnsi" w:cstheme="minorHAnsi"/>
        </w:rPr>
        <w:t xml:space="preserve">se faai’uga </w:t>
      </w:r>
      <w:r w:rsidR="008A33FA">
        <w:rPr>
          <w:rFonts w:asciiTheme="minorHAnsi" w:hAnsiTheme="minorHAnsi" w:cstheme="minorHAnsi"/>
        </w:rPr>
        <w:t xml:space="preserve">a </w:t>
      </w:r>
      <w:r w:rsidR="00782837">
        <w:rPr>
          <w:rFonts w:asciiTheme="minorHAnsi" w:hAnsiTheme="minorHAnsi" w:cstheme="minorHAnsi"/>
        </w:rPr>
        <w:t xml:space="preserve">WSU i </w:t>
      </w:r>
      <w:r w:rsidR="00007CB1">
        <w:rPr>
          <w:rFonts w:asciiTheme="minorHAnsi" w:hAnsiTheme="minorHAnsi" w:cstheme="minorHAnsi"/>
        </w:rPr>
        <w:t xml:space="preserve">lau talosaga </w:t>
      </w:r>
      <w:r w:rsidR="001F6AD8">
        <w:rPr>
          <w:rFonts w:asciiTheme="minorHAnsi" w:hAnsiTheme="minorHAnsi" w:cstheme="minorHAnsi"/>
        </w:rPr>
        <w:t>mo</w:t>
      </w:r>
      <w:r w:rsidR="00174DE0">
        <w:rPr>
          <w:rFonts w:asciiTheme="minorHAnsi" w:hAnsiTheme="minorHAnsi" w:cstheme="minorHAnsi"/>
        </w:rPr>
        <w:t xml:space="preserve"> </w:t>
      </w:r>
      <w:r w:rsidR="001F6AD8">
        <w:rPr>
          <w:rFonts w:asciiTheme="minorHAnsi" w:hAnsiTheme="minorHAnsi" w:cstheme="minorHAnsi"/>
        </w:rPr>
        <w:t>tagata faigaluega</w:t>
      </w:r>
      <w:r w:rsidR="00782837">
        <w:rPr>
          <w:rFonts w:asciiTheme="minorHAnsi" w:hAnsiTheme="minorHAnsi" w:cstheme="minorHAnsi"/>
        </w:rPr>
        <w:t>.</w:t>
      </w:r>
    </w:p>
    <w:p w14:paraId="710CBB51" w14:textId="6310DDA2" w:rsidR="00267683" w:rsidRDefault="00174DE0" w:rsidP="003A5D4B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782837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>a</w:t>
      </w:r>
      <w:r w:rsidR="000B2871">
        <w:rPr>
          <w:rFonts w:asciiTheme="minorHAnsi" w:hAnsiTheme="minorHAnsi" w:cstheme="minorHAnsi"/>
        </w:rPr>
        <w:t xml:space="preserve">i ete mana’o e siaki </w:t>
      </w:r>
      <w:r w:rsidR="000F38D0">
        <w:rPr>
          <w:rFonts w:asciiTheme="minorHAnsi" w:hAnsiTheme="minorHAnsi" w:cstheme="minorHAnsi"/>
        </w:rPr>
        <w:t xml:space="preserve">se tasi </w:t>
      </w:r>
      <w:r w:rsidR="00967DED">
        <w:rPr>
          <w:rFonts w:asciiTheme="minorHAnsi" w:hAnsiTheme="minorHAnsi" w:cstheme="minorHAnsi"/>
        </w:rPr>
        <w:t xml:space="preserve">pe </w:t>
      </w:r>
      <w:r w:rsidR="00782837">
        <w:rPr>
          <w:rFonts w:asciiTheme="minorHAnsi" w:hAnsiTheme="minorHAnsi" w:cstheme="minorHAnsi"/>
        </w:rPr>
        <w:t>i</w:t>
      </w:r>
      <w:r w:rsidR="00967DED">
        <w:rPr>
          <w:rFonts w:asciiTheme="minorHAnsi" w:hAnsiTheme="minorHAnsi" w:cstheme="minorHAnsi"/>
        </w:rPr>
        <w:t xml:space="preserve">ai se </w:t>
      </w:r>
      <w:r w:rsidR="00DB3CEB">
        <w:rPr>
          <w:rFonts w:asciiTheme="minorHAnsi" w:hAnsiTheme="minorHAnsi" w:cstheme="minorHAnsi"/>
        </w:rPr>
        <w:t>pemita o</w:t>
      </w:r>
      <w:r w:rsidR="00DB3CEB" w:rsidRPr="00E35D49">
        <w:rPr>
          <w:rFonts w:asciiTheme="minorHAnsi" w:hAnsiTheme="minorHAnsi" w:cstheme="minorHAnsi"/>
          <w:lang w:eastAsia="en-AU"/>
        </w:rPr>
        <w:t xml:space="preserve"> </w:t>
      </w:r>
      <w:r w:rsidR="00DB3CEB" w:rsidRPr="00E35D49">
        <w:rPr>
          <w:rFonts w:asciiTheme="minorHAnsi" w:hAnsiTheme="minorHAnsi" w:cstheme="minorHAnsi"/>
        </w:rPr>
        <w:t>Su’esu’ega o Tagata Fai</w:t>
      </w:r>
      <w:r w:rsidR="00DB3CEB">
        <w:rPr>
          <w:rFonts w:asciiTheme="minorHAnsi" w:hAnsiTheme="minorHAnsi" w:cstheme="minorHAnsi"/>
        </w:rPr>
        <w:t>galuega o NDIS</w:t>
      </w:r>
      <w:r w:rsidR="008F52EC">
        <w:rPr>
          <w:rFonts w:asciiTheme="minorHAnsi" w:hAnsiTheme="minorHAnsi" w:cstheme="minorHAnsi"/>
        </w:rPr>
        <w:t>,</w:t>
      </w:r>
      <w:r w:rsidR="00A57865" w:rsidRPr="007230FF">
        <w:rPr>
          <w:rFonts w:asciiTheme="minorHAnsi" w:hAnsiTheme="minorHAnsi" w:cstheme="minorHAnsi"/>
        </w:rPr>
        <w:t xml:space="preserve"> </w:t>
      </w:r>
      <w:r w:rsidR="008F52EC">
        <w:rPr>
          <w:rFonts w:asciiTheme="minorHAnsi" w:hAnsiTheme="minorHAnsi" w:cstheme="minorHAnsi"/>
        </w:rPr>
        <w:t xml:space="preserve">e tatau ona e </w:t>
      </w:r>
      <w:r w:rsidR="008D2B98">
        <w:rPr>
          <w:rFonts w:asciiTheme="minorHAnsi" w:hAnsiTheme="minorHAnsi" w:cstheme="minorHAnsi"/>
        </w:rPr>
        <w:t xml:space="preserve">alu </w:t>
      </w:r>
      <w:r w:rsidR="00012971">
        <w:rPr>
          <w:rFonts w:asciiTheme="minorHAnsi" w:hAnsiTheme="minorHAnsi" w:cstheme="minorHAnsi"/>
        </w:rPr>
        <w:t>i l</w:t>
      </w:r>
      <w:r w:rsidR="000B626C">
        <w:rPr>
          <w:rFonts w:asciiTheme="minorHAnsi" w:hAnsiTheme="minorHAnsi" w:cstheme="minorHAnsi"/>
        </w:rPr>
        <w:t xml:space="preserve">e </w:t>
      </w:r>
      <w:r w:rsidR="00821B29">
        <w:rPr>
          <w:rFonts w:asciiTheme="minorHAnsi" w:hAnsiTheme="minorHAnsi" w:cstheme="minorHAnsi"/>
        </w:rPr>
        <w:t>NWSD</w:t>
      </w:r>
      <w:r w:rsidR="00A57865" w:rsidRPr="007230FF">
        <w:rPr>
          <w:rFonts w:asciiTheme="minorHAnsi" w:hAnsiTheme="minorHAnsi" w:cstheme="minorHAnsi"/>
        </w:rPr>
        <w:t xml:space="preserve">. </w:t>
      </w:r>
    </w:p>
    <w:p w14:paraId="5B1F2C79" w14:textId="08F49A1B" w:rsidR="00A57865" w:rsidRDefault="00D3046D" w:rsidP="003A5D4B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 mana’omia </w:t>
      </w:r>
      <w:r w:rsidR="00024C63">
        <w:rPr>
          <w:rFonts w:asciiTheme="minorHAnsi" w:hAnsiTheme="minorHAnsi" w:cstheme="minorHAnsi"/>
        </w:rPr>
        <w:t>l</w:t>
      </w:r>
      <w:r w:rsidR="00782837">
        <w:rPr>
          <w:rFonts w:asciiTheme="minorHAnsi" w:hAnsiTheme="minorHAnsi" w:cstheme="minorHAnsi"/>
        </w:rPr>
        <w:t xml:space="preserve">ou </w:t>
      </w:r>
      <w:r w:rsidR="00024C63">
        <w:rPr>
          <w:rFonts w:asciiTheme="minorHAnsi" w:hAnsiTheme="minorHAnsi" w:cstheme="minorHAnsi"/>
        </w:rPr>
        <w:t>talosaga i l</w:t>
      </w:r>
      <w:r w:rsidR="00A57865" w:rsidRPr="007230FF">
        <w:rPr>
          <w:rFonts w:asciiTheme="minorHAnsi" w:hAnsiTheme="minorHAnsi" w:cstheme="minorHAnsi"/>
        </w:rPr>
        <w:t xml:space="preserve">e </w:t>
      </w:r>
      <w:r w:rsidR="0005512B">
        <w:rPr>
          <w:rFonts w:asciiTheme="minorHAnsi" w:hAnsiTheme="minorHAnsi" w:cstheme="minorHAnsi"/>
        </w:rPr>
        <w:t xml:space="preserve">tagata e aumai </w:t>
      </w:r>
      <w:r w:rsidR="006E412F">
        <w:rPr>
          <w:rFonts w:asciiTheme="minorHAnsi" w:hAnsiTheme="minorHAnsi" w:cstheme="minorHAnsi"/>
        </w:rPr>
        <w:t>lana Numera</w:t>
      </w:r>
      <w:r w:rsidR="003724EF">
        <w:rPr>
          <w:rFonts w:asciiTheme="minorHAnsi" w:hAnsiTheme="minorHAnsi" w:cstheme="minorHAnsi"/>
        </w:rPr>
        <w:t xml:space="preserve"> </w:t>
      </w:r>
      <w:r w:rsidR="00A57865" w:rsidRPr="007230FF">
        <w:rPr>
          <w:rFonts w:asciiTheme="minorHAnsi" w:hAnsiTheme="minorHAnsi" w:cstheme="minorHAnsi"/>
        </w:rPr>
        <w:t xml:space="preserve">o </w:t>
      </w:r>
      <w:r w:rsidR="003724EF">
        <w:rPr>
          <w:rFonts w:asciiTheme="minorHAnsi" w:hAnsiTheme="minorHAnsi" w:cstheme="minorHAnsi"/>
        </w:rPr>
        <w:t>Su’esu’ega o Tagata Faigaluega</w:t>
      </w:r>
      <w:r w:rsidR="00A57865" w:rsidRPr="007230FF">
        <w:rPr>
          <w:rFonts w:asciiTheme="minorHAnsi" w:hAnsiTheme="minorHAnsi" w:cstheme="minorHAnsi"/>
        </w:rPr>
        <w:t xml:space="preserve">. </w:t>
      </w:r>
      <w:r w:rsidR="00FF22FB">
        <w:rPr>
          <w:rFonts w:asciiTheme="minorHAnsi" w:hAnsiTheme="minorHAnsi" w:cstheme="minorHAnsi"/>
        </w:rPr>
        <w:t xml:space="preserve">O le </w:t>
      </w:r>
      <w:r w:rsidR="00E428C0">
        <w:rPr>
          <w:rFonts w:asciiTheme="minorHAnsi" w:hAnsiTheme="minorHAnsi" w:cstheme="minorHAnsi"/>
        </w:rPr>
        <w:t xml:space="preserve">a fesoasoani lea </w:t>
      </w:r>
      <w:r w:rsidR="00FC4452">
        <w:rPr>
          <w:rFonts w:asciiTheme="minorHAnsi" w:hAnsiTheme="minorHAnsi" w:cstheme="minorHAnsi"/>
        </w:rPr>
        <w:t xml:space="preserve">ia te oe ete maua ai </w:t>
      </w:r>
      <w:r w:rsidR="00751307">
        <w:rPr>
          <w:rFonts w:asciiTheme="minorHAnsi" w:hAnsiTheme="minorHAnsi" w:cstheme="minorHAnsi"/>
        </w:rPr>
        <w:t xml:space="preserve">mea nei i le </w:t>
      </w:r>
      <w:r w:rsidR="00821B29">
        <w:rPr>
          <w:rFonts w:asciiTheme="minorHAnsi" w:hAnsiTheme="minorHAnsi" w:cstheme="minorHAnsi"/>
        </w:rPr>
        <w:t>NWSD</w:t>
      </w:r>
      <w:r w:rsidR="000B626C">
        <w:rPr>
          <w:rFonts w:asciiTheme="minorHAnsi" w:hAnsiTheme="minorHAnsi" w:cstheme="minorHAnsi"/>
        </w:rPr>
        <w:t xml:space="preserve">.  </w:t>
      </w:r>
    </w:p>
    <w:p w14:paraId="761F0B2D" w14:textId="436CE526" w:rsidR="00A57865" w:rsidRDefault="00AD5164" w:rsidP="003A5D4B">
      <w:pPr>
        <w:suppressAutoHyphens/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 mafai </w:t>
      </w:r>
      <w:r w:rsidR="00A57865" w:rsidRPr="007230FF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na</w:t>
      </w:r>
      <w:r w:rsidR="00A57865" w:rsidRPr="007230F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 </w:t>
      </w:r>
      <w:r w:rsidR="0080473A">
        <w:rPr>
          <w:rFonts w:asciiTheme="minorHAnsi" w:hAnsiTheme="minorHAnsi" w:cstheme="minorHAnsi"/>
        </w:rPr>
        <w:t>t</w:t>
      </w:r>
      <w:r w:rsidR="00A57865" w:rsidRPr="007230FF">
        <w:rPr>
          <w:rFonts w:asciiTheme="minorHAnsi" w:hAnsiTheme="minorHAnsi" w:cstheme="minorHAnsi"/>
        </w:rPr>
        <w:t>a</w:t>
      </w:r>
      <w:r w:rsidR="0080473A">
        <w:rPr>
          <w:rFonts w:asciiTheme="minorHAnsi" w:hAnsiTheme="minorHAnsi" w:cstheme="minorHAnsi"/>
        </w:rPr>
        <w:t>lo</w:t>
      </w:r>
      <w:r w:rsidR="00A57865" w:rsidRPr="007230FF">
        <w:rPr>
          <w:rFonts w:asciiTheme="minorHAnsi" w:hAnsiTheme="minorHAnsi" w:cstheme="minorHAnsi"/>
        </w:rPr>
        <w:t>s</w:t>
      </w:r>
      <w:r w:rsidR="0080473A">
        <w:rPr>
          <w:rFonts w:asciiTheme="minorHAnsi" w:hAnsiTheme="minorHAnsi" w:cstheme="minorHAnsi"/>
        </w:rPr>
        <w:t xml:space="preserve">aga </w:t>
      </w:r>
      <w:r w:rsidR="007E077F">
        <w:rPr>
          <w:rFonts w:asciiTheme="minorHAnsi" w:hAnsiTheme="minorHAnsi" w:cstheme="minorHAnsi"/>
        </w:rPr>
        <w:t xml:space="preserve">i se tasi </w:t>
      </w:r>
      <w:r w:rsidR="009D3220">
        <w:rPr>
          <w:rFonts w:asciiTheme="minorHAnsi" w:hAnsiTheme="minorHAnsi" w:cstheme="minorHAnsi"/>
        </w:rPr>
        <w:t xml:space="preserve">ete </w:t>
      </w:r>
      <w:r w:rsidR="000B626C">
        <w:rPr>
          <w:rFonts w:asciiTheme="minorHAnsi" w:hAnsiTheme="minorHAnsi" w:cstheme="minorHAnsi"/>
        </w:rPr>
        <w:t>t</w:t>
      </w:r>
      <w:r w:rsidR="009D3220">
        <w:rPr>
          <w:rFonts w:asciiTheme="minorHAnsi" w:hAnsiTheme="minorHAnsi" w:cstheme="minorHAnsi"/>
        </w:rPr>
        <w:t xml:space="preserve">alitonuina </w:t>
      </w:r>
      <w:r w:rsidR="00966E76">
        <w:rPr>
          <w:rFonts w:asciiTheme="minorHAnsi" w:hAnsiTheme="minorHAnsi" w:cstheme="minorHAnsi"/>
        </w:rPr>
        <w:t>e faaaoga l</w:t>
      </w:r>
      <w:r w:rsidR="000B626C">
        <w:rPr>
          <w:rFonts w:asciiTheme="minorHAnsi" w:hAnsiTheme="minorHAnsi" w:cstheme="minorHAnsi"/>
        </w:rPr>
        <w:t xml:space="preserve">e </w:t>
      </w:r>
      <w:r w:rsidR="00821B29">
        <w:rPr>
          <w:rFonts w:asciiTheme="minorHAnsi" w:hAnsiTheme="minorHAnsi" w:cstheme="minorHAnsi"/>
        </w:rPr>
        <w:t>NWSD</w:t>
      </w:r>
      <w:r w:rsidR="00A57865" w:rsidRPr="007230FF">
        <w:rPr>
          <w:rFonts w:asciiTheme="minorHAnsi" w:hAnsiTheme="minorHAnsi" w:cstheme="minorHAnsi"/>
        </w:rPr>
        <w:t xml:space="preserve"> </w:t>
      </w:r>
      <w:r w:rsidR="00356146">
        <w:rPr>
          <w:rFonts w:asciiTheme="minorHAnsi" w:hAnsiTheme="minorHAnsi" w:cstheme="minorHAnsi"/>
        </w:rPr>
        <w:t>m</w:t>
      </w:r>
      <w:r w:rsidR="00A57865" w:rsidRPr="007230FF">
        <w:rPr>
          <w:rFonts w:asciiTheme="minorHAnsi" w:hAnsiTheme="minorHAnsi" w:cstheme="minorHAnsi"/>
        </w:rPr>
        <w:t>o o</w:t>
      </w:r>
      <w:r w:rsidR="00356146">
        <w:rPr>
          <w:rFonts w:asciiTheme="minorHAnsi" w:hAnsiTheme="minorHAnsi" w:cstheme="minorHAnsi"/>
        </w:rPr>
        <w:t>e</w:t>
      </w:r>
      <w:r w:rsidR="00A57865" w:rsidRPr="007230FF">
        <w:rPr>
          <w:rFonts w:asciiTheme="minorHAnsi" w:hAnsiTheme="minorHAnsi" w:cstheme="minorHAnsi"/>
        </w:rPr>
        <w:t xml:space="preserve"> – </w:t>
      </w:r>
      <w:r w:rsidR="00356146">
        <w:rPr>
          <w:rFonts w:asciiTheme="minorHAnsi" w:hAnsiTheme="minorHAnsi" w:cstheme="minorHAnsi"/>
        </w:rPr>
        <w:t>faata’ita’iga</w:t>
      </w:r>
      <w:r w:rsidR="00A57865" w:rsidRPr="007230FF">
        <w:rPr>
          <w:rFonts w:asciiTheme="minorHAnsi" w:hAnsiTheme="minorHAnsi" w:cstheme="minorHAnsi"/>
        </w:rPr>
        <w:t xml:space="preserve">, </w:t>
      </w:r>
      <w:r w:rsidR="006E5D98">
        <w:rPr>
          <w:rFonts w:asciiTheme="minorHAnsi" w:hAnsiTheme="minorHAnsi" w:cstheme="minorHAnsi"/>
        </w:rPr>
        <w:t>o s</w:t>
      </w:r>
      <w:r w:rsidR="00A57865" w:rsidRPr="007230FF">
        <w:rPr>
          <w:rFonts w:asciiTheme="minorHAnsi" w:hAnsiTheme="minorHAnsi" w:cstheme="minorHAnsi"/>
        </w:rPr>
        <w:t xml:space="preserve">ou </w:t>
      </w:r>
      <w:r w:rsidR="006E5D98">
        <w:rPr>
          <w:rFonts w:asciiTheme="minorHAnsi" w:hAnsiTheme="minorHAnsi" w:cstheme="minorHAnsi"/>
        </w:rPr>
        <w:t xml:space="preserve">sui filifilia poo </w:t>
      </w:r>
      <w:r w:rsidR="007E2E2F">
        <w:rPr>
          <w:rFonts w:asciiTheme="minorHAnsi" w:hAnsiTheme="minorHAnsi" w:cstheme="minorHAnsi"/>
        </w:rPr>
        <w:t xml:space="preserve">se </w:t>
      </w:r>
      <w:r w:rsidR="00E3785C">
        <w:rPr>
          <w:rFonts w:asciiTheme="minorHAnsi" w:hAnsiTheme="minorHAnsi" w:cstheme="minorHAnsi"/>
        </w:rPr>
        <w:t>tagata o tausia oe</w:t>
      </w:r>
      <w:r w:rsidR="00A57865" w:rsidRPr="007230FF">
        <w:rPr>
          <w:rFonts w:asciiTheme="minorHAnsi" w:hAnsiTheme="minorHAnsi" w:cstheme="minorHAnsi"/>
        </w:rPr>
        <w:t xml:space="preserve">. </w:t>
      </w:r>
    </w:p>
    <w:p w14:paraId="3EBB737D" w14:textId="77F6C6FB" w:rsidR="00A57865" w:rsidRPr="007230FF" w:rsidRDefault="00BD33C8" w:rsidP="00BF7364">
      <w:pPr>
        <w:pStyle w:val="Heading2"/>
        <w:rPr>
          <w:lang w:eastAsia="en-AU"/>
        </w:rPr>
      </w:pPr>
      <w:r>
        <w:rPr>
          <w:lang w:eastAsia="en-AU"/>
        </w:rPr>
        <w:t>O le</w:t>
      </w:r>
      <w:r w:rsidR="00A57865" w:rsidRPr="007230FF">
        <w:rPr>
          <w:lang w:eastAsia="en-AU"/>
        </w:rPr>
        <w:t xml:space="preserve">a </w:t>
      </w:r>
      <w:r w:rsidR="00947E91">
        <w:rPr>
          <w:lang w:eastAsia="en-AU"/>
        </w:rPr>
        <w:t xml:space="preserve">le </w:t>
      </w:r>
      <w:r>
        <w:rPr>
          <w:lang w:eastAsia="en-AU"/>
        </w:rPr>
        <w:t xml:space="preserve">mea </w:t>
      </w:r>
      <w:r w:rsidR="00A57865" w:rsidRPr="007230FF">
        <w:rPr>
          <w:lang w:eastAsia="en-AU"/>
        </w:rPr>
        <w:t>o</w:t>
      </w:r>
      <w:r>
        <w:rPr>
          <w:lang w:eastAsia="en-AU"/>
        </w:rPr>
        <w:t xml:space="preserve"> le a</w:t>
      </w:r>
      <w:r w:rsidR="00A57865" w:rsidRPr="007230FF">
        <w:rPr>
          <w:lang w:eastAsia="en-AU"/>
        </w:rPr>
        <w:t xml:space="preserve"> </w:t>
      </w:r>
      <w:r>
        <w:rPr>
          <w:lang w:eastAsia="en-AU"/>
        </w:rPr>
        <w:t xml:space="preserve">e vaai </w:t>
      </w:r>
      <w:r w:rsidR="00947E91">
        <w:rPr>
          <w:lang w:eastAsia="en-AU"/>
        </w:rPr>
        <w:t xml:space="preserve">iai i luga </w:t>
      </w:r>
      <w:r w:rsidR="00A57865" w:rsidRPr="007230FF">
        <w:rPr>
          <w:lang w:eastAsia="en-AU"/>
        </w:rPr>
        <w:t>o</w:t>
      </w:r>
      <w:r w:rsidR="00947E91">
        <w:rPr>
          <w:lang w:eastAsia="en-AU"/>
        </w:rPr>
        <w:t xml:space="preserve"> l</w:t>
      </w:r>
      <w:r w:rsidR="000B626C">
        <w:rPr>
          <w:lang w:eastAsia="en-AU"/>
        </w:rPr>
        <w:t xml:space="preserve">e </w:t>
      </w:r>
      <w:r w:rsidR="003A2D51">
        <w:rPr>
          <w:lang w:eastAsia="en-AU"/>
        </w:rPr>
        <w:t>NWSD</w:t>
      </w:r>
    </w:p>
    <w:p w14:paraId="384A5C7A" w14:textId="24CD2FAF" w:rsidR="00A57865" w:rsidRDefault="00BB4554" w:rsidP="003A5D4B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0B626C">
        <w:rPr>
          <w:rFonts w:asciiTheme="minorHAnsi" w:eastAsia="Times New Roman" w:hAnsiTheme="minorHAnsi" w:cstheme="minorHAnsi"/>
          <w:color w:val="222222"/>
          <w:lang w:eastAsia="en-AU"/>
        </w:rPr>
        <w:t>f</w:t>
      </w:r>
      <w:r>
        <w:rPr>
          <w:rFonts w:asciiTheme="minorHAnsi" w:eastAsia="Times New Roman" w:hAnsiTheme="minorHAnsi" w:cstheme="minorHAnsi"/>
          <w:color w:val="222222"/>
          <w:lang w:eastAsia="en-AU"/>
        </w:rPr>
        <w:t>ai</w:t>
      </w:r>
      <w:r w:rsidR="000B626C">
        <w:rPr>
          <w:rFonts w:asciiTheme="minorHAnsi" w:eastAsia="Times New Roman" w:hAnsiTheme="minorHAnsi" w:cstheme="minorHAnsi"/>
          <w:color w:val="222222"/>
          <w:lang w:eastAsia="en-AU"/>
        </w:rPr>
        <w:t xml:space="preserve"> u</w:t>
      </w:r>
      <w:r w:rsidR="00240D5E"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0B626C">
        <w:rPr>
          <w:rFonts w:asciiTheme="minorHAnsi" w:eastAsia="Times New Roman" w:hAnsiTheme="minorHAnsi" w:cstheme="minorHAnsi"/>
          <w:color w:val="222222"/>
          <w:lang w:eastAsia="en-AU"/>
        </w:rPr>
        <w:t xml:space="preserve"> e </w:t>
      </w:r>
      <w:r w:rsidR="00240D5E">
        <w:rPr>
          <w:rFonts w:asciiTheme="minorHAnsi" w:eastAsia="Times New Roman" w:hAnsiTheme="minorHAnsi" w:cstheme="minorHAnsi"/>
          <w:color w:val="222222"/>
          <w:lang w:eastAsia="en-AU"/>
        </w:rPr>
        <w:t>m</w:t>
      </w:r>
      <w:r w:rsidR="000B626C"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240D5E">
        <w:rPr>
          <w:rFonts w:asciiTheme="minorHAnsi" w:eastAsia="Times New Roman" w:hAnsiTheme="minorHAnsi" w:cstheme="minorHAnsi"/>
          <w:color w:val="222222"/>
          <w:lang w:eastAsia="en-AU"/>
        </w:rPr>
        <w:t xml:space="preserve">ua </w:t>
      </w:r>
      <w:r w:rsidR="00EC66E7">
        <w:rPr>
          <w:rFonts w:asciiTheme="minorHAnsi" w:eastAsia="Times New Roman" w:hAnsiTheme="minorHAnsi" w:cstheme="minorHAnsi"/>
          <w:color w:val="222222"/>
          <w:lang w:eastAsia="en-AU"/>
        </w:rPr>
        <w:t>l</w:t>
      </w:r>
      <w:r w:rsidR="000B626C">
        <w:rPr>
          <w:rFonts w:asciiTheme="minorHAnsi" w:eastAsia="Times New Roman" w:hAnsiTheme="minorHAnsi" w:cstheme="minorHAnsi"/>
          <w:color w:val="222222"/>
          <w:lang w:eastAsia="en-AU"/>
        </w:rPr>
        <w:t xml:space="preserve">e </w:t>
      </w:r>
      <w:r w:rsidR="00821B29">
        <w:rPr>
          <w:rFonts w:asciiTheme="minorHAnsi" w:hAnsiTheme="minorHAnsi" w:cstheme="minorHAnsi"/>
        </w:rPr>
        <w:t>NWSD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>, o</w:t>
      </w:r>
      <w:r w:rsidR="00AD518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>l</w:t>
      </w:r>
      <w:r w:rsidR="00AD518E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AD518E">
        <w:rPr>
          <w:rFonts w:asciiTheme="minorHAnsi" w:eastAsia="Times New Roman" w:hAnsiTheme="minorHAnsi" w:cstheme="minorHAnsi"/>
          <w:color w:val="222222"/>
          <w:lang w:eastAsia="en-AU"/>
        </w:rPr>
        <w:t xml:space="preserve">a 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e </w:t>
      </w:r>
      <w:r w:rsidR="00721E3D">
        <w:rPr>
          <w:rFonts w:asciiTheme="minorHAnsi" w:eastAsia="Times New Roman" w:hAnsiTheme="minorHAnsi" w:cstheme="minorHAnsi"/>
          <w:color w:val="222222"/>
          <w:lang w:eastAsia="en-AU"/>
        </w:rPr>
        <w:t xml:space="preserve">vaai </w:t>
      </w:r>
      <w:r w:rsidR="004E61EE">
        <w:rPr>
          <w:rFonts w:asciiTheme="minorHAnsi" w:eastAsia="Times New Roman" w:hAnsiTheme="minorHAnsi" w:cstheme="minorHAnsi"/>
          <w:color w:val="222222"/>
          <w:lang w:eastAsia="en-AU"/>
        </w:rPr>
        <w:t xml:space="preserve">na’o 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>n</w:t>
      </w:r>
      <w:r w:rsidR="00721E3D"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 w:rsidR="004E3B19">
        <w:rPr>
          <w:rFonts w:asciiTheme="minorHAnsi" w:eastAsia="Times New Roman" w:hAnsiTheme="minorHAnsi" w:cstheme="minorHAnsi"/>
          <w:color w:val="222222"/>
          <w:lang w:eastAsia="en-AU"/>
        </w:rPr>
        <w:t xml:space="preserve"> nai</w:t>
      </w:r>
      <w:r w:rsidR="00B7113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>f</w:t>
      </w:r>
      <w:r w:rsidR="00B7113C">
        <w:rPr>
          <w:rFonts w:asciiTheme="minorHAnsi" w:eastAsia="Times New Roman" w:hAnsiTheme="minorHAnsi" w:cstheme="minorHAnsi"/>
          <w:color w:val="222222"/>
          <w:lang w:eastAsia="en-AU"/>
        </w:rPr>
        <w:t>aa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>mat</w:t>
      </w:r>
      <w:r w:rsidR="00B7113C">
        <w:rPr>
          <w:rFonts w:asciiTheme="minorHAnsi" w:eastAsia="Times New Roman" w:hAnsiTheme="minorHAnsi" w:cstheme="minorHAnsi"/>
          <w:color w:val="222222"/>
          <w:lang w:eastAsia="en-AU"/>
        </w:rPr>
        <w:t>alaga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B7113C">
        <w:rPr>
          <w:rFonts w:asciiTheme="minorHAnsi" w:eastAsia="Times New Roman" w:hAnsiTheme="minorHAnsi" w:cstheme="minorHAnsi"/>
          <w:color w:val="222222"/>
          <w:lang w:eastAsia="en-AU"/>
        </w:rPr>
        <w:t xml:space="preserve">e 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>u</w:t>
      </w:r>
      <w:r w:rsidR="00B7113C">
        <w:rPr>
          <w:rFonts w:asciiTheme="minorHAnsi" w:eastAsia="Times New Roman" w:hAnsiTheme="minorHAnsi" w:cstheme="minorHAnsi"/>
          <w:color w:val="222222"/>
          <w:lang w:eastAsia="en-AU"/>
        </w:rPr>
        <w:t xml:space="preserve">iga i </w:t>
      </w:r>
      <w:r w:rsidR="00EE3E13">
        <w:rPr>
          <w:rFonts w:asciiTheme="minorHAnsi" w:eastAsia="Times New Roman" w:hAnsiTheme="minorHAnsi" w:cstheme="minorHAnsi"/>
          <w:color w:val="222222"/>
          <w:lang w:eastAsia="en-AU"/>
        </w:rPr>
        <w:t>tagata faigaluega o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 NDIS o </w:t>
      </w:r>
      <w:r w:rsidR="00EE3E13">
        <w:rPr>
          <w:rFonts w:asciiTheme="minorHAnsi" w:eastAsia="Times New Roman" w:hAnsiTheme="minorHAnsi" w:cstheme="minorHAnsi"/>
          <w:color w:val="222222"/>
          <w:lang w:eastAsia="en-AU"/>
        </w:rPr>
        <w:t xml:space="preserve">loo 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512486">
        <w:rPr>
          <w:rFonts w:asciiTheme="minorHAnsi" w:eastAsia="Times New Roman" w:hAnsiTheme="minorHAnsi" w:cstheme="minorHAnsi"/>
          <w:color w:val="222222"/>
          <w:lang w:eastAsia="en-AU"/>
        </w:rPr>
        <w:t xml:space="preserve"> faaaogaina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512486">
        <w:rPr>
          <w:rFonts w:asciiTheme="minorHAnsi" w:eastAsia="Times New Roman" w:hAnsiTheme="minorHAnsi" w:cstheme="minorHAnsi"/>
          <w:color w:val="222222"/>
          <w:lang w:eastAsia="en-AU"/>
        </w:rPr>
        <w:t xml:space="preserve">ua </w:t>
      </w:r>
      <w:r w:rsidR="00776170">
        <w:rPr>
          <w:rFonts w:asciiTheme="minorHAnsi" w:eastAsia="Times New Roman" w:hAnsiTheme="minorHAnsi" w:cstheme="minorHAnsi"/>
          <w:color w:val="222222"/>
          <w:lang w:eastAsia="en-AU"/>
        </w:rPr>
        <w:t>t</w:t>
      </w:r>
      <w:r w:rsidR="00512486"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776170">
        <w:rPr>
          <w:rFonts w:asciiTheme="minorHAnsi" w:eastAsia="Times New Roman" w:hAnsiTheme="minorHAnsi" w:cstheme="minorHAnsi"/>
          <w:color w:val="222222"/>
          <w:lang w:eastAsia="en-AU"/>
        </w:rPr>
        <w:t>l</w:t>
      </w:r>
      <w:r w:rsidR="00512486"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 w:rsidR="002326BA"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512486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B05F23">
        <w:rPr>
          <w:rFonts w:asciiTheme="minorHAnsi" w:hAnsiTheme="minorHAnsi" w:cstheme="minorHAnsi"/>
        </w:rPr>
        <w:t>pemita</w:t>
      </w:r>
      <w:r w:rsidR="002326BA">
        <w:rPr>
          <w:rFonts w:asciiTheme="minorHAnsi" w:hAnsiTheme="minorHAnsi" w:cstheme="minorHAnsi"/>
        </w:rPr>
        <w:t xml:space="preserve"> </w:t>
      </w:r>
      <w:r w:rsidR="004303EF">
        <w:rPr>
          <w:rFonts w:asciiTheme="minorHAnsi" w:hAnsiTheme="minorHAnsi" w:cstheme="minorHAnsi"/>
        </w:rPr>
        <w:t>o</w:t>
      </w:r>
      <w:r w:rsidR="00B05F23" w:rsidRPr="00E35D49">
        <w:rPr>
          <w:rFonts w:asciiTheme="minorHAnsi" w:hAnsiTheme="minorHAnsi" w:cstheme="minorHAnsi"/>
          <w:lang w:eastAsia="en-AU"/>
        </w:rPr>
        <w:t xml:space="preserve"> </w:t>
      </w:r>
      <w:r w:rsidR="00B05F23" w:rsidRPr="00E35D49">
        <w:rPr>
          <w:rFonts w:asciiTheme="minorHAnsi" w:hAnsiTheme="minorHAnsi" w:cstheme="minorHAnsi"/>
        </w:rPr>
        <w:t>Su’esu’ega o Tagata Fai</w:t>
      </w:r>
      <w:r w:rsidR="00B05F23">
        <w:rPr>
          <w:rFonts w:asciiTheme="minorHAnsi" w:hAnsiTheme="minorHAnsi" w:cstheme="minorHAnsi"/>
        </w:rPr>
        <w:t>galuega o NDIS</w:t>
      </w:r>
      <w:r w:rsidR="00B05F23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512486">
        <w:rPr>
          <w:rFonts w:asciiTheme="minorHAnsi" w:eastAsia="Times New Roman" w:hAnsiTheme="minorHAnsi" w:cstheme="minorHAnsi"/>
          <w:color w:val="222222"/>
          <w:lang w:eastAsia="en-AU"/>
        </w:rPr>
        <w:t>po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o </w:t>
      </w:r>
      <w:r w:rsidR="00092AED">
        <w:rPr>
          <w:rFonts w:asciiTheme="minorHAnsi" w:eastAsia="Times New Roman" w:hAnsiTheme="minorHAnsi" w:cstheme="minorHAnsi"/>
          <w:color w:val="222222"/>
          <w:lang w:eastAsia="en-AU"/>
        </w:rPr>
        <w:t>ua</w:t>
      </w:r>
      <w:r w:rsidR="00512486">
        <w:rPr>
          <w:rFonts w:asciiTheme="minorHAnsi" w:eastAsia="Times New Roman" w:hAnsiTheme="minorHAnsi" w:cstheme="minorHAnsi"/>
          <w:color w:val="222222"/>
          <w:lang w:eastAsia="en-AU"/>
        </w:rPr>
        <w:t xml:space="preserve"> t</w:t>
      </w:r>
      <w:r w:rsidR="004E61EE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4E61EE">
        <w:rPr>
          <w:rFonts w:asciiTheme="minorHAnsi" w:eastAsia="Times New Roman" w:hAnsiTheme="minorHAnsi" w:cstheme="minorHAnsi"/>
          <w:color w:val="222222"/>
          <w:lang w:eastAsia="en-AU"/>
        </w:rPr>
        <w:t>na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</w:p>
    <w:p w14:paraId="4CE578CC" w14:textId="334C9D65" w:rsidR="00A57865" w:rsidRDefault="00CA4EEC" w:rsidP="003A5D4B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Ua </w:t>
      </w:r>
      <w:r w:rsidR="001544B5">
        <w:rPr>
          <w:rFonts w:asciiTheme="minorHAnsi" w:eastAsia="Times New Roman" w:hAnsiTheme="minorHAnsi" w:cstheme="minorHAnsi"/>
          <w:color w:val="222222"/>
          <w:lang w:eastAsia="en-AU"/>
        </w:rPr>
        <w:t xml:space="preserve">mafai ona e </w:t>
      </w:r>
      <w:r w:rsidR="009673FA">
        <w:rPr>
          <w:rFonts w:asciiTheme="minorHAnsi" w:eastAsia="Times New Roman" w:hAnsiTheme="minorHAnsi" w:cstheme="minorHAnsi"/>
          <w:color w:val="222222"/>
          <w:lang w:eastAsia="en-AU"/>
        </w:rPr>
        <w:t>vaai i o latou igoa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="00ED2FDF">
        <w:rPr>
          <w:rFonts w:asciiTheme="minorHAnsi" w:eastAsia="Times New Roman" w:hAnsiTheme="minorHAnsi" w:cstheme="minorHAnsi"/>
          <w:color w:val="222222"/>
          <w:lang w:eastAsia="en-AU"/>
        </w:rPr>
        <w:t xml:space="preserve">latou 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ED2FDF">
        <w:rPr>
          <w:rFonts w:asciiTheme="minorHAnsi" w:eastAsia="Times New Roman" w:hAnsiTheme="minorHAnsi" w:cstheme="minorHAnsi"/>
          <w:color w:val="222222"/>
          <w:lang w:eastAsia="en-AU"/>
        </w:rPr>
        <w:t>so fanau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="00426526">
        <w:rPr>
          <w:rFonts w:asciiTheme="minorHAnsi" w:eastAsia="Times New Roman" w:hAnsiTheme="minorHAnsi" w:cstheme="minorHAnsi"/>
          <w:color w:val="222222"/>
          <w:lang w:eastAsia="en-AU"/>
        </w:rPr>
        <w:t xml:space="preserve">pe ua iai </w:t>
      </w:r>
      <w:r w:rsidR="00132832">
        <w:rPr>
          <w:rFonts w:asciiTheme="minorHAnsi" w:eastAsia="Times New Roman" w:hAnsiTheme="minorHAnsi" w:cstheme="minorHAnsi"/>
          <w:color w:val="222222"/>
          <w:lang w:eastAsia="en-AU"/>
        </w:rPr>
        <w:t xml:space="preserve">ni o latou </w:t>
      </w:r>
      <w:r w:rsidR="00132832">
        <w:rPr>
          <w:rFonts w:asciiTheme="minorHAnsi" w:hAnsiTheme="minorHAnsi" w:cstheme="minorHAnsi"/>
        </w:rPr>
        <w:t>pemita o</w:t>
      </w:r>
      <w:r w:rsidR="00132832" w:rsidRPr="00E35D49">
        <w:rPr>
          <w:rFonts w:asciiTheme="minorHAnsi" w:hAnsiTheme="minorHAnsi" w:cstheme="minorHAnsi"/>
          <w:lang w:eastAsia="en-AU"/>
        </w:rPr>
        <w:t xml:space="preserve"> </w:t>
      </w:r>
      <w:r w:rsidR="00132832" w:rsidRPr="00E35D49">
        <w:rPr>
          <w:rFonts w:asciiTheme="minorHAnsi" w:hAnsiTheme="minorHAnsi" w:cstheme="minorHAnsi"/>
        </w:rPr>
        <w:t>Su’esu’ega o Tagata Fai</w:t>
      </w:r>
      <w:r w:rsidR="00132832">
        <w:rPr>
          <w:rFonts w:asciiTheme="minorHAnsi" w:hAnsiTheme="minorHAnsi" w:cstheme="minorHAnsi"/>
        </w:rPr>
        <w:t>galuega o NDIS</w:t>
      </w:r>
      <w:r w:rsidR="00132832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8A43E1">
        <w:rPr>
          <w:rFonts w:asciiTheme="minorHAnsi" w:eastAsia="Times New Roman" w:hAnsiTheme="minorHAnsi" w:cstheme="minorHAnsi"/>
          <w:color w:val="222222"/>
          <w:lang w:eastAsia="en-AU"/>
        </w:rPr>
        <w:t>poo t</w:t>
      </w:r>
      <w:r w:rsidR="00C34055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C34055">
        <w:rPr>
          <w:rFonts w:asciiTheme="minorHAnsi" w:eastAsia="Times New Roman" w:hAnsiTheme="minorHAnsi" w:cstheme="minorHAnsi"/>
          <w:color w:val="222222"/>
          <w:lang w:eastAsia="en-AU"/>
        </w:rPr>
        <w:t>na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="00C34055">
        <w:rPr>
          <w:rFonts w:asciiTheme="minorHAnsi" w:eastAsia="Times New Roman" w:hAnsiTheme="minorHAnsi" w:cstheme="minorHAnsi"/>
          <w:color w:val="222222"/>
          <w:lang w:eastAsia="en-AU"/>
        </w:rPr>
        <w:t>m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a </w:t>
      </w:r>
      <w:r w:rsidR="006D3105">
        <w:rPr>
          <w:rFonts w:asciiTheme="minorHAnsi" w:eastAsia="Times New Roman" w:hAnsiTheme="minorHAnsi" w:cstheme="minorHAnsi"/>
          <w:color w:val="222222"/>
          <w:lang w:eastAsia="en-AU"/>
        </w:rPr>
        <w:t>p</w:t>
      </w:r>
      <w:r w:rsidR="00986771">
        <w:rPr>
          <w:rFonts w:asciiTheme="minorHAnsi" w:eastAsia="Times New Roman" w:hAnsiTheme="minorHAnsi" w:cstheme="minorHAnsi"/>
          <w:color w:val="222222"/>
          <w:lang w:eastAsia="en-AU"/>
        </w:rPr>
        <w:t xml:space="preserve">e talia 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e </w:t>
      </w:r>
      <w:r w:rsidR="00986771">
        <w:rPr>
          <w:rFonts w:asciiTheme="minorHAnsi" w:eastAsia="Times New Roman" w:hAnsiTheme="minorHAnsi" w:cstheme="minorHAnsi"/>
          <w:color w:val="222222"/>
          <w:lang w:eastAsia="en-AU"/>
        </w:rPr>
        <w:t xml:space="preserve">galulue </w:t>
      </w:r>
      <w:r w:rsidR="00A57865" w:rsidRPr="007230FF">
        <w:rPr>
          <w:rFonts w:asciiTheme="minorHAnsi" w:hAnsiTheme="minorHAnsi" w:cstheme="minorHAnsi"/>
        </w:rPr>
        <w:t>in</w:t>
      </w:r>
      <w:r w:rsidR="00831741">
        <w:rPr>
          <w:rFonts w:asciiTheme="minorHAnsi" w:hAnsiTheme="minorHAnsi" w:cstheme="minorHAnsi"/>
        </w:rPr>
        <w:t>i</w:t>
      </w:r>
      <w:r w:rsidR="00A57865" w:rsidRPr="007230FF">
        <w:rPr>
          <w:rFonts w:asciiTheme="minorHAnsi" w:hAnsiTheme="minorHAnsi" w:cstheme="minorHAnsi"/>
        </w:rPr>
        <w:t xml:space="preserve"> </w:t>
      </w:r>
      <w:r w:rsidR="00831741">
        <w:rPr>
          <w:rFonts w:asciiTheme="minorHAnsi" w:hAnsiTheme="minorHAnsi" w:cstheme="minorHAnsi"/>
        </w:rPr>
        <w:t>ituaiga matafaioi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</w:p>
    <w:p w14:paraId="3C09E50E" w14:textId="301DEFA7" w:rsidR="00A57865" w:rsidRDefault="00CE6B4D" w:rsidP="003A5D4B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Ua </w:t>
      </w:r>
      <w:r w:rsidR="00844843">
        <w:rPr>
          <w:rFonts w:asciiTheme="minorHAnsi" w:eastAsia="Times New Roman" w:hAnsiTheme="minorHAnsi" w:cstheme="minorHAnsi"/>
          <w:color w:val="222222"/>
          <w:lang w:eastAsia="en-AU"/>
        </w:rPr>
        <w:t>l</w:t>
      </w:r>
      <w:r w:rsidR="000B626C">
        <w:rPr>
          <w:rFonts w:asciiTheme="minorHAnsi" w:eastAsia="Times New Roman" w:hAnsiTheme="minorHAnsi" w:cstheme="minorHAnsi"/>
          <w:color w:val="222222"/>
          <w:lang w:eastAsia="en-AU"/>
        </w:rPr>
        <w:t xml:space="preserve">e </w:t>
      </w:r>
      <w:r w:rsidR="00844843">
        <w:rPr>
          <w:rFonts w:asciiTheme="minorHAnsi" w:eastAsia="Times New Roman" w:hAnsiTheme="minorHAnsi" w:cstheme="minorHAnsi"/>
          <w:color w:val="222222"/>
          <w:lang w:eastAsia="en-AU"/>
        </w:rPr>
        <w:t xml:space="preserve">o taofia e </w:t>
      </w:r>
      <w:r w:rsidR="00821B29">
        <w:rPr>
          <w:rFonts w:asciiTheme="minorHAnsi" w:hAnsiTheme="minorHAnsi" w:cstheme="minorHAnsi"/>
        </w:rPr>
        <w:t>NWSD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 f</w:t>
      </w:r>
      <w:r w:rsidR="00844843">
        <w:rPr>
          <w:rFonts w:asciiTheme="minorHAnsi" w:eastAsia="Times New Roman" w:hAnsiTheme="minorHAnsi" w:cstheme="minorHAnsi"/>
          <w:color w:val="222222"/>
          <w:lang w:eastAsia="en-AU"/>
        </w:rPr>
        <w:t>aa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>mat</w:t>
      </w:r>
      <w:r w:rsidR="00BA74BD">
        <w:rPr>
          <w:rFonts w:asciiTheme="minorHAnsi" w:eastAsia="Times New Roman" w:hAnsiTheme="minorHAnsi" w:cstheme="minorHAnsi"/>
          <w:color w:val="222222"/>
          <w:lang w:eastAsia="en-AU"/>
        </w:rPr>
        <w:t>alaga e uiga i</w:t>
      </w:r>
      <w:r w:rsidR="00770E4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hyperlink r:id="rId14" w:history="1">
        <w:r w:rsidR="008F68A4">
          <w:rPr>
            <w:rStyle w:val="Hyperlink"/>
            <w:rFonts w:asciiTheme="minorHAnsi" w:eastAsia="Times New Roman" w:hAnsiTheme="minorHAnsi" w:cstheme="minorHAnsi"/>
            <w:lang w:eastAsia="en-AU"/>
          </w:rPr>
          <w:t>siaki ua talia i</w:t>
        </w:r>
        <w:r w:rsidR="00770E47" w:rsidRPr="007230FF">
          <w:rPr>
            <w:rStyle w:val="Hyperlink"/>
            <w:rFonts w:asciiTheme="minorHAnsi" w:eastAsia="Times New Roman" w:hAnsiTheme="minorHAnsi" w:cstheme="minorHAnsi"/>
            <w:lang w:eastAsia="en-AU"/>
          </w:rPr>
          <w:t xml:space="preserve"> s</w:t>
        </w:r>
        <w:r w:rsidR="008D6D16">
          <w:rPr>
            <w:rStyle w:val="Hyperlink"/>
            <w:rFonts w:asciiTheme="minorHAnsi" w:eastAsia="Times New Roman" w:hAnsiTheme="minorHAnsi" w:cstheme="minorHAnsi"/>
            <w:lang w:eastAsia="en-AU"/>
          </w:rPr>
          <w:t>e</w:t>
        </w:r>
        <w:r w:rsidR="00770E47" w:rsidRPr="007230FF">
          <w:rPr>
            <w:rStyle w:val="Hyperlink"/>
            <w:rFonts w:asciiTheme="minorHAnsi" w:eastAsia="Times New Roman" w:hAnsiTheme="minorHAnsi" w:cstheme="minorHAnsi"/>
            <w:lang w:eastAsia="en-AU"/>
          </w:rPr>
          <w:t>t</w:t>
        </w:r>
        <w:r w:rsidR="008D6D16">
          <w:rPr>
            <w:rStyle w:val="Hyperlink"/>
            <w:rFonts w:asciiTheme="minorHAnsi" w:eastAsia="Times New Roman" w:hAnsiTheme="minorHAnsi" w:cstheme="minorHAnsi"/>
            <w:lang w:eastAsia="en-AU"/>
          </w:rPr>
          <w:t>e</w:t>
        </w:r>
        <w:r w:rsidR="00770E47" w:rsidRPr="007230FF">
          <w:rPr>
            <w:rStyle w:val="Hyperlink"/>
            <w:rFonts w:asciiTheme="minorHAnsi" w:eastAsia="Times New Roman" w:hAnsiTheme="minorHAnsi" w:cstheme="minorHAnsi"/>
            <w:lang w:eastAsia="en-AU"/>
          </w:rPr>
          <w:t xml:space="preserve">te </w:t>
        </w:r>
        <w:r w:rsidR="008D6D16">
          <w:rPr>
            <w:rStyle w:val="Hyperlink"/>
            <w:rFonts w:asciiTheme="minorHAnsi" w:eastAsia="Times New Roman" w:hAnsiTheme="minorHAnsi" w:cstheme="minorHAnsi"/>
            <w:lang w:eastAsia="en-AU"/>
          </w:rPr>
          <w:t>po</w:t>
        </w:r>
        <w:r w:rsidR="00770E47" w:rsidRPr="007230FF">
          <w:rPr>
            <w:rStyle w:val="Hyperlink"/>
            <w:rFonts w:asciiTheme="minorHAnsi" w:eastAsia="Times New Roman" w:hAnsiTheme="minorHAnsi" w:cstheme="minorHAnsi"/>
            <w:lang w:eastAsia="en-AU"/>
          </w:rPr>
          <w:t>o teritor</w:t>
        </w:r>
        <w:r w:rsidR="008D6D16">
          <w:rPr>
            <w:rStyle w:val="Hyperlink"/>
            <w:rFonts w:asciiTheme="minorHAnsi" w:eastAsia="Times New Roman" w:hAnsiTheme="minorHAnsi" w:cstheme="minorHAnsi"/>
            <w:lang w:eastAsia="en-AU"/>
          </w:rPr>
          <w:t>i</w:t>
        </w:r>
      </w:hyperlink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>. A</w:t>
      </w:r>
      <w:r w:rsidR="00EE3605">
        <w:rPr>
          <w:rFonts w:asciiTheme="minorHAnsi" w:eastAsia="Times New Roman" w:hAnsiTheme="minorHAnsi" w:cstheme="minorHAnsi"/>
          <w:color w:val="222222"/>
          <w:lang w:eastAsia="en-AU"/>
        </w:rPr>
        <w:t xml:space="preserve"> tuana’</w:t>
      </w:r>
      <w:r w:rsidR="009F6900">
        <w:rPr>
          <w:rFonts w:asciiTheme="minorHAnsi" w:eastAsia="Times New Roman" w:hAnsiTheme="minorHAnsi" w:cstheme="minorHAnsi"/>
          <w:color w:val="222222"/>
          <w:lang w:eastAsia="en-AU"/>
        </w:rPr>
        <w:t xml:space="preserve">i le aso 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>1 Fe</w:t>
      </w:r>
      <w:r w:rsidR="009F6900">
        <w:rPr>
          <w:rFonts w:asciiTheme="minorHAnsi" w:eastAsia="Times New Roman" w:hAnsiTheme="minorHAnsi" w:cstheme="minorHAnsi"/>
          <w:color w:val="222222"/>
          <w:lang w:eastAsia="en-AU"/>
        </w:rPr>
        <w:t>p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>uar</w:t>
      </w:r>
      <w:r w:rsidR="00E11AC2"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 2021, </w:t>
      </w:r>
      <w:r w:rsidR="00577F0F">
        <w:rPr>
          <w:rFonts w:asciiTheme="minorHAnsi" w:eastAsia="Times New Roman" w:hAnsiTheme="minorHAnsi" w:cstheme="minorHAnsi"/>
          <w:color w:val="222222"/>
          <w:lang w:eastAsia="en-AU"/>
        </w:rPr>
        <w:t xml:space="preserve">ae fai atu </w:t>
      </w:r>
      <w:r w:rsidR="00326032">
        <w:rPr>
          <w:rFonts w:asciiTheme="minorHAnsi" w:eastAsia="Times New Roman" w:hAnsiTheme="minorHAnsi" w:cstheme="minorHAnsi"/>
          <w:color w:val="222222"/>
          <w:lang w:eastAsia="en-AU"/>
        </w:rPr>
        <w:t>l</w:t>
      </w:r>
      <w:r w:rsidR="00A81856">
        <w:rPr>
          <w:rFonts w:asciiTheme="minorHAnsi" w:eastAsia="Times New Roman" w:hAnsiTheme="minorHAnsi" w:cstheme="minorHAnsi"/>
          <w:color w:val="222222"/>
          <w:lang w:eastAsia="en-AU"/>
        </w:rPr>
        <w:t>au</w:t>
      </w:r>
      <w:r w:rsidR="00E815A0">
        <w:rPr>
          <w:rFonts w:asciiTheme="minorHAnsi" w:eastAsia="Times New Roman" w:hAnsiTheme="minorHAnsi" w:cstheme="minorHAnsi"/>
          <w:color w:val="222222"/>
          <w:lang w:eastAsia="en-AU"/>
        </w:rPr>
        <w:t xml:space="preserve"> ofisa o </w:t>
      </w:r>
      <w:r w:rsidR="00326032">
        <w:rPr>
          <w:rFonts w:asciiTheme="minorHAnsi" w:eastAsia="Times New Roman" w:hAnsiTheme="minorHAnsi" w:cstheme="minorHAnsi"/>
          <w:color w:val="222222"/>
          <w:lang w:eastAsia="en-AU"/>
        </w:rPr>
        <w:t xml:space="preserve">auaunaga </w:t>
      </w:r>
      <w:r w:rsidR="007B5F98">
        <w:rPr>
          <w:rFonts w:asciiTheme="minorHAnsi" w:eastAsia="Times New Roman" w:hAnsiTheme="minorHAnsi" w:cstheme="minorHAnsi"/>
          <w:color w:val="222222"/>
          <w:lang w:eastAsia="en-AU"/>
        </w:rPr>
        <w:t xml:space="preserve">lea </w:t>
      </w:r>
      <w:r w:rsidR="000B1604">
        <w:rPr>
          <w:rFonts w:asciiTheme="minorHAnsi" w:eastAsia="Times New Roman" w:hAnsiTheme="minorHAnsi" w:cstheme="minorHAnsi"/>
          <w:color w:val="222222"/>
          <w:lang w:eastAsia="en-AU"/>
        </w:rPr>
        <w:t>e le’i</w:t>
      </w:r>
      <w:r w:rsidR="006E31F5">
        <w:rPr>
          <w:rFonts w:asciiTheme="minorHAnsi" w:eastAsia="Times New Roman" w:hAnsiTheme="minorHAnsi" w:cstheme="minorHAnsi"/>
          <w:color w:val="222222"/>
          <w:lang w:eastAsia="en-AU"/>
        </w:rPr>
        <w:t xml:space="preserve"> lesitala</w:t>
      </w:r>
      <w:r w:rsidR="0081682F">
        <w:rPr>
          <w:rFonts w:asciiTheme="minorHAnsi" w:eastAsia="Times New Roman" w:hAnsiTheme="minorHAnsi" w:cstheme="minorHAnsi"/>
          <w:color w:val="222222"/>
          <w:lang w:eastAsia="en-AU"/>
        </w:rPr>
        <w:t xml:space="preserve"> po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o </w:t>
      </w:r>
      <w:r w:rsidR="0081682F">
        <w:rPr>
          <w:rFonts w:asciiTheme="minorHAnsi" w:eastAsia="Times New Roman" w:hAnsiTheme="minorHAnsi" w:cstheme="minorHAnsi"/>
          <w:color w:val="222222"/>
          <w:lang w:eastAsia="en-AU"/>
        </w:rPr>
        <w:t>le tagata faigaluega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E27F96">
        <w:rPr>
          <w:rFonts w:asciiTheme="minorHAnsi" w:eastAsia="Times New Roman" w:hAnsiTheme="minorHAnsi" w:cstheme="minorHAnsi"/>
          <w:color w:val="222222"/>
          <w:lang w:eastAsia="en-AU"/>
        </w:rPr>
        <w:t>o loo iai</w:t>
      </w:r>
      <w:r w:rsidR="0015293E">
        <w:rPr>
          <w:rFonts w:asciiTheme="minorHAnsi" w:eastAsia="Times New Roman" w:hAnsiTheme="minorHAnsi" w:cstheme="minorHAnsi"/>
          <w:color w:val="222222"/>
          <w:lang w:eastAsia="en-AU"/>
        </w:rPr>
        <w:t xml:space="preserve"> a latou </w:t>
      </w:r>
      <w:r w:rsidR="00A40775">
        <w:rPr>
          <w:rFonts w:asciiTheme="minorHAnsi" w:eastAsia="Times New Roman" w:hAnsiTheme="minorHAnsi" w:cstheme="minorHAnsi"/>
          <w:color w:val="222222"/>
          <w:lang w:eastAsia="en-AU"/>
        </w:rPr>
        <w:t xml:space="preserve">siaki ua talia </w:t>
      </w:r>
      <w:r w:rsidR="005C756A"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 w:rsidR="00821B29" w:rsidRPr="00821B29">
        <w:rPr>
          <w:rFonts w:asciiTheme="minorHAnsi" w:eastAsia="Times New Roman" w:hAnsiTheme="minorHAnsi" w:cstheme="minorHAnsi"/>
          <w:lang w:eastAsia="en-AU"/>
        </w:rPr>
        <w:t xml:space="preserve"> s</w:t>
      </w:r>
      <w:r w:rsidR="005C756A">
        <w:rPr>
          <w:rFonts w:asciiTheme="minorHAnsi" w:eastAsia="Times New Roman" w:hAnsiTheme="minorHAnsi" w:cstheme="minorHAnsi"/>
          <w:lang w:eastAsia="en-AU"/>
        </w:rPr>
        <w:t>e</w:t>
      </w:r>
      <w:r w:rsidR="00821B29" w:rsidRPr="00821B29">
        <w:rPr>
          <w:rFonts w:asciiTheme="minorHAnsi" w:eastAsia="Times New Roman" w:hAnsiTheme="minorHAnsi" w:cstheme="minorHAnsi"/>
          <w:lang w:eastAsia="en-AU"/>
        </w:rPr>
        <w:t>t</w:t>
      </w:r>
      <w:r w:rsidR="005C756A">
        <w:rPr>
          <w:rFonts w:asciiTheme="minorHAnsi" w:eastAsia="Times New Roman" w:hAnsiTheme="minorHAnsi" w:cstheme="minorHAnsi"/>
          <w:lang w:eastAsia="en-AU"/>
        </w:rPr>
        <w:t>e</w:t>
      </w:r>
      <w:r w:rsidR="00821B29" w:rsidRPr="00821B29">
        <w:rPr>
          <w:rFonts w:asciiTheme="minorHAnsi" w:eastAsia="Times New Roman" w:hAnsiTheme="minorHAnsi" w:cstheme="minorHAnsi"/>
          <w:lang w:eastAsia="en-AU"/>
        </w:rPr>
        <w:t xml:space="preserve">te </w:t>
      </w:r>
      <w:r w:rsidR="0015293E">
        <w:rPr>
          <w:rFonts w:asciiTheme="minorHAnsi" w:eastAsia="Times New Roman" w:hAnsiTheme="minorHAnsi" w:cstheme="minorHAnsi"/>
          <w:lang w:eastAsia="en-AU"/>
        </w:rPr>
        <w:t>po</w:t>
      </w:r>
      <w:r w:rsidR="00821B29" w:rsidRPr="00821B29">
        <w:rPr>
          <w:rFonts w:asciiTheme="minorHAnsi" w:eastAsia="Times New Roman" w:hAnsiTheme="minorHAnsi" w:cstheme="minorHAnsi"/>
          <w:lang w:eastAsia="en-AU"/>
        </w:rPr>
        <w:t>o teritor</w:t>
      </w:r>
      <w:r w:rsidR="005C756A">
        <w:rPr>
          <w:rFonts w:asciiTheme="minorHAnsi" w:eastAsia="Times New Roman" w:hAnsiTheme="minorHAnsi" w:cstheme="minorHAnsi"/>
          <w:lang w:eastAsia="en-AU"/>
        </w:rPr>
        <w:t>i</w:t>
      </w:r>
      <w:r w:rsidR="00770E47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15293E">
        <w:rPr>
          <w:rFonts w:asciiTheme="minorHAnsi" w:eastAsia="Times New Roman" w:hAnsiTheme="minorHAnsi" w:cstheme="minorHAnsi"/>
          <w:color w:val="222222"/>
          <w:lang w:eastAsia="en-AU"/>
        </w:rPr>
        <w:t>o loo aogā</w:t>
      </w:r>
      <w:r w:rsidR="00866A54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(ae </w:t>
      </w:r>
      <w:r w:rsidR="00866A54">
        <w:rPr>
          <w:rFonts w:asciiTheme="minorHAnsi" w:eastAsia="Times New Roman" w:hAnsiTheme="minorHAnsi" w:cstheme="minorHAnsi"/>
          <w:color w:val="222222"/>
          <w:lang w:eastAsia="en-AU"/>
        </w:rPr>
        <w:t xml:space="preserve">le ose </w:t>
      </w:r>
      <w:r w:rsidR="0042645B">
        <w:rPr>
          <w:rFonts w:asciiTheme="minorHAnsi" w:hAnsiTheme="minorHAnsi" w:cstheme="minorHAnsi"/>
        </w:rPr>
        <w:t>pemita o</w:t>
      </w:r>
      <w:r w:rsidR="0042645B" w:rsidRPr="00E35D49">
        <w:rPr>
          <w:rFonts w:asciiTheme="minorHAnsi" w:hAnsiTheme="minorHAnsi" w:cstheme="minorHAnsi"/>
          <w:lang w:eastAsia="en-AU"/>
        </w:rPr>
        <w:t xml:space="preserve"> </w:t>
      </w:r>
      <w:r w:rsidR="0042645B" w:rsidRPr="00E35D49">
        <w:rPr>
          <w:rFonts w:asciiTheme="minorHAnsi" w:hAnsiTheme="minorHAnsi" w:cstheme="minorHAnsi"/>
        </w:rPr>
        <w:t>Su’esu’ega o Tagata Fai</w:t>
      </w:r>
      <w:r w:rsidR="0042645B">
        <w:rPr>
          <w:rFonts w:asciiTheme="minorHAnsi" w:hAnsiTheme="minorHAnsi" w:cstheme="minorHAnsi"/>
        </w:rPr>
        <w:t>galuega o NDIS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), </w:t>
      </w:r>
      <w:r w:rsidR="006659CB">
        <w:rPr>
          <w:rFonts w:asciiTheme="minorHAnsi" w:eastAsia="Times New Roman" w:hAnsiTheme="minorHAnsi" w:cstheme="minorHAnsi"/>
          <w:color w:val="222222"/>
          <w:lang w:eastAsia="en-AU"/>
        </w:rPr>
        <w:t>e m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6659CB">
        <w:rPr>
          <w:rFonts w:asciiTheme="minorHAnsi" w:eastAsia="Times New Roman" w:hAnsiTheme="minorHAnsi" w:cstheme="minorHAnsi"/>
          <w:color w:val="222222"/>
          <w:lang w:eastAsia="en-AU"/>
        </w:rPr>
        <w:t>fai o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>n</w:t>
      </w:r>
      <w:r w:rsidR="006659CB"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6659CB">
        <w:rPr>
          <w:rFonts w:asciiTheme="minorHAnsi" w:eastAsia="Times New Roman" w:hAnsiTheme="minorHAnsi" w:cstheme="minorHAnsi"/>
          <w:color w:val="222222"/>
          <w:lang w:eastAsia="en-AU"/>
        </w:rPr>
        <w:t xml:space="preserve">e </w:t>
      </w:r>
      <w:r w:rsidR="00915C1F">
        <w:rPr>
          <w:rFonts w:asciiTheme="minorHAnsi" w:eastAsia="Times New Roman" w:hAnsiTheme="minorHAnsi" w:cstheme="minorHAnsi"/>
          <w:color w:val="222222"/>
          <w:lang w:eastAsia="en-AU"/>
        </w:rPr>
        <w:t>t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915C1F">
        <w:rPr>
          <w:rFonts w:asciiTheme="minorHAnsi" w:eastAsia="Times New Roman" w:hAnsiTheme="minorHAnsi" w:cstheme="minorHAnsi"/>
          <w:color w:val="222222"/>
          <w:lang w:eastAsia="en-AU"/>
        </w:rPr>
        <w:t>lo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>s</w:t>
      </w:r>
      <w:r w:rsidR="00915C1F">
        <w:rPr>
          <w:rFonts w:asciiTheme="minorHAnsi" w:eastAsia="Times New Roman" w:hAnsiTheme="minorHAnsi" w:cstheme="minorHAnsi"/>
          <w:color w:val="222222"/>
          <w:lang w:eastAsia="en-AU"/>
        </w:rPr>
        <w:t xml:space="preserve">aga iai 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e </w:t>
      </w:r>
      <w:r w:rsidR="00915C1F">
        <w:rPr>
          <w:rFonts w:asciiTheme="minorHAnsi" w:eastAsia="Times New Roman" w:hAnsiTheme="minorHAnsi" w:cstheme="minorHAnsi"/>
          <w:color w:val="222222"/>
          <w:lang w:eastAsia="en-AU"/>
        </w:rPr>
        <w:t>faa</w:t>
      </w:r>
      <w:r w:rsidR="00F64E4E">
        <w:rPr>
          <w:rFonts w:asciiTheme="minorHAnsi" w:eastAsia="Times New Roman" w:hAnsiTheme="minorHAnsi" w:cstheme="minorHAnsi"/>
          <w:color w:val="222222"/>
          <w:lang w:eastAsia="en-AU"/>
        </w:rPr>
        <w:t>ali mai ia te oe</w:t>
      </w:r>
      <w:r w:rsidR="004731D7">
        <w:rPr>
          <w:rFonts w:asciiTheme="minorHAnsi" w:eastAsia="Times New Roman" w:hAnsiTheme="minorHAnsi" w:cstheme="minorHAnsi"/>
          <w:color w:val="222222"/>
          <w:lang w:eastAsia="en-AU"/>
        </w:rPr>
        <w:t xml:space="preserve"> pe a e fia maua se faamaoniga</w:t>
      </w:r>
      <w:r w:rsidR="00CD7D54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>o</w:t>
      </w:r>
      <w:r w:rsidR="00CD7D54">
        <w:rPr>
          <w:rFonts w:asciiTheme="minorHAnsi" w:eastAsia="Times New Roman" w:hAnsiTheme="minorHAnsi" w:cstheme="minorHAnsi"/>
          <w:color w:val="222222"/>
          <w:lang w:eastAsia="en-AU"/>
        </w:rPr>
        <w:t xml:space="preserve"> loo </w:t>
      </w:r>
      <w:r w:rsidR="00530EF8">
        <w:rPr>
          <w:rFonts w:asciiTheme="minorHAnsi" w:eastAsia="Times New Roman" w:hAnsiTheme="minorHAnsi" w:cstheme="minorHAnsi"/>
          <w:color w:val="222222"/>
          <w:lang w:eastAsia="en-AU"/>
        </w:rPr>
        <w:t xml:space="preserve">iai ia </w:t>
      </w:r>
      <w:r w:rsidR="00EB4849"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 w:rsidR="00530EF8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CD7D54">
        <w:rPr>
          <w:rFonts w:asciiTheme="minorHAnsi" w:eastAsia="Times New Roman" w:hAnsiTheme="minorHAnsi" w:cstheme="minorHAnsi"/>
          <w:color w:val="222222"/>
          <w:lang w:eastAsia="en-AU"/>
        </w:rPr>
        <w:t>latou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</w:p>
    <w:p w14:paraId="74884AF5" w14:textId="600B9CD4" w:rsidR="00A57865" w:rsidRPr="007230FF" w:rsidRDefault="00CE129A" w:rsidP="00BF7364">
      <w:pPr>
        <w:pStyle w:val="Heading2"/>
      </w:pPr>
      <w:r>
        <w:rPr>
          <w:lang w:eastAsia="en-AU"/>
        </w:rPr>
        <w:t>O f</w:t>
      </w:r>
      <w:r w:rsidR="009A1138">
        <w:rPr>
          <w:lang w:eastAsia="en-AU"/>
        </w:rPr>
        <w:t>aamatalaga t</w:t>
      </w:r>
      <w:r w:rsidR="009A1138">
        <w:rPr>
          <w:rFonts w:cs="Arial"/>
          <w:lang w:eastAsia="en-AU"/>
        </w:rPr>
        <w:t>ā</w:t>
      </w:r>
      <w:r w:rsidR="006E0984">
        <w:rPr>
          <w:lang w:eastAsia="en-AU"/>
        </w:rPr>
        <w:t xml:space="preserve">ua </w:t>
      </w:r>
      <w:r w:rsidR="00476AB8">
        <w:rPr>
          <w:lang w:eastAsia="en-AU"/>
        </w:rPr>
        <w:t>i</w:t>
      </w:r>
      <w:r w:rsidR="006E0984">
        <w:rPr>
          <w:lang w:eastAsia="en-AU"/>
        </w:rPr>
        <w:t>a manatua</w:t>
      </w:r>
    </w:p>
    <w:p w14:paraId="2BB0856D" w14:textId="37755914" w:rsidR="000B626C" w:rsidRPr="000B626C" w:rsidRDefault="00F5373D" w:rsidP="00267683">
      <w:pPr>
        <w:pStyle w:val="ListParagraph"/>
        <w:numPr>
          <w:ilvl w:val="0"/>
          <w:numId w:val="11"/>
        </w:numPr>
        <w:spacing w:after="0" w:line="240" w:lineRule="auto"/>
        <w:ind w:left="714" w:hanging="35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 l</w:t>
      </w:r>
      <w:r w:rsidR="00FA4686">
        <w:rPr>
          <w:rFonts w:asciiTheme="minorHAnsi" w:hAnsiTheme="minorHAnsi" w:cstheme="minorHAnsi"/>
          <w:bCs/>
        </w:rPr>
        <w:t>e</w:t>
      </w:r>
      <w:r w:rsidR="000B626C" w:rsidRPr="007230FF">
        <w:rPr>
          <w:rFonts w:asciiTheme="minorHAnsi" w:hAnsiTheme="minorHAnsi" w:cstheme="minorHAnsi"/>
          <w:bCs/>
        </w:rPr>
        <w:t xml:space="preserve"> NWSD </w:t>
      </w:r>
      <w:r>
        <w:rPr>
          <w:rFonts w:asciiTheme="minorHAnsi" w:hAnsiTheme="minorHAnsi" w:cstheme="minorHAnsi"/>
          <w:bCs/>
        </w:rPr>
        <w:t xml:space="preserve">o </w:t>
      </w:r>
      <w:r w:rsidR="000B626C" w:rsidRPr="007230FF">
        <w:rPr>
          <w:rFonts w:asciiTheme="minorHAnsi" w:hAnsiTheme="minorHAnsi" w:cstheme="minorHAnsi"/>
          <w:bCs/>
        </w:rPr>
        <w:t>l</w:t>
      </w:r>
      <w:r w:rsidR="00C717B8">
        <w:rPr>
          <w:rFonts w:asciiTheme="minorHAnsi" w:hAnsiTheme="minorHAnsi" w:cstheme="minorHAnsi"/>
          <w:bCs/>
        </w:rPr>
        <w:t xml:space="preserve">e a </w:t>
      </w:r>
      <w:r w:rsidR="000B626C" w:rsidRPr="00770E47">
        <w:rPr>
          <w:rFonts w:asciiTheme="minorHAnsi" w:hAnsiTheme="minorHAnsi" w:cstheme="minorHAnsi"/>
          <w:b/>
          <w:bCs/>
        </w:rPr>
        <w:t>ava</w:t>
      </w:r>
      <w:r w:rsidR="00C717B8">
        <w:rPr>
          <w:rFonts w:asciiTheme="minorHAnsi" w:hAnsiTheme="minorHAnsi" w:cstheme="minorHAnsi"/>
          <w:b/>
          <w:bCs/>
        </w:rPr>
        <w:t>noa</w:t>
      </w:r>
      <w:r w:rsidR="000B626C" w:rsidRPr="00770E47">
        <w:rPr>
          <w:rFonts w:asciiTheme="minorHAnsi" w:hAnsiTheme="minorHAnsi" w:cstheme="minorHAnsi"/>
          <w:b/>
          <w:bCs/>
        </w:rPr>
        <w:t xml:space="preserve"> m</w:t>
      </w:r>
      <w:r w:rsidR="00C717B8">
        <w:rPr>
          <w:rFonts w:asciiTheme="minorHAnsi" w:hAnsiTheme="minorHAnsi" w:cstheme="minorHAnsi"/>
          <w:b/>
          <w:bCs/>
        </w:rPr>
        <w:t>ai le aso</w:t>
      </w:r>
      <w:r w:rsidR="000B626C" w:rsidRPr="00770E47">
        <w:rPr>
          <w:rFonts w:asciiTheme="minorHAnsi" w:hAnsiTheme="minorHAnsi" w:cstheme="minorHAnsi"/>
          <w:b/>
          <w:bCs/>
        </w:rPr>
        <w:t xml:space="preserve"> 1 Fe</w:t>
      </w:r>
      <w:r w:rsidR="00C717B8">
        <w:rPr>
          <w:rFonts w:asciiTheme="minorHAnsi" w:hAnsiTheme="minorHAnsi" w:cstheme="minorHAnsi"/>
          <w:b/>
          <w:bCs/>
        </w:rPr>
        <w:t>p</w:t>
      </w:r>
      <w:r w:rsidR="000B626C" w:rsidRPr="00770E47">
        <w:rPr>
          <w:rFonts w:asciiTheme="minorHAnsi" w:hAnsiTheme="minorHAnsi" w:cstheme="minorHAnsi"/>
          <w:b/>
          <w:bCs/>
        </w:rPr>
        <w:t>uar</w:t>
      </w:r>
      <w:r w:rsidR="00C717B8">
        <w:rPr>
          <w:rFonts w:asciiTheme="minorHAnsi" w:hAnsiTheme="minorHAnsi" w:cstheme="minorHAnsi"/>
          <w:b/>
          <w:bCs/>
        </w:rPr>
        <w:t>i</w:t>
      </w:r>
      <w:r w:rsidR="000B626C" w:rsidRPr="00770E47">
        <w:rPr>
          <w:rFonts w:asciiTheme="minorHAnsi" w:hAnsiTheme="minorHAnsi" w:cstheme="minorHAnsi"/>
          <w:b/>
          <w:bCs/>
        </w:rPr>
        <w:t xml:space="preserve"> 2021</w:t>
      </w:r>
      <w:r w:rsidR="00D312E0">
        <w:rPr>
          <w:rFonts w:asciiTheme="minorHAnsi" w:hAnsiTheme="minorHAnsi" w:cstheme="minorHAnsi"/>
          <w:bCs/>
        </w:rPr>
        <w:t>.</w:t>
      </w:r>
    </w:p>
    <w:p w14:paraId="2DFB7A25" w14:textId="09D910C7" w:rsidR="00A57865" w:rsidRPr="007230FF" w:rsidRDefault="0061335C" w:rsidP="00267683">
      <w:pPr>
        <w:pStyle w:val="ListParagraph"/>
        <w:numPr>
          <w:ilvl w:val="0"/>
          <w:numId w:val="11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Ua faataga</w:t>
      </w:r>
      <w:r w:rsidR="00FF0FCF">
        <w:rPr>
          <w:rFonts w:asciiTheme="minorHAnsi" w:hAnsiTheme="minorHAnsi" w:cstheme="minorHAnsi"/>
          <w:bCs/>
        </w:rPr>
        <w:t xml:space="preserve"> </w:t>
      </w:r>
      <w:r w:rsidR="00A57865" w:rsidRPr="007230FF">
        <w:rPr>
          <w:rFonts w:asciiTheme="minorHAnsi" w:hAnsiTheme="minorHAnsi" w:cstheme="minorHAnsi"/>
          <w:bCs/>
        </w:rPr>
        <w:t xml:space="preserve">e NWSD </w:t>
      </w:r>
      <w:r w:rsidR="006A139F">
        <w:rPr>
          <w:rFonts w:asciiTheme="minorHAnsi" w:hAnsiTheme="minorHAnsi" w:cstheme="minorHAnsi"/>
          <w:b/>
          <w:bCs/>
        </w:rPr>
        <w:t xml:space="preserve">ofisa o </w:t>
      </w:r>
      <w:r w:rsidR="00B82D77">
        <w:rPr>
          <w:rFonts w:asciiTheme="minorHAnsi" w:hAnsiTheme="minorHAnsi" w:cstheme="minorHAnsi"/>
          <w:b/>
          <w:bCs/>
        </w:rPr>
        <w:t xml:space="preserve">faia </w:t>
      </w:r>
      <w:r w:rsidR="006A139F">
        <w:rPr>
          <w:rFonts w:asciiTheme="minorHAnsi" w:hAnsiTheme="minorHAnsi" w:cstheme="minorHAnsi"/>
          <w:b/>
          <w:bCs/>
        </w:rPr>
        <w:t>auauna</w:t>
      </w:r>
      <w:r w:rsidR="00350451">
        <w:rPr>
          <w:rFonts w:asciiTheme="minorHAnsi" w:hAnsiTheme="minorHAnsi" w:cstheme="minorHAnsi"/>
          <w:b/>
          <w:bCs/>
        </w:rPr>
        <w:t>ga</w:t>
      </w:r>
      <w:r w:rsidR="00B82D77">
        <w:rPr>
          <w:rFonts w:asciiTheme="minorHAnsi" w:hAnsiTheme="minorHAnsi" w:cstheme="minorHAnsi"/>
          <w:b/>
          <w:bCs/>
        </w:rPr>
        <w:t xml:space="preserve"> a</w:t>
      </w:r>
      <w:r w:rsidR="000B626C" w:rsidRPr="00770E47">
        <w:rPr>
          <w:rFonts w:asciiTheme="minorHAnsi" w:hAnsiTheme="minorHAnsi" w:cstheme="minorHAnsi"/>
          <w:b/>
          <w:bCs/>
        </w:rPr>
        <w:t xml:space="preserve"> </w:t>
      </w:r>
      <w:r w:rsidR="00036A2A">
        <w:rPr>
          <w:rFonts w:asciiTheme="minorHAnsi" w:hAnsiTheme="minorHAnsi" w:cstheme="minorHAnsi"/>
          <w:b/>
          <w:bCs/>
        </w:rPr>
        <w:t>NDIS</w:t>
      </w:r>
      <w:r w:rsidR="000B626C" w:rsidRPr="00770E47">
        <w:rPr>
          <w:rFonts w:asciiTheme="minorHAnsi" w:hAnsiTheme="minorHAnsi" w:cstheme="minorHAnsi"/>
          <w:b/>
          <w:bCs/>
        </w:rPr>
        <w:t xml:space="preserve">, </w:t>
      </w:r>
      <w:r w:rsidR="00B82D77">
        <w:rPr>
          <w:rFonts w:asciiTheme="minorHAnsi" w:hAnsiTheme="minorHAnsi" w:cstheme="minorHAnsi"/>
          <w:b/>
          <w:bCs/>
        </w:rPr>
        <w:t xml:space="preserve">sui auai </w:t>
      </w:r>
      <w:r w:rsidR="00D11397">
        <w:rPr>
          <w:rFonts w:asciiTheme="minorHAnsi" w:hAnsiTheme="minorHAnsi" w:cstheme="minorHAnsi"/>
          <w:b/>
          <w:bCs/>
        </w:rPr>
        <w:t>ua pulea</w:t>
      </w:r>
      <w:r w:rsidR="006149C6">
        <w:rPr>
          <w:rFonts w:asciiTheme="minorHAnsi" w:hAnsiTheme="minorHAnsi" w:cstheme="minorHAnsi"/>
          <w:b/>
          <w:bCs/>
        </w:rPr>
        <w:t xml:space="preserve"> – </w:t>
      </w:r>
      <w:r w:rsidR="0021540E">
        <w:rPr>
          <w:rFonts w:asciiTheme="minorHAnsi" w:hAnsiTheme="minorHAnsi" w:cstheme="minorHAnsi"/>
          <w:b/>
          <w:bCs/>
        </w:rPr>
        <w:t xml:space="preserve">e </w:t>
      </w:r>
      <w:r w:rsidR="00954B7F">
        <w:rPr>
          <w:rFonts w:asciiTheme="minorHAnsi" w:hAnsiTheme="minorHAnsi" w:cstheme="minorHAnsi"/>
          <w:b/>
          <w:bCs/>
        </w:rPr>
        <w:t>latou</w:t>
      </w:r>
      <w:r w:rsidR="00556DD3">
        <w:rPr>
          <w:rFonts w:asciiTheme="minorHAnsi" w:hAnsiTheme="minorHAnsi" w:cstheme="minorHAnsi"/>
          <w:b/>
          <w:bCs/>
        </w:rPr>
        <w:t xml:space="preserve"> </w:t>
      </w:r>
      <w:r w:rsidR="0021540E">
        <w:rPr>
          <w:rFonts w:asciiTheme="minorHAnsi" w:hAnsiTheme="minorHAnsi" w:cstheme="minorHAnsi"/>
          <w:b/>
          <w:bCs/>
        </w:rPr>
        <w:t>lava ia</w:t>
      </w:r>
      <w:r w:rsidR="000B626C" w:rsidRPr="00770E47">
        <w:rPr>
          <w:rFonts w:asciiTheme="minorHAnsi" w:hAnsiTheme="minorHAnsi" w:cstheme="minorHAnsi"/>
          <w:b/>
          <w:bCs/>
        </w:rPr>
        <w:t xml:space="preserve">, </w:t>
      </w:r>
      <w:r w:rsidR="00954B7F">
        <w:rPr>
          <w:rFonts w:asciiTheme="minorHAnsi" w:hAnsiTheme="minorHAnsi" w:cstheme="minorHAnsi"/>
          <w:b/>
          <w:bCs/>
        </w:rPr>
        <w:t>m</w:t>
      </w:r>
      <w:r w:rsidR="000B626C" w:rsidRPr="00770E47">
        <w:rPr>
          <w:rFonts w:asciiTheme="minorHAnsi" w:hAnsiTheme="minorHAnsi" w:cstheme="minorHAnsi"/>
          <w:b/>
          <w:bCs/>
        </w:rPr>
        <w:t xml:space="preserve">a </w:t>
      </w:r>
      <w:r w:rsidR="00954B7F">
        <w:rPr>
          <w:rFonts w:asciiTheme="minorHAnsi" w:hAnsiTheme="minorHAnsi" w:cstheme="minorHAnsi"/>
          <w:b/>
          <w:bCs/>
        </w:rPr>
        <w:t>nisi</w:t>
      </w:r>
      <w:r w:rsidR="00350451">
        <w:rPr>
          <w:rFonts w:asciiTheme="minorHAnsi" w:hAnsiTheme="minorHAnsi" w:cstheme="minorHAnsi"/>
          <w:b/>
          <w:bCs/>
        </w:rPr>
        <w:t xml:space="preserve"> ofisa </w:t>
      </w:r>
      <w:r w:rsidR="000F3801">
        <w:rPr>
          <w:rFonts w:asciiTheme="minorHAnsi" w:hAnsiTheme="minorHAnsi" w:cstheme="minorHAnsi"/>
          <w:b/>
          <w:bCs/>
        </w:rPr>
        <w:t>o auaunaga e le’i lesitala</w:t>
      </w:r>
      <w:r w:rsidR="000B626C" w:rsidRPr="00770E47">
        <w:rPr>
          <w:rFonts w:asciiTheme="minorHAnsi" w:hAnsiTheme="minorHAnsi" w:cstheme="minorHAnsi"/>
          <w:b/>
          <w:bCs/>
        </w:rPr>
        <w:t xml:space="preserve"> </w:t>
      </w:r>
      <w:r w:rsidR="004906AC">
        <w:rPr>
          <w:rFonts w:asciiTheme="minorHAnsi" w:hAnsiTheme="minorHAnsi" w:cstheme="minorHAnsi"/>
          <w:b/>
          <w:bCs/>
        </w:rPr>
        <w:t>ia siaki</w:t>
      </w:r>
      <w:r w:rsidR="00410586">
        <w:rPr>
          <w:rFonts w:asciiTheme="minorHAnsi" w:hAnsiTheme="minorHAnsi" w:cstheme="minorHAnsi"/>
        </w:rPr>
        <w:t xml:space="preserve"> poo</w:t>
      </w:r>
      <w:r w:rsidR="00A57865" w:rsidRPr="007230FF">
        <w:rPr>
          <w:rFonts w:asciiTheme="minorHAnsi" w:hAnsiTheme="minorHAnsi" w:cstheme="minorHAnsi"/>
        </w:rPr>
        <w:t xml:space="preserve"> </w:t>
      </w:r>
      <w:r w:rsidR="00EC59E2">
        <w:rPr>
          <w:rFonts w:asciiTheme="minorHAnsi" w:hAnsiTheme="minorHAnsi" w:cstheme="minorHAnsi"/>
        </w:rPr>
        <w:t>u</w:t>
      </w:r>
      <w:r w:rsidR="00A57865" w:rsidRPr="007230FF">
        <w:rPr>
          <w:rFonts w:asciiTheme="minorHAnsi" w:hAnsiTheme="minorHAnsi" w:cstheme="minorHAnsi"/>
        </w:rPr>
        <w:t>a</w:t>
      </w:r>
      <w:r w:rsidR="00EC59E2">
        <w:rPr>
          <w:rFonts w:asciiTheme="minorHAnsi" w:hAnsiTheme="minorHAnsi" w:cstheme="minorHAnsi"/>
        </w:rPr>
        <w:t xml:space="preserve"> </w:t>
      </w:r>
      <w:r w:rsidR="000D656D">
        <w:rPr>
          <w:rFonts w:asciiTheme="minorHAnsi" w:hAnsiTheme="minorHAnsi" w:cstheme="minorHAnsi"/>
        </w:rPr>
        <w:t>fai se faai’uga a</w:t>
      </w:r>
      <w:r w:rsidR="00A57865" w:rsidRPr="007230FF">
        <w:rPr>
          <w:rFonts w:asciiTheme="minorHAnsi" w:hAnsiTheme="minorHAnsi" w:cstheme="minorHAnsi"/>
        </w:rPr>
        <w:t xml:space="preserve"> WSU</w:t>
      </w:r>
      <w:r w:rsidR="00770E47">
        <w:rPr>
          <w:rFonts w:asciiTheme="minorHAnsi" w:hAnsiTheme="minorHAnsi" w:cstheme="minorHAnsi"/>
        </w:rPr>
        <w:t xml:space="preserve"> </w:t>
      </w:r>
      <w:r w:rsidR="00297F38">
        <w:rPr>
          <w:rFonts w:asciiTheme="minorHAnsi" w:hAnsiTheme="minorHAnsi" w:cstheme="minorHAnsi"/>
        </w:rPr>
        <w:t>ise</w:t>
      </w:r>
      <w:r w:rsidR="00A57865" w:rsidRPr="007230FF">
        <w:rPr>
          <w:rFonts w:asciiTheme="minorHAnsi" w:hAnsiTheme="minorHAnsi" w:cstheme="minorHAnsi"/>
        </w:rPr>
        <w:t xml:space="preserve"> </w:t>
      </w:r>
      <w:r w:rsidR="00297F38">
        <w:rPr>
          <w:rFonts w:asciiTheme="minorHAnsi" w:hAnsiTheme="minorHAnsi" w:cstheme="minorHAnsi"/>
        </w:rPr>
        <w:t xml:space="preserve">tagata faigaluega </w:t>
      </w:r>
      <w:r w:rsidR="00FD11D9">
        <w:rPr>
          <w:rFonts w:asciiTheme="minorHAnsi" w:hAnsiTheme="minorHAnsi" w:cstheme="minorHAnsi"/>
        </w:rPr>
        <w:t>sa talosaga m</w:t>
      </w:r>
      <w:r w:rsidR="00A57865" w:rsidRPr="007230FF">
        <w:rPr>
          <w:rFonts w:asciiTheme="minorHAnsi" w:hAnsiTheme="minorHAnsi" w:cstheme="minorHAnsi"/>
        </w:rPr>
        <w:t xml:space="preserve">o </w:t>
      </w:r>
      <w:r w:rsidR="00FD11D9">
        <w:rPr>
          <w:rFonts w:asciiTheme="minorHAnsi" w:hAnsiTheme="minorHAnsi" w:cstheme="minorHAnsi"/>
        </w:rPr>
        <w:t>se</w:t>
      </w:r>
      <w:r w:rsidR="00770E47">
        <w:rPr>
          <w:rFonts w:asciiTheme="minorHAnsi" w:hAnsiTheme="minorHAnsi" w:cstheme="minorHAnsi"/>
        </w:rPr>
        <w:t xml:space="preserve"> </w:t>
      </w:r>
      <w:r w:rsidR="00142A0E" w:rsidRPr="00E35D49">
        <w:rPr>
          <w:rFonts w:asciiTheme="minorHAnsi" w:hAnsiTheme="minorHAnsi" w:cstheme="minorHAnsi"/>
          <w:lang w:eastAsia="en-AU"/>
        </w:rPr>
        <w:t xml:space="preserve">Siaki o </w:t>
      </w:r>
      <w:r w:rsidR="00142A0E" w:rsidRPr="00E35D49">
        <w:rPr>
          <w:rFonts w:asciiTheme="minorHAnsi" w:hAnsiTheme="minorHAnsi" w:cstheme="minorHAnsi"/>
        </w:rPr>
        <w:t>Su’esu’ega o Tagata Fai</w:t>
      </w:r>
      <w:r w:rsidR="00142A0E">
        <w:rPr>
          <w:rFonts w:asciiTheme="minorHAnsi" w:hAnsiTheme="minorHAnsi" w:cstheme="minorHAnsi"/>
        </w:rPr>
        <w:t>galuega</w:t>
      </w:r>
      <w:r w:rsidR="00142A0E" w:rsidRPr="007230FF">
        <w:rPr>
          <w:rFonts w:asciiTheme="minorHAnsi" w:hAnsiTheme="minorHAnsi" w:cstheme="minorHAnsi"/>
        </w:rPr>
        <w:t xml:space="preserve"> </w:t>
      </w:r>
      <w:r w:rsidR="00114914">
        <w:rPr>
          <w:rFonts w:asciiTheme="minorHAnsi" w:hAnsiTheme="minorHAnsi" w:cstheme="minorHAnsi"/>
        </w:rPr>
        <w:t xml:space="preserve">pe ua </w:t>
      </w:r>
      <w:r w:rsidR="00FB1283">
        <w:rPr>
          <w:rFonts w:asciiTheme="minorHAnsi" w:hAnsiTheme="minorHAnsi" w:cstheme="minorHAnsi"/>
        </w:rPr>
        <w:t xml:space="preserve">iai se faatagana poo </w:t>
      </w:r>
      <w:r w:rsidR="00E120C0">
        <w:rPr>
          <w:rFonts w:asciiTheme="minorHAnsi" w:hAnsiTheme="minorHAnsi" w:cstheme="minorHAnsi"/>
        </w:rPr>
        <w:t>teena</w:t>
      </w:r>
      <w:r w:rsidR="00A57865" w:rsidRPr="007230FF">
        <w:rPr>
          <w:rFonts w:asciiTheme="minorHAnsi" w:hAnsiTheme="minorHAnsi" w:cstheme="minorHAnsi"/>
        </w:rPr>
        <w:t xml:space="preserve">. </w:t>
      </w:r>
    </w:p>
    <w:p w14:paraId="2389A53A" w14:textId="6ABC0C1C" w:rsidR="00A57865" w:rsidRPr="007230FF" w:rsidRDefault="001133C5" w:rsidP="00267683">
      <w:pPr>
        <w:pStyle w:val="ListParagraph"/>
        <w:numPr>
          <w:ilvl w:val="0"/>
          <w:numId w:val="11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Mai le aso </w:t>
      </w:r>
      <w:r w:rsidR="00A57865" w:rsidRPr="007230FF">
        <w:rPr>
          <w:rFonts w:asciiTheme="minorHAnsi" w:hAnsiTheme="minorHAnsi" w:cstheme="minorHAnsi"/>
        </w:rPr>
        <w:t>1 Fe</w:t>
      </w:r>
      <w:r>
        <w:rPr>
          <w:rFonts w:asciiTheme="minorHAnsi" w:hAnsiTheme="minorHAnsi" w:cstheme="minorHAnsi"/>
        </w:rPr>
        <w:t>p</w:t>
      </w:r>
      <w:r w:rsidR="00A57865" w:rsidRPr="007230FF">
        <w:rPr>
          <w:rFonts w:asciiTheme="minorHAnsi" w:hAnsiTheme="minorHAnsi" w:cstheme="minorHAnsi"/>
        </w:rPr>
        <w:t>uar</w:t>
      </w:r>
      <w:r>
        <w:rPr>
          <w:rFonts w:asciiTheme="minorHAnsi" w:hAnsiTheme="minorHAnsi" w:cstheme="minorHAnsi"/>
        </w:rPr>
        <w:t>i</w:t>
      </w:r>
      <w:r w:rsidR="00A57865" w:rsidRPr="007230FF">
        <w:rPr>
          <w:rFonts w:asciiTheme="minorHAnsi" w:hAnsiTheme="minorHAnsi" w:cstheme="minorHAnsi"/>
        </w:rPr>
        <w:t xml:space="preserve"> 2021</w:t>
      </w:r>
      <w:r w:rsidR="00D312E0" w:rsidRPr="00D312E0">
        <w:rPr>
          <w:rFonts w:asciiTheme="minorHAnsi" w:hAnsiTheme="minorHAnsi" w:cstheme="minorHAnsi"/>
        </w:rPr>
        <w:t xml:space="preserve"> (</w:t>
      </w:r>
      <w:r w:rsidR="00237716">
        <w:rPr>
          <w:rFonts w:asciiTheme="minorHAnsi" w:hAnsiTheme="minorHAnsi" w:cstheme="minorHAnsi"/>
        </w:rPr>
        <w:t>po</w:t>
      </w:r>
      <w:r w:rsidR="00D312E0" w:rsidRPr="00D312E0">
        <w:rPr>
          <w:rFonts w:asciiTheme="minorHAnsi" w:hAnsiTheme="minorHAnsi" w:cstheme="minorHAnsi"/>
        </w:rPr>
        <w:t xml:space="preserve">o </w:t>
      </w:r>
      <w:r w:rsidR="0000411D">
        <w:rPr>
          <w:rFonts w:asciiTheme="minorHAnsi" w:hAnsiTheme="minorHAnsi" w:cstheme="minorHAnsi"/>
        </w:rPr>
        <w:t>le le’i tua</w:t>
      </w:r>
      <w:r w:rsidR="008F7F5A">
        <w:rPr>
          <w:rFonts w:asciiTheme="minorHAnsi" w:hAnsiTheme="minorHAnsi" w:cstheme="minorHAnsi"/>
        </w:rPr>
        <w:t xml:space="preserve">na’i </w:t>
      </w:r>
      <w:r w:rsidR="00904563">
        <w:rPr>
          <w:rFonts w:asciiTheme="minorHAnsi" w:hAnsiTheme="minorHAnsi" w:cstheme="minorHAnsi"/>
        </w:rPr>
        <w:t>le a</w:t>
      </w:r>
      <w:r w:rsidR="008F7F5A">
        <w:rPr>
          <w:rFonts w:asciiTheme="minorHAnsi" w:hAnsiTheme="minorHAnsi" w:cstheme="minorHAnsi"/>
        </w:rPr>
        <w:t>so</w:t>
      </w:r>
      <w:r w:rsidR="00904563">
        <w:rPr>
          <w:rFonts w:asciiTheme="minorHAnsi" w:hAnsiTheme="minorHAnsi" w:cstheme="minorHAnsi"/>
        </w:rPr>
        <w:t xml:space="preserve"> </w:t>
      </w:r>
      <w:r w:rsidR="00D312E0" w:rsidRPr="00D312E0">
        <w:rPr>
          <w:rFonts w:asciiTheme="minorHAnsi" w:hAnsiTheme="minorHAnsi" w:cstheme="minorHAnsi"/>
        </w:rPr>
        <w:t xml:space="preserve">1 </w:t>
      </w:r>
      <w:r w:rsidR="008F7F5A">
        <w:rPr>
          <w:rFonts w:asciiTheme="minorHAnsi" w:hAnsiTheme="minorHAnsi" w:cstheme="minorHAnsi"/>
        </w:rPr>
        <w:t>I</w:t>
      </w:r>
      <w:r w:rsidR="00D312E0" w:rsidRPr="00D312E0">
        <w:rPr>
          <w:rFonts w:asciiTheme="minorHAnsi" w:hAnsiTheme="minorHAnsi" w:cstheme="minorHAnsi"/>
        </w:rPr>
        <w:t>ul</w:t>
      </w:r>
      <w:r w:rsidR="008F7F5A">
        <w:rPr>
          <w:rFonts w:asciiTheme="minorHAnsi" w:hAnsiTheme="minorHAnsi" w:cstheme="minorHAnsi"/>
        </w:rPr>
        <w:t>ai</w:t>
      </w:r>
      <w:r w:rsidR="00887BF8">
        <w:rPr>
          <w:rFonts w:asciiTheme="minorHAnsi" w:hAnsiTheme="minorHAnsi" w:cstheme="minorHAnsi"/>
        </w:rPr>
        <w:t xml:space="preserve"> 2021 </w:t>
      </w:r>
      <w:r w:rsidR="00887BF8" w:rsidRPr="00F61C7A">
        <w:rPr>
          <w:rFonts w:asciiTheme="minorHAnsi" w:eastAsia="Times New Roman" w:hAnsiTheme="minorHAnsi" w:cstheme="minorHAnsi"/>
          <w:color w:val="222222"/>
          <w:lang w:eastAsia="en-AU"/>
        </w:rPr>
        <w:t xml:space="preserve">i </w:t>
      </w:r>
      <w:r w:rsidR="00DB2776">
        <w:rPr>
          <w:rFonts w:asciiTheme="minorHAnsi" w:eastAsia="Times New Roman" w:hAnsiTheme="minorHAnsi" w:cstheme="minorHAnsi"/>
          <w:color w:val="222222"/>
          <w:lang w:eastAsia="en-AU"/>
        </w:rPr>
        <w:t>l</w:t>
      </w:r>
      <w:r w:rsidR="00887BF8" w:rsidRPr="00F61C7A">
        <w:rPr>
          <w:rFonts w:asciiTheme="minorHAnsi" w:eastAsia="Times New Roman" w:hAnsiTheme="minorHAnsi" w:cstheme="minorHAnsi"/>
          <w:color w:val="222222"/>
          <w:lang w:eastAsia="en-AU"/>
        </w:rPr>
        <w:t>e Teritor</w:t>
      </w:r>
      <w:r w:rsidR="00DB2776">
        <w:rPr>
          <w:rFonts w:asciiTheme="minorHAnsi" w:eastAsia="Times New Roman" w:hAnsiTheme="minorHAnsi" w:cstheme="minorHAnsi"/>
          <w:color w:val="222222"/>
          <w:lang w:eastAsia="en-AU"/>
        </w:rPr>
        <w:t>i i Matū</w:t>
      </w:r>
      <w:r w:rsidR="00D312E0" w:rsidRPr="00D312E0">
        <w:rPr>
          <w:rFonts w:asciiTheme="minorHAnsi" w:hAnsiTheme="minorHAnsi" w:cstheme="minorHAnsi"/>
        </w:rPr>
        <w:t xml:space="preserve">), </w:t>
      </w:r>
      <w:r w:rsidR="00BA6ACF">
        <w:rPr>
          <w:rFonts w:asciiTheme="minorHAnsi" w:hAnsiTheme="minorHAnsi" w:cstheme="minorHAnsi"/>
        </w:rPr>
        <w:t>a</w:t>
      </w:r>
      <w:r w:rsidR="00A57865" w:rsidRPr="00D312E0">
        <w:rPr>
          <w:rFonts w:asciiTheme="minorHAnsi" w:hAnsiTheme="minorHAnsi" w:cstheme="minorHAnsi"/>
        </w:rPr>
        <w:t>f</w:t>
      </w:r>
      <w:r w:rsidR="00BA6ACF">
        <w:rPr>
          <w:rFonts w:asciiTheme="minorHAnsi" w:hAnsiTheme="minorHAnsi" w:cstheme="minorHAnsi"/>
        </w:rPr>
        <w:t>ai</w:t>
      </w:r>
      <w:r w:rsidR="00A57865" w:rsidRPr="00770E47">
        <w:rPr>
          <w:rFonts w:asciiTheme="minorHAnsi" w:hAnsiTheme="minorHAnsi" w:cstheme="minorHAnsi"/>
          <w:b/>
        </w:rPr>
        <w:t xml:space="preserve"> ua</w:t>
      </w:r>
      <w:r w:rsidR="005E6CAC">
        <w:rPr>
          <w:rFonts w:asciiTheme="minorHAnsi" w:hAnsiTheme="minorHAnsi" w:cstheme="minorHAnsi"/>
          <w:b/>
        </w:rPr>
        <w:t xml:space="preserve"> e talo</w:t>
      </w:r>
      <w:r w:rsidR="00A57865" w:rsidRPr="00770E47">
        <w:rPr>
          <w:rFonts w:asciiTheme="minorHAnsi" w:hAnsiTheme="minorHAnsi" w:cstheme="minorHAnsi"/>
          <w:b/>
        </w:rPr>
        <w:t>s</w:t>
      </w:r>
      <w:r w:rsidR="005E6CAC">
        <w:rPr>
          <w:rFonts w:asciiTheme="minorHAnsi" w:hAnsiTheme="minorHAnsi" w:cstheme="minorHAnsi"/>
          <w:b/>
        </w:rPr>
        <w:t>aga</w:t>
      </w:r>
      <w:r w:rsidR="00A57865" w:rsidRPr="00770E47">
        <w:rPr>
          <w:rFonts w:asciiTheme="minorHAnsi" w:hAnsiTheme="minorHAnsi" w:cstheme="minorHAnsi"/>
          <w:b/>
        </w:rPr>
        <w:t xml:space="preserve"> </w:t>
      </w:r>
      <w:r w:rsidR="005E6CAC">
        <w:rPr>
          <w:rFonts w:asciiTheme="minorHAnsi" w:hAnsiTheme="minorHAnsi" w:cstheme="minorHAnsi"/>
          <w:b/>
        </w:rPr>
        <w:t>ise</w:t>
      </w:r>
      <w:r w:rsidR="00A57865" w:rsidRPr="00770E47">
        <w:rPr>
          <w:rFonts w:asciiTheme="minorHAnsi" w:hAnsiTheme="minorHAnsi" w:cstheme="minorHAnsi"/>
          <w:b/>
        </w:rPr>
        <w:t xml:space="preserve"> </w:t>
      </w:r>
      <w:r w:rsidR="005E6CAC">
        <w:rPr>
          <w:rFonts w:asciiTheme="minorHAnsi" w:hAnsiTheme="minorHAnsi" w:cstheme="minorHAnsi"/>
          <w:b/>
        </w:rPr>
        <w:t xml:space="preserve">ofisa o </w:t>
      </w:r>
      <w:r w:rsidR="00F83FCA">
        <w:rPr>
          <w:rFonts w:asciiTheme="minorHAnsi" w:hAnsiTheme="minorHAnsi" w:cstheme="minorHAnsi"/>
          <w:b/>
        </w:rPr>
        <w:t>faia auaunaga e le’i lesitala</w:t>
      </w:r>
      <w:r w:rsidR="008D3540">
        <w:rPr>
          <w:rFonts w:asciiTheme="minorHAnsi" w:hAnsiTheme="minorHAnsi" w:cstheme="minorHAnsi"/>
          <w:b/>
        </w:rPr>
        <w:t xml:space="preserve"> a </w:t>
      </w:r>
      <w:r w:rsidR="00A57865" w:rsidRPr="00770E47">
        <w:rPr>
          <w:rFonts w:asciiTheme="minorHAnsi" w:hAnsiTheme="minorHAnsi" w:cstheme="minorHAnsi"/>
          <w:b/>
        </w:rPr>
        <w:t xml:space="preserve">NDIS </w:t>
      </w:r>
      <w:r w:rsidR="008D3540">
        <w:rPr>
          <w:rFonts w:asciiTheme="minorHAnsi" w:hAnsiTheme="minorHAnsi" w:cstheme="minorHAnsi"/>
          <w:b/>
        </w:rPr>
        <w:t>po</w:t>
      </w:r>
      <w:r w:rsidR="00A57865" w:rsidRPr="00770E47">
        <w:rPr>
          <w:rFonts w:asciiTheme="minorHAnsi" w:hAnsiTheme="minorHAnsi" w:cstheme="minorHAnsi"/>
          <w:b/>
        </w:rPr>
        <w:t xml:space="preserve">o </w:t>
      </w:r>
      <w:r w:rsidR="008D3540">
        <w:rPr>
          <w:rFonts w:asciiTheme="minorHAnsi" w:hAnsiTheme="minorHAnsi" w:cstheme="minorHAnsi"/>
          <w:b/>
        </w:rPr>
        <w:t xml:space="preserve">se tagata faigaluega </w:t>
      </w:r>
      <w:r w:rsidR="00A57865" w:rsidRPr="00770E47">
        <w:rPr>
          <w:rFonts w:asciiTheme="minorHAnsi" w:hAnsiTheme="minorHAnsi" w:cstheme="minorHAnsi"/>
          <w:b/>
        </w:rPr>
        <w:t xml:space="preserve">e </w:t>
      </w:r>
      <w:r w:rsidR="00CD02AC">
        <w:rPr>
          <w:rFonts w:asciiTheme="minorHAnsi" w:hAnsiTheme="minorHAnsi" w:cstheme="minorHAnsi"/>
          <w:b/>
        </w:rPr>
        <w:t xml:space="preserve">fia maua </w:t>
      </w:r>
      <w:r w:rsidR="00C26B2C">
        <w:rPr>
          <w:rFonts w:asciiTheme="minorHAnsi" w:hAnsiTheme="minorHAnsi" w:cstheme="minorHAnsi"/>
          <w:b/>
        </w:rPr>
        <w:t>se</w:t>
      </w:r>
      <w:r w:rsidR="00A57865" w:rsidRPr="00770E47">
        <w:rPr>
          <w:rFonts w:asciiTheme="minorHAnsi" w:hAnsiTheme="minorHAnsi" w:cstheme="minorHAnsi"/>
          <w:b/>
        </w:rPr>
        <w:t xml:space="preserve"> </w:t>
      </w:r>
      <w:r w:rsidR="00C26B2C">
        <w:rPr>
          <w:rFonts w:asciiTheme="minorHAnsi" w:hAnsiTheme="minorHAnsi" w:cstheme="minorHAnsi"/>
          <w:b/>
        </w:rPr>
        <w:t xml:space="preserve">pemita o Auaunaga o Tagata Faigaluega a </w:t>
      </w:r>
      <w:r w:rsidR="00A57865" w:rsidRPr="00770E47">
        <w:rPr>
          <w:rFonts w:asciiTheme="minorHAnsi" w:hAnsiTheme="minorHAnsi" w:cstheme="minorHAnsi"/>
          <w:b/>
        </w:rPr>
        <w:t xml:space="preserve">NDIS, </w:t>
      </w:r>
      <w:r w:rsidR="008F303E">
        <w:rPr>
          <w:rFonts w:asciiTheme="minorHAnsi" w:hAnsiTheme="minorHAnsi" w:cstheme="minorHAnsi"/>
          <w:b/>
          <w:bCs/>
        </w:rPr>
        <w:t>e ao ona e talos</w:t>
      </w:r>
      <w:r w:rsidR="00361C6E">
        <w:rPr>
          <w:rFonts w:asciiTheme="minorHAnsi" w:hAnsiTheme="minorHAnsi" w:cstheme="minorHAnsi"/>
          <w:b/>
          <w:bCs/>
        </w:rPr>
        <w:t xml:space="preserve">aga </w:t>
      </w:r>
      <w:r w:rsidR="00A57865" w:rsidRPr="00770E47">
        <w:rPr>
          <w:rFonts w:asciiTheme="minorHAnsi" w:hAnsiTheme="minorHAnsi" w:cstheme="minorHAnsi"/>
          <w:b/>
          <w:bCs/>
        </w:rPr>
        <w:t xml:space="preserve">i </w:t>
      </w:r>
      <w:r w:rsidR="00361C6E">
        <w:rPr>
          <w:rFonts w:asciiTheme="minorHAnsi" w:hAnsiTheme="minorHAnsi" w:cstheme="minorHAnsi"/>
          <w:b/>
          <w:bCs/>
        </w:rPr>
        <w:t>l</w:t>
      </w:r>
      <w:r w:rsidR="00A57865" w:rsidRPr="00770E47">
        <w:rPr>
          <w:rFonts w:asciiTheme="minorHAnsi" w:hAnsiTheme="minorHAnsi" w:cstheme="minorHAnsi"/>
          <w:b/>
          <w:bCs/>
        </w:rPr>
        <w:t xml:space="preserve">e </w:t>
      </w:r>
      <w:r w:rsidR="00361C6E">
        <w:rPr>
          <w:rFonts w:asciiTheme="minorHAnsi" w:hAnsiTheme="minorHAnsi" w:cstheme="minorHAnsi"/>
          <w:b/>
          <w:bCs/>
        </w:rPr>
        <w:t xml:space="preserve">Komisi </w:t>
      </w:r>
      <w:r w:rsidR="00A57865" w:rsidRPr="00770E47">
        <w:rPr>
          <w:rFonts w:asciiTheme="minorHAnsi" w:hAnsiTheme="minorHAnsi" w:cstheme="minorHAnsi"/>
          <w:b/>
          <w:bCs/>
        </w:rPr>
        <w:t xml:space="preserve">NDIS </w:t>
      </w:r>
      <w:r w:rsidR="00965554">
        <w:rPr>
          <w:rFonts w:asciiTheme="minorHAnsi" w:hAnsiTheme="minorHAnsi" w:cstheme="minorHAnsi"/>
          <w:bCs/>
        </w:rPr>
        <w:t>e fia maua se</w:t>
      </w:r>
      <w:r w:rsidR="00DC5533">
        <w:rPr>
          <w:rFonts w:asciiTheme="minorHAnsi" w:hAnsiTheme="minorHAnsi" w:cstheme="minorHAnsi"/>
          <w:bCs/>
        </w:rPr>
        <w:t xml:space="preserve"> faatagana mo </w:t>
      </w:r>
      <w:r w:rsidR="00821B29">
        <w:rPr>
          <w:rFonts w:asciiTheme="minorHAnsi" w:hAnsiTheme="minorHAnsi" w:cstheme="minorHAnsi"/>
        </w:rPr>
        <w:t>NWSD</w:t>
      </w:r>
      <w:r w:rsidR="000B626C">
        <w:rPr>
          <w:rFonts w:asciiTheme="minorHAnsi" w:hAnsiTheme="minorHAnsi" w:cstheme="minorHAnsi"/>
        </w:rPr>
        <w:t xml:space="preserve">.  </w:t>
      </w:r>
    </w:p>
    <w:p w14:paraId="3FB3ECC1" w14:textId="27483DFF" w:rsidR="00267683" w:rsidRPr="00BF7364" w:rsidRDefault="00F75713" w:rsidP="00267683">
      <w:pPr>
        <w:pStyle w:val="ListParagraph"/>
        <w:numPr>
          <w:ilvl w:val="0"/>
          <w:numId w:val="11"/>
        </w:numPr>
        <w:spacing w:after="0" w:line="240" w:lineRule="auto"/>
        <w:ind w:left="714" w:hanging="357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Ua le o taofia e </w:t>
      </w:r>
      <w:r>
        <w:rPr>
          <w:rFonts w:asciiTheme="minorHAnsi" w:hAnsiTheme="minorHAnsi" w:cstheme="minorHAnsi"/>
        </w:rPr>
        <w:t>NWSD</w:t>
      </w:r>
      <w:r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 f</w:t>
      </w:r>
      <w:r>
        <w:rPr>
          <w:rFonts w:asciiTheme="minorHAnsi" w:eastAsia="Times New Roman" w:hAnsiTheme="minorHAnsi" w:cstheme="minorHAnsi"/>
          <w:color w:val="222222"/>
          <w:lang w:eastAsia="en-AU"/>
        </w:rPr>
        <w:t>aa</w:t>
      </w:r>
      <w:r w:rsidRPr="007230FF">
        <w:rPr>
          <w:rFonts w:asciiTheme="minorHAnsi" w:eastAsia="Times New Roman" w:hAnsiTheme="minorHAnsi" w:cstheme="minorHAnsi"/>
          <w:color w:val="222222"/>
          <w:lang w:eastAsia="en-AU"/>
        </w:rPr>
        <w:t>mat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alaga e uiga i </w:t>
      </w:r>
      <w:hyperlink r:id="rId15" w:history="1">
        <w:r>
          <w:rPr>
            <w:rStyle w:val="Hyperlink"/>
            <w:rFonts w:asciiTheme="minorHAnsi" w:eastAsia="Times New Roman" w:hAnsiTheme="minorHAnsi" w:cstheme="minorHAnsi"/>
            <w:lang w:eastAsia="en-AU"/>
          </w:rPr>
          <w:t>siaki ua talia i</w:t>
        </w:r>
        <w:r w:rsidRPr="007230FF">
          <w:rPr>
            <w:rStyle w:val="Hyperlink"/>
            <w:rFonts w:asciiTheme="minorHAnsi" w:eastAsia="Times New Roman" w:hAnsiTheme="minorHAnsi" w:cstheme="minorHAnsi"/>
            <w:lang w:eastAsia="en-AU"/>
          </w:rPr>
          <w:t xml:space="preserve"> s</w:t>
        </w:r>
        <w:r>
          <w:rPr>
            <w:rStyle w:val="Hyperlink"/>
            <w:rFonts w:asciiTheme="minorHAnsi" w:eastAsia="Times New Roman" w:hAnsiTheme="minorHAnsi" w:cstheme="minorHAnsi"/>
            <w:lang w:eastAsia="en-AU"/>
          </w:rPr>
          <w:t>e</w:t>
        </w:r>
        <w:r w:rsidRPr="007230FF">
          <w:rPr>
            <w:rStyle w:val="Hyperlink"/>
            <w:rFonts w:asciiTheme="minorHAnsi" w:eastAsia="Times New Roman" w:hAnsiTheme="minorHAnsi" w:cstheme="minorHAnsi"/>
            <w:lang w:eastAsia="en-AU"/>
          </w:rPr>
          <w:t>t</w:t>
        </w:r>
        <w:r>
          <w:rPr>
            <w:rStyle w:val="Hyperlink"/>
            <w:rFonts w:asciiTheme="minorHAnsi" w:eastAsia="Times New Roman" w:hAnsiTheme="minorHAnsi" w:cstheme="minorHAnsi"/>
            <w:lang w:eastAsia="en-AU"/>
          </w:rPr>
          <w:t>e</w:t>
        </w:r>
        <w:r w:rsidRPr="007230FF">
          <w:rPr>
            <w:rStyle w:val="Hyperlink"/>
            <w:rFonts w:asciiTheme="minorHAnsi" w:eastAsia="Times New Roman" w:hAnsiTheme="minorHAnsi" w:cstheme="minorHAnsi"/>
            <w:lang w:eastAsia="en-AU"/>
          </w:rPr>
          <w:t xml:space="preserve">te </w:t>
        </w:r>
        <w:r>
          <w:rPr>
            <w:rStyle w:val="Hyperlink"/>
            <w:rFonts w:asciiTheme="minorHAnsi" w:eastAsia="Times New Roman" w:hAnsiTheme="minorHAnsi" w:cstheme="minorHAnsi"/>
            <w:lang w:eastAsia="en-AU"/>
          </w:rPr>
          <w:t>po</w:t>
        </w:r>
        <w:r w:rsidRPr="007230FF">
          <w:rPr>
            <w:rStyle w:val="Hyperlink"/>
            <w:rFonts w:asciiTheme="minorHAnsi" w:eastAsia="Times New Roman" w:hAnsiTheme="minorHAnsi" w:cstheme="minorHAnsi"/>
            <w:lang w:eastAsia="en-AU"/>
          </w:rPr>
          <w:t>o teritor</w:t>
        </w:r>
        <w:r>
          <w:rPr>
            <w:rStyle w:val="Hyperlink"/>
            <w:rFonts w:asciiTheme="minorHAnsi" w:eastAsia="Times New Roman" w:hAnsiTheme="minorHAnsi" w:cstheme="minorHAnsi"/>
            <w:lang w:eastAsia="en-AU"/>
          </w:rPr>
          <w:t>i</w:t>
        </w:r>
      </w:hyperlink>
      <w:r w:rsidR="000B626C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</w:p>
    <w:p w14:paraId="748E8F23" w14:textId="2B80A670" w:rsidR="00A57865" w:rsidRPr="007230FF" w:rsidRDefault="006B486F" w:rsidP="00BF7364">
      <w:pPr>
        <w:pStyle w:val="Heading2"/>
        <w:rPr>
          <w:lang w:eastAsia="en-AU"/>
        </w:rPr>
      </w:pPr>
      <w:r>
        <w:rPr>
          <w:lang w:eastAsia="en-AU"/>
        </w:rPr>
        <w:t>O f</w:t>
      </w:r>
      <w:r w:rsidR="00A57865" w:rsidRPr="007230FF">
        <w:rPr>
          <w:lang w:eastAsia="en-AU"/>
        </w:rPr>
        <w:t>e</w:t>
      </w:r>
      <w:r>
        <w:rPr>
          <w:lang w:eastAsia="en-AU"/>
        </w:rPr>
        <w:t>a oute maua ai n</w:t>
      </w:r>
      <w:r w:rsidR="00A57865" w:rsidRPr="007230FF">
        <w:rPr>
          <w:lang w:eastAsia="en-AU"/>
        </w:rPr>
        <w:t>i</w:t>
      </w:r>
      <w:r>
        <w:rPr>
          <w:lang w:eastAsia="en-AU"/>
        </w:rPr>
        <w:t xml:space="preserve">si </w:t>
      </w:r>
      <w:r w:rsidR="00A57865" w:rsidRPr="007230FF">
        <w:rPr>
          <w:lang w:eastAsia="en-AU"/>
        </w:rPr>
        <w:t>f</w:t>
      </w:r>
      <w:r>
        <w:rPr>
          <w:lang w:eastAsia="en-AU"/>
        </w:rPr>
        <w:t>aa</w:t>
      </w:r>
      <w:r w:rsidR="00A57865" w:rsidRPr="007230FF">
        <w:rPr>
          <w:lang w:eastAsia="en-AU"/>
        </w:rPr>
        <w:t>mat</w:t>
      </w:r>
      <w:r>
        <w:rPr>
          <w:lang w:eastAsia="en-AU"/>
        </w:rPr>
        <w:t>alaga</w:t>
      </w:r>
      <w:r w:rsidR="00A57865" w:rsidRPr="007230FF">
        <w:rPr>
          <w:lang w:eastAsia="en-AU"/>
        </w:rPr>
        <w:t xml:space="preserve">? </w:t>
      </w:r>
    </w:p>
    <w:p w14:paraId="191E865C" w14:textId="06C57F7E" w:rsidR="00F55402" w:rsidRDefault="00BE17A7" w:rsidP="00795CF9">
      <w:pPr>
        <w:suppressAutoHyphens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</w:t>
      </w:r>
      <w:r w:rsidR="00A57865" w:rsidRPr="007230FF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a</w:t>
      </w:r>
      <w:r w:rsidR="00A57865" w:rsidRPr="007230FF">
        <w:rPr>
          <w:rFonts w:asciiTheme="minorHAnsi" w:hAnsiTheme="minorHAnsi" w:cstheme="minorHAnsi"/>
        </w:rPr>
        <w:t xml:space="preserve">si </w:t>
      </w:r>
      <w:r>
        <w:rPr>
          <w:rFonts w:asciiTheme="minorHAnsi" w:hAnsiTheme="minorHAnsi" w:cstheme="minorHAnsi"/>
        </w:rPr>
        <w:t>l</w:t>
      </w:r>
      <w:r w:rsidR="00A57865" w:rsidRPr="007230FF">
        <w:rPr>
          <w:rFonts w:asciiTheme="minorHAnsi" w:hAnsiTheme="minorHAnsi" w:cstheme="minorHAnsi"/>
        </w:rPr>
        <w:t xml:space="preserve">e </w:t>
      </w:r>
      <w:hyperlink r:id="rId16" w:history="1">
        <w:r w:rsidR="00735C4C">
          <w:rPr>
            <w:rStyle w:val="Hyperlink"/>
            <w:rFonts w:asciiTheme="minorHAnsi" w:hAnsiTheme="minorHAnsi" w:cstheme="minorHAnsi"/>
          </w:rPr>
          <w:t>upega tafa</w:t>
        </w:r>
        <w:r w:rsidR="00916390">
          <w:rPr>
            <w:rStyle w:val="Hyperlink"/>
            <w:rFonts w:asciiTheme="minorHAnsi" w:hAnsiTheme="minorHAnsi" w:cstheme="minorHAnsi"/>
          </w:rPr>
          <w:t xml:space="preserve">’ilagi </w:t>
        </w:r>
        <w:r w:rsidR="00F72703">
          <w:rPr>
            <w:rStyle w:val="Hyperlink"/>
            <w:rFonts w:asciiTheme="minorHAnsi" w:hAnsiTheme="minorHAnsi" w:cstheme="minorHAnsi"/>
          </w:rPr>
          <w:t>a</w:t>
        </w:r>
        <w:r w:rsidR="00D7573F">
          <w:rPr>
            <w:rStyle w:val="Hyperlink"/>
            <w:rFonts w:asciiTheme="minorHAnsi" w:hAnsiTheme="minorHAnsi" w:cstheme="minorHAnsi"/>
          </w:rPr>
          <w:t xml:space="preserve"> le</w:t>
        </w:r>
        <w:r w:rsidR="00F72703">
          <w:rPr>
            <w:rStyle w:val="Hyperlink"/>
            <w:rFonts w:asciiTheme="minorHAnsi" w:hAnsiTheme="minorHAnsi" w:cstheme="minorHAnsi"/>
          </w:rPr>
          <w:t xml:space="preserve"> Komisi </w:t>
        </w:r>
        <w:r w:rsidR="00916390">
          <w:rPr>
            <w:rStyle w:val="Hyperlink"/>
            <w:rFonts w:asciiTheme="minorHAnsi" w:hAnsiTheme="minorHAnsi" w:cstheme="minorHAnsi"/>
          </w:rPr>
          <w:t>N</w:t>
        </w:r>
        <w:r w:rsidR="00A57865" w:rsidRPr="007230FF">
          <w:rPr>
            <w:rStyle w:val="Hyperlink"/>
            <w:rFonts w:asciiTheme="minorHAnsi" w:hAnsiTheme="minorHAnsi" w:cstheme="minorHAnsi"/>
          </w:rPr>
          <w:t>DIS</w:t>
        </w:r>
      </w:hyperlink>
      <w:r w:rsidR="00A57865" w:rsidRPr="007230FF">
        <w:rPr>
          <w:rFonts w:asciiTheme="minorHAnsi" w:hAnsiTheme="minorHAnsi" w:cstheme="minorHAnsi"/>
        </w:rPr>
        <w:t xml:space="preserve"> </w:t>
      </w:r>
      <w:r w:rsidR="00F72703">
        <w:rPr>
          <w:rFonts w:asciiTheme="minorHAnsi" w:hAnsiTheme="minorHAnsi" w:cstheme="minorHAnsi"/>
        </w:rPr>
        <w:t>m</w:t>
      </w:r>
      <w:r w:rsidR="00A57865" w:rsidRPr="007230FF">
        <w:rPr>
          <w:rFonts w:asciiTheme="minorHAnsi" w:hAnsiTheme="minorHAnsi" w:cstheme="minorHAnsi"/>
        </w:rPr>
        <w:t xml:space="preserve">o </w:t>
      </w:r>
      <w:r w:rsidR="00F72703">
        <w:rPr>
          <w:rFonts w:asciiTheme="minorHAnsi" w:hAnsiTheme="minorHAnsi" w:cstheme="minorHAnsi"/>
        </w:rPr>
        <w:t xml:space="preserve">nisi </w:t>
      </w:r>
      <w:r w:rsidR="00A57865" w:rsidRPr="007230FF">
        <w:rPr>
          <w:rFonts w:asciiTheme="minorHAnsi" w:hAnsiTheme="minorHAnsi" w:cstheme="minorHAnsi"/>
        </w:rPr>
        <w:t>f</w:t>
      </w:r>
      <w:r w:rsidR="00F72703">
        <w:rPr>
          <w:rFonts w:asciiTheme="minorHAnsi" w:hAnsiTheme="minorHAnsi" w:cstheme="minorHAnsi"/>
        </w:rPr>
        <w:t>aa</w:t>
      </w:r>
      <w:r w:rsidR="00A57865" w:rsidRPr="007230FF">
        <w:rPr>
          <w:rFonts w:asciiTheme="minorHAnsi" w:hAnsiTheme="minorHAnsi" w:cstheme="minorHAnsi"/>
        </w:rPr>
        <w:t>mat</w:t>
      </w:r>
      <w:r w:rsidR="00F72703">
        <w:rPr>
          <w:rFonts w:asciiTheme="minorHAnsi" w:hAnsiTheme="minorHAnsi" w:cstheme="minorHAnsi"/>
        </w:rPr>
        <w:t>alaga</w:t>
      </w:r>
      <w:r w:rsidR="00A57865" w:rsidRPr="007230FF">
        <w:rPr>
          <w:rFonts w:asciiTheme="minorHAnsi" w:hAnsiTheme="minorHAnsi" w:cstheme="minorHAnsi"/>
        </w:rPr>
        <w:t>.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A51F97">
        <w:rPr>
          <w:rFonts w:asciiTheme="minorHAnsi" w:eastAsia="Times New Roman" w:hAnsiTheme="minorHAnsi" w:cstheme="minorHAnsi"/>
          <w:color w:val="222222"/>
          <w:lang w:eastAsia="en-AU"/>
        </w:rPr>
        <w:t>O l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e </w:t>
      </w:r>
      <w:r w:rsidR="00A51F97">
        <w:rPr>
          <w:rFonts w:asciiTheme="minorHAnsi" w:eastAsia="Times New Roman" w:hAnsiTheme="minorHAnsi" w:cstheme="minorHAnsi"/>
          <w:color w:val="222222"/>
          <w:lang w:eastAsia="en-AU"/>
        </w:rPr>
        <w:t xml:space="preserve">a faapea fo’i ona matou talanoa atu </w:t>
      </w:r>
      <w:r w:rsidR="003A5379">
        <w:rPr>
          <w:rFonts w:asciiTheme="minorHAnsi" w:eastAsia="Times New Roman" w:hAnsiTheme="minorHAnsi" w:cstheme="minorHAnsi"/>
          <w:color w:val="222222"/>
          <w:lang w:eastAsia="en-AU"/>
        </w:rPr>
        <w:t>i so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>o</w:t>
      </w:r>
      <w:r w:rsidR="00DF61F0">
        <w:rPr>
          <w:rFonts w:asciiTheme="minorHAnsi" w:eastAsia="Times New Roman" w:hAnsiTheme="minorHAnsi" w:cstheme="minorHAnsi"/>
          <w:color w:val="222222"/>
          <w:lang w:eastAsia="en-AU"/>
        </w:rPr>
        <w:t>’</w:t>
      </w:r>
      <w:r w:rsidR="003A5379">
        <w:rPr>
          <w:rFonts w:asciiTheme="minorHAnsi" w:eastAsia="Times New Roman" w:hAnsiTheme="minorHAnsi" w:cstheme="minorHAnsi"/>
          <w:color w:val="222222"/>
          <w:lang w:eastAsia="en-AU"/>
        </w:rPr>
        <w:t>upu</w:t>
      </w:r>
      <w:r w:rsidR="000344DC">
        <w:rPr>
          <w:rFonts w:asciiTheme="minorHAnsi" w:eastAsia="Times New Roman" w:hAnsiTheme="minorHAnsi" w:cstheme="minorHAnsi"/>
          <w:color w:val="222222"/>
          <w:lang w:eastAsia="en-AU"/>
        </w:rPr>
        <w:t xml:space="preserve"> m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a </w:t>
      </w:r>
      <w:r w:rsidR="000344DC">
        <w:rPr>
          <w:rFonts w:asciiTheme="minorHAnsi" w:eastAsia="Times New Roman" w:hAnsiTheme="minorHAnsi" w:cstheme="minorHAnsi"/>
          <w:color w:val="222222"/>
          <w:lang w:eastAsia="en-AU"/>
        </w:rPr>
        <w:t>l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e NDIA </w:t>
      </w:r>
      <w:r w:rsidR="000344DC">
        <w:rPr>
          <w:rFonts w:asciiTheme="minorHAnsi" w:eastAsia="Times New Roman" w:hAnsiTheme="minorHAnsi" w:cstheme="minorHAnsi"/>
          <w:color w:val="222222"/>
          <w:lang w:eastAsia="en-AU"/>
        </w:rPr>
        <w:t xml:space="preserve">ia faamautinoa 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>o</w:t>
      </w:r>
      <w:r w:rsidR="00E017F8">
        <w:rPr>
          <w:rFonts w:asciiTheme="minorHAnsi" w:eastAsia="Times New Roman" w:hAnsiTheme="minorHAnsi" w:cstheme="minorHAnsi"/>
          <w:color w:val="222222"/>
          <w:lang w:eastAsia="en-AU"/>
        </w:rPr>
        <w:t xml:space="preserve"> isi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E017F8">
        <w:rPr>
          <w:rFonts w:asciiTheme="minorHAnsi" w:eastAsia="Times New Roman" w:hAnsiTheme="minorHAnsi" w:cstheme="minorHAnsi"/>
          <w:color w:val="222222"/>
          <w:lang w:eastAsia="en-AU"/>
        </w:rPr>
        <w:t xml:space="preserve">sui auai </w:t>
      </w:r>
      <w:r w:rsidR="00C5412F">
        <w:rPr>
          <w:rFonts w:asciiTheme="minorHAnsi" w:eastAsia="Times New Roman" w:hAnsiTheme="minorHAnsi" w:cstheme="minorHAnsi"/>
          <w:color w:val="222222"/>
          <w:lang w:eastAsia="en-AU"/>
        </w:rPr>
        <w:t>ua pulea –</w:t>
      </w:r>
      <w:r w:rsidR="00FA555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5C62DD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FA555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C5412F">
        <w:rPr>
          <w:rFonts w:asciiTheme="minorHAnsi" w:eastAsia="Times New Roman" w:hAnsiTheme="minorHAnsi" w:cstheme="minorHAnsi"/>
          <w:color w:val="222222"/>
          <w:lang w:eastAsia="en-AU"/>
        </w:rPr>
        <w:t>latou</w:t>
      </w:r>
      <w:r w:rsidR="00FA5550">
        <w:rPr>
          <w:rFonts w:asciiTheme="minorHAnsi" w:eastAsia="Times New Roman" w:hAnsiTheme="minorHAnsi" w:cstheme="minorHAnsi"/>
          <w:color w:val="222222"/>
          <w:lang w:eastAsia="en-AU"/>
        </w:rPr>
        <w:t xml:space="preserve"> lava ia</w:t>
      </w:r>
      <w:r w:rsidR="00C5412F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052F46">
        <w:rPr>
          <w:rFonts w:asciiTheme="minorHAnsi" w:eastAsia="Times New Roman" w:hAnsiTheme="minorHAnsi" w:cstheme="minorHAnsi"/>
          <w:color w:val="222222"/>
          <w:lang w:eastAsia="en-AU"/>
        </w:rPr>
        <w:t>u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a </w:t>
      </w:r>
      <w:r w:rsidR="00052F46">
        <w:rPr>
          <w:rFonts w:asciiTheme="minorHAnsi" w:eastAsia="Times New Roman" w:hAnsiTheme="minorHAnsi" w:cstheme="minorHAnsi"/>
          <w:color w:val="222222"/>
          <w:lang w:eastAsia="en-AU"/>
        </w:rPr>
        <w:t>malama</w:t>
      </w:r>
      <w:r w:rsidR="00945C65">
        <w:rPr>
          <w:rFonts w:asciiTheme="minorHAnsi" w:eastAsia="Times New Roman" w:hAnsiTheme="minorHAnsi" w:cstheme="minorHAnsi"/>
          <w:color w:val="222222"/>
          <w:lang w:eastAsia="en-AU"/>
        </w:rPr>
        <w:t xml:space="preserve">lama e 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>u</w:t>
      </w:r>
      <w:r w:rsidR="00945C65">
        <w:rPr>
          <w:rFonts w:asciiTheme="minorHAnsi" w:eastAsia="Times New Roman" w:hAnsiTheme="minorHAnsi" w:cstheme="minorHAnsi"/>
          <w:color w:val="222222"/>
          <w:lang w:eastAsia="en-AU"/>
        </w:rPr>
        <w:t>iga i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795CF9" w:rsidRPr="00E35D49">
        <w:rPr>
          <w:rFonts w:asciiTheme="minorHAnsi" w:hAnsiTheme="minorHAnsi" w:cstheme="minorHAnsi"/>
          <w:lang w:eastAsia="en-AU"/>
        </w:rPr>
        <w:t xml:space="preserve">Siaki o </w:t>
      </w:r>
      <w:r w:rsidR="00795CF9" w:rsidRPr="00E35D49">
        <w:rPr>
          <w:rFonts w:asciiTheme="minorHAnsi" w:hAnsiTheme="minorHAnsi" w:cstheme="minorHAnsi"/>
        </w:rPr>
        <w:t>Su’esu’ega o Tagata Fai</w:t>
      </w:r>
      <w:r w:rsidR="00795CF9">
        <w:rPr>
          <w:rFonts w:asciiTheme="minorHAnsi" w:hAnsiTheme="minorHAnsi" w:cstheme="minorHAnsi"/>
        </w:rPr>
        <w:t>galuega NDIS</w:t>
      </w:r>
    </w:p>
    <w:sectPr w:rsidR="00F55402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83E5A" w14:textId="77777777" w:rsidR="00083AD5" w:rsidRDefault="00083AD5" w:rsidP="00B04ED8">
      <w:pPr>
        <w:spacing w:after="0" w:line="240" w:lineRule="auto"/>
      </w:pPr>
      <w:r>
        <w:separator/>
      </w:r>
    </w:p>
  </w:endnote>
  <w:endnote w:type="continuationSeparator" w:id="0">
    <w:p w14:paraId="17A1DCE4" w14:textId="77777777" w:rsidR="00083AD5" w:rsidRDefault="00083AD5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9250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6F30EE" w14:textId="2BF26171" w:rsidR="00E84592" w:rsidRDefault="00E845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F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B4E3AA" w14:textId="77777777"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38B43" w14:textId="77777777" w:rsidR="00083AD5" w:rsidRDefault="00083AD5" w:rsidP="00B04ED8">
      <w:pPr>
        <w:spacing w:after="0" w:line="240" w:lineRule="auto"/>
      </w:pPr>
      <w:r>
        <w:separator/>
      </w:r>
    </w:p>
  </w:footnote>
  <w:footnote w:type="continuationSeparator" w:id="0">
    <w:p w14:paraId="617F015B" w14:textId="77777777" w:rsidR="00083AD5" w:rsidRDefault="00083AD5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98452" w14:textId="77777777" w:rsidR="00B65503" w:rsidRDefault="00B65503" w:rsidP="00B65503">
    <w:pPr>
      <w:pStyle w:val="Header"/>
    </w:pPr>
    <w:r>
      <w:rPr>
        <w:noProof/>
        <w:lang w:eastAsia="zh-CN" w:bidi="hi-IN"/>
      </w:rPr>
      <w:drawing>
        <wp:inline distT="0" distB="0" distL="0" distR="0" wp14:anchorId="4DF639B8" wp14:editId="7A113250">
          <wp:extent cx="2598420" cy="724535"/>
          <wp:effectExtent l="0" t="0" r="0" b="0"/>
          <wp:docPr id="1" name="Picture 1" descr="Image of Australian Government logo with the NDIS Commission logo " title="NDIS Quality and Safeguards Commiss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of Australian Government logo with the NDIS Commission logo " title="NDIS Quality and Safeguards Commission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055" cy="722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zh-CN" w:bidi="hi-IN"/>
      </w:rPr>
      <w:drawing>
        <wp:inline distT="0" distB="0" distL="0" distR="0" wp14:anchorId="00C42B8A" wp14:editId="00C70602">
          <wp:extent cx="1819910" cy="706120"/>
          <wp:effectExtent l="0" t="0" r="8890" b="0"/>
          <wp:docPr id="2" name="Picture 2" descr="NDIS Worker Screening logo" title="NDIS Worker Screening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DIS Worker Screening logo" title="NDIS Worker Screening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701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96A087" w14:textId="77777777" w:rsidR="00B65503" w:rsidRDefault="00B65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F6C78"/>
    <w:multiLevelType w:val="multilevel"/>
    <w:tmpl w:val="AE7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804FF"/>
    <w:multiLevelType w:val="hybridMultilevel"/>
    <w:tmpl w:val="9F88C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E5AF0"/>
    <w:multiLevelType w:val="hybridMultilevel"/>
    <w:tmpl w:val="F9305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D5341"/>
    <w:multiLevelType w:val="multilevel"/>
    <w:tmpl w:val="AE7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0C2469"/>
    <w:multiLevelType w:val="hybridMultilevel"/>
    <w:tmpl w:val="61EE413E"/>
    <w:lvl w:ilvl="0" w:tplc="7DC0CA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54832"/>
    <w:multiLevelType w:val="multilevel"/>
    <w:tmpl w:val="AE7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BF1540"/>
    <w:multiLevelType w:val="multilevel"/>
    <w:tmpl w:val="AE7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7C2D21"/>
    <w:multiLevelType w:val="hybridMultilevel"/>
    <w:tmpl w:val="5764F254"/>
    <w:lvl w:ilvl="0" w:tplc="D03642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20652"/>
    <w:multiLevelType w:val="hybridMultilevel"/>
    <w:tmpl w:val="7172B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42B8E"/>
    <w:multiLevelType w:val="hybridMultilevel"/>
    <w:tmpl w:val="4D2AB716"/>
    <w:lvl w:ilvl="0" w:tplc="0C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0" w15:restartNumberingAfterBreak="0">
    <w:nsid w:val="7AF2712F"/>
    <w:multiLevelType w:val="hybridMultilevel"/>
    <w:tmpl w:val="919C71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A6AD5"/>
    <w:multiLevelType w:val="hybridMultilevel"/>
    <w:tmpl w:val="56A42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9DB"/>
    <w:rsid w:val="0000003D"/>
    <w:rsid w:val="0000411D"/>
    <w:rsid w:val="00005633"/>
    <w:rsid w:val="00006215"/>
    <w:rsid w:val="00007CB1"/>
    <w:rsid w:val="0001278A"/>
    <w:rsid w:val="00012971"/>
    <w:rsid w:val="000159E4"/>
    <w:rsid w:val="0001604B"/>
    <w:rsid w:val="000171BE"/>
    <w:rsid w:val="00017463"/>
    <w:rsid w:val="0002183D"/>
    <w:rsid w:val="00023D38"/>
    <w:rsid w:val="00024C63"/>
    <w:rsid w:val="0003177A"/>
    <w:rsid w:val="000344DC"/>
    <w:rsid w:val="00036A2A"/>
    <w:rsid w:val="00050B23"/>
    <w:rsid w:val="00052F46"/>
    <w:rsid w:val="0005512B"/>
    <w:rsid w:val="000555DB"/>
    <w:rsid w:val="00066B89"/>
    <w:rsid w:val="00083086"/>
    <w:rsid w:val="00083AD5"/>
    <w:rsid w:val="00092AED"/>
    <w:rsid w:val="00095088"/>
    <w:rsid w:val="000A0894"/>
    <w:rsid w:val="000B1604"/>
    <w:rsid w:val="000B1913"/>
    <w:rsid w:val="000B2871"/>
    <w:rsid w:val="000B626C"/>
    <w:rsid w:val="000C3952"/>
    <w:rsid w:val="000D53DC"/>
    <w:rsid w:val="000D5C05"/>
    <w:rsid w:val="000D656D"/>
    <w:rsid w:val="000F246B"/>
    <w:rsid w:val="000F3801"/>
    <w:rsid w:val="000F38D0"/>
    <w:rsid w:val="001017A7"/>
    <w:rsid w:val="001133C5"/>
    <w:rsid w:val="00114914"/>
    <w:rsid w:val="00115D1F"/>
    <w:rsid w:val="00116B39"/>
    <w:rsid w:val="00120FAA"/>
    <w:rsid w:val="00124756"/>
    <w:rsid w:val="00130D6B"/>
    <w:rsid w:val="00132832"/>
    <w:rsid w:val="00136D21"/>
    <w:rsid w:val="00142A0E"/>
    <w:rsid w:val="00142D1D"/>
    <w:rsid w:val="001460A6"/>
    <w:rsid w:val="00151B5A"/>
    <w:rsid w:val="00151CA5"/>
    <w:rsid w:val="0015293E"/>
    <w:rsid w:val="001544B5"/>
    <w:rsid w:val="00165C4A"/>
    <w:rsid w:val="00167D7B"/>
    <w:rsid w:val="001737E1"/>
    <w:rsid w:val="00173AAD"/>
    <w:rsid w:val="00174DE0"/>
    <w:rsid w:val="00181A97"/>
    <w:rsid w:val="00181F02"/>
    <w:rsid w:val="00191CE3"/>
    <w:rsid w:val="00194FE6"/>
    <w:rsid w:val="001956A9"/>
    <w:rsid w:val="001A0A11"/>
    <w:rsid w:val="001B29B7"/>
    <w:rsid w:val="001B56DA"/>
    <w:rsid w:val="001C22FE"/>
    <w:rsid w:val="001C5E8D"/>
    <w:rsid w:val="001D3490"/>
    <w:rsid w:val="001D4D06"/>
    <w:rsid w:val="001D666B"/>
    <w:rsid w:val="001E161A"/>
    <w:rsid w:val="001E630D"/>
    <w:rsid w:val="001F2FFE"/>
    <w:rsid w:val="001F6AD8"/>
    <w:rsid w:val="001F7C09"/>
    <w:rsid w:val="0020089D"/>
    <w:rsid w:val="00213486"/>
    <w:rsid w:val="0021540E"/>
    <w:rsid w:val="00216115"/>
    <w:rsid w:val="002176CB"/>
    <w:rsid w:val="00217D06"/>
    <w:rsid w:val="00220B1B"/>
    <w:rsid w:val="00225D85"/>
    <w:rsid w:val="00230CA5"/>
    <w:rsid w:val="002326BA"/>
    <w:rsid w:val="00237716"/>
    <w:rsid w:val="00240D5E"/>
    <w:rsid w:val="00255651"/>
    <w:rsid w:val="00262A0D"/>
    <w:rsid w:val="002644A5"/>
    <w:rsid w:val="00267683"/>
    <w:rsid w:val="00276691"/>
    <w:rsid w:val="00284DC9"/>
    <w:rsid w:val="00297F38"/>
    <w:rsid w:val="002B7C18"/>
    <w:rsid w:val="002C3CC2"/>
    <w:rsid w:val="002D47BC"/>
    <w:rsid w:val="002F0B01"/>
    <w:rsid w:val="00300A4F"/>
    <w:rsid w:val="0030454E"/>
    <w:rsid w:val="00307831"/>
    <w:rsid w:val="00311A89"/>
    <w:rsid w:val="00326032"/>
    <w:rsid w:val="003444EC"/>
    <w:rsid w:val="00350451"/>
    <w:rsid w:val="00356146"/>
    <w:rsid w:val="00361C6E"/>
    <w:rsid w:val="00366904"/>
    <w:rsid w:val="00370483"/>
    <w:rsid w:val="003723D2"/>
    <w:rsid w:val="003724EF"/>
    <w:rsid w:val="00372EFC"/>
    <w:rsid w:val="003830AA"/>
    <w:rsid w:val="003905C3"/>
    <w:rsid w:val="00397515"/>
    <w:rsid w:val="003A2251"/>
    <w:rsid w:val="003A2D51"/>
    <w:rsid w:val="003A5379"/>
    <w:rsid w:val="003A5D4B"/>
    <w:rsid w:val="003B2BB8"/>
    <w:rsid w:val="003B3C59"/>
    <w:rsid w:val="003C6E07"/>
    <w:rsid w:val="003C6FB8"/>
    <w:rsid w:val="003D34FF"/>
    <w:rsid w:val="003D72E0"/>
    <w:rsid w:val="003E42A3"/>
    <w:rsid w:val="003F0886"/>
    <w:rsid w:val="00403585"/>
    <w:rsid w:val="00410586"/>
    <w:rsid w:val="00415230"/>
    <w:rsid w:val="0041732D"/>
    <w:rsid w:val="0042370C"/>
    <w:rsid w:val="00425EB2"/>
    <w:rsid w:val="0042645B"/>
    <w:rsid w:val="00426526"/>
    <w:rsid w:val="004303EF"/>
    <w:rsid w:val="004332C7"/>
    <w:rsid w:val="004579A4"/>
    <w:rsid w:val="00465EF2"/>
    <w:rsid w:val="0047151D"/>
    <w:rsid w:val="004731D7"/>
    <w:rsid w:val="00474B18"/>
    <w:rsid w:val="00476AB8"/>
    <w:rsid w:val="00484B49"/>
    <w:rsid w:val="0048567E"/>
    <w:rsid w:val="004906AC"/>
    <w:rsid w:val="00490AA7"/>
    <w:rsid w:val="004938CB"/>
    <w:rsid w:val="00497AE0"/>
    <w:rsid w:val="004A7227"/>
    <w:rsid w:val="004B0159"/>
    <w:rsid w:val="004B019D"/>
    <w:rsid w:val="004B2C69"/>
    <w:rsid w:val="004B54CA"/>
    <w:rsid w:val="004D19CD"/>
    <w:rsid w:val="004E0000"/>
    <w:rsid w:val="004E3B19"/>
    <w:rsid w:val="004E5CBF"/>
    <w:rsid w:val="004E61EE"/>
    <w:rsid w:val="004E7BEB"/>
    <w:rsid w:val="004F03C2"/>
    <w:rsid w:val="004F1B59"/>
    <w:rsid w:val="004F318B"/>
    <w:rsid w:val="005101AE"/>
    <w:rsid w:val="00512486"/>
    <w:rsid w:val="0051258D"/>
    <w:rsid w:val="0051289C"/>
    <w:rsid w:val="00524EF7"/>
    <w:rsid w:val="00530EF8"/>
    <w:rsid w:val="00533D87"/>
    <w:rsid w:val="00537240"/>
    <w:rsid w:val="005440E8"/>
    <w:rsid w:val="00556DD3"/>
    <w:rsid w:val="005744EB"/>
    <w:rsid w:val="00577F0F"/>
    <w:rsid w:val="005859A1"/>
    <w:rsid w:val="005C3AA9"/>
    <w:rsid w:val="005C58EB"/>
    <w:rsid w:val="005C62DD"/>
    <w:rsid w:val="005C756A"/>
    <w:rsid w:val="005D2636"/>
    <w:rsid w:val="005D49A7"/>
    <w:rsid w:val="005E297F"/>
    <w:rsid w:val="005E5A60"/>
    <w:rsid w:val="005E6CAC"/>
    <w:rsid w:val="005F6B67"/>
    <w:rsid w:val="00600CF7"/>
    <w:rsid w:val="00611628"/>
    <w:rsid w:val="0061335C"/>
    <w:rsid w:val="00614881"/>
    <w:rsid w:val="006149C6"/>
    <w:rsid w:val="00621103"/>
    <w:rsid w:val="00621FC5"/>
    <w:rsid w:val="00625A4C"/>
    <w:rsid w:val="00637B02"/>
    <w:rsid w:val="006400D9"/>
    <w:rsid w:val="006659CB"/>
    <w:rsid w:val="00666A1D"/>
    <w:rsid w:val="0066721B"/>
    <w:rsid w:val="006733AB"/>
    <w:rsid w:val="00683A84"/>
    <w:rsid w:val="0068582E"/>
    <w:rsid w:val="00692003"/>
    <w:rsid w:val="0069236B"/>
    <w:rsid w:val="006A139F"/>
    <w:rsid w:val="006A2523"/>
    <w:rsid w:val="006A26C5"/>
    <w:rsid w:val="006A4CE7"/>
    <w:rsid w:val="006A59DB"/>
    <w:rsid w:val="006B486F"/>
    <w:rsid w:val="006C0847"/>
    <w:rsid w:val="006C3900"/>
    <w:rsid w:val="006D0821"/>
    <w:rsid w:val="006D1CB6"/>
    <w:rsid w:val="006D3105"/>
    <w:rsid w:val="006D58E1"/>
    <w:rsid w:val="006D5BD2"/>
    <w:rsid w:val="006E0984"/>
    <w:rsid w:val="006E31F5"/>
    <w:rsid w:val="006E412F"/>
    <w:rsid w:val="006E5A31"/>
    <w:rsid w:val="006E5D98"/>
    <w:rsid w:val="006F231C"/>
    <w:rsid w:val="00707E82"/>
    <w:rsid w:val="00714245"/>
    <w:rsid w:val="00721E3D"/>
    <w:rsid w:val="00722238"/>
    <w:rsid w:val="007230FF"/>
    <w:rsid w:val="00726EA2"/>
    <w:rsid w:val="00731D6E"/>
    <w:rsid w:val="00735C4C"/>
    <w:rsid w:val="007364E3"/>
    <w:rsid w:val="00737031"/>
    <w:rsid w:val="00751307"/>
    <w:rsid w:val="00760024"/>
    <w:rsid w:val="00770E47"/>
    <w:rsid w:val="00774422"/>
    <w:rsid w:val="00776170"/>
    <w:rsid w:val="00782837"/>
    <w:rsid w:val="00783EF8"/>
    <w:rsid w:val="00784D74"/>
    <w:rsid w:val="00785261"/>
    <w:rsid w:val="007853C6"/>
    <w:rsid w:val="00794991"/>
    <w:rsid w:val="00795CF9"/>
    <w:rsid w:val="007A5597"/>
    <w:rsid w:val="007A6156"/>
    <w:rsid w:val="007B0256"/>
    <w:rsid w:val="007B3109"/>
    <w:rsid w:val="007B5F98"/>
    <w:rsid w:val="007C2137"/>
    <w:rsid w:val="007C565F"/>
    <w:rsid w:val="007C5A86"/>
    <w:rsid w:val="007C7148"/>
    <w:rsid w:val="007D6462"/>
    <w:rsid w:val="007E077F"/>
    <w:rsid w:val="007E2E2F"/>
    <w:rsid w:val="007E316D"/>
    <w:rsid w:val="007F26DF"/>
    <w:rsid w:val="00800054"/>
    <w:rsid w:val="0080473A"/>
    <w:rsid w:val="00811421"/>
    <w:rsid w:val="0081514C"/>
    <w:rsid w:val="0081682F"/>
    <w:rsid w:val="00821B29"/>
    <w:rsid w:val="00824BE6"/>
    <w:rsid w:val="008255CF"/>
    <w:rsid w:val="00831741"/>
    <w:rsid w:val="0083177B"/>
    <w:rsid w:val="00834DE3"/>
    <w:rsid w:val="00836BD3"/>
    <w:rsid w:val="00842D28"/>
    <w:rsid w:val="0084434D"/>
    <w:rsid w:val="00844843"/>
    <w:rsid w:val="00845919"/>
    <w:rsid w:val="0085054D"/>
    <w:rsid w:val="00852EDB"/>
    <w:rsid w:val="00855670"/>
    <w:rsid w:val="00860D88"/>
    <w:rsid w:val="00866A54"/>
    <w:rsid w:val="00867507"/>
    <w:rsid w:val="00871221"/>
    <w:rsid w:val="0087304F"/>
    <w:rsid w:val="00885526"/>
    <w:rsid w:val="00887BF8"/>
    <w:rsid w:val="00891730"/>
    <w:rsid w:val="0089379D"/>
    <w:rsid w:val="00893904"/>
    <w:rsid w:val="008A2962"/>
    <w:rsid w:val="008A33FA"/>
    <w:rsid w:val="008A43E1"/>
    <w:rsid w:val="008B3470"/>
    <w:rsid w:val="008C0E00"/>
    <w:rsid w:val="008D04A6"/>
    <w:rsid w:val="008D2B98"/>
    <w:rsid w:val="008D3540"/>
    <w:rsid w:val="008D6D16"/>
    <w:rsid w:val="008E1155"/>
    <w:rsid w:val="008E306A"/>
    <w:rsid w:val="008F303E"/>
    <w:rsid w:val="008F3E14"/>
    <w:rsid w:val="008F52EC"/>
    <w:rsid w:val="008F68A4"/>
    <w:rsid w:val="008F6D11"/>
    <w:rsid w:val="008F7F5A"/>
    <w:rsid w:val="00904563"/>
    <w:rsid w:val="00915C1F"/>
    <w:rsid w:val="00916390"/>
    <w:rsid w:val="009225F0"/>
    <w:rsid w:val="00922C65"/>
    <w:rsid w:val="0092704B"/>
    <w:rsid w:val="0093300D"/>
    <w:rsid w:val="009336FF"/>
    <w:rsid w:val="0093462C"/>
    <w:rsid w:val="00936330"/>
    <w:rsid w:val="009411DB"/>
    <w:rsid w:val="00944BCF"/>
    <w:rsid w:val="00945C65"/>
    <w:rsid w:val="00947E91"/>
    <w:rsid w:val="00953795"/>
    <w:rsid w:val="00953DF9"/>
    <w:rsid w:val="00954B7F"/>
    <w:rsid w:val="00965554"/>
    <w:rsid w:val="00966E76"/>
    <w:rsid w:val="009673FA"/>
    <w:rsid w:val="00967DED"/>
    <w:rsid w:val="009725B2"/>
    <w:rsid w:val="00974189"/>
    <w:rsid w:val="00985972"/>
    <w:rsid w:val="00986771"/>
    <w:rsid w:val="0099238D"/>
    <w:rsid w:val="009932B0"/>
    <w:rsid w:val="009A0BED"/>
    <w:rsid w:val="009A1138"/>
    <w:rsid w:val="009C6F2B"/>
    <w:rsid w:val="009D3220"/>
    <w:rsid w:val="009D4842"/>
    <w:rsid w:val="009D54AE"/>
    <w:rsid w:val="009D5FAE"/>
    <w:rsid w:val="009E0721"/>
    <w:rsid w:val="009E6AA3"/>
    <w:rsid w:val="009F184D"/>
    <w:rsid w:val="009F63E2"/>
    <w:rsid w:val="009F6900"/>
    <w:rsid w:val="00A00BDD"/>
    <w:rsid w:val="00A0249E"/>
    <w:rsid w:val="00A04770"/>
    <w:rsid w:val="00A067DE"/>
    <w:rsid w:val="00A07877"/>
    <w:rsid w:val="00A16E93"/>
    <w:rsid w:val="00A23712"/>
    <w:rsid w:val="00A255B1"/>
    <w:rsid w:val="00A357F2"/>
    <w:rsid w:val="00A40775"/>
    <w:rsid w:val="00A5085D"/>
    <w:rsid w:val="00A51F97"/>
    <w:rsid w:val="00A52CB3"/>
    <w:rsid w:val="00A57865"/>
    <w:rsid w:val="00A60104"/>
    <w:rsid w:val="00A67BCB"/>
    <w:rsid w:val="00A73252"/>
    <w:rsid w:val="00A81856"/>
    <w:rsid w:val="00A84EBE"/>
    <w:rsid w:val="00A92F97"/>
    <w:rsid w:val="00A94C79"/>
    <w:rsid w:val="00AA6FF1"/>
    <w:rsid w:val="00AB49A8"/>
    <w:rsid w:val="00AB7D72"/>
    <w:rsid w:val="00AC1A56"/>
    <w:rsid w:val="00AD1AF1"/>
    <w:rsid w:val="00AD5164"/>
    <w:rsid w:val="00AD518E"/>
    <w:rsid w:val="00AD7299"/>
    <w:rsid w:val="00AE10F8"/>
    <w:rsid w:val="00AE3665"/>
    <w:rsid w:val="00AF0B46"/>
    <w:rsid w:val="00AF54B5"/>
    <w:rsid w:val="00AF6B49"/>
    <w:rsid w:val="00B04ED8"/>
    <w:rsid w:val="00B05F23"/>
    <w:rsid w:val="00B07CB7"/>
    <w:rsid w:val="00B11D9F"/>
    <w:rsid w:val="00B44DF0"/>
    <w:rsid w:val="00B51EFD"/>
    <w:rsid w:val="00B60813"/>
    <w:rsid w:val="00B6502D"/>
    <w:rsid w:val="00B65503"/>
    <w:rsid w:val="00B7113C"/>
    <w:rsid w:val="00B73884"/>
    <w:rsid w:val="00B761F6"/>
    <w:rsid w:val="00B82D77"/>
    <w:rsid w:val="00B84929"/>
    <w:rsid w:val="00B852C9"/>
    <w:rsid w:val="00B91E3E"/>
    <w:rsid w:val="00B94FE1"/>
    <w:rsid w:val="00BA1ACD"/>
    <w:rsid w:val="00BA2DB9"/>
    <w:rsid w:val="00BA3D8A"/>
    <w:rsid w:val="00BA6ACF"/>
    <w:rsid w:val="00BA74BD"/>
    <w:rsid w:val="00BB1944"/>
    <w:rsid w:val="00BB4554"/>
    <w:rsid w:val="00BC17BF"/>
    <w:rsid w:val="00BC3F8D"/>
    <w:rsid w:val="00BC56F2"/>
    <w:rsid w:val="00BD33C8"/>
    <w:rsid w:val="00BD756A"/>
    <w:rsid w:val="00BE17A7"/>
    <w:rsid w:val="00BE5A06"/>
    <w:rsid w:val="00BE7148"/>
    <w:rsid w:val="00BF7364"/>
    <w:rsid w:val="00C074DD"/>
    <w:rsid w:val="00C107D7"/>
    <w:rsid w:val="00C13B43"/>
    <w:rsid w:val="00C15BF5"/>
    <w:rsid w:val="00C20205"/>
    <w:rsid w:val="00C26B2C"/>
    <w:rsid w:val="00C27DD4"/>
    <w:rsid w:val="00C34055"/>
    <w:rsid w:val="00C37DD0"/>
    <w:rsid w:val="00C443D2"/>
    <w:rsid w:val="00C44D5D"/>
    <w:rsid w:val="00C46863"/>
    <w:rsid w:val="00C5412F"/>
    <w:rsid w:val="00C62D50"/>
    <w:rsid w:val="00C717B8"/>
    <w:rsid w:val="00C71BB9"/>
    <w:rsid w:val="00C83560"/>
    <w:rsid w:val="00C84DD7"/>
    <w:rsid w:val="00CA4EEC"/>
    <w:rsid w:val="00CA5BAB"/>
    <w:rsid w:val="00CB177F"/>
    <w:rsid w:val="00CB5863"/>
    <w:rsid w:val="00CD02AC"/>
    <w:rsid w:val="00CD3F65"/>
    <w:rsid w:val="00CD4210"/>
    <w:rsid w:val="00CD5693"/>
    <w:rsid w:val="00CD6B7F"/>
    <w:rsid w:val="00CD7D54"/>
    <w:rsid w:val="00CE129A"/>
    <w:rsid w:val="00CE4A1B"/>
    <w:rsid w:val="00CE6B4D"/>
    <w:rsid w:val="00CF3142"/>
    <w:rsid w:val="00CF4D9F"/>
    <w:rsid w:val="00CF5767"/>
    <w:rsid w:val="00D03079"/>
    <w:rsid w:val="00D11397"/>
    <w:rsid w:val="00D14A09"/>
    <w:rsid w:val="00D23FF1"/>
    <w:rsid w:val="00D24F33"/>
    <w:rsid w:val="00D3046D"/>
    <w:rsid w:val="00D312E0"/>
    <w:rsid w:val="00D3369E"/>
    <w:rsid w:val="00D35079"/>
    <w:rsid w:val="00D56CFB"/>
    <w:rsid w:val="00D75476"/>
    <w:rsid w:val="00D7573F"/>
    <w:rsid w:val="00D76DB1"/>
    <w:rsid w:val="00D8048D"/>
    <w:rsid w:val="00D8082F"/>
    <w:rsid w:val="00D80DBC"/>
    <w:rsid w:val="00D91C6A"/>
    <w:rsid w:val="00DA243A"/>
    <w:rsid w:val="00DB0A8F"/>
    <w:rsid w:val="00DB2776"/>
    <w:rsid w:val="00DB3CEB"/>
    <w:rsid w:val="00DC5533"/>
    <w:rsid w:val="00DC6DDB"/>
    <w:rsid w:val="00DC7E76"/>
    <w:rsid w:val="00DE531D"/>
    <w:rsid w:val="00DF3E13"/>
    <w:rsid w:val="00DF5240"/>
    <w:rsid w:val="00DF61F0"/>
    <w:rsid w:val="00E017F8"/>
    <w:rsid w:val="00E03A2E"/>
    <w:rsid w:val="00E11AC2"/>
    <w:rsid w:val="00E120C0"/>
    <w:rsid w:val="00E12C1E"/>
    <w:rsid w:val="00E239D5"/>
    <w:rsid w:val="00E273E4"/>
    <w:rsid w:val="00E27F96"/>
    <w:rsid w:val="00E3063F"/>
    <w:rsid w:val="00E327CC"/>
    <w:rsid w:val="00E3785C"/>
    <w:rsid w:val="00E428C0"/>
    <w:rsid w:val="00E42E17"/>
    <w:rsid w:val="00E44358"/>
    <w:rsid w:val="00E571EE"/>
    <w:rsid w:val="00E672B3"/>
    <w:rsid w:val="00E815A0"/>
    <w:rsid w:val="00E84592"/>
    <w:rsid w:val="00E923AD"/>
    <w:rsid w:val="00E95A2B"/>
    <w:rsid w:val="00E97E88"/>
    <w:rsid w:val="00EB10C9"/>
    <w:rsid w:val="00EB205C"/>
    <w:rsid w:val="00EB3357"/>
    <w:rsid w:val="00EB4849"/>
    <w:rsid w:val="00EC59E2"/>
    <w:rsid w:val="00EC66E7"/>
    <w:rsid w:val="00EC71F6"/>
    <w:rsid w:val="00ED2FDF"/>
    <w:rsid w:val="00EE18FE"/>
    <w:rsid w:val="00EE261D"/>
    <w:rsid w:val="00EE3605"/>
    <w:rsid w:val="00EE3E13"/>
    <w:rsid w:val="00EE6210"/>
    <w:rsid w:val="00EE73D6"/>
    <w:rsid w:val="00F01A8C"/>
    <w:rsid w:val="00F01FC0"/>
    <w:rsid w:val="00F058F9"/>
    <w:rsid w:val="00F05F38"/>
    <w:rsid w:val="00F07F10"/>
    <w:rsid w:val="00F275BD"/>
    <w:rsid w:val="00F30AFE"/>
    <w:rsid w:val="00F46EDA"/>
    <w:rsid w:val="00F5373D"/>
    <w:rsid w:val="00F55402"/>
    <w:rsid w:val="00F56E0E"/>
    <w:rsid w:val="00F61C7A"/>
    <w:rsid w:val="00F64E4E"/>
    <w:rsid w:val="00F7107D"/>
    <w:rsid w:val="00F72703"/>
    <w:rsid w:val="00F75713"/>
    <w:rsid w:val="00F81363"/>
    <w:rsid w:val="00F8237B"/>
    <w:rsid w:val="00F834FF"/>
    <w:rsid w:val="00F83FCA"/>
    <w:rsid w:val="00F92835"/>
    <w:rsid w:val="00FA4686"/>
    <w:rsid w:val="00FA5550"/>
    <w:rsid w:val="00FB1283"/>
    <w:rsid w:val="00FB21A0"/>
    <w:rsid w:val="00FB66F1"/>
    <w:rsid w:val="00FB7AFA"/>
    <w:rsid w:val="00FC4452"/>
    <w:rsid w:val="00FD11D9"/>
    <w:rsid w:val="00FD1217"/>
    <w:rsid w:val="00FE520D"/>
    <w:rsid w:val="00FE6A63"/>
    <w:rsid w:val="00FF0FCF"/>
    <w:rsid w:val="00FF22FB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0CFD5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Recommendation,List Paragraph1,List Paragraph11,L,Bullet point,Number,#List Paragraph,List Paragraph111,F5 List Paragraph,Dot pt,CV text,Table text,Medium Grid 1 - Accent 21,Numbered Paragraph,List Paragraph2,NFP GP Bulleted List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6A59DB"/>
    <w:rPr>
      <w:color w:val="0000FF" w:themeColor="hyperlink"/>
      <w:u w:val="single"/>
    </w:rPr>
  </w:style>
  <w:style w:type="paragraph" w:customStyle="1" w:styleId="Normalnumbered">
    <w:name w:val="Normal numbered"/>
    <w:basedOn w:val="Normal"/>
    <w:link w:val="NormalnumberedChar"/>
    <w:rsid w:val="006C3900"/>
    <w:pPr>
      <w:tabs>
        <w:tab w:val="num" w:pos="851"/>
      </w:tabs>
      <w:spacing w:after="240" w:line="260" w:lineRule="exact"/>
      <w:ind w:left="851" w:hanging="567"/>
      <w:jc w:val="both"/>
    </w:pPr>
    <w:rPr>
      <w:rFonts w:ascii="Calibri" w:eastAsia="Times New Roman" w:hAnsi="Calibri" w:cs="Corbel"/>
      <w:sz w:val="23"/>
      <w:szCs w:val="23"/>
      <w:lang w:eastAsia="en-AU"/>
    </w:rPr>
  </w:style>
  <w:style w:type="character" w:customStyle="1" w:styleId="NormalnumberedChar">
    <w:name w:val="Normal numbered Char"/>
    <w:link w:val="Normalnumbered"/>
    <w:locked/>
    <w:rsid w:val="006C3900"/>
    <w:rPr>
      <w:rFonts w:ascii="Calibri" w:eastAsia="Times New Roman" w:hAnsi="Calibri" w:cs="Corbel"/>
      <w:sz w:val="23"/>
      <w:szCs w:val="23"/>
      <w:lang w:eastAsia="en-AU"/>
    </w:rPr>
  </w:style>
  <w:style w:type="paragraph" w:customStyle="1" w:styleId="Default">
    <w:name w:val="Default"/>
    <w:rsid w:val="00E84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dTable1Light-Accent4">
    <w:name w:val="Grid Table 1 Light Accent 4"/>
    <w:basedOn w:val="TableNormal"/>
    <w:uiPriority w:val="46"/>
    <w:rsid w:val="00E84592"/>
    <w:pPr>
      <w:spacing w:before="120"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aliases w:val="Recommendation Char,List Paragraph1 Char,List Paragraph11 Char,L Char,Bullet point Char,Number Char,#List Paragraph Char,List Paragraph111 Char,F5 List Paragraph Char,Dot pt Char,CV text Char,Table text Char,Numbered Paragraph Char"/>
    <w:link w:val="ListParagraph"/>
    <w:uiPriority w:val="34"/>
    <w:locked/>
    <w:rsid w:val="001F2FFE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C71BB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2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16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15D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D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D1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D1F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1B29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business.gov.au/smartforms/servlet/SmartForm.html?formCode=PRD00-NDIAWS&amp;FRID=4-8NNJTUT&amp;RegID=4-8NNJU1J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discommission.gov.au/providers/worker-screenin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discommission.gov.au/participants/worker-screening-self-managed-participant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discommission.gov.au/about/ndis-worker-screening-chec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discommission.gov.au/providers/worker-screening/interimarrangement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discommission.gov.au/providers/worker-screening/interimarrangement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2D22F82A-A5EF-48CF-8D71-43B7221E54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0D40C1017DAB034AA442A9BD62271985" ma:contentTypeVersion="" ma:contentTypeDescription="PDMS Document Site Content Type" ma:contentTypeScope="" ma:versionID="af0aad2064a03b870e766c9c4c5f43dc">
  <xsd:schema xmlns:xsd="http://www.w3.org/2001/XMLSchema" xmlns:xs="http://www.w3.org/2001/XMLSchema" xmlns:p="http://schemas.microsoft.com/office/2006/metadata/properties" xmlns:ns2="2D22F82A-A5EF-48CF-8D71-43B7221E5439" targetNamespace="http://schemas.microsoft.com/office/2006/metadata/properties" ma:root="true" ma:fieldsID="ced2a6536c16beaf2b320c1a117feec8" ns2:_="">
    <xsd:import namespace="2D22F82A-A5EF-48CF-8D71-43B7221E5439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F82A-A5EF-48CF-8D71-43B7221E5439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CCC92-FB6A-41FF-B4C0-4C4A24BBFB6E}">
  <ds:schemaRefs>
    <ds:schemaRef ds:uri="2D22F82A-A5EF-48CF-8D71-43B7221E543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06B980-C3D0-429C-BDD2-1F08A0198F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6CDC5-8015-45C4-AA72-7808CFB60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2F82A-A5EF-48CF-8D71-43B7221E5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271A63-0DE0-48C3-9A90-9004C5E9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NDIS Worker Screening Database: What self-managed participants need to know</vt:lpstr>
    </vt:vector>
  </TitlesOfParts>
  <Manager/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NDIS Worker Screening Database: What self-managed participants need to know</dc:title>
  <dc:subject/>
  <dc:creator/>
  <cp:keywords/>
  <dc:description/>
  <cp:lastModifiedBy/>
  <cp:revision>1</cp:revision>
  <dcterms:created xsi:type="dcterms:W3CDTF">2021-02-08T08:44:00Z</dcterms:created>
  <dcterms:modified xsi:type="dcterms:W3CDTF">2021-02-16T00:12:00Z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0x010100266966F133664895A6EE3632470D45F5000D40C1017DAB034AA442A9BD62271985</vt:lpwstr>
  </property>
</Properties>
</file>