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F35D" w14:textId="5C66D801" w:rsidR="007B0256" w:rsidRPr="001B1001" w:rsidRDefault="00616A3B" w:rsidP="001172D3">
      <w:pPr>
        <w:pStyle w:val="ListNumber2"/>
        <w:numPr>
          <w:ilvl w:val="0"/>
          <w:numId w:val="0"/>
        </w:numPr>
        <w:spacing w:before="120" w:after="120" w:line="240" w:lineRule="auto"/>
        <w:rPr>
          <w:rFonts w:asciiTheme="minorHAnsi" w:eastAsiaTheme="minorEastAsia" w:hAnsiTheme="minorHAnsi" w:cstheme="minorHAnsi"/>
          <w:b/>
          <w:color w:val="612C69"/>
          <w:sz w:val="60"/>
          <w:szCs w:val="60"/>
          <w:lang w:eastAsia="zh-CN"/>
        </w:rPr>
      </w:pPr>
      <w:r w:rsidRPr="001B1001">
        <w:rPr>
          <w:rFonts w:asciiTheme="minorHAnsi" w:eastAsiaTheme="minorEastAsia" w:hAnsiTheme="minorHAnsi" w:cstheme="minorHAnsi"/>
          <w:b/>
          <w:color w:val="612C69"/>
          <w:sz w:val="60"/>
          <w:szCs w:val="60"/>
          <w:lang w:eastAsia="zh-CN"/>
        </w:rPr>
        <w:t>冠状病毒</w:t>
      </w:r>
      <w:r w:rsidR="00A96ECB" w:rsidRPr="001B1001">
        <w:rPr>
          <w:rFonts w:asciiTheme="minorHAnsi" w:eastAsiaTheme="minorEastAsia" w:hAnsiTheme="minorHAnsi" w:cstheme="minorHAnsi"/>
          <w:b/>
          <w:color w:val="612C69"/>
          <w:sz w:val="60"/>
          <w:szCs w:val="60"/>
          <w:lang w:eastAsia="zh-CN"/>
        </w:rPr>
        <w:t xml:space="preserve"> </w:t>
      </w:r>
      <w:r w:rsidR="00A96ECB" w:rsidRPr="001633AD">
        <w:rPr>
          <w:rFonts w:ascii="SimSun" w:eastAsia="SimSun" w:hAnsi="SimSun" w:cstheme="minorHAnsi"/>
          <w:b/>
          <w:color w:val="612C69"/>
          <w:sz w:val="60"/>
          <w:szCs w:val="60"/>
          <w:lang w:eastAsia="zh-CN"/>
        </w:rPr>
        <w:t>(</w:t>
      </w:r>
      <w:r w:rsidR="00702045" w:rsidRPr="001B1001">
        <w:rPr>
          <w:rFonts w:asciiTheme="minorHAnsi" w:eastAsiaTheme="minorEastAsia" w:hAnsiTheme="minorHAnsi" w:cstheme="minorHAnsi"/>
          <w:b/>
          <w:color w:val="612C69"/>
          <w:sz w:val="60"/>
          <w:szCs w:val="60"/>
          <w:lang w:eastAsia="zh-CN"/>
        </w:rPr>
        <w:t>COVID-19</w:t>
      </w:r>
      <w:r w:rsidR="00A96ECB" w:rsidRPr="001633AD">
        <w:rPr>
          <w:rFonts w:ascii="SimSun" w:eastAsia="SimSun" w:hAnsi="SimSun" w:cstheme="minorHAnsi"/>
          <w:b/>
          <w:color w:val="612C69"/>
          <w:sz w:val="60"/>
          <w:szCs w:val="60"/>
          <w:lang w:eastAsia="zh-CN"/>
        </w:rPr>
        <w:t>):</w:t>
      </w:r>
      <w:r w:rsidR="002609EF" w:rsidRPr="001B1001">
        <w:rPr>
          <w:rFonts w:asciiTheme="minorHAnsi" w:eastAsiaTheme="minorEastAsia" w:hAnsiTheme="minorHAnsi" w:cstheme="minorHAnsi"/>
          <w:b/>
          <w:color w:val="612C69"/>
          <w:sz w:val="60"/>
          <w:szCs w:val="60"/>
          <w:lang w:eastAsia="zh-CN"/>
        </w:rPr>
        <w:t xml:space="preserve"> </w:t>
      </w:r>
      <w:r w:rsidR="00BA2A3C" w:rsidRPr="001B1001">
        <w:rPr>
          <w:rFonts w:asciiTheme="minorHAnsi" w:eastAsiaTheme="minorEastAsia" w:hAnsiTheme="minorHAnsi" w:cstheme="minorHAnsi"/>
          <w:b/>
          <w:color w:val="612C69"/>
          <w:sz w:val="60"/>
          <w:szCs w:val="60"/>
          <w:lang w:eastAsia="zh-CN"/>
        </w:rPr>
        <w:t xml:space="preserve">NDIS </w:t>
      </w:r>
      <w:r w:rsidRPr="001B1001">
        <w:rPr>
          <w:rFonts w:asciiTheme="minorHAnsi" w:eastAsiaTheme="minorEastAsia" w:hAnsiTheme="minorHAnsi" w:cstheme="minorHAnsi"/>
          <w:b/>
          <w:color w:val="612C69"/>
          <w:sz w:val="60"/>
          <w:szCs w:val="60"/>
          <w:lang w:eastAsia="zh-CN"/>
        </w:rPr>
        <w:t>参与者信息</w:t>
      </w:r>
    </w:p>
    <w:p w14:paraId="73DEF967" w14:textId="0438EA68" w:rsidR="00FF07CE" w:rsidRPr="00E457AA" w:rsidRDefault="00FF07CE" w:rsidP="001C1188">
      <w:pPr>
        <w:rPr>
          <w:rFonts w:asciiTheme="minorHAnsi" w:hAnsiTheme="minorHAnsi" w:cstheme="minorHAnsi"/>
          <w:sz w:val="32"/>
          <w:szCs w:val="32"/>
          <w:lang w:eastAsia="zh-CN"/>
        </w:rPr>
      </w:pPr>
      <w:r w:rsidRPr="001B1001">
        <w:rPr>
          <w:rFonts w:asciiTheme="minorHAnsi" w:hAnsiTheme="minorHAnsi" w:cstheme="minorHAnsi"/>
          <w:lang w:eastAsia="zh-CN"/>
        </w:rPr>
        <w:br/>
      </w:r>
      <w:r w:rsidRPr="00E457AA">
        <w:rPr>
          <w:rFonts w:asciiTheme="minorHAnsi" w:hAnsiTheme="minorHAnsi" w:cstheme="minorHAnsi"/>
          <w:sz w:val="32"/>
          <w:szCs w:val="32"/>
          <w:lang w:eastAsia="zh-CN"/>
        </w:rPr>
        <w:t>我们</w:t>
      </w:r>
      <w:r w:rsidR="001C1188" w:rsidRPr="00E457AA">
        <w:rPr>
          <w:rFonts w:asciiTheme="minorHAnsi" w:hAnsiTheme="minorHAnsi" w:cstheme="minorHAnsi"/>
          <w:sz w:val="32"/>
          <w:szCs w:val="32"/>
          <w:lang w:eastAsia="zh-CN"/>
        </w:rPr>
        <w:t>知道，</w:t>
      </w:r>
      <w:r w:rsidR="00616A3B" w:rsidRPr="00E457AA">
        <w:rPr>
          <w:rFonts w:asciiTheme="minorHAnsi" w:hAnsiTheme="minorHAnsi" w:cstheme="minorHAnsi"/>
          <w:sz w:val="32"/>
          <w:szCs w:val="32"/>
          <w:lang w:eastAsia="zh-CN"/>
        </w:rPr>
        <w:t>你们当中的许多人</w:t>
      </w:r>
      <w:r w:rsidR="001C1188" w:rsidRPr="00E457AA">
        <w:rPr>
          <w:rFonts w:asciiTheme="minorHAnsi" w:hAnsiTheme="minorHAnsi" w:cstheme="minorHAnsi"/>
          <w:sz w:val="32"/>
          <w:szCs w:val="32"/>
          <w:lang w:eastAsia="zh-CN"/>
        </w:rPr>
        <w:t>对于自己的健康以及通过</w:t>
      </w:r>
      <w:r w:rsidR="001C1188" w:rsidRPr="00E457AA">
        <w:rPr>
          <w:rFonts w:asciiTheme="minorHAnsi" w:hAnsiTheme="minorHAnsi" w:cstheme="minorHAnsi"/>
          <w:sz w:val="32"/>
          <w:szCs w:val="32"/>
          <w:lang w:eastAsia="zh-CN"/>
        </w:rPr>
        <w:t>NDIS</w:t>
      </w:r>
      <w:r w:rsidR="001C1188" w:rsidRPr="00E457AA">
        <w:rPr>
          <w:rFonts w:asciiTheme="minorHAnsi" w:hAnsiTheme="minorHAnsi" w:cstheme="minorHAnsi"/>
          <w:sz w:val="32"/>
          <w:szCs w:val="32"/>
          <w:lang w:eastAsia="zh-CN"/>
        </w:rPr>
        <w:t>获得所需</w:t>
      </w:r>
      <w:r w:rsidR="00616A3B" w:rsidRPr="00E457AA">
        <w:rPr>
          <w:rFonts w:asciiTheme="minorHAnsi" w:hAnsiTheme="minorHAnsi" w:cstheme="minorHAnsi"/>
          <w:sz w:val="32"/>
          <w:szCs w:val="32"/>
          <w:lang w:eastAsia="zh-CN"/>
        </w:rPr>
        <w:t>的</w:t>
      </w:r>
      <w:r w:rsidR="001C1188" w:rsidRPr="00E457AA">
        <w:rPr>
          <w:rFonts w:asciiTheme="minorHAnsi" w:hAnsiTheme="minorHAnsi" w:cstheme="minorHAnsi"/>
          <w:sz w:val="32"/>
          <w:szCs w:val="32"/>
          <w:lang w:eastAsia="zh-CN"/>
        </w:rPr>
        <w:t>支持服务，</w:t>
      </w:r>
      <w:r w:rsidRPr="00E457AA">
        <w:rPr>
          <w:rFonts w:asciiTheme="minorHAnsi" w:hAnsiTheme="minorHAnsi" w:cstheme="minorHAnsi"/>
          <w:sz w:val="32"/>
          <w:szCs w:val="32"/>
          <w:lang w:eastAsia="zh-CN"/>
        </w:rPr>
        <w:t>会感到焦虑</w:t>
      </w:r>
      <w:r w:rsidR="001C1188" w:rsidRPr="00E457AA">
        <w:rPr>
          <w:rFonts w:asciiTheme="minorHAnsi" w:hAnsiTheme="minorHAnsi" w:cstheme="minorHAnsi"/>
          <w:sz w:val="32"/>
          <w:szCs w:val="32"/>
          <w:lang w:eastAsia="zh-CN"/>
        </w:rPr>
        <w:t>和</w:t>
      </w:r>
      <w:r w:rsidRPr="00E457AA">
        <w:rPr>
          <w:rFonts w:asciiTheme="minorHAnsi" w:hAnsiTheme="minorHAnsi" w:cstheme="minorHAnsi"/>
          <w:sz w:val="32"/>
          <w:szCs w:val="32"/>
          <w:lang w:eastAsia="zh-CN"/>
        </w:rPr>
        <w:t>担心</w:t>
      </w:r>
      <w:r w:rsidR="001C1188" w:rsidRPr="00E457AA">
        <w:rPr>
          <w:rFonts w:asciiTheme="minorHAnsi" w:hAnsiTheme="minorHAnsi" w:cstheme="minorHAnsi"/>
          <w:sz w:val="32"/>
          <w:szCs w:val="32"/>
          <w:lang w:eastAsia="zh-CN"/>
        </w:rPr>
        <w:t>。</w:t>
      </w:r>
    </w:p>
    <w:p w14:paraId="443F9CF2" w14:textId="16855D3E" w:rsidR="00FF07CE" w:rsidRPr="00E457AA" w:rsidRDefault="00FF07CE" w:rsidP="001C1188">
      <w:pPr>
        <w:rPr>
          <w:rFonts w:asciiTheme="minorHAnsi" w:hAnsiTheme="minorHAnsi" w:cstheme="minorHAnsi"/>
          <w:sz w:val="32"/>
          <w:szCs w:val="32"/>
          <w:lang w:eastAsia="zh-CN"/>
        </w:rPr>
      </w:pPr>
      <w:r w:rsidRPr="00E457AA">
        <w:rPr>
          <w:rFonts w:asciiTheme="minorHAnsi" w:hAnsiTheme="minorHAnsi" w:cstheme="minorHAnsi"/>
          <w:sz w:val="32"/>
          <w:szCs w:val="32"/>
          <w:lang w:eastAsia="zh-CN"/>
        </w:rPr>
        <w:t>我们正在与</w:t>
      </w:r>
      <w:r w:rsidRPr="00E457AA">
        <w:rPr>
          <w:rFonts w:asciiTheme="minorHAnsi" w:hAnsiTheme="minorHAnsi" w:cstheme="minorHAnsi"/>
          <w:sz w:val="32"/>
          <w:szCs w:val="32"/>
          <w:lang w:eastAsia="zh-CN"/>
        </w:rPr>
        <w:t>NDIS</w:t>
      </w:r>
      <w:r w:rsidR="00CA173C" w:rsidRPr="00E457AA">
        <w:rPr>
          <w:rFonts w:asciiTheme="minorHAnsi" w:hAnsiTheme="minorHAnsi" w:cstheme="minorHAnsi"/>
          <w:sz w:val="32"/>
          <w:szCs w:val="32"/>
          <w:lang w:eastAsia="zh-CN"/>
        </w:rPr>
        <w:t>服务商</w:t>
      </w:r>
      <w:r w:rsidRPr="00E457AA">
        <w:rPr>
          <w:rFonts w:asciiTheme="minorHAnsi" w:hAnsiTheme="minorHAnsi" w:cstheme="minorHAnsi"/>
          <w:sz w:val="32"/>
          <w:szCs w:val="32"/>
          <w:lang w:eastAsia="zh-CN"/>
        </w:rPr>
        <w:t>合作，以确保他们了解在</w:t>
      </w:r>
      <w:r w:rsidR="001C1188" w:rsidRPr="00E457AA">
        <w:rPr>
          <w:rFonts w:asciiTheme="minorHAnsi" w:hAnsiTheme="minorHAnsi" w:cstheme="minorHAnsi"/>
          <w:sz w:val="32"/>
          <w:szCs w:val="32"/>
          <w:lang w:eastAsia="zh-CN"/>
        </w:rPr>
        <w:t>为您</w:t>
      </w:r>
      <w:r w:rsidRPr="00E457AA">
        <w:rPr>
          <w:rFonts w:asciiTheme="minorHAnsi" w:hAnsiTheme="minorHAnsi" w:cstheme="minorHAnsi"/>
          <w:sz w:val="32"/>
          <w:szCs w:val="32"/>
          <w:lang w:eastAsia="zh-CN"/>
        </w:rPr>
        <w:t>提供支持和服务时需要做什么。</w:t>
      </w:r>
    </w:p>
    <w:p w14:paraId="1DB4ED8F" w14:textId="1556D59D" w:rsidR="009F58C7" w:rsidRPr="001B1001" w:rsidRDefault="001C1188" w:rsidP="00C40761">
      <w:pPr>
        <w:pStyle w:val="ListNumber2"/>
        <w:numPr>
          <w:ilvl w:val="0"/>
          <w:numId w:val="0"/>
        </w:numPr>
        <w:spacing w:before="360" w:line="240" w:lineRule="auto"/>
        <w:rPr>
          <w:rFonts w:asciiTheme="minorHAnsi" w:eastAsiaTheme="minorEastAsia" w:hAnsiTheme="minorHAnsi" w:cstheme="minorHAnsi"/>
          <w:b/>
          <w:color w:val="612C69"/>
          <w:sz w:val="28"/>
          <w:szCs w:val="28"/>
        </w:rPr>
      </w:pPr>
      <w:r w:rsidRPr="001B1001">
        <w:rPr>
          <w:rFonts w:asciiTheme="minorHAnsi" w:eastAsiaTheme="minorEastAsia" w:hAnsiTheme="minorHAnsi" w:cstheme="minorHAnsi"/>
          <w:b/>
          <w:color w:val="612C69"/>
          <w:sz w:val="28"/>
          <w:szCs w:val="28"/>
          <w:lang w:eastAsia="zh-CN"/>
        </w:rPr>
        <w:t>要点</w:t>
      </w:r>
    </w:p>
    <w:p w14:paraId="5220D28C" w14:textId="6367F882" w:rsidR="00776835" w:rsidRPr="001B1001" w:rsidRDefault="005807CE" w:rsidP="00E53B6C">
      <w:pPr>
        <w:pStyle w:val="ListNumber2"/>
        <w:numPr>
          <w:ilvl w:val="0"/>
          <w:numId w:val="2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我们正在与</w:t>
      </w:r>
      <w:r w:rsidR="001C1188" w:rsidRPr="001B1001">
        <w:rPr>
          <w:rFonts w:asciiTheme="minorHAnsi" w:eastAsiaTheme="minorEastAsia" w:hAnsiTheme="minorHAnsi" w:cstheme="minorHAnsi"/>
          <w:lang w:eastAsia="zh-CN"/>
        </w:rPr>
        <w:t>服务</w:t>
      </w:r>
      <w:r w:rsidRPr="001B1001">
        <w:rPr>
          <w:rFonts w:asciiTheme="minorHAnsi" w:eastAsiaTheme="minorEastAsia" w:hAnsiTheme="minorHAnsi" w:cstheme="minorHAnsi"/>
          <w:lang w:eastAsia="zh-CN"/>
        </w:rPr>
        <w:t>商合作，以</w:t>
      </w:r>
      <w:r w:rsidR="003F4210" w:rsidRPr="001B1001">
        <w:rPr>
          <w:rFonts w:asciiTheme="minorHAnsi" w:eastAsiaTheme="minorEastAsia" w:hAnsiTheme="minorHAnsi" w:cstheme="minorHAnsi"/>
          <w:lang w:eastAsia="zh-CN"/>
        </w:rPr>
        <w:t>让</w:t>
      </w:r>
      <w:r w:rsidRPr="001B1001">
        <w:rPr>
          <w:rFonts w:asciiTheme="minorHAnsi" w:eastAsiaTheme="minorEastAsia" w:hAnsiTheme="minorHAnsi" w:cstheme="minorHAnsi"/>
          <w:lang w:eastAsia="zh-CN"/>
        </w:rPr>
        <w:t>他们了解</w:t>
      </w:r>
      <w:r w:rsidR="001C1188" w:rsidRPr="001B1001">
        <w:rPr>
          <w:rFonts w:asciiTheme="minorHAnsi" w:eastAsiaTheme="minorEastAsia" w:hAnsiTheme="minorHAnsi" w:cstheme="minorHAnsi"/>
          <w:lang w:eastAsia="zh-CN"/>
        </w:rPr>
        <w:t>需要做什么以</w:t>
      </w:r>
      <w:r w:rsidRPr="001B1001">
        <w:rPr>
          <w:rFonts w:asciiTheme="minorHAnsi" w:eastAsiaTheme="minorEastAsia" w:hAnsiTheme="minorHAnsi" w:cstheme="minorHAnsi"/>
          <w:lang w:eastAsia="zh-CN"/>
        </w:rPr>
        <w:t>继续</w:t>
      </w:r>
      <w:r w:rsidR="001C1188" w:rsidRPr="001B1001">
        <w:rPr>
          <w:rFonts w:asciiTheme="minorHAnsi" w:eastAsiaTheme="minorEastAsia" w:hAnsiTheme="minorHAnsi" w:cstheme="minorHAnsi"/>
          <w:lang w:eastAsia="zh-CN"/>
        </w:rPr>
        <w:t>为您提供</w:t>
      </w:r>
      <w:r w:rsidRPr="001B1001">
        <w:rPr>
          <w:rFonts w:asciiTheme="minorHAnsi" w:eastAsiaTheme="minorEastAsia" w:hAnsiTheme="minorHAnsi" w:cstheme="minorHAnsi"/>
          <w:lang w:eastAsia="zh-CN"/>
        </w:rPr>
        <w:t>支持</w:t>
      </w:r>
      <w:r w:rsidR="001C1188" w:rsidRPr="001B1001">
        <w:rPr>
          <w:rFonts w:asciiTheme="minorHAnsi" w:eastAsiaTheme="minorEastAsia" w:hAnsiTheme="minorHAnsi" w:cstheme="minorHAnsi"/>
          <w:lang w:eastAsia="zh-CN"/>
        </w:rPr>
        <w:t>服务</w:t>
      </w:r>
    </w:p>
    <w:p w14:paraId="0CCE1AD6" w14:textId="0FAF2F31" w:rsidR="00776835" w:rsidRPr="001B1001" w:rsidRDefault="00616A3B" w:rsidP="00776835">
      <w:pPr>
        <w:pStyle w:val="ListParagraph"/>
        <w:numPr>
          <w:ilvl w:val="0"/>
          <w:numId w:val="20"/>
        </w:numPr>
        <w:spacing w:after="120"/>
        <w:rPr>
          <w:rFonts w:asciiTheme="minorHAnsi" w:hAnsiTheme="minorHAnsi" w:cstheme="minorHAnsi"/>
          <w:lang w:eastAsia="zh-CN"/>
        </w:rPr>
      </w:pPr>
      <w:r w:rsidRPr="001B1001">
        <w:rPr>
          <w:rFonts w:asciiTheme="minorHAnsi" w:hAnsiTheme="minorHAnsi" w:cstheme="minorHAnsi"/>
          <w:lang w:eastAsia="zh-CN"/>
        </w:rPr>
        <w:t>预计</w:t>
      </w:r>
      <w:r w:rsidR="005807CE" w:rsidRPr="001B1001">
        <w:rPr>
          <w:rFonts w:asciiTheme="minorHAnsi" w:hAnsiTheme="minorHAnsi" w:cstheme="minorHAnsi"/>
          <w:lang w:eastAsia="zh-CN"/>
        </w:rPr>
        <w:t>COVID-19</w:t>
      </w:r>
      <w:r w:rsidR="001C1188" w:rsidRPr="001B1001">
        <w:rPr>
          <w:rFonts w:asciiTheme="minorHAnsi" w:hAnsiTheme="minorHAnsi" w:cstheme="minorHAnsi"/>
          <w:lang w:eastAsia="zh-CN"/>
        </w:rPr>
        <w:t>将会</w:t>
      </w:r>
      <w:r w:rsidR="005807CE" w:rsidRPr="001B1001">
        <w:rPr>
          <w:rFonts w:asciiTheme="minorHAnsi" w:hAnsiTheme="minorHAnsi" w:cstheme="minorHAnsi"/>
          <w:lang w:eastAsia="zh-CN"/>
        </w:rPr>
        <w:t>影响许多</w:t>
      </w:r>
      <w:r w:rsidR="001C1188" w:rsidRPr="001B1001">
        <w:rPr>
          <w:rFonts w:asciiTheme="minorHAnsi" w:hAnsiTheme="minorHAnsi" w:cstheme="minorHAnsi"/>
          <w:lang w:eastAsia="zh-CN"/>
        </w:rPr>
        <w:t>澳洲</w:t>
      </w:r>
      <w:r w:rsidR="005807CE" w:rsidRPr="001B1001">
        <w:rPr>
          <w:rFonts w:asciiTheme="minorHAnsi" w:hAnsiTheme="minorHAnsi" w:cstheme="minorHAnsi"/>
          <w:lang w:eastAsia="zh-CN"/>
        </w:rPr>
        <w:t>人。因此，您可能会发现</w:t>
      </w:r>
      <w:r w:rsidR="001C1188" w:rsidRPr="001B1001">
        <w:rPr>
          <w:rFonts w:asciiTheme="minorHAnsi" w:hAnsiTheme="minorHAnsi" w:cstheme="minorHAnsi"/>
          <w:lang w:eastAsia="zh-CN"/>
        </w:rPr>
        <w:t>，</w:t>
      </w:r>
      <w:r w:rsidRPr="001B1001">
        <w:rPr>
          <w:rFonts w:asciiTheme="minorHAnsi" w:hAnsiTheme="minorHAnsi" w:cstheme="minorHAnsi"/>
          <w:lang w:eastAsia="zh-CN"/>
        </w:rPr>
        <w:t>您的</w:t>
      </w:r>
      <w:r w:rsidR="005807CE" w:rsidRPr="001B1001">
        <w:rPr>
          <w:rFonts w:asciiTheme="minorHAnsi" w:hAnsiTheme="minorHAnsi" w:cstheme="minorHAnsi"/>
          <w:lang w:eastAsia="zh-CN"/>
        </w:rPr>
        <w:t>某些</w:t>
      </w:r>
      <w:r w:rsidR="005807CE" w:rsidRPr="001B1001">
        <w:rPr>
          <w:rFonts w:asciiTheme="minorHAnsi" w:hAnsiTheme="minorHAnsi" w:cstheme="minorHAnsi"/>
          <w:lang w:eastAsia="zh-CN"/>
        </w:rPr>
        <w:t>NDIS</w:t>
      </w:r>
      <w:r w:rsidR="005807CE" w:rsidRPr="001B1001">
        <w:rPr>
          <w:rFonts w:asciiTheme="minorHAnsi" w:hAnsiTheme="minorHAnsi" w:cstheme="minorHAnsi"/>
          <w:lang w:eastAsia="zh-CN"/>
        </w:rPr>
        <w:t>支持和服务</w:t>
      </w:r>
      <w:r w:rsidRPr="00C54F60">
        <w:rPr>
          <w:rFonts w:asciiTheme="minorHAnsi" w:hAnsiTheme="minorHAnsi" w:cstheme="minorHAnsi"/>
          <w:lang w:eastAsia="zh-CN"/>
        </w:rPr>
        <w:t>作</w:t>
      </w:r>
      <w:r w:rsidR="005807CE" w:rsidRPr="00C54F60">
        <w:rPr>
          <w:rFonts w:asciiTheme="minorHAnsi" w:hAnsiTheme="minorHAnsi" w:cstheme="minorHAnsi"/>
          <w:lang w:eastAsia="zh-CN"/>
        </w:rPr>
        <w:t>了</w:t>
      </w:r>
      <w:r w:rsidR="005807CE" w:rsidRPr="001B1001">
        <w:rPr>
          <w:rFonts w:asciiTheme="minorHAnsi" w:hAnsiTheme="minorHAnsi" w:cstheme="minorHAnsi"/>
          <w:u w:val="single"/>
          <w:lang w:eastAsia="zh-CN"/>
        </w:rPr>
        <w:t>不可避免的</w:t>
      </w:r>
      <w:r w:rsidR="001C1188" w:rsidRPr="001B1001">
        <w:rPr>
          <w:rFonts w:asciiTheme="minorHAnsi" w:hAnsiTheme="minorHAnsi" w:cstheme="minorHAnsi"/>
          <w:u w:val="single"/>
          <w:lang w:eastAsia="zh-CN"/>
        </w:rPr>
        <w:t>改变</w:t>
      </w:r>
    </w:p>
    <w:p w14:paraId="414E300A" w14:textId="4BF8893D" w:rsidR="00776835" w:rsidRPr="001B1001" w:rsidRDefault="008003C0" w:rsidP="00FF700B">
      <w:pPr>
        <w:pStyle w:val="ListParagraph"/>
        <w:numPr>
          <w:ilvl w:val="0"/>
          <w:numId w:val="20"/>
        </w:numPr>
        <w:spacing w:after="120"/>
        <w:rPr>
          <w:rFonts w:asciiTheme="minorHAnsi" w:hAnsiTheme="minorHAnsi" w:cstheme="minorHAnsi"/>
        </w:rPr>
      </w:pPr>
      <w:proofErr w:type="spellStart"/>
      <w:r w:rsidRPr="001B1001">
        <w:rPr>
          <w:rFonts w:asciiTheme="minorHAnsi" w:hAnsiTheme="minorHAnsi" w:cstheme="minorHAnsi"/>
        </w:rPr>
        <w:t>这可能意味着</w:t>
      </w:r>
      <w:proofErr w:type="spellEnd"/>
      <w:r w:rsidRPr="001B1001">
        <w:rPr>
          <w:rFonts w:asciiTheme="minorHAnsi" w:hAnsiTheme="minorHAnsi" w:cstheme="minorHAnsi"/>
        </w:rPr>
        <w:t>：</w:t>
      </w:r>
    </w:p>
    <w:p w14:paraId="0AF251B9" w14:textId="75BAE379" w:rsidR="00776835" w:rsidRPr="001B1001" w:rsidRDefault="009325C1" w:rsidP="00F6559D">
      <w:pPr>
        <w:pStyle w:val="ListParagraph"/>
        <w:numPr>
          <w:ilvl w:val="0"/>
          <w:numId w:val="37"/>
        </w:numPr>
        <w:spacing w:after="120"/>
        <w:ind w:left="1080"/>
        <w:rPr>
          <w:rFonts w:asciiTheme="minorHAnsi" w:hAnsiTheme="minorHAnsi" w:cstheme="minorHAnsi"/>
          <w:lang w:eastAsia="zh-CN"/>
        </w:rPr>
      </w:pPr>
      <w:r w:rsidRPr="001B1001">
        <w:rPr>
          <w:rFonts w:asciiTheme="minorHAnsi" w:hAnsiTheme="minorHAnsi" w:cstheme="minorHAnsi"/>
          <w:lang w:eastAsia="zh-CN"/>
        </w:rPr>
        <w:t>可能</w:t>
      </w:r>
      <w:r w:rsidR="003F4210" w:rsidRPr="001B1001">
        <w:rPr>
          <w:rFonts w:asciiTheme="minorHAnsi" w:hAnsiTheme="minorHAnsi" w:cstheme="minorHAnsi"/>
          <w:lang w:eastAsia="zh-CN"/>
        </w:rPr>
        <w:t>会</w:t>
      </w:r>
      <w:r w:rsidR="001C1188" w:rsidRPr="001B1001">
        <w:rPr>
          <w:rFonts w:asciiTheme="minorHAnsi" w:hAnsiTheme="minorHAnsi" w:cstheme="minorHAnsi"/>
          <w:lang w:eastAsia="zh-CN"/>
        </w:rPr>
        <w:t>有不同的员工为您</w:t>
      </w:r>
      <w:r w:rsidRPr="001B1001">
        <w:rPr>
          <w:rFonts w:asciiTheme="minorHAnsi" w:hAnsiTheme="minorHAnsi" w:cstheme="minorHAnsi"/>
          <w:lang w:eastAsia="zh-CN"/>
        </w:rPr>
        <w:t>提供</w:t>
      </w:r>
      <w:r w:rsidRPr="001B1001">
        <w:rPr>
          <w:rFonts w:asciiTheme="minorHAnsi" w:hAnsiTheme="minorHAnsi" w:cstheme="minorHAnsi"/>
          <w:lang w:eastAsia="zh-CN"/>
        </w:rPr>
        <w:t>NDIS</w:t>
      </w:r>
      <w:r w:rsidRPr="001B1001">
        <w:rPr>
          <w:rFonts w:asciiTheme="minorHAnsi" w:hAnsiTheme="minorHAnsi" w:cstheme="minorHAnsi"/>
          <w:lang w:eastAsia="zh-CN"/>
        </w:rPr>
        <w:t>支持和服务</w:t>
      </w:r>
    </w:p>
    <w:p w14:paraId="3E7B2A2A" w14:textId="1176981F" w:rsidR="00F62460" w:rsidRPr="001B1001" w:rsidRDefault="0055039B" w:rsidP="00F6559D">
      <w:pPr>
        <w:pStyle w:val="ListParagraph"/>
        <w:numPr>
          <w:ilvl w:val="0"/>
          <w:numId w:val="37"/>
        </w:numPr>
        <w:spacing w:after="120"/>
        <w:ind w:left="1080"/>
        <w:rPr>
          <w:rFonts w:asciiTheme="minorHAnsi" w:hAnsiTheme="minorHAnsi" w:cstheme="minorHAnsi"/>
          <w:lang w:eastAsia="zh-CN"/>
        </w:rPr>
      </w:pPr>
      <w:r w:rsidRPr="001B1001">
        <w:rPr>
          <w:rFonts w:asciiTheme="minorHAnsi" w:hAnsiTheme="minorHAnsi" w:cstheme="minorHAnsi"/>
          <w:lang w:eastAsia="zh-CN"/>
        </w:rPr>
        <w:t>一些支持和服务可能需要</w:t>
      </w:r>
      <w:r w:rsidR="001C1188" w:rsidRPr="001B1001">
        <w:rPr>
          <w:rFonts w:asciiTheme="minorHAnsi" w:hAnsiTheme="minorHAnsi" w:cstheme="minorHAnsi"/>
          <w:lang w:eastAsia="zh-CN"/>
        </w:rPr>
        <w:t>改变</w:t>
      </w:r>
      <w:r w:rsidRPr="001B1001">
        <w:rPr>
          <w:rFonts w:asciiTheme="minorHAnsi" w:hAnsiTheme="minorHAnsi" w:cstheme="minorHAnsi"/>
          <w:lang w:eastAsia="zh-CN"/>
        </w:rPr>
        <w:t>或暂时推迟</w:t>
      </w:r>
    </w:p>
    <w:p w14:paraId="356BA1F1" w14:textId="00781D45" w:rsidR="00F6559D" w:rsidRPr="001B1001" w:rsidRDefault="001C1188" w:rsidP="00F6559D">
      <w:pPr>
        <w:pStyle w:val="ListParagraph"/>
        <w:numPr>
          <w:ilvl w:val="0"/>
          <w:numId w:val="37"/>
        </w:numPr>
        <w:spacing w:after="120"/>
        <w:ind w:left="1080"/>
        <w:rPr>
          <w:rFonts w:asciiTheme="minorHAnsi" w:hAnsiTheme="minorHAnsi" w:cstheme="minorHAnsi"/>
          <w:lang w:eastAsia="zh-CN"/>
        </w:rPr>
      </w:pPr>
      <w:r w:rsidRPr="001B1001">
        <w:rPr>
          <w:rFonts w:asciiTheme="minorHAnsi" w:hAnsiTheme="minorHAnsi" w:cstheme="minorHAnsi"/>
          <w:lang w:eastAsia="zh-CN"/>
        </w:rPr>
        <w:t>服务</w:t>
      </w:r>
      <w:r w:rsidR="0055039B" w:rsidRPr="001B1001">
        <w:rPr>
          <w:rFonts w:asciiTheme="minorHAnsi" w:hAnsiTheme="minorHAnsi" w:cstheme="minorHAnsi"/>
          <w:lang w:eastAsia="zh-CN"/>
        </w:rPr>
        <w:t>商可能以</w:t>
      </w:r>
      <w:r w:rsidRPr="001B1001">
        <w:rPr>
          <w:rFonts w:asciiTheme="minorHAnsi" w:hAnsiTheme="minorHAnsi" w:cstheme="minorHAnsi"/>
          <w:lang w:eastAsia="zh-CN"/>
        </w:rPr>
        <w:t>不同的</w:t>
      </w:r>
      <w:r w:rsidR="0055039B" w:rsidRPr="001B1001">
        <w:rPr>
          <w:rFonts w:asciiTheme="minorHAnsi" w:hAnsiTheme="minorHAnsi" w:cstheme="minorHAnsi"/>
          <w:lang w:eastAsia="zh-CN"/>
        </w:rPr>
        <w:t>方式提供支持</w:t>
      </w:r>
      <w:r w:rsidR="004E50B2" w:rsidRPr="001B1001">
        <w:rPr>
          <w:rFonts w:asciiTheme="minorHAnsi" w:hAnsiTheme="minorHAnsi" w:cstheme="minorHAnsi"/>
          <w:lang w:eastAsia="zh-CN"/>
        </w:rPr>
        <w:t>服务</w:t>
      </w:r>
      <w:r w:rsidR="0055039B" w:rsidRPr="001B1001">
        <w:rPr>
          <w:rFonts w:asciiTheme="minorHAnsi" w:hAnsiTheme="minorHAnsi" w:cstheme="minorHAnsi"/>
          <w:lang w:eastAsia="zh-CN"/>
        </w:rPr>
        <w:t>（</w:t>
      </w:r>
      <w:r w:rsidRPr="001B1001">
        <w:rPr>
          <w:rFonts w:asciiTheme="minorHAnsi" w:hAnsiTheme="minorHAnsi" w:cstheme="minorHAnsi"/>
          <w:lang w:eastAsia="zh-CN"/>
        </w:rPr>
        <w:t>比</w:t>
      </w:r>
      <w:r w:rsidR="0055039B" w:rsidRPr="001B1001">
        <w:rPr>
          <w:rFonts w:asciiTheme="minorHAnsi" w:hAnsiTheme="minorHAnsi" w:cstheme="minorHAnsi"/>
          <w:lang w:eastAsia="zh-CN"/>
        </w:rPr>
        <w:t>如，</w:t>
      </w:r>
      <w:r w:rsidR="0055039B" w:rsidRPr="001B1001">
        <w:rPr>
          <w:rFonts w:asciiTheme="minorHAnsi" w:hAnsiTheme="minorHAnsi" w:cstheme="minorHAnsi"/>
          <w:lang w:eastAsia="zh-CN"/>
        </w:rPr>
        <w:t>Skype</w:t>
      </w:r>
      <w:r w:rsidR="0055039B" w:rsidRPr="001B1001">
        <w:rPr>
          <w:rFonts w:asciiTheme="minorHAnsi" w:hAnsiTheme="minorHAnsi" w:cstheme="minorHAnsi"/>
          <w:lang w:eastAsia="zh-CN"/>
        </w:rPr>
        <w:t>）</w:t>
      </w:r>
    </w:p>
    <w:p w14:paraId="3E761678" w14:textId="43C900F5" w:rsidR="00F6559D" w:rsidRPr="001B1001" w:rsidRDefault="0055039B" w:rsidP="00F6559D">
      <w:pPr>
        <w:pStyle w:val="ListParagraph"/>
        <w:numPr>
          <w:ilvl w:val="0"/>
          <w:numId w:val="37"/>
        </w:numPr>
        <w:spacing w:after="120"/>
        <w:ind w:left="1080"/>
        <w:rPr>
          <w:rFonts w:asciiTheme="minorHAnsi" w:hAnsiTheme="minorHAnsi" w:cstheme="minorHAnsi"/>
          <w:lang w:eastAsia="zh-CN"/>
        </w:rPr>
      </w:pPr>
      <w:r w:rsidRPr="001B1001">
        <w:rPr>
          <w:rFonts w:asciiTheme="minorHAnsi" w:hAnsiTheme="minorHAnsi" w:cstheme="minorHAnsi"/>
          <w:lang w:eastAsia="zh-CN"/>
        </w:rPr>
        <w:t>您平常</w:t>
      </w:r>
      <w:r w:rsidR="00105CD4" w:rsidRPr="001B1001">
        <w:rPr>
          <w:rFonts w:asciiTheme="minorHAnsi" w:hAnsiTheme="minorHAnsi" w:cstheme="minorHAnsi"/>
          <w:lang w:eastAsia="zh-CN"/>
        </w:rPr>
        <w:t>去</w:t>
      </w:r>
      <w:r w:rsidRPr="001B1001">
        <w:rPr>
          <w:rFonts w:asciiTheme="minorHAnsi" w:hAnsiTheme="minorHAnsi" w:cstheme="minorHAnsi"/>
          <w:lang w:eastAsia="zh-CN"/>
        </w:rPr>
        <w:t>的某些地方（</w:t>
      </w:r>
      <w:r w:rsidR="00662B90" w:rsidRPr="001B1001">
        <w:rPr>
          <w:rFonts w:asciiTheme="minorHAnsi" w:hAnsiTheme="minorHAnsi" w:cstheme="minorHAnsi"/>
          <w:lang w:eastAsia="zh-CN"/>
        </w:rPr>
        <w:t>比如，</w:t>
      </w:r>
      <w:r w:rsidRPr="001B1001">
        <w:rPr>
          <w:rFonts w:asciiTheme="minorHAnsi" w:hAnsiTheme="minorHAnsi" w:cstheme="minorHAnsi"/>
          <w:lang w:eastAsia="zh-CN"/>
        </w:rPr>
        <w:t>电影院）可能会关闭。</w:t>
      </w:r>
    </w:p>
    <w:tbl>
      <w:tblPr>
        <w:tblStyle w:val="TableGrid"/>
        <w:tblW w:w="0" w:type="auto"/>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F62460" w:rsidRPr="001B1001" w14:paraId="470F31AE" w14:textId="77777777" w:rsidTr="00CD66E0">
        <w:trPr>
          <w:trHeight w:val="1801"/>
          <w:tblHeader/>
        </w:trPr>
        <w:tc>
          <w:tcPr>
            <w:tcW w:w="9016" w:type="dxa"/>
          </w:tcPr>
          <w:p w14:paraId="695AA8B4" w14:textId="089F4E94" w:rsidR="00F62460" w:rsidRPr="001B1001" w:rsidRDefault="0055039B" w:rsidP="00466FE4">
            <w:pPr>
              <w:spacing w:before="120" w:after="120"/>
              <w:rPr>
                <w:rFonts w:asciiTheme="minorHAnsi" w:hAnsiTheme="minorHAnsi" w:cstheme="minorHAnsi"/>
                <w:lang w:eastAsia="zh-CN"/>
              </w:rPr>
            </w:pPr>
            <w:r w:rsidRPr="001B1001">
              <w:rPr>
                <w:rFonts w:asciiTheme="minorHAnsi" w:hAnsiTheme="minorHAnsi" w:cstheme="minorHAnsi"/>
                <w:lang w:eastAsia="zh-CN"/>
              </w:rPr>
              <w:t>确保您的安全很重要。如果</w:t>
            </w:r>
            <w:r w:rsidR="00105CD4" w:rsidRPr="001B1001">
              <w:rPr>
                <w:rFonts w:asciiTheme="minorHAnsi" w:hAnsiTheme="minorHAnsi" w:cstheme="minorHAnsi"/>
                <w:lang w:eastAsia="zh-CN"/>
              </w:rPr>
              <w:t>在</w:t>
            </w:r>
            <w:r w:rsidRPr="001B1001">
              <w:rPr>
                <w:rFonts w:asciiTheme="minorHAnsi" w:hAnsiTheme="minorHAnsi" w:cstheme="minorHAnsi"/>
                <w:lang w:eastAsia="zh-CN"/>
              </w:rPr>
              <w:t>您获得支持或服务</w:t>
            </w:r>
            <w:r w:rsidR="00105CD4" w:rsidRPr="001B1001">
              <w:rPr>
                <w:rFonts w:asciiTheme="minorHAnsi" w:hAnsiTheme="minorHAnsi" w:cstheme="minorHAnsi"/>
                <w:lang w:eastAsia="zh-CN"/>
              </w:rPr>
              <w:t>的地方有很多人聚集</w:t>
            </w:r>
            <w:r w:rsidRPr="001B1001">
              <w:rPr>
                <w:rFonts w:asciiTheme="minorHAnsi" w:hAnsiTheme="minorHAnsi" w:cstheme="minorHAnsi"/>
                <w:lang w:eastAsia="zh-CN"/>
              </w:rPr>
              <w:t>，</w:t>
            </w:r>
            <w:r w:rsidR="00105CD4" w:rsidRPr="001B1001">
              <w:rPr>
                <w:rFonts w:asciiTheme="minorHAnsi" w:hAnsiTheme="minorHAnsi" w:cstheme="minorHAnsi"/>
                <w:lang w:eastAsia="zh-CN"/>
              </w:rPr>
              <w:t>那么</w:t>
            </w:r>
            <w:r w:rsidRPr="001B1001">
              <w:rPr>
                <w:rFonts w:asciiTheme="minorHAnsi" w:hAnsiTheme="minorHAnsi" w:cstheme="minorHAnsi"/>
                <w:lang w:eastAsia="zh-CN"/>
              </w:rPr>
              <w:t>这些服务和支持将需要</w:t>
            </w:r>
            <w:r w:rsidR="00105CD4" w:rsidRPr="001B1001">
              <w:rPr>
                <w:rFonts w:asciiTheme="minorHAnsi" w:hAnsiTheme="minorHAnsi" w:cstheme="minorHAnsi"/>
                <w:lang w:eastAsia="zh-CN"/>
              </w:rPr>
              <w:t>改变</w:t>
            </w:r>
            <w:r w:rsidRPr="001B1001">
              <w:rPr>
                <w:rFonts w:asciiTheme="minorHAnsi" w:hAnsiTheme="minorHAnsi" w:cstheme="minorHAnsi"/>
                <w:lang w:eastAsia="zh-CN"/>
              </w:rPr>
              <w:t>。一个地方</w:t>
            </w:r>
            <w:r w:rsidR="00A1251A" w:rsidRPr="001B1001">
              <w:rPr>
                <w:rFonts w:asciiTheme="minorHAnsi" w:hAnsiTheme="minorHAnsi" w:cstheme="minorHAnsi"/>
                <w:lang w:eastAsia="zh-CN"/>
              </w:rPr>
              <w:t>聚集</w:t>
            </w:r>
            <w:r w:rsidRPr="001B1001">
              <w:rPr>
                <w:rFonts w:asciiTheme="minorHAnsi" w:hAnsiTheme="minorHAnsi" w:cstheme="minorHAnsi"/>
                <w:lang w:eastAsia="zh-CN"/>
              </w:rPr>
              <w:t>很多人会增加您感染病毒的风险。</w:t>
            </w:r>
          </w:p>
          <w:p w14:paraId="27CB8DE4" w14:textId="6296318C" w:rsidR="00CE5FF2" w:rsidRPr="001B1001" w:rsidRDefault="0055039B" w:rsidP="00F6559D">
            <w:pPr>
              <w:pStyle w:val="NormalWeb"/>
              <w:spacing w:before="0" w:beforeAutospacing="0" w:after="0" w:afterAutospacing="0"/>
              <w:rPr>
                <w:rFonts w:asciiTheme="minorHAnsi" w:eastAsiaTheme="minorEastAsia" w:hAnsiTheme="minorHAnsi" w:cstheme="minorHAnsi"/>
                <w:lang w:eastAsia="zh-CN"/>
              </w:rPr>
            </w:pPr>
            <w:r w:rsidRPr="001B1001">
              <w:rPr>
                <w:rFonts w:asciiTheme="minorHAnsi" w:eastAsiaTheme="minorEastAsia" w:hAnsiTheme="minorHAnsi" w:cstheme="minorHAnsi"/>
                <w:sz w:val="22"/>
                <w:szCs w:val="22"/>
                <w:lang w:eastAsia="zh-CN"/>
              </w:rPr>
              <w:t>同样重要的是，在决定与谁见</w:t>
            </w:r>
            <w:r w:rsidR="00105CD4" w:rsidRPr="001B1001">
              <w:rPr>
                <w:rFonts w:asciiTheme="minorHAnsi" w:eastAsiaTheme="minorEastAsia" w:hAnsiTheme="minorHAnsi" w:cstheme="minorHAnsi"/>
                <w:sz w:val="22"/>
                <w:szCs w:val="22"/>
                <w:lang w:eastAsia="zh-CN"/>
              </w:rPr>
              <w:t>面</w:t>
            </w:r>
            <w:r w:rsidRPr="001B1001">
              <w:rPr>
                <w:rFonts w:asciiTheme="minorHAnsi" w:eastAsiaTheme="minorEastAsia" w:hAnsiTheme="minorHAnsi" w:cstheme="minorHAnsi"/>
                <w:sz w:val="22"/>
                <w:szCs w:val="22"/>
                <w:lang w:eastAsia="zh-CN"/>
              </w:rPr>
              <w:t>和去哪里时</w:t>
            </w:r>
            <w:r w:rsidR="00105CD4" w:rsidRPr="001B1001">
              <w:rPr>
                <w:rFonts w:asciiTheme="minorHAnsi" w:eastAsiaTheme="minorEastAsia" w:hAnsiTheme="minorHAnsi" w:cstheme="minorHAnsi"/>
                <w:sz w:val="22"/>
                <w:szCs w:val="22"/>
                <w:lang w:eastAsia="zh-CN"/>
              </w:rPr>
              <w:t>，您需</w:t>
            </w:r>
            <w:r w:rsidRPr="001B1001">
              <w:rPr>
                <w:rFonts w:asciiTheme="minorHAnsi" w:eastAsiaTheme="minorEastAsia" w:hAnsiTheme="minorHAnsi" w:cstheme="minorHAnsi"/>
                <w:sz w:val="22"/>
                <w:szCs w:val="22"/>
                <w:lang w:eastAsia="zh-CN"/>
              </w:rPr>
              <w:t>要谨慎。这是为了保护您自己和其他可能更容易感染该病毒的人。</w:t>
            </w:r>
          </w:p>
        </w:tc>
      </w:tr>
    </w:tbl>
    <w:p w14:paraId="44EB25AB" w14:textId="014110D4" w:rsidR="009D0B5C" w:rsidRPr="001B1001" w:rsidRDefault="00274725" w:rsidP="00A96ECB">
      <w:pPr>
        <w:pStyle w:val="ListNumber2"/>
        <w:numPr>
          <w:ilvl w:val="0"/>
          <w:numId w:val="0"/>
        </w:numPr>
        <w:spacing w:before="360" w:line="240" w:lineRule="auto"/>
        <w:rPr>
          <w:rFonts w:asciiTheme="minorHAnsi" w:eastAsiaTheme="minorEastAsia" w:hAnsiTheme="minorHAnsi" w:cstheme="minorHAnsi"/>
          <w:b/>
          <w:color w:val="612C69"/>
          <w:sz w:val="28"/>
          <w:szCs w:val="28"/>
          <w:lang w:eastAsia="zh-CN"/>
        </w:rPr>
      </w:pPr>
      <w:r w:rsidRPr="001B1001">
        <w:rPr>
          <w:rFonts w:asciiTheme="minorHAnsi" w:eastAsiaTheme="minorEastAsia" w:hAnsiTheme="minorHAnsi" w:cstheme="minorHAnsi"/>
          <w:b/>
          <w:color w:val="612C69"/>
          <w:sz w:val="28"/>
          <w:szCs w:val="28"/>
          <w:lang w:eastAsia="zh-CN"/>
        </w:rPr>
        <w:t>NDIS</w:t>
      </w:r>
      <w:r w:rsidRPr="001B1001">
        <w:rPr>
          <w:rFonts w:asciiTheme="minorHAnsi" w:eastAsiaTheme="minorEastAsia" w:hAnsiTheme="minorHAnsi" w:cstheme="minorHAnsi"/>
          <w:b/>
          <w:color w:val="612C69"/>
          <w:sz w:val="28"/>
          <w:szCs w:val="28"/>
          <w:lang w:eastAsia="zh-CN"/>
        </w:rPr>
        <w:t>参与者的</w:t>
      </w:r>
      <w:r w:rsidR="00482254" w:rsidRPr="001B1001">
        <w:rPr>
          <w:rFonts w:asciiTheme="minorHAnsi" w:eastAsiaTheme="minorEastAsia" w:hAnsiTheme="minorHAnsi" w:cstheme="minorHAnsi"/>
          <w:b/>
          <w:color w:val="612C69"/>
          <w:sz w:val="28"/>
          <w:szCs w:val="28"/>
          <w:lang w:eastAsia="zh-CN"/>
        </w:rPr>
        <w:t>预期</w:t>
      </w:r>
    </w:p>
    <w:p w14:paraId="32309B85" w14:textId="3E04EAE4" w:rsidR="001D1C02" w:rsidRPr="001B1001" w:rsidRDefault="00164200" w:rsidP="001172D3">
      <w:pPr>
        <w:pStyle w:val="ListNumber2"/>
        <w:numPr>
          <w:ilvl w:val="0"/>
          <w:numId w:val="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您应该</w:t>
      </w:r>
      <w:r w:rsidR="00105CD4" w:rsidRPr="001B1001">
        <w:rPr>
          <w:rFonts w:asciiTheme="minorHAnsi" w:eastAsiaTheme="minorEastAsia" w:hAnsiTheme="minorHAnsi" w:cstheme="minorHAnsi"/>
          <w:lang w:eastAsia="zh-CN"/>
        </w:rPr>
        <w:t>预期</w:t>
      </w:r>
      <w:r w:rsidRPr="001B1001">
        <w:rPr>
          <w:rFonts w:asciiTheme="minorHAnsi" w:eastAsiaTheme="minorEastAsia" w:hAnsiTheme="minorHAnsi" w:cstheme="minorHAnsi"/>
          <w:lang w:eastAsia="zh-CN"/>
        </w:rPr>
        <w:t>您的</w:t>
      </w:r>
      <w:r w:rsidR="00105CD4" w:rsidRPr="001B1001">
        <w:rPr>
          <w:rFonts w:asciiTheme="minorHAnsi" w:eastAsiaTheme="minorEastAsia" w:hAnsiTheme="minorHAnsi" w:cstheme="minorHAnsi"/>
          <w:lang w:eastAsia="zh-CN"/>
        </w:rPr>
        <w:t>服务</w:t>
      </w:r>
      <w:r w:rsidR="00482254" w:rsidRPr="001B1001">
        <w:rPr>
          <w:rFonts w:asciiTheme="minorHAnsi" w:eastAsiaTheme="minorEastAsia" w:hAnsiTheme="minorHAnsi" w:cstheme="minorHAnsi"/>
          <w:lang w:eastAsia="zh-CN"/>
        </w:rPr>
        <w:t>商</w:t>
      </w:r>
      <w:r w:rsidRPr="001B1001">
        <w:rPr>
          <w:rFonts w:asciiTheme="minorHAnsi" w:eastAsiaTheme="minorEastAsia" w:hAnsiTheme="minorHAnsi" w:cstheme="minorHAnsi"/>
          <w:lang w:eastAsia="zh-CN"/>
        </w:rPr>
        <w:t>将</w:t>
      </w:r>
      <w:r w:rsidR="00105CD4" w:rsidRPr="001B1001">
        <w:rPr>
          <w:rFonts w:asciiTheme="minorHAnsi" w:eastAsiaTheme="minorEastAsia" w:hAnsiTheme="minorHAnsi" w:cstheme="minorHAnsi"/>
          <w:lang w:eastAsia="zh-CN"/>
        </w:rPr>
        <w:t>会尽</w:t>
      </w:r>
      <w:r w:rsidR="00A1251A" w:rsidRPr="001B1001">
        <w:rPr>
          <w:rFonts w:asciiTheme="minorHAnsi" w:eastAsiaTheme="minorEastAsia" w:hAnsiTheme="minorHAnsi" w:cstheme="minorHAnsi"/>
          <w:lang w:eastAsia="zh-CN"/>
        </w:rPr>
        <w:t>力</w:t>
      </w:r>
      <w:r w:rsidRPr="001B1001">
        <w:rPr>
          <w:rFonts w:asciiTheme="minorHAnsi" w:eastAsiaTheme="minorEastAsia" w:hAnsiTheme="minorHAnsi" w:cstheme="minorHAnsi"/>
          <w:lang w:eastAsia="zh-CN"/>
        </w:rPr>
        <w:t>：</w:t>
      </w:r>
    </w:p>
    <w:p w14:paraId="6D02511F" w14:textId="5DB40DDC" w:rsidR="001D1C02" w:rsidRPr="001B1001" w:rsidRDefault="00105CD4" w:rsidP="00A96ECB">
      <w:pPr>
        <w:pStyle w:val="ListNumber2"/>
        <w:numPr>
          <w:ilvl w:val="0"/>
          <w:numId w:val="25"/>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让</w:t>
      </w:r>
      <w:r w:rsidR="00164200" w:rsidRPr="001B1001">
        <w:rPr>
          <w:rFonts w:asciiTheme="minorHAnsi" w:eastAsiaTheme="minorEastAsia" w:hAnsiTheme="minorHAnsi" w:cstheme="minorHAnsi"/>
          <w:lang w:eastAsia="zh-CN"/>
        </w:rPr>
        <w:t>您</w:t>
      </w:r>
      <w:r w:rsidRPr="001B1001">
        <w:rPr>
          <w:rFonts w:asciiTheme="minorHAnsi" w:eastAsiaTheme="minorEastAsia" w:hAnsiTheme="minorHAnsi" w:cstheme="minorHAnsi"/>
          <w:lang w:eastAsia="zh-CN"/>
        </w:rPr>
        <w:t>避免</w:t>
      </w:r>
      <w:r w:rsidR="00164200" w:rsidRPr="001B1001">
        <w:rPr>
          <w:rFonts w:asciiTheme="minorHAnsi" w:eastAsiaTheme="minorEastAsia" w:hAnsiTheme="minorHAnsi" w:cstheme="minorHAnsi"/>
          <w:lang w:eastAsia="zh-CN"/>
        </w:rPr>
        <w:t>感染病毒的不必要风险。这包括确保</w:t>
      </w:r>
      <w:r w:rsidRPr="001B1001">
        <w:rPr>
          <w:rFonts w:asciiTheme="minorHAnsi" w:eastAsiaTheme="minorEastAsia" w:hAnsiTheme="minorHAnsi" w:cstheme="minorHAnsi"/>
          <w:lang w:eastAsia="zh-CN"/>
        </w:rPr>
        <w:t>员工</w:t>
      </w:r>
      <w:r w:rsidR="00164200" w:rsidRPr="001B1001">
        <w:rPr>
          <w:rFonts w:asciiTheme="minorHAnsi" w:eastAsiaTheme="minorEastAsia" w:hAnsiTheme="minorHAnsi" w:cstheme="minorHAnsi"/>
          <w:lang w:eastAsia="zh-CN"/>
        </w:rPr>
        <w:t>了解洗手和</w:t>
      </w:r>
      <w:r w:rsidR="00A1251A" w:rsidRPr="001B1001">
        <w:rPr>
          <w:rFonts w:asciiTheme="minorHAnsi" w:eastAsiaTheme="minorEastAsia" w:hAnsiTheme="minorHAnsi" w:cstheme="minorHAnsi"/>
          <w:lang w:eastAsia="zh-CN"/>
        </w:rPr>
        <w:t>满足</w:t>
      </w:r>
      <w:r w:rsidR="00164200" w:rsidRPr="001B1001">
        <w:rPr>
          <w:rFonts w:asciiTheme="minorHAnsi" w:eastAsiaTheme="minorEastAsia" w:hAnsiTheme="minorHAnsi" w:cstheme="minorHAnsi"/>
          <w:lang w:eastAsia="zh-CN"/>
        </w:rPr>
        <w:t>社交距离</w:t>
      </w:r>
      <w:r w:rsidRPr="001B1001">
        <w:rPr>
          <w:rFonts w:asciiTheme="minorHAnsi" w:eastAsiaTheme="minorEastAsia" w:hAnsiTheme="minorHAnsi" w:cstheme="minorHAnsi"/>
          <w:lang w:eastAsia="zh-CN"/>
        </w:rPr>
        <w:t>的</w:t>
      </w:r>
      <w:r w:rsidR="00164200" w:rsidRPr="001B1001">
        <w:rPr>
          <w:rFonts w:asciiTheme="minorHAnsi" w:eastAsiaTheme="minorEastAsia" w:hAnsiTheme="minorHAnsi" w:cstheme="minorHAnsi"/>
          <w:lang w:eastAsia="zh-CN"/>
        </w:rPr>
        <w:t>要求</w:t>
      </w:r>
    </w:p>
    <w:p w14:paraId="28BEA91E" w14:textId="72298E29" w:rsidR="00AE5A59" w:rsidRPr="001B1001" w:rsidRDefault="00164200" w:rsidP="00AE5A59">
      <w:pPr>
        <w:pStyle w:val="ListNumber2"/>
        <w:numPr>
          <w:ilvl w:val="0"/>
          <w:numId w:val="25"/>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让您知道您的支持</w:t>
      </w:r>
      <w:r w:rsidR="00105CD4" w:rsidRPr="001B1001">
        <w:rPr>
          <w:rFonts w:asciiTheme="minorHAnsi" w:eastAsiaTheme="minorEastAsia" w:hAnsiTheme="minorHAnsi" w:cstheme="minorHAnsi"/>
          <w:lang w:eastAsia="zh-CN"/>
        </w:rPr>
        <w:t>服务</w:t>
      </w:r>
      <w:r w:rsidRPr="001B1001">
        <w:rPr>
          <w:rFonts w:asciiTheme="minorHAnsi" w:eastAsiaTheme="minorEastAsia" w:hAnsiTheme="minorHAnsi" w:cstheme="minorHAnsi"/>
          <w:lang w:eastAsia="zh-CN"/>
        </w:rPr>
        <w:t>是否有任何变化，</w:t>
      </w:r>
      <w:r w:rsidR="00105CD4" w:rsidRPr="001B1001">
        <w:rPr>
          <w:rFonts w:asciiTheme="minorHAnsi" w:eastAsiaTheme="minorEastAsia" w:hAnsiTheme="minorHAnsi" w:cstheme="minorHAnsi"/>
          <w:lang w:eastAsia="zh-CN"/>
        </w:rPr>
        <w:t>比</w:t>
      </w:r>
      <w:r w:rsidRPr="001B1001">
        <w:rPr>
          <w:rFonts w:asciiTheme="minorHAnsi" w:eastAsiaTheme="minorEastAsia" w:hAnsiTheme="minorHAnsi" w:cstheme="minorHAnsi"/>
          <w:lang w:eastAsia="zh-CN"/>
        </w:rPr>
        <w:t>如</w:t>
      </w:r>
      <w:r w:rsidR="00A1251A" w:rsidRPr="001B1001">
        <w:rPr>
          <w:rFonts w:asciiTheme="minorHAnsi" w:eastAsiaTheme="minorEastAsia" w:hAnsiTheme="minorHAnsi" w:cstheme="minorHAnsi"/>
          <w:lang w:eastAsia="zh-CN"/>
        </w:rPr>
        <w:t>，</w:t>
      </w:r>
      <w:r w:rsidRPr="001B1001">
        <w:rPr>
          <w:rFonts w:asciiTheme="minorHAnsi" w:eastAsiaTheme="minorEastAsia" w:hAnsiTheme="minorHAnsi" w:cstheme="minorHAnsi"/>
          <w:lang w:eastAsia="zh-CN"/>
        </w:rPr>
        <w:t>无法参加常规活动</w:t>
      </w:r>
    </w:p>
    <w:p w14:paraId="52988E43" w14:textId="3F3FA2BF" w:rsidR="001D1C02" w:rsidRPr="001B1001" w:rsidRDefault="009B7DF5" w:rsidP="00A96ECB">
      <w:pPr>
        <w:pStyle w:val="ListNumber2"/>
        <w:numPr>
          <w:ilvl w:val="0"/>
          <w:numId w:val="25"/>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保持为</w:t>
      </w:r>
      <w:r w:rsidR="00164200" w:rsidRPr="001B1001">
        <w:rPr>
          <w:rFonts w:asciiTheme="minorHAnsi" w:eastAsiaTheme="minorEastAsia" w:hAnsiTheme="minorHAnsi" w:cstheme="minorHAnsi"/>
          <w:lang w:eastAsia="zh-CN"/>
        </w:rPr>
        <w:t>您</w:t>
      </w:r>
      <w:r w:rsidRPr="001B1001">
        <w:rPr>
          <w:rFonts w:asciiTheme="minorHAnsi" w:eastAsiaTheme="minorEastAsia" w:hAnsiTheme="minorHAnsi" w:cstheme="minorHAnsi"/>
          <w:lang w:eastAsia="zh-CN"/>
        </w:rPr>
        <w:t>提供您的</w:t>
      </w:r>
      <w:r w:rsidR="00164200" w:rsidRPr="001B1001">
        <w:rPr>
          <w:rFonts w:asciiTheme="minorHAnsi" w:eastAsiaTheme="minorEastAsia" w:hAnsiTheme="minorHAnsi" w:cstheme="minorHAnsi"/>
          <w:lang w:eastAsia="zh-CN"/>
        </w:rPr>
        <w:t>健康和安全所依赖的支持和服务。</w:t>
      </w:r>
    </w:p>
    <w:p w14:paraId="31358A6E" w14:textId="77777777" w:rsidR="00BE64D1" w:rsidRPr="001B1001" w:rsidRDefault="00BE64D1" w:rsidP="00FF700B">
      <w:pPr>
        <w:pStyle w:val="ListNumber2"/>
        <w:numPr>
          <w:ilvl w:val="0"/>
          <w:numId w:val="0"/>
        </w:numPr>
        <w:spacing w:before="120" w:after="120" w:line="240" w:lineRule="auto"/>
        <w:rPr>
          <w:rFonts w:asciiTheme="minorHAnsi" w:eastAsiaTheme="minorEastAsia" w:hAnsiTheme="minorHAnsi" w:cstheme="minorHAnsi"/>
          <w:lang w:eastAsia="zh-CN"/>
        </w:rPr>
      </w:pPr>
    </w:p>
    <w:p w14:paraId="7FCD01F6" w14:textId="6A65227E" w:rsidR="00F62460" w:rsidRPr="001B1001" w:rsidRDefault="00164200" w:rsidP="00FF700B">
      <w:pPr>
        <w:pStyle w:val="ListNumber2"/>
        <w:numPr>
          <w:ilvl w:val="0"/>
          <w:numId w:val="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我们正在为</w:t>
      </w:r>
      <w:r w:rsidRPr="001B1001">
        <w:rPr>
          <w:rFonts w:asciiTheme="minorHAnsi" w:eastAsiaTheme="minorEastAsia" w:hAnsiTheme="minorHAnsi" w:cstheme="minorHAnsi"/>
          <w:lang w:eastAsia="zh-CN"/>
        </w:rPr>
        <w:t>NDIS</w:t>
      </w:r>
      <w:r w:rsidR="00EF0A1E" w:rsidRPr="001B1001">
        <w:rPr>
          <w:rFonts w:asciiTheme="minorHAnsi" w:eastAsiaTheme="minorEastAsia" w:hAnsiTheme="minorHAnsi" w:cstheme="minorHAnsi"/>
          <w:lang w:eastAsia="zh-CN"/>
        </w:rPr>
        <w:t>服务商</w:t>
      </w:r>
      <w:r w:rsidRPr="001B1001">
        <w:rPr>
          <w:rFonts w:asciiTheme="minorHAnsi" w:eastAsiaTheme="minorEastAsia" w:hAnsiTheme="minorHAnsi" w:cstheme="minorHAnsi"/>
          <w:lang w:eastAsia="zh-CN"/>
        </w:rPr>
        <w:t>提供信息，以</w:t>
      </w:r>
      <w:r w:rsidR="00666DA5" w:rsidRPr="001B1001">
        <w:rPr>
          <w:rFonts w:asciiTheme="minorHAnsi" w:eastAsiaTheme="minorEastAsia" w:hAnsiTheme="minorHAnsi" w:cstheme="minorHAnsi"/>
          <w:lang w:eastAsia="zh-CN"/>
        </w:rPr>
        <w:t>帮助</w:t>
      </w:r>
      <w:r w:rsidRPr="001B1001">
        <w:rPr>
          <w:rFonts w:asciiTheme="minorHAnsi" w:eastAsiaTheme="minorEastAsia" w:hAnsiTheme="minorHAnsi" w:cstheme="minorHAnsi"/>
          <w:lang w:eastAsia="zh-CN"/>
        </w:rPr>
        <w:t>他们了解他们需要做什么</w:t>
      </w:r>
      <w:r w:rsidR="00666DA5" w:rsidRPr="001B1001">
        <w:rPr>
          <w:rFonts w:asciiTheme="minorHAnsi" w:eastAsiaTheme="minorEastAsia" w:hAnsiTheme="minorHAnsi" w:cstheme="minorHAnsi"/>
          <w:lang w:eastAsia="zh-CN"/>
        </w:rPr>
        <w:t>，</w:t>
      </w:r>
      <w:r w:rsidRPr="001B1001">
        <w:rPr>
          <w:rFonts w:asciiTheme="minorHAnsi" w:eastAsiaTheme="minorEastAsia" w:hAnsiTheme="minorHAnsi" w:cstheme="minorHAnsi"/>
          <w:lang w:eastAsia="zh-CN"/>
        </w:rPr>
        <w:t>以及如何在</w:t>
      </w:r>
      <w:r w:rsidR="00666DA5" w:rsidRPr="001B1001">
        <w:rPr>
          <w:rFonts w:asciiTheme="minorHAnsi" w:eastAsiaTheme="minorEastAsia" w:hAnsiTheme="minorHAnsi" w:cstheme="minorHAnsi"/>
          <w:lang w:eastAsia="zh-CN"/>
        </w:rPr>
        <w:t>为您提供服务</w:t>
      </w:r>
      <w:r w:rsidRPr="001B1001">
        <w:rPr>
          <w:rFonts w:asciiTheme="minorHAnsi" w:eastAsiaTheme="minorEastAsia" w:hAnsiTheme="minorHAnsi" w:cstheme="minorHAnsi"/>
          <w:lang w:eastAsia="zh-CN"/>
        </w:rPr>
        <w:t>时确保您的安全。</w:t>
      </w:r>
    </w:p>
    <w:p w14:paraId="29902AF5" w14:textId="70EC5265" w:rsidR="007D5503" w:rsidRPr="001B1001" w:rsidRDefault="00164200" w:rsidP="00FF700B">
      <w:pPr>
        <w:pStyle w:val="ListNumber2"/>
        <w:numPr>
          <w:ilvl w:val="0"/>
          <w:numId w:val="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与</w:t>
      </w:r>
      <w:r w:rsidR="00A15FE6" w:rsidRPr="001B1001">
        <w:rPr>
          <w:rFonts w:asciiTheme="minorHAnsi" w:eastAsiaTheme="minorEastAsia" w:hAnsiTheme="minorHAnsi" w:cstheme="minorHAnsi"/>
          <w:lang w:eastAsia="zh-CN"/>
        </w:rPr>
        <w:t>服务商</w:t>
      </w:r>
      <w:r w:rsidRPr="001B1001">
        <w:rPr>
          <w:rFonts w:asciiTheme="minorHAnsi" w:eastAsiaTheme="minorEastAsia" w:hAnsiTheme="minorHAnsi" w:cstheme="minorHAnsi"/>
          <w:lang w:eastAsia="zh-CN"/>
        </w:rPr>
        <w:t>保持联系很重要。如果您处于</w:t>
      </w:r>
      <w:r w:rsidR="00A15FE6" w:rsidRPr="001B1001">
        <w:rPr>
          <w:rFonts w:asciiTheme="minorHAnsi" w:eastAsiaTheme="minorEastAsia" w:hAnsiTheme="minorHAnsi" w:cstheme="minorHAnsi"/>
          <w:lang w:eastAsia="zh-CN"/>
        </w:rPr>
        <w:t>隔离</w:t>
      </w:r>
      <w:r w:rsidRPr="001B1001">
        <w:rPr>
          <w:rFonts w:asciiTheme="minorHAnsi" w:eastAsiaTheme="minorEastAsia" w:hAnsiTheme="minorHAnsi" w:cstheme="minorHAnsi"/>
          <w:lang w:eastAsia="zh-CN"/>
        </w:rPr>
        <w:t>状态，请询问您的</w:t>
      </w:r>
      <w:r w:rsidR="00A15FE6" w:rsidRPr="001B1001">
        <w:rPr>
          <w:rFonts w:asciiTheme="minorHAnsi" w:eastAsiaTheme="minorEastAsia" w:hAnsiTheme="minorHAnsi" w:cstheme="minorHAnsi"/>
          <w:lang w:eastAsia="zh-CN"/>
        </w:rPr>
        <w:t>服务</w:t>
      </w:r>
      <w:r w:rsidRPr="001B1001">
        <w:rPr>
          <w:rFonts w:asciiTheme="minorHAnsi" w:eastAsiaTheme="minorEastAsia" w:hAnsiTheme="minorHAnsi" w:cstheme="minorHAnsi"/>
          <w:lang w:eastAsia="zh-CN"/>
        </w:rPr>
        <w:t>商，他们如何</w:t>
      </w:r>
      <w:r w:rsidR="00107DA0" w:rsidRPr="001B1001">
        <w:rPr>
          <w:rFonts w:asciiTheme="minorHAnsi" w:eastAsiaTheme="minorEastAsia" w:hAnsiTheme="minorHAnsi" w:cstheme="minorHAnsi"/>
          <w:lang w:eastAsia="zh-CN"/>
        </w:rPr>
        <w:t>在</w:t>
      </w:r>
      <w:r w:rsidR="00A15FE6" w:rsidRPr="001B1001">
        <w:rPr>
          <w:rFonts w:asciiTheme="minorHAnsi" w:eastAsiaTheme="minorEastAsia" w:hAnsiTheme="minorHAnsi" w:cstheme="minorHAnsi"/>
          <w:lang w:eastAsia="zh-CN"/>
        </w:rPr>
        <w:t>保持</w:t>
      </w:r>
      <w:r w:rsidRPr="001B1001">
        <w:rPr>
          <w:rFonts w:asciiTheme="minorHAnsi" w:eastAsiaTheme="minorEastAsia" w:hAnsiTheme="minorHAnsi" w:cstheme="minorHAnsi"/>
          <w:lang w:eastAsia="zh-CN"/>
        </w:rPr>
        <w:t>社交</w:t>
      </w:r>
      <w:r w:rsidR="00A15FE6" w:rsidRPr="001B1001">
        <w:rPr>
          <w:rFonts w:asciiTheme="minorHAnsi" w:eastAsiaTheme="minorEastAsia" w:hAnsiTheme="minorHAnsi" w:cstheme="minorHAnsi"/>
          <w:lang w:eastAsia="zh-CN"/>
        </w:rPr>
        <w:t>距离</w:t>
      </w:r>
      <w:r w:rsidRPr="001B1001">
        <w:rPr>
          <w:rFonts w:asciiTheme="minorHAnsi" w:eastAsiaTheme="minorEastAsia" w:hAnsiTheme="minorHAnsi" w:cstheme="minorHAnsi"/>
          <w:lang w:eastAsia="zh-CN"/>
        </w:rPr>
        <w:t>或</w:t>
      </w:r>
      <w:r w:rsidR="00107DA0" w:rsidRPr="001B1001">
        <w:rPr>
          <w:rFonts w:asciiTheme="minorHAnsi" w:eastAsiaTheme="minorEastAsia" w:hAnsiTheme="minorHAnsi" w:cstheme="minorHAnsi"/>
          <w:lang w:eastAsia="zh-CN"/>
        </w:rPr>
        <w:t>没有</w:t>
      </w:r>
      <w:r w:rsidRPr="001B1001">
        <w:rPr>
          <w:rFonts w:asciiTheme="minorHAnsi" w:eastAsiaTheme="minorEastAsia" w:hAnsiTheme="minorHAnsi" w:cstheme="minorHAnsi"/>
          <w:lang w:eastAsia="zh-CN"/>
        </w:rPr>
        <w:t>面对面</w:t>
      </w:r>
      <w:r w:rsidR="00107DA0" w:rsidRPr="00C54F60">
        <w:rPr>
          <w:rFonts w:asciiTheme="minorHAnsi" w:eastAsiaTheme="minorEastAsia" w:hAnsiTheme="minorHAnsi" w:cstheme="minorHAnsi"/>
          <w:lang w:eastAsia="zh-CN"/>
        </w:rPr>
        <w:t>会</w:t>
      </w:r>
      <w:r w:rsidR="00A15FE6" w:rsidRPr="00C54F60">
        <w:rPr>
          <w:rFonts w:asciiTheme="minorHAnsi" w:eastAsiaTheme="minorEastAsia" w:hAnsiTheme="minorHAnsi" w:cstheme="minorHAnsi"/>
          <w:lang w:eastAsia="zh-CN"/>
        </w:rPr>
        <w:t>见</w:t>
      </w:r>
      <w:r w:rsidR="00A15FE6" w:rsidRPr="001B1001">
        <w:rPr>
          <w:rFonts w:asciiTheme="minorHAnsi" w:eastAsiaTheme="minorEastAsia" w:hAnsiTheme="minorHAnsi" w:cstheme="minorHAnsi"/>
          <w:lang w:eastAsia="zh-CN"/>
        </w:rPr>
        <w:t>的情况下为您提供服务。</w:t>
      </w:r>
    </w:p>
    <w:p w14:paraId="6143D5FB" w14:textId="6320F171" w:rsidR="001172D3" w:rsidRPr="001B1001" w:rsidRDefault="00107DA0" w:rsidP="00A96ECB">
      <w:pPr>
        <w:pStyle w:val="ListNumber2"/>
        <w:numPr>
          <w:ilvl w:val="0"/>
          <w:numId w:val="0"/>
        </w:numPr>
        <w:spacing w:before="360" w:line="240" w:lineRule="auto"/>
        <w:rPr>
          <w:rFonts w:asciiTheme="minorHAnsi" w:eastAsiaTheme="minorEastAsia" w:hAnsiTheme="minorHAnsi" w:cstheme="minorHAnsi"/>
          <w:b/>
          <w:color w:val="612C69"/>
          <w:sz w:val="28"/>
          <w:szCs w:val="28"/>
          <w:lang w:eastAsia="zh-CN"/>
        </w:rPr>
      </w:pPr>
      <w:r w:rsidRPr="001B1001">
        <w:rPr>
          <w:rFonts w:asciiTheme="minorHAnsi" w:eastAsiaTheme="minorEastAsia" w:hAnsiTheme="minorHAnsi" w:cstheme="minorHAnsi"/>
          <w:b/>
          <w:color w:val="612C69"/>
          <w:sz w:val="28"/>
          <w:szCs w:val="28"/>
          <w:lang w:eastAsia="zh-CN"/>
        </w:rPr>
        <w:lastRenderedPageBreak/>
        <w:t>NDIS</w:t>
      </w:r>
      <w:r w:rsidRPr="001B1001">
        <w:rPr>
          <w:rFonts w:asciiTheme="minorHAnsi" w:eastAsiaTheme="minorEastAsia" w:hAnsiTheme="minorHAnsi" w:cstheme="minorHAnsi"/>
          <w:b/>
          <w:color w:val="612C69"/>
          <w:sz w:val="28"/>
          <w:szCs w:val="28"/>
          <w:lang w:eastAsia="zh-CN"/>
        </w:rPr>
        <w:t>参与者的权利</w:t>
      </w:r>
    </w:p>
    <w:p w14:paraId="184BA55D" w14:textId="5C344BCD" w:rsidR="00FF700B" w:rsidRPr="001B1001" w:rsidRDefault="00784DAA" w:rsidP="001172D3">
      <w:pPr>
        <w:pStyle w:val="ListNumber2"/>
        <w:numPr>
          <w:ilvl w:val="0"/>
          <w:numId w:val="0"/>
        </w:numPr>
        <w:spacing w:before="120" w:after="120" w:line="240" w:lineRule="auto"/>
        <w:rPr>
          <w:rFonts w:asciiTheme="minorHAnsi" w:eastAsiaTheme="minorEastAsia" w:hAnsiTheme="minorHAnsi" w:cstheme="minorHAnsi"/>
        </w:rPr>
      </w:pPr>
      <w:proofErr w:type="spellStart"/>
      <w:r w:rsidRPr="001B1001">
        <w:rPr>
          <w:rFonts w:asciiTheme="minorHAnsi" w:eastAsiaTheme="minorEastAsia" w:hAnsiTheme="minorHAnsi" w:cstheme="minorHAnsi"/>
        </w:rPr>
        <w:t>我们有非常</w:t>
      </w:r>
      <w:proofErr w:type="spellEnd"/>
      <w:r w:rsidR="00F86AF9" w:rsidRPr="001B1001">
        <w:rPr>
          <w:rFonts w:asciiTheme="minorHAnsi" w:eastAsiaTheme="minorEastAsia" w:hAnsiTheme="minorHAnsi" w:cstheme="minorHAnsi"/>
          <w:lang w:eastAsia="zh-CN"/>
        </w:rPr>
        <w:t>明确</w:t>
      </w:r>
      <w:r w:rsidRPr="001B1001">
        <w:rPr>
          <w:rFonts w:asciiTheme="minorHAnsi" w:eastAsiaTheme="minorEastAsia" w:hAnsiTheme="minorHAnsi" w:cstheme="minorHAnsi"/>
        </w:rPr>
        <w:t>的《</w:t>
      </w:r>
      <w:r w:rsidRPr="001B1001">
        <w:rPr>
          <w:rFonts w:asciiTheme="minorHAnsi" w:eastAsiaTheme="minorEastAsia" w:hAnsiTheme="minorHAnsi" w:cstheme="minorHAnsi"/>
        </w:rPr>
        <w:t xml:space="preserve"> NDIS</w:t>
      </w:r>
      <w:proofErr w:type="spellStart"/>
      <w:r w:rsidRPr="001B1001">
        <w:rPr>
          <w:rFonts w:asciiTheme="minorHAnsi" w:eastAsiaTheme="minorEastAsia" w:hAnsiTheme="minorHAnsi" w:cstheme="minorHAnsi"/>
        </w:rPr>
        <w:t>行为准则</w:t>
      </w:r>
      <w:proofErr w:type="spellEnd"/>
      <w:r w:rsidRPr="001B1001">
        <w:rPr>
          <w:rFonts w:asciiTheme="minorHAnsi" w:eastAsiaTheme="minorEastAsia" w:hAnsiTheme="minorHAnsi" w:cstheme="minorHAnsi"/>
        </w:rPr>
        <w:t>》</w:t>
      </w:r>
      <w:r w:rsidR="00107DA0" w:rsidRPr="001B1001">
        <w:rPr>
          <w:rFonts w:asciiTheme="minorHAnsi" w:eastAsiaTheme="minorEastAsia" w:hAnsiTheme="minorHAnsi" w:cstheme="minorHAnsi"/>
          <w:lang w:eastAsia="zh-CN"/>
        </w:rPr>
        <w:t>（</w:t>
      </w:r>
      <w:hyperlink r:id="rId10" w:history="1">
        <w:r w:rsidR="00107DA0" w:rsidRPr="001B1001">
          <w:rPr>
            <w:rStyle w:val="Hyperlink"/>
            <w:rFonts w:asciiTheme="minorHAnsi" w:eastAsiaTheme="minorEastAsia" w:hAnsiTheme="minorHAnsi" w:cstheme="minorHAnsi"/>
          </w:rPr>
          <w:t>NDIS Code of Conduct</w:t>
        </w:r>
      </w:hyperlink>
      <w:r w:rsidR="00107DA0" w:rsidRPr="001B1001">
        <w:rPr>
          <w:rStyle w:val="Hyperlink"/>
          <w:rFonts w:asciiTheme="minorHAnsi" w:eastAsiaTheme="minorEastAsia" w:hAnsiTheme="minorHAnsi" w:cstheme="minorHAnsi"/>
          <w:lang w:eastAsia="zh-CN"/>
        </w:rPr>
        <w:t>）</w:t>
      </w:r>
      <w:r w:rsidRPr="001B1001">
        <w:rPr>
          <w:rFonts w:asciiTheme="minorHAnsi" w:eastAsiaTheme="minorEastAsia" w:hAnsiTheme="minorHAnsi" w:cstheme="minorHAnsi"/>
        </w:rPr>
        <w:t>和《</w:t>
      </w:r>
      <w:r w:rsidRPr="001B1001">
        <w:rPr>
          <w:rFonts w:asciiTheme="minorHAnsi" w:eastAsiaTheme="minorEastAsia" w:hAnsiTheme="minorHAnsi" w:cstheme="minorHAnsi"/>
        </w:rPr>
        <w:t xml:space="preserve"> NDIS</w:t>
      </w:r>
      <w:proofErr w:type="spellStart"/>
      <w:r w:rsidRPr="001B1001">
        <w:rPr>
          <w:rFonts w:asciiTheme="minorHAnsi" w:eastAsiaTheme="minorEastAsia" w:hAnsiTheme="minorHAnsi" w:cstheme="minorHAnsi"/>
        </w:rPr>
        <w:t>实践标准</w:t>
      </w:r>
      <w:proofErr w:type="spellEnd"/>
      <w:r w:rsidRPr="001B1001">
        <w:rPr>
          <w:rFonts w:asciiTheme="minorHAnsi" w:eastAsiaTheme="minorEastAsia" w:hAnsiTheme="minorHAnsi" w:cstheme="minorHAnsi"/>
        </w:rPr>
        <w:t>》</w:t>
      </w:r>
      <w:r w:rsidR="00107DA0" w:rsidRPr="001B1001">
        <w:rPr>
          <w:rFonts w:asciiTheme="minorHAnsi" w:eastAsiaTheme="minorEastAsia" w:hAnsiTheme="minorHAnsi" w:cstheme="minorHAnsi"/>
          <w:lang w:eastAsia="zh-CN"/>
        </w:rPr>
        <w:t>（</w:t>
      </w:r>
      <w:hyperlink r:id="rId11" w:history="1">
        <w:r w:rsidR="00107DA0" w:rsidRPr="001B1001">
          <w:rPr>
            <w:rStyle w:val="Hyperlink"/>
            <w:rFonts w:asciiTheme="minorHAnsi" w:eastAsiaTheme="minorEastAsia" w:hAnsiTheme="minorHAnsi" w:cstheme="minorHAnsi"/>
          </w:rPr>
          <w:t>NDIS Practice Standards</w:t>
        </w:r>
      </w:hyperlink>
      <w:r w:rsidR="00107DA0" w:rsidRPr="00E64FE3">
        <w:rPr>
          <w:rStyle w:val="Hyperlink"/>
          <w:rFonts w:asciiTheme="minorHAnsi" w:eastAsiaTheme="minorEastAsia" w:hAnsiTheme="minorHAnsi" w:cstheme="minorHAnsi"/>
          <w:color w:val="auto"/>
          <w:u w:val="none"/>
          <w:lang w:eastAsia="zh-CN"/>
        </w:rPr>
        <w:t>）</w:t>
      </w:r>
      <w:r w:rsidRPr="001B1001">
        <w:rPr>
          <w:rFonts w:asciiTheme="minorHAnsi" w:eastAsiaTheme="minorEastAsia" w:hAnsiTheme="minorHAnsi" w:cstheme="minorHAnsi"/>
        </w:rPr>
        <w:t>，</w:t>
      </w:r>
      <w:r w:rsidR="00C23E68" w:rsidRPr="001B1001">
        <w:rPr>
          <w:rFonts w:asciiTheme="minorHAnsi" w:eastAsiaTheme="minorEastAsia" w:hAnsiTheme="minorHAnsi" w:cstheme="minorHAnsi"/>
          <w:lang w:eastAsia="zh-CN"/>
        </w:rPr>
        <w:t>您</w:t>
      </w:r>
      <w:r w:rsidRPr="001B1001">
        <w:rPr>
          <w:rFonts w:asciiTheme="minorHAnsi" w:eastAsiaTheme="minorEastAsia" w:hAnsiTheme="minorHAnsi" w:cstheme="minorHAnsi"/>
        </w:rPr>
        <w:t>的</w:t>
      </w:r>
      <w:r w:rsidR="00C23E68" w:rsidRPr="001B1001">
        <w:rPr>
          <w:rFonts w:asciiTheme="minorHAnsi" w:eastAsiaTheme="minorEastAsia" w:hAnsiTheme="minorHAnsi" w:cstheme="minorHAnsi"/>
          <w:lang w:eastAsia="zh-CN"/>
        </w:rPr>
        <w:t>服务商</w:t>
      </w:r>
      <w:r w:rsidR="00107DA0" w:rsidRPr="001B1001">
        <w:rPr>
          <w:rFonts w:asciiTheme="minorHAnsi" w:eastAsiaTheme="minorEastAsia" w:hAnsiTheme="minorHAnsi" w:cstheme="minorHAnsi"/>
          <w:lang w:eastAsia="zh-CN"/>
        </w:rPr>
        <w:t>及其</w:t>
      </w:r>
      <w:proofErr w:type="spellStart"/>
      <w:r w:rsidRPr="001B1001">
        <w:rPr>
          <w:rFonts w:asciiTheme="minorHAnsi" w:eastAsiaTheme="minorEastAsia" w:hAnsiTheme="minorHAnsi" w:cstheme="minorHAnsi"/>
        </w:rPr>
        <w:t>员</w:t>
      </w:r>
      <w:r w:rsidR="00C23E68" w:rsidRPr="001B1001">
        <w:rPr>
          <w:rFonts w:asciiTheme="minorHAnsi" w:eastAsiaTheme="minorEastAsia" w:hAnsiTheme="minorHAnsi" w:cstheme="minorHAnsi"/>
        </w:rPr>
        <w:t>工</w:t>
      </w:r>
      <w:r w:rsidRPr="001B1001">
        <w:rPr>
          <w:rFonts w:asciiTheme="minorHAnsi" w:eastAsiaTheme="minorEastAsia" w:hAnsiTheme="minorHAnsi" w:cstheme="minorHAnsi"/>
        </w:rPr>
        <w:t>必须遵守这些准则</w:t>
      </w:r>
      <w:proofErr w:type="spellEnd"/>
      <w:r w:rsidRPr="001B1001">
        <w:rPr>
          <w:rFonts w:asciiTheme="minorHAnsi" w:eastAsiaTheme="minorEastAsia" w:hAnsiTheme="minorHAnsi" w:cstheme="minorHAnsi"/>
        </w:rPr>
        <w:t>。</w:t>
      </w:r>
    </w:p>
    <w:p w14:paraId="0274EBE2" w14:textId="4BACBCCA" w:rsidR="001172D3" w:rsidRPr="001B1001" w:rsidRDefault="00784DAA" w:rsidP="001172D3">
      <w:pPr>
        <w:pStyle w:val="ListNumber2"/>
        <w:numPr>
          <w:ilvl w:val="0"/>
          <w:numId w:val="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这些标准也适用于</w:t>
      </w:r>
      <w:r w:rsidR="00D43254" w:rsidRPr="001B1001">
        <w:rPr>
          <w:rFonts w:asciiTheme="minorHAnsi" w:eastAsiaTheme="minorEastAsia" w:hAnsiTheme="minorHAnsi" w:cstheme="minorHAnsi"/>
          <w:lang w:eastAsia="zh-CN"/>
        </w:rPr>
        <w:t>目</w:t>
      </w:r>
      <w:r w:rsidRPr="001B1001">
        <w:rPr>
          <w:rFonts w:asciiTheme="minorHAnsi" w:eastAsiaTheme="minorEastAsia" w:hAnsiTheme="minorHAnsi" w:cstheme="minorHAnsi"/>
          <w:lang w:eastAsia="zh-CN"/>
        </w:rPr>
        <w:t>前</w:t>
      </w:r>
      <w:r w:rsidR="00107DA0" w:rsidRPr="001B1001">
        <w:rPr>
          <w:rFonts w:asciiTheme="minorHAnsi" w:eastAsiaTheme="minorEastAsia" w:hAnsiTheme="minorHAnsi" w:cstheme="minorHAnsi"/>
          <w:lang w:eastAsia="zh-CN"/>
        </w:rPr>
        <w:t>的</w:t>
      </w:r>
      <w:r w:rsidRPr="001B1001">
        <w:rPr>
          <w:rFonts w:asciiTheme="minorHAnsi" w:eastAsiaTheme="minorEastAsia" w:hAnsiTheme="minorHAnsi" w:cstheme="minorHAnsi"/>
          <w:lang w:eastAsia="zh-CN"/>
        </w:rPr>
        <w:t>情况。</w:t>
      </w:r>
    </w:p>
    <w:p w14:paraId="7C8C9932" w14:textId="0E4325DF" w:rsidR="004A641E" w:rsidRPr="001B1001" w:rsidRDefault="00784DAA" w:rsidP="00A96ECB">
      <w:pPr>
        <w:pStyle w:val="ListNumber2"/>
        <w:numPr>
          <w:ilvl w:val="0"/>
          <w:numId w:val="0"/>
        </w:numPr>
        <w:spacing w:before="360" w:line="240" w:lineRule="auto"/>
        <w:rPr>
          <w:rFonts w:asciiTheme="minorHAnsi" w:eastAsiaTheme="minorEastAsia" w:hAnsiTheme="minorHAnsi" w:cstheme="minorHAnsi"/>
          <w:b/>
          <w:color w:val="612C69"/>
          <w:sz w:val="28"/>
          <w:szCs w:val="28"/>
          <w:lang w:eastAsia="zh-CN"/>
        </w:rPr>
      </w:pPr>
      <w:r w:rsidRPr="001B1001">
        <w:rPr>
          <w:rFonts w:asciiTheme="minorHAnsi" w:eastAsiaTheme="minorEastAsia" w:hAnsiTheme="minorHAnsi" w:cstheme="minorHAnsi"/>
          <w:b/>
          <w:color w:val="612C69"/>
          <w:sz w:val="28"/>
          <w:szCs w:val="28"/>
          <w:lang w:eastAsia="zh-CN"/>
        </w:rPr>
        <w:t>如何投诉</w:t>
      </w:r>
      <w:r w:rsidR="001151E7" w:rsidRPr="001B1001">
        <w:rPr>
          <w:rFonts w:asciiTheme="minorHAnsi" w:eastAsiaTheme="minorEastAsia" w:hAnsiTheme="minorHAnsi" w:cstheme="minorHAnsi"/>
          <w:b/>
          <w:color w:val="612C69"/>
          <w:sz w:val="28"/>
          <w:szCs w:val="28"/>
          <w:lang w:eastAsia="zh-CN"/>
        </w:rPr>
        <w:t>服务商</w:t>
      </w:r>
    </w:p>
    <w:p w14:paraId="38DE1803" w14:textId="38EB9E60" w:rsidR="009D0B5C" w:rsidRPr="001B1001" w:rsidRDefault="00784DAA" w:rsidP="009A2B72">
      <w:pPr>
        <w:pStyle w:val="ListNumber2"/>
        <w:numPr>
          <w:ilvl w:val="0"/>
          <w:numId w:val="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如果您对支持和服务的质量感到不安全或不满意（无论这些问题是否与</w:t>
      </w:r>
      <w:r w:rsidRPr="001B1001">
        <w:rPr>
          <w:rFonts w:asciiTheme="minorHAnsi" w:eastAsiaTheme="minorEastAsia" w:hAnsiTheme="minorHAnsi" w:cstheme="minorHAnsi"/>
          <w:lang w:eastAsia="zh-CN"/>
        </w:rPr>
        <w:t>COVID-19</w:t>
      </w:r>
      <w:r w:rsidRPr="001B1001">
        <w:rPr>
          <w:rFonts w:asciiTheme="minorHAnsi" w:eastAsiaTheme="minorEastAsia" w:hAnsiTheme="minorHAnsi" w:cstheme="minorHAnsi"/>
          <w:lang w:eastAsia="zh-CN"/>
        </w:rPr>
        <w:t>有关），</w:t>
      </w:r>
      <w:r w:rsidR="001151E7" w:rsidRPr="001B1001">
        <w:rPr>
          <w:rFonts w:asciiTheme="minorHAnsi" w:eastAsiaTheme="minorEastAsia" w:hAnsiTheme="minorHAnsi" w:cstheme="minorHAnsi"/>
          <w:lang w:eastAsia="zh-CN"/>
        </w:rPr>
        <w:t>您可以</w:t>
      </w:r>
      <w:r w:rsidRPr="001B1001">
        <w:rPr>
          <w:rFonts w:asciiTheme="minorHAnsi" w:eastAsiaTheme="minorEastAsia" w:hAnsiTheme="minorHAnsi" w:cstheme="minorHAnsi"/>
          <w:lang w:eastAsia="zh-CN"/>
        </w:rPr>
        <w:t>与我们</w:t>
      </w:r>
      <w:r w:rsidR="001151E7" w:rsidRPr="001B1001">
        <w:rPr>
          <w:rFonts w:asciiTheme="minorHAnsi" w:eastAsiaTheme="minorEastAsia" w:hAnsiTheme="minorHAnsi" w:cstheme="minorHAnsi"/>
          <w:lang w:eastAsia="zh-CN"/>
        </w:rPr>
        <w:t>谈论</w:t>
      </w:r>
      <w:r w:rsidRPr="001B1001">
        <w:rPr>
          <w:rFonts w:asciiTheme="minorHAnsi" w:eastAsiaTheme="minorEastAsia" w:hAnsiTheme="minorHAnsi" w:cstheme="minorHAnsi"/>
          <w:lang w:eastAsia="zh-CN"/>
        </w:rPr>
        <w:t>您的担忧，这一点很重要。</w:t>
      </w:r>
      <w:r w:rsidR="001151E7" w:rsidRPr="001B1001">
        <w:rPr>
          <w:rFonts w:asciiTheme="minorHAnsi" w:eastAsiaTheme="minorEastAsia" w:hAnsiTheme="minorHAnsi" w:cstheme="minorHAnsi"/>
          <w:lang w:eastAsia="zh-CN"/>
        </w:rPr>
        <w:t>说出来并不会有任何不妥</w:t>
      </w:r>
      <w:r w:rsidRPr="001B1001">
        <w:rPr>
          <w:rFonts w:asciiTheme="minorHAnsi" w:eastAsiaTheme="minorEastAsia" w:hAnsiTheme="minorHAnsi" w:cstheme="minorHAnsi"/>
          <w:lang w:eastAsia="zh-CN"/>
        </w:rPr>
        <w:t>。</w:t>
      </w:r>
    </w:p>
    <w:p w14:paraId="6EB0ACC5" w14:textId="516DB487" w:rsidR="00417C51" w:rsidRPr="001B1001" w:rsidRDefault="00AF4CE7" w:rsidP="00C40761">
      <w:pPr>
        <w:pStyle w:val="ListNumber2"/>
        <w:numPr>
          <w:ilvl w:val="0"/>
          <w:numId w:val="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如果您在新南威尔士州</w:t>
      </w:r>
      <w:r w:rsidR="00AA3673" w:rsidRPr="001B1001">
        <w:rPr>
          <w:rFonts w:asciiTheme="minorHAnsi" w:eastAsiaTheme="minorEastAsia" w:hAnsiTheme="minorHAnsi" w:cstheme="minorHAnsi"/>
          <w:lang w:eastAsia="zh-CN"/>
        </w:rPr>
        <w:t>、</w:t>
      </w:r>
      <w:r w:rsidRPr="001B1001">
        <w:rPr>
          <w:rFonts w:asciiTheme="minorHAnsi" w:eastAsiaTheme="minorEastAsia" w:hAnsiTheme="minorHAnsi" w:cstheme="minorHAnsi"/>
          <w:lang w:eastAsia="zh-CN"/>
        </w:rPr>
        <w:t>南澳州</w:t>
      </w:r>
      <w:r w:rsidR="00AA3673" w:rsidRPr="001B1001">
        <w:rPr>
          <w:rFonts w:asciiTheme="minorHAnsi" w:eastAsiaTheme="minorEastAsia" w:hAnsiTheme="minorHAnsi" w:cstheme="minorHAnsi"/>
          <w:lang w:eastAsia="zh-CN"/>
        </w:rPr>
        <w:t>、</w:t>
      </w:r>
      <w:r w:rsidRPr="001B1001">
        <w:rPr>
          <w:rFonts w:asciiTheme="minorHAnsi" w:eastAsiaTheme="minorEastAsia" w:hAnsiTheme="minorHAnsi" w:cstheme="minorHAnsi"/>
          <w:lang w:eastAsia="zh-CN"/>
        </w:rPr>
        <w:t>首都特区</w:t>
      </w:r>
      <w:r w:rsidR="00AA3673" w:rsidRPr="001B1001">
        <w:rPr>
          <w:rFonts w:asciiTheme="minorHAnsi" w:eastAsiaTheme="minorEastAsia" w:hAnsiTheme="minorHAnsi" w:cstheme="minorHAnsi"/>
          <w:lang w:eastAsia="zh-CN"/>
        </w:rPr>
        <w:t>、</w:t>
      </w:r>
      <w:r w:rsidRPr="001B1001">
        <w:rPr>
          <w:rFonts w:asciiTheme="minorHAnsi" w:eastAsiaTheme="minorEastAsia" w:hAnsiTheme="minorHAnsi" w:cstheme="minorHAnsi"/>
          <w:lang w:eastAsia="zh-CN"/>
        </w:rPr>
        <w:t>北领地</w:t>
      </w:r>
      <w:r w:rsidR="00AA3673" w:rsidRPr="001B1001">
        <w:rPr>
          <w:rFonts w:asciiTheme="minorHAnsi" w:eastAsiaTheme="minorEastAsia" w:hAnsiTheme="minorHAnsi" w:cstheme="minorHAnsi"/>
          <w:lang w:eastAsia="zh-CN"/>
        </w:rPr>
        <w:t>、</w:t>
      </w:r>
      <w:r w:rsidRPr="001B1001">
        <w:rPr>
          <w:rFonts w:asciiTheme="minorHAnsi" w:eastAsiaTheme="minorEastAsia" w:hAnsiTheme="minorHAnsi" w:cstheme="minorHAnsi"/>
          <w:lang w:eastAsia="zh-CN"/>
        </w:rPr>
        <w:t>昆士兰州</w:t>
      </w:r>
      <w:r w:rsidR="00AA3673" w:rsidRPr="001B1001">
        <w:rPr>
          <w:rFonts w:asciiTheme="minorHAnsi" w:eastAsiaTheme="minorEastAsia" w:hAnsiTheme="minorHAnsi" w:cstheme="minorHAnsi"/>
          <w:lang w:eastAsia="zh-CN"/>
        </w:rPr>
        <w:t>、</w:t>
      </w:r>
      <w:r w:rsidRPr="001B1001">
        <w:rPr>
          <w:rFonts w:asciiTheme="minorHAnsi" w:eastAsiaTheme="minorEastAsia" w:hAnsiTheme="minorHAnsi" w:cstheme="minorHAnsi"/>
          <w:lang w:eastAsia="zh-CN"/>
        </w:rPr>
        <w:t>维多利亚州或塔斯马尼亚州，可以通过以下方式向我们投诉</w:t>
      </w:r>
      <w:r w:rsidR="00AA3673" w:rsidRPr="001B1001">
        <w:rPr>
          <w:rFonts w:asciiTheme="minorHAnsi" w:eastAsiaTheme="minorEastAsia" w:hAnsiTheme="minorHAnsi" w:cstheme="minorHAnsi"/>
          <w:lang w:eastAsia="zh-CN"/>
        </w:rPr>
        <w:t>：</w:t>
      </w:r>
    </w:p>
    <w:p w14:paraId="0AE0E2E7" w14:textId="63A07F28" w:rsidR="00417C51" w:rsidRPr="001B1001" w:rsidRDefault="00AF4CE7" w:rsidP="00661E21">
      <w:pPr>
        <w:numPr>
          <w:ilvl w:val="0"/>
          <w:numId w:val="18"/>
        </w:numPr>
        <w:spacing w:after="0" w:line="360" w:lineRule="atLeast"/>
        <w:ind w:left="380" w:hanging="357"/>
        <w:rPr>
          <w:rFonts w:asciiTheme="minorHAnsi" w:hAnsiTheme="minorHAnsi" w:cstheme="minorHAnsi"/>
          <w:lang w:eastAsia="zh-CN"/>
        </w:rPr>
      </w:pPr>
      <w:r w:rsidRPr="001B1001">
        <w:rPr>
          <w:rFonts w:asciiTheme="minorHAnsi" w:hAnsiTheme="minorHAnsi" w:cstheme="minorHAnsi"/>
          <w:lang w:eastAsia="zh-CN"/>
        </w:rPr>
        <w:t>电话：</w:t>
      </w:r>
      <w:r w:rsidRPr="001B1001">
        <w:rPr>
          <w:rFonts w:asciiTheme="minorHAnsi" w:hAnsiTheme="minorHAnsi" w:cstheme="minorHAnsi"/>
          <w:lang w:eastAsia="zh-CN"/>
        </w:rPr>
        <w:t>1800 035 544</w:t>
      </w:r>
      <w:r w:rsidRPr="001B1001">
        <w:rPr>
          <w:rFonts w:asciiTheme="minorHAnsi" w:hAnsiTheme="minorHAnsi" w:cstheme="minorHAnsi"/>
          <w:lang w:eastAsia="zh-CN"/>
        </w:rPr>
        <w:t>（</w:t>
      </w:r>
      <w:r w:rsidR="00756432" w:rsidRPr="001B1001">
        <w:rPr>
          <w:rFonts w:asciiTheme="minorHAnsi" w:hAnsiTheme="minorHAnsi" w:cstheme="minorHAnsi"/>
          <w:lang w:eastAsia="zh-CN"/>
        </w:rPr>
        <w:t>座机</w:t>
      </w:r>
      <w:r w:rsidRPr="001B1001">
        <w:rPr>
          <w:rFonts w:asciiTheme="minorHAnsi" w:hAnsiTheme="minorHAnsi" w:cstheme="minorHAnsi"/>
          <w:lang w:eastAsia="zh-CN"/>
        </w:rPr>
        <w:t>免费）或</w:t>
      </w:r>
      <w:r w:rsidRPr="001B1001">
        <w:rPr>
          <w:rFonts w:asciiTheme="minorHAnsi" w:hAnsiTheme="minorHAnsi" w:cstheme="minorHAnsi"/>
          <w:lang w:eastAsia="zh-CN"/>
        </w:rPr>
        <w:t>TTY 133</w:t>
      </w:r>
      <w:r w:rsidR="00C927BB">
        <w:rPr>
          <w:rFonts w:asciiTheme="minorHAnsi" w:hAnsiTheme="minorHAnsi" w:cstheme="minorHAnsi"/>
          <w:lang w:eastAsia="zh-CN"/>
        </w:rPr>
        <w:t xml:space="preserve"> </w:t>
      </w:r>
      <w:r w:rsidRPr="001B1001">
        <w:rPr>
          <w:rFonts w:asciiTheme="minorHAnsi" w:hAnsiTheme="minorHAnsi" w:cstheme="minorHAnsi"/>
          <w:lang w:eastAsia="zh-CN"/>
        </w:rPr>
        <w:t>677</w:t>
      </w:r>
      <w:r w:rsidRPr="001B1001">
        <w:rPr>
          <w:rFonts w:asciiTheme="minorHAnsi" w:hAnsiTheme="minorHAnsi" w:cstheme="minorHAnsi"/>
          <w:lang w:eastAsia="zh-CN"/>
        </w:rPr>
        <w:t>。可以安排</w:t>
      </w:r>
      <w:r w:rsidR="00756432" w:rsidRPr="001B1001">
        <w:rPr>
          <w:rFonts w:asciiTheme="minorHAnsi" w:hAnsiTheme="minorHAnsi" w:cstheme="minorHAnsi"/>
          <w:lang w:eastAsia="zh-CN"/>
        </w:rPr>
        <w:t>传</w:t>
      </w:r>
      <w:r w:rsidRPr="001B1001">
        <w:rPr>
          <w:rFonts w:asciiTheme="minorHAnsi" w:hAnsiTheme="minorHAnsi" w:cstheme="minorHAnsi"/>
          <w:lang w:eastAsia="zh-CN"/>
        </w:rPr>
        <w:t>译员</w:t>
      </w:r>
      <w:r w:rsidR="00756432" w:rsidRPr="001B1001">
        <w:rPr>
          <w:rFonts w:asciiTheme="minorHAnsi" w:hAnsiTheme="minorHAnsi" w:cstheme="minorHAnsi"/>
          <w:lang w:eastAsia="zh-CN"/>
        </w:rPr>
        <w:t>。</w:t>
      </w:r>
    </w:p>
    <w:p w14:paraId="706D6998" w14:textId="05934D87" w:rsidR="00417C51" w:rsidRPr="001B1001" w:rsidRDefault="00E62A49" w:rsidP="00661E21">
      <w:pPr>
        <w:numPr>
          <w:ilvl w:val="0"/>
          <w:numId w:val="18"/>
        </w:numPr>
        <w:spacing w:after="0" w:line="360" w:lineRule="atLeast"/>
        <w:ind w:left="380" w:hanging="357"/>
        <w:rPr>
          <w:rFonts w:asciiTheme="minorHAnsi" w:hAnsiTheme="minorHAnsi" w:cstheme="minorHAnsi"/>
        </w:rPr>
      </w:pPr>
      <w:r w:rsidRPr="001B1001">
        <w:rPr>
          <w:rFonts w:asciiTheme="minorHAnsi" w:hAnsiTheme="minorHAnsi" w:cstheme="minorHAnsi"/>
          <w:lang w:eastAsia="zh-CN"/>
        </w:rPr>
        <w:t>全国转接</w:t>
      </w:r>
      <w:proofErr w:type="spellStart"/>
      <w:r w:rsidR="00AF4CE7" w:rsidRPr="001B1001">
        <w:rPr>
          <w:rFonts w:asciiTheme="minorHAnsi" w:hAnsiTheme="minorHAnsi" w:cstheme="minorHAnsi"/>
        </w:rPr>
        <w:t>服务</w:t>
      </w:r>
      <w:proofErr w:type="spellEnd"/>
      <w:r w:rsidRPr="001B1001">
        <w:rPr>
          <w:rFonts w:asciiTheme="minorHAnsi" w:hAnsiTheme="minorHAnsi" w:cstheme="minorHAnsi"/>
          <w:lang w:eastAsia="zh-CN"/>
        </w:rPr>
        <w:t>（</w:t>
      </w:r>
      <w:hyperlink r:id="rId12" w:history="1">
        <w:r w:rsidR="00AC165C" w:rsidRPr="001B1001">
          <w:rPr>
            <w:rStyle w:val="Hyperlink"/>
            <w:rFonts w:asciiTheme="minorHAnsi" w:hAnsiTheme="minorHAnsi" w:cstheme="minorHAnsi"/>
          </w:rPr>
          <w:t>National Relay Service</w:t>
        </w:r>
      </w:hyperlink>
      <w:r w:rsidRPr="001B1001">
        <w:rPr>
          <w:rFonts w:asciiTheme="minorHAnsi" w:hAnsiTheme="minorHAnsi" w:cstheme="minorHAnsi"/>
          <w:lang w:eastAsia="zh-CN"/>
        </w:rPr>
        <w:t>）</w:t>
      </w:r>
      <w:r w:rsidR="00AF4CE7" w:rsidRPr="001B1001">
        <w:rPr>
          <w:rFonts w:asciiTheme="minorHAnsi" w:hAnsiTheme="minorHAnsi" w:cstheme="minorHAnsi"/>
        </w:rPr>
        <w:t>，</w:t>
      </w:r>
      <w:r w:rsidRPr="001B1001">
        <w:rPr>
          <w:rFonts w:asciiTheme="minorHAnsi" w:hAnsiTheme="minorHAnsi" w:cstheme="minorHAnsi"/>
          <w:lang w:eastAsia="zh-CN"/>
        </w:rPr>
        <w:t>请求转接</w:t>
      </w:r>
      <w:r w:rsidR="00AF4CE7" w:rsidRPr="001B1001">
        <w:rPr>
          <w:rFonts w:asciiTheme="minorHAnsi" w:hAnsiTheme="minorHAnsi" w:cstheme="minorHAnsi"/>
        </w:rPr>
        <w:t>1800 035 544</w:t>
      </w:r>
      <w:r w:rsidR="00AC165C" w:rsidRPr="001B1001">
        <w:rPr>
          <w:rFonts w:asciiTheme="minorHAnsi" w:hAnsiTheme="minorHAnsi" w:cstheme="minorHAnsi"/>
          <w:lang w:eastAsia="zh-CN"/>
        </w:rPr>
        <w:t>。</w:t>
      </w:r>
    </w:p>
    <w:p w14:paraId="3078D678" w14:textId="008C19DC" w:rsidR="00417C51" w:rsidRPr="001B1001" w:rsidRDefault="00AF4CE7" w:rsidP="00661E21">
      <w:pPr>
        <w:numPr>
          <w:ilvl w:val="0"/>
          <w:numId w:val="18"/>
        </w:numPr>
        <w:spacing w:after="0" w:line="360" w:lineRule="atLeast"/>
        <w:ind w:left="380" w:hanging="357"/>
        <w:rPr>
          <w:rFonts w:asciiTheme="minorHAnsi" w:hAnsiTheme="minorHAnsi" w:cstheme="minorHAnsi"/>
        </w:rPr>
      </w:pPr>
      <w:proofErr w:type="spellStart"/>
      <w:r w:rsidRPr="001B1001">
        <w:rPr>
          <w:rFonts w:asciiTheme="minorHAnsi" w:hAnsiTheme="minorHAnsi" w:cstheme="minorHAnsi"/>
        </w:rPr>
        <w:t>填写投诉联系表</w:t>
      </w:r>
      <w:proofErr w:type="spellEnd"/>
      <w:r w:rsidR="00AC165C" w:rsidRPr="001B1001">
        <w:rPr>
          <w:rFonts w:asciiTheme="minorHAnsi" w:hAnsiTheme="minorHAnsi" w:cstheme="minorHAnsi"/>
          <w:lang w:eastAsia="zh-CN"/>
        </w:rPr>
        <w:t>（</w:t>
      </w:r>
      <w:hyperlink r:id="rId13" w:history="1">
        <w:r w:rsidR="00AC165C" w:rsidRPr="001B1001">
          <w:rPr>
            <w:rStyle w:val="Hyperlink"/>
            <w:rFonts w:asciiTheme="minorHAnsi" w:hAnsiTheme="minorHAnsi" w:cstheme="minorHAnsi"/>
          </w:rPr>
          <w:t>complaint contact form</w:t>
        </w:r>
      </w:hyperlink>
      <w:r w:rsidR="00AC165C" w:rsidRPr="001B1001">
        <w:rPr>
          <w:rFonts w:asciiTheme="minorHAnsi" w:hAnsiTheme="minorHAnsi" w:cstheme="minorHAnsi"/>
          <w:lang w:eastAsia="zh-CN"/>
        </w:rPr>
        <w:t>）</w:t>
      </w:r>
    </w:p>
    <w:p w14:paraId="1AD7CC65" w14:textId="63C903A0" w:rsidR="00244071" w:rsidRPr="001B1001" w:rsidRDefault="00244071" w:rsidP="00244071">
      <w:pPr>
        <w:spacing w:after="0" w:line="0" w:lineRule="atLeast"/>
        <w:ind w:left="23"/>
        <w:rPr>
          <w:rFonts w:asciiTheme="minorHAnsi" w:hAnsiTheme="minorHAnsi" w:cstheme="minorHAnsi"/>
          <w:color w:val="222222"/>
          <w:sz w:val="16"/>
          <w:szCs w:val="16"/>
        </w:rPr>
      </w:pPr>
    </w:p>
    <w:p w14:paraId="319CEF29" w14:textId="7AE949D3" w:rsidR="00244071" w:rsidRPr="001B1001" w:rsidRDefault="00AF4CE7" w:rsidP="00244071">
      <w:pPr>
        <w:spacing w:after="0" w:line="0" w:lineRule="atLeast"/>
        <w:ind w:left="23"/>
        <w:rPr>
          <w:rFonts w:asciiTheme="minorHAnsi" w:hAnsiTheme="minorHAnsi" w:cstheme="minorHAnsi"/>
          <w:lang w:eastAsia="zh-CN"/>
        </w:rPr>
      </w:pPr>
      <w:r w:rsidRPr="001B1001">
        <w:rPr>
          <w:rFonts w:asciiTheme="minorHAnsi" w:hAnsiTheme="minorHAnsi" w:cstheme="minorHAnsi"/>
          <w:lang w:eastAsia="zh-CN"/>
        </w:rPr>
        <w:t>如果您在西澳州，</w:t>
      </w:r>
      <w:r w:rsidR="00776B43" w:rsidRPr="001B1001">
        <w:rPr>
          <w:rFonts w:asciiTheme="minorHAnsi" w:hAnsiTheme="minorHAnsi" w:cstheme="minorHAnsi"/>
          <w:lang w:eastAsia="zh-CN"/>
        </w:rPr>
        <w:t>要进行投诉，</w:t>
      </w:r>
      <w:r w:rsidRPr="001B1001">
        <w:rPr>
          <w:rFonts w:asciiTheme="minorHAnsi" w:hAnsiTheme="minorHAnsi" w:cstheme="minorHAnsi"/>
          <w:lang w:eastAsia="zh-CN"/>
        </w:rPr>
        <w:t>请继续联系</w:t>
      </w:r>
      <w:hyperlink r:id="rId14" w:history="1">
        <w:r w:rsidR="008770F8" w:rsidRPr="007B773C">
          <w:rPr>
            <w:rStyle w:val="Hyperlink"/>
            <w:rFonts w:asciiTheme="minorHAnsi" w:hAnsiTheme="minorHAnsi" w:cstheme="minorHAnsi"/>
            <w:lang w:eastAsia="zh-CN"/>
          </w:rPr>
          <w:t>HADSCO</w:t>
        </w:r>
      </w:hyperlink>
      <w:r w:rsidRPr="001B1001">
        <w:rPr>
          <w:rFonts w:asciiTheme="minorHAnsi" w:hAnsiTheme="minorHAnsi" w:cstheme="minorHAnsi"/>
          <w:lang w:eastAsia="zh-CN"/>
        </w:rPr>
        <w:t>，直至</w:t>
      </w:r>
      <w:r w:rsidRPr="001B1001">
        <w:rPr>
          <w:rFonts w:asciiTheme="minorHAnsi" w:hAnsiTheme="minorHAnsi" w:cstheme="minorHAnsi"/>
          <w:lang w:eastAsia="zh-CN"/>
        </w:rPr>
        <w:t>2020</w:t>
      </w:r>
      <w:r w:rsidRPr="001B1001">
        <w:rPr>
          <w:rFonts w:asciiTheme="minorHAnsi" w:hAnsiTheme="minorHAnsi" w:cstheme="minorHAnsi"/>
          <w:lang w:eastAsia="zh-CN"/>
        </w:rPr>
        <w:t>年</w:t>
      </w:r>
      <w:r w:rsidR="001318A7">
        <w:rPr>
          <w:rFonts w:asciiTheme="minorHAnsi" w:hAnsiTheme="minorHAnsi" w:cstheme="minorHAnsi"/>
          <w:lang w:eastAsia="zh-CN"/>
        </w:rPr>
        <w:t>11</w:t>
      </w:r>
      <w:bookmarkStart w:id="0" w:name="_GoBack"/>
      <w:bookmarkEnd w:id="0"/>
      <w:r w:rsidRPr="001B1001">
        <w:rPr>
          <w:rFonts w:asciiTheme="minorHAnsi" w:hAnsiTheme="minorHAnsi" w:cstheme="minorHAnsi"/>
          <w:lang w:eastAsia="zh-CN"/>
        </w:rPr>
        <w:t>月</w:t>
      </w:r>
      <w:r w:rsidRPr="001B1001">
        <w:rPr>
          <w:rFonts w:asciiTheme="minorHAnsi" w:hAnsiTheme="minorHAnsi" w:cstheme="minorHAnsi"/>
          <w:lang w:eastAsia="zh-CN"/>
        </w:rPr>
        <w:t>30</w:t>
      </w:r>
      <w:r w:rsidRPr="001B1001">
        <w:rPr>
          <w:rFonts w:asciiTheme="minorHAnsi" w:hAnsiTheme="minorHAnsi" w:cstheme="minorHAnsi"/>
          <w:lang w:eastAsia="zh-CN"/>
        </w:rPr>
        <w:t>日</w:t>
      </w:r>
      <w:r w:rsidR="00217DA8" w:rsidRPr="001B1001">
        <w:rPr>
          <w:rFonts w:asciiTheme="minorHAnsi" w:hAnsiTheme="minorHAnsi" w:cstheme="minorHAnsi"/>
          <w:lang w:eastAsia="zh-CN"/>
        </w:rPr>
        <w:t>。</w:t>
      </w:r>
    </w:p>
    <w:p w14:paraId="58902002" w14:textId="19C8BCCE" w:rsidR="009A2B72" w:rsidRPr="001B1001" w:rsidRDefault="002E6917" w:rsidP="00C40761">
      <w:pPr>
        <w:pStyle w:val="ListNumber2"/>
        <w:numPr>
          <w:ilvl w:val="0"/>
          <w:numId w:val="0"/>
        </w:numPr>
        <w:spacing w:before="360" w:line="240" w:lineRule="auto"/>
        <w:rPr>
          <w:rFonts w:asciiTheme="minorHAnsi" w:eastAsiaTheme="minorEastAsia" w:hAnsiTheme="minorHAnsi" w:cstheme="minorHAnsi"/>
          <w:b/>
          <w:color w:val="612C69"/>
          <w:sz w:val="28"/>
          <w:szCs w:val="28"/>
          <w:lang w:eastAsia="zh-CN"/>
        </w:rPr>
      </w:pPr>
      <w:r w:rsidRPr="001B1001">
        <w:rPr>
          <w:rFonts w:asciiTheme="minorHAnsi" w:eastAsiaTheme="minorEastAsia" w:hAnsiTheme="minorHAnsi" w:cstheme="minorHAnsi"/>
          <w:b/>
          <w:color w:val="612C69"/>
          <w:sz w:val="28"/>
          <w:szCs w:val="28"/>
          <w:lang w:eastAsia="zh-CN"/>
        </w:rPr>
        <w:t>来自</w:t>
      </w:r>
      <w:r w:rsidRPr="001B1001">
        <w:rPr>
          <w:rFonts w:asciiTheme="minorHAnsi" w:eastAsiaTheme="minorEastAsia" w:hAnsiTheme="minorHAnsi" w:cstheme="minorHAnsi"/>
          <w:b/>
          <w:color w:val="612C69"/>
          <w:sz w:val="28"/>
          <w:szCs w:val="28"/>
          <w:lang w:eastAsia="zh-CN"/>
        </w:rPr>
        <w:t>NDIA</w:t>
      </w:r>
      <w:r w:rsidRPr="001B1001">
        <w:rPr>
          <w:rFonts w:asciiTheme="minorHAnsi" w:eastAsiaTheme="minorEastAsia" w:hAnsiTheme="minorHAnsi" w:cstheme="minorHAnsi"/>
          <w:b/>
          <w:color w:val="612C69"/>
          <w:sz w:val="28"/>
          <w:szCs w:val="28"/>
          <w:lang w:eastAsia="zh-CN"/>
        </w:rPr>
        <w:t>的参与者资源</w:t>
      </w:r>
    </w:p>
    <w:p w14:paraId="2C28E13E" w14:textId="28D6E696" w:rsidR="009A2B72" w:rsidRPr="001B1001" w:rsidRDefault="002E6917" w:rsidP="009A2B72">
      <w:pPr>
        <w:spacing w:after="0" w:line="240" w:lineRule="auto"/>
        <w:rPr>
          <w:rFonts w:asciiTheme="minorHAnsi" w:hAnsiTheme="minorHAnsi" w:cstheme="minorHAnsi"/>
          <w:color w:val="FF0000"/>
          <w:lang w:eastAsia="zh-CN"/>
        </w:rPr>
      </w:pPr>
      <w:r w:rsidRPr="001B1001">
        <w:rPr>
          <w:rFonts w:asciiTheme="minorHAnsi" w:hAnsiTheme="minorHAnsi" w:cstheme="minorHAnsi"/>
          <w:lang w:eastAsia="zh-CN"/>
        </w:rPr>
        <w:t>NDIA</w:t>
      </w:r>
      <w:r w:rsidRPr="001B1001">
        <w:rPr>
          <w:rFonts w:asciiTheme="minorHAnsi" w:hAnsiTheme="minorHAnsi" w:cstheme="minorHAnsi"/>
          <w:lang w:eastAsia="zh-CN"/>
        </w:rPr>
        <w:t>网站</w:t>
      </w:r>
      <w:r w:rsidR="004D0AF4" w:rsidRPr="001B1001">
        <w:rPr>
          <w:rFonts w:asciiTheme="minorHAnsi" w:hAnsiTheme="minorHAnsi" w:cstheme="minorHAnsi"/>
          <w:lang w:eastAsia="zh-CN"/>
        </w:rPr>
        <w:t>提供了有关</w:t>
      </w:r>
      <w:r w:rsidR="004D0AF4" w:rsidRPr="001B1001">
        <w:rPr>
          <w:rFonts w:asciiTheme="minorHAnsi" w:hAnsiTheme="minorHAnsi" w:cstheme="minorHAnsi"/>
          <w:lang w:eastAsia="zh-CN"/>
        </w:rPr>
        <w:t>COVID-19</w:t>
      </w:r>
      <w:r w:rsidR="004D0AF4" w:rsidRPr="001B1001">
        <w:rPr>
          <w:rFonts w:asciiTheme="minorHAnsi" w:hAnsiTheme="minorHAnsi" w:cstheme="minorHAnsi"/>
          <w:lang w:eastAsia="zh-CN"/>
        </w:rPr>
        <w:t>的</w:t>
      </w:r>
      <w:r w:rsidRPr="001B1001">
        <w:rPr>
          <w:rFonts w:asciiTheme="minorHAnsi" w:hAnsiTheme="minorHAnsi" w:cstheme="minorHAnsi"/>
          <w:lang w:eastAsia="zh-CN"/>
        </w:rPr>
        <w:t>NDIS</w:t>
      </w:r>
      <w:r w:rsidRPr="001B1001">
        <w:rPr>
          <w:rFonts w:asciiTheme="minorHAnsi" w:hAnsiTheme="minorHAnsi" w:cstheme="minorHAnsi"/>
          <w:lang w:eastAsia="zh-CN"/>
        </w:rPr>
        <w:t>参与者信息</w:t>
      </w:r>
      <w:r w:rsidR="004D0AF4" w:rsidRPr="001B1001">
        <w:rPr>
          <w:rFonts w:asciiTheme="minorHAnsi" w:hAnsiTheme="minorHAnsi" w:cstheme="minorHAnsi"/>
          <w:lang w:eastAsia="zh-CN"/>
        </w:rPr>
        <w:t>（</w:t>
      </w:r>
      <w:hyperlink r:id="rId15" w:history="1">
        <w:r w:rsidR="004D0AF4" w:rsidRPr="001B1001">
          <w:rPr>
            <w:rStyle w:val="Hyperlink"/>
            <w:rFonts w:asciiTheme="minorHAnsi" w:hAnsiTheme="minorHAnsi" w:cstheme="minorHAnsi"/>
          </w:rPr>
          <w:t>information for NDIS participants</w:t>
        </w:r>
      </w:hyperlink>
      <w:r w:rsidR="004D0AF4" w:rsidRPr="001B1001">
        <w:rPr>
          <w:rFonts w:asciiTheme="minorHAnsi" w:hAnsiTheme="minorHAnsi" w:cstheme="minorHAnsi"/>
          <w:lang w:eastAsia="zh-CN"/>
        </w:rPr>
        <w:t>）</w:t>
      </w:r>
      <w:r w:rsidRPr="001B1001">
        <w:rPr>
          <w:rFonts w:asciiTheme="minorHAnsi" w:hAnsiTheme="minorHAnsi" w:cstheme="minorHAnsi"/>
          <w:lang w:eastAsia="zh-CN"/>
        </w:rPr>
        <w:t>。其中包括简易阅读资源</w:t>
      </w:r>
      <w:r w:rsidR="00217DA8" w:rsidRPr="001B1001">
        <w:rPr>
          <w:rFonts w:asciiTheme="minorHAnsi" w:hAnsiTheme="minorHAnsi" w:cstheme="minorHAnsi"/>
          <w:lang w:eastAsia="zh-CN"/>
        </w:rPr>
        <w:t>、</w:t>
      </w:r>
      <w:r w:rsidRPr="001B1001">
        <w:rPr>
          <w:rFonts w:asciiTheme="minorHAnsi" w:hAnsiTheme="minorHAnsi" w:cstheme="minorHAnsi"/>
          <w:lang w:eastAsia="zh-CN"/>
        </w:rPr>
        <w:t>常见问题</w:t>
      </w:r>
      <w:r w:rsidR="004D0AF4" w:rsidRPr="001B1001">
        <w:rPr>
          <w:rFonts w:asciiTheme="minorHAnsi" w:hAnsiTheme="minorHAnsi" w:cstheme="minorHAnsi"/>
          <w:lang w:eastAsia="zh-CN"/>
        </w:rPr>
        <w:t>（</w:t>
      </w:r>
      <w:hyperlink r:id="rId16" w:anchor="faq" w:history="1">
        <w:r w:rsidR="004D0AF4" w:rsidRPr="001B1001">
          <w:rPr>
            <w:rStyle w:val="Hyperlink"/>
            <w:rFonts w:asciiTheme="minorHAnsi" w:hAnsiTheme="minorHAnsi" w:cstheme="minorHAnsi"/>
            <w:lang w:eastAsia="zh-CN"/>
          </w:rPr>
          <w:t>frequently asked questions</w:t>
        </w:r>
      </w:hyperlink>
      <w:r w:rsidR="004D0AF4" w:rsidRPr="001B1001">
        <w:rPr>
          <w:rFonts w:asciiTheme="minorHAnsi" w:hAnsiTheme="minorHAnsi" w:cstheme="minorHAnsi"/>
          <w:lang w:eastAsia="zh-CN"/>
        </w:rPr>
        <w:t>）</w:t>
      </w:r>
      <w:r w:rsidRPr="001B1001">
        <w:rPr>
          <w:rFonts w:asciiTheme="minorHAnsi" w:hAnsiTheme="minorHAnsi" w:cstheme="minorHAnsi"/>
          <w:lang w:eastAsia="zh-CN"/>
        </w:rPr>
        <w:t>以及有关</w:t>
      </w:r>
      <w:r w:rsidRPr="001B1001">
        <w:rPr>
          <w:rFonts w:asciiTheme="minorHAnsi" w:hAnsiTheme="minorHAnsi" w:cstheme="minorHAnsi"/>
          <w:lang w:eastAsia="zh-CN"/>
        </w:rPr>
        <w:t>NDIA</w:t>
      </w:r>
      <w:r w:rsidRPr="001B1001">
        <w:rPr>
          <w:rFonts w:asciiTheme="minorHAnsi" w:hAnsiTheme="minorHAnsi" w:cstheme="minorHAnsi"/>
          <w:lang w:eastAsia="zh-CN"/>
        </w:rPr>
        <w:t>对</w:t>
      </w:r>
      <w:r w:rsidRPr="001B1001">
        <w:rPr>
          <w:rFonts w:asciiTheme="minorHAnsi" w:hAnsiTheme="minorHAnsi" w:cstheme="minorHAnsi"/>
          <w:lang w:eastAsia="zh-CN"/>
        </w:rPr>
        <w:t>COVID-19</w:t>
      </w:r>
      <w:r w:rsidRPr="001B1001">
        <w:rPr>
          <w:rFonts w:asciiTheme="minorHAnsi" w:hAnsiTheme="minorHAnsi" w:cstheme="minorHAnsi"/>
          <w:lang w:eastAsia="zh-CN"/>
        </w:rPr>
        <w:t>的</w:t>
      </w:r>
      <w:r w:rsidR="00217DA8" w:rsidRPr="001B1001">
        <w:rPr>
          <w:rFonts w:asciiTheme="minorHAnsi" w:hAnsiTheme="minorHAnsi" w:cstheme="minorHAnsi"/>
          <w:lang w:eastAsia="zh-CN"/>
        </w:rPr>
        <w:t>反应</w:t>
      </w:r>
      <w:r w:rsidRPr="001B1001">
        <w:rPr>
          <w:rFonts w:asciiTheme="minorHAnsi" w:hAnsiTheme="minorHAnsi" w:cstheme="minorHAnsi"/>
          <w:lang w:eastAsia="zh-CN"/>
        </w:rPr>
        <w:t>的最新信息。</w:t>
      </w:r>
    </w:p>
    <w:p w14:paraId="3755CC4F" w14:textId="0293F9C6" w:rsidR="009A2B72" w:rsidRPr="001B1001" w:rsidRDefault="002E6917" w:rsidP="009A2B72">
      <w:pPr>
        <w:pStyle w:val="ListNumber2"/>
        <w:numPr>
          <w:ilvl w:val="0"/>
          <w:numId w:val="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lang w:eastAsia="zh-CN"/>
        </w:rPr>
        <w:t>NDIA</w:t>
      </w:r>
      <w:r w:rsidRPr="001B1001">
        <w:rPr>
          <w:rFonts w:asciiTheme="minorHAnsi" w:eastAsiaTheme="minorEastAsia" w:hAnsiTheme="minorHAnsi" w:cstheme="minorHAnsi"/>
          <w:lang w:eastAsia="zh-CN"/>
        </w:rPr>
        <w:t>建议您与</w:t>
      </w:r>
      <w:r w:rsidR="000F3307" w:rsidRPr="001B1001">
        <w:rPr>
          <w:rFonts w:asciiTheme="minorHAnsi" w:eastAsiaTheme="minorEastAsia" w:hAnsiTheme="minorHAnsi" w:cstheme="minorHAnsi"/>
          <w:lang w:eastAsia="zh-CN"/>
        </w:rPr>
        <w:t>服务</w:t>
      </w:r>
      <w:r w:rsidRPr="001B1001">
        <w:rPr>
          <w:rFonts w:asciiTheme="minorHAnsi" w:eastAsiaTheme="minorEastAsia" w:hAnsiTheme="minorHAnsi" w:cstheme="minorHAnsi"/>
          <w:lang w:eastAsia="zh-CN"/>
        </w:rPr>
        <w:t>商讨论最需要的支持和服务，并确保</w:t>
      </w:r>
      <w:r w:rsidR="000F3307" w:rsidRPr="001B1001">
        <w:rPr>
          <w:rFonts w:asciiTheme="minorHAnsi" w:eastAsiaTheme="minorEastAsia" w:hAnsiTheme="minorHAnsi" w:cstheme="minorHAnsi"/>
          <w:lang w:eastAsia="zh-CN"/>
        </w:rPr>
        <w:t>服务</w:t>
      </w:r>
      <w:r w:rsidRPr="001B1001">
        <w:rPr>
          <w:rFonts w:asciiTheme="minorHAnsi" w:eastAsiaTheme="minorEastAsia" w:hAnsiTheme="minorHAnsi" w:cstheme="minorHAnsi"/>
          <w:lang w:eastAsia="zh-CN"/>
        </w:rPr>
        <w:t>商</w:t>
      </w:r>
      <w:r w:rsidR="000F3307" w:rsidRPr="001B1001">
        <w:rPr>
          <w:rFonts w:asciiTheme="minorHAnsi" w:eastAsiaTheme="minorEastAsia" w:hAnsiTheme="minorHAnsi" w:cstheme="minorHAnsi"/>
          <w:lang w:eastAsia="zh-CN"/>
        </w:rPr>
        <w:t>已</w:t>
      </w:r>
      <w:r w:rsidRPr="001B1001">
        <w:rPr>
          <w:rFonts w:asciiTheme="minorHAnsi" w:eastAsiaTheme="minorEastAsia" w:hAnsiTheme="minorHAnsi" w:cstheme="minorHAnsi"/>
          <w:lang w:eastAsia="zh-CN"/>
        </w:rPr>
        <w:t>制定</w:t>
      </w:r>
      <w:r w:rsidR="000F3307" w:rsidRPr="001B1001">
        <w:rPr>
          <w:rFonts w:asciiTheme="minorHAnsi" w:eastAsiaTheme="minorEastAsia" w:hAnsiTheme="minorHAnsi" w:cstheme="minorHAnsi"/>
          <w:lang w:eastAsia="zh-CN"/>
        </w:rPr>
        <w:t>好</w:t>
      </w:r>
      <w:r w:rsidRPr="001B1001">
        <w:rPr>
          <w:rFonts w:asciiTheme="minorHAnsi" w:eastAsiaTheme="minorEastAsia" w:hAnsiTheme="minorHAnsi" w:cstheme="minorHAnsi"/>
          <w:lang w:eastAsia="zh-CN"/>
        </w:rPr>
        <w:t>继续</w:t>
      </w:r>
      <w:r w:rsidR="000F3307" w:rsidRPr="001B1001">
        <w:rPr>
          <w:rFonts w:asciiTheme="minorHAnsi" w:eastAsiaTheme="minorEastAsia" w:hAnsiTheme="minorHAnsi" w:cstheme="minorHAnsi"/>
          <w:lang w:eastAsia="zh-CN"/>
        </w:rPr>
        <w:t>为</w:t>
      </w:r>
      <w:r w:rsidRPr="001B1001">
        <w:rPr>
          <w:rFonts w:asciiTheme="minorHAnsi" w:eastAsiaTheme="minorEastAsia" w:hAnsiTheme="minorHAnsi" w:cstheme="minorHAnsi"/>
          <w:lang w:eastAsia="zh-CN"/>
        </w:rPr>
        <w:t>您</w:t>
      </w:r>
      <w:r w:rsidR="000F3307" w:rsidRPr="001B1001">
        <w:rPr>
          <w:rFonts w:asciiTheme="minorHAnsi" w:eastAsiaTheme="minorEastAsia" w:hAnsiTheme="minorHAnsi" w:cstheme="minorHAnsi"/>
          <w:lang w:eastAsia="zh-CN"/>
        </w:rPr>
        <w:t>提供支持</w:t>
      </w:r>
      <w:r w:rsidR="004D0AF4" w:rsidRPr="001B1001">
        <w:rPr>
          <w:rFonts w:asciiTheme="minorHAnsi" w:eastAsiaTheme="minorEastAsia" w:hAnsiTheme="minorHAnsi" w:cstheme="minorHAnsi"/>
          <w:lang w:eastAsia="zh-CN"/>
        </w:rPr>
        <w:t>服务</w:t>
      </w:r>
      <w:r w:rsidRPr="001B1001">
        <w:rPr>
          <w:rFonts w:asciiTheme="minorHAnsi" w:eastAsiaTheme="minorEastAsia" w:hAnsiTheme="minorHAnsi" w:cstheme="minorHAnsi"/>
          <w:lang w:eastAsia="zh-CN"/>
        </w:rPr>
        <w:t>的计划。</w:t>
      </w:r>
    </w:p>
    <w:p w14:paraId="718BC2CB" w14:textId="01E1D66F" w:rsidR="00417C51" w:rsidRPr="001B1001" w:rsidRDefault="002E6917" w:rsidP="009A2B72">
      <w:pPr>
        <w:pStyle w:val="ListNumber2"/>
        <w:numPr>
          <w:ilvl w:val="0"/>
          <w:numId w:val="0"/>
        </w:numPr>
        <w:spacing w:before="120" w:after="120" w:line="240" w:lineRule="auto"/>
        <w:rPr>
          <w:rFonts w:asciiTheme="minorHAnsi" w:eastAsiaTheme="minorEastAsia" w:hAnsiTheme="minorHAnsi" w:cstheme="minorHAnsi"/>
          <w:lang w:eastAsia="zh-CN"/>
        </w:rPr>
      </w:pPr>
      <w:r w:rsidRPr="001B1001">
        <w:rPr>
          <w:rFonts w:asciiTheme="minorHAnsi" w:eastAsiaTheme="minorEastAsia" w:hAnsiTheme="minorHAnsi" w:cstheme="minorHAnsi"/>
          <w:shd w:val="clear" w:color="auto" w:fill="FFFFFF"/>
          <w:lang w:eastAsia="zh-CN"/>
        </w:rPr>
        <w:t>如果您有任何疑问或需要</w:t>
      </w:r>
      <w:r w:rsidR="004D0AF4" w:rsidRPr="001B1001">
        <w:rPr>
          <w:rFonts w:asciiTheme="minorHAnsi" w:eastAsiaTheme="minorEastAsia" w:hAnsiTheme="minorHAnsi" w:cstheme="minorHAnsi"/>
          <w:shd w:val="clear" w:color="auto" w:fill="FFFFFF"/>
          <w:lang w:eastAsia="zh-CN"/>
        </w:rPr>
        <w:t>得到</w:t>
      </w:r>
      <w:r w:rsidRPr="001B1001">
        <w:rPr>
          <w:rFonts w:asciiTheme="minorHAnsi" w:eastAsiaTheme="minorEastAsia" w:hAnsiTheme="minorHAnsi" w:cstheme="minorHAnsi"/>
          <w:shd w:val="clear" w:color="auto" w:fill="FFFFFF"/>
          <w:lang w:eastAsia="zh-CN"/>
        </w:rPr>
        <w:t>建议，请致电</w:t>
      </w:r>
      <w:r w:rsidRPr="001B1001">
        <w:rPr>
          <w:rFonts w:asciiTheme="minorHAnsi" w:eastAsiaTheme="minorEastAsia" w:hAnsiTheme="minorHAnsi" w:cstheme="minorHAnsi"/>
          <w:shd w:val="clear" w:color="auto" w:fill="FFFFFF"/>
          <w:lang w:eastAsia="zh-CN"/>
        </w:rPr>
        <w:t>1800 800 110</w:t>
      </w:r>
      <w:r w:rsidRPr="001B1001">
        <w:rPr>
          <w:rFonts w:asciiTheme="minorHAnsi" w:eastAsiaTheme="minorEastAsia" w:hAnsiTheme="minorHAnsi" w:cstheme="minorHAnsi"/>
          <w:shd w:val="clear" w:color="auto" w:fill="FFFFFF"/>
          <w:lang w:eastAsia="zh-CN"/>
        </w:rPr>
        <w:t>与</w:t>
      </w:r>
      <w:r w:rsidRPr="001B1001">
        <w:rPr>
          <w:rFonts w:asciiTheme="minorHAnsi" w:eastAsiaTheme="minorEastAsia" w:hAnsiTheme="minorHAnsi" w:cstheme="minorHAnsi"/>
          <w:shd w:val="clear" w:color="auto" w:fill="FFFFFF"/>
          <w:lang w:eastAsia="zh-CN"/>
        </w:rPr>
        <w:t>NDIA</w:t>
      </w:r>
      <w:r w:rsidRPr="001B1001">
        <w:rPr>
          <w:rFonts w:asciiTheme="minorHAnsi" w:eastAsiaTheme="minorEastAsia" w:hAnsiTheme="minorHAnsi" w:cstheme="minorHAnsi"/>
          <w:shd w:val="clear" w:color="auto" w:fill="FFFFFF"/>
          <w:lang w:eastAsia="zh-CN"/>
        </w:rPr>
        <w:t>的联系中心联系。</w:t>
      </w:r>
    </w:p>
    <w:p w14:paraId="14AD59DA" w14:textId="18205D6E" w:rsidR="00FA6461" w:rsidRPr="001B1001" w:rsidRDefault="002E6917" w:rsidP="00A96ECB">
      <w:pPr>
        <w:pStyle w:val="ListNumber2"/>
        <w:numPr>
          <w:ilvl w:val="0"/>
          <w:numId w:val="0"/>
        </w:numPr>
        <w:spacing w:before="360" w:line="240" w:lineRule="auto"/>
        <w:rPr>
          <w:rFonts w:asciiTheme="minorHAnsi" w:eastAsiaTheme="minorEastAsia" w:hAnsiTheme="minorHAnsi" w:cstheme="minorHAnsi"/>
          <w:b/>
          <w:color w:val="612C69"/>
          <w:sz w:val="28"/>
          <w:szCs w:val="28"/>
          <w:lang w:eastAsia="zh-CN"/>
        </w:rPr>
      </w:pPr>
      <w:r w:rsidRPr="001B1001">
        <w:rPr>
          <w:rFonts w:asciiTheme="minorHAnsi" w:eastAsiaTheme="minorEastAsia" w:hAnsiTheme="minorHAnsi" w:cstheme="minorHAnsi"/>
          <w:b/>
          <w:color w:val="612C69"/>
          <w:sz w:val="28"/>
          <w:szCs w:val="28"/>
          <w:lang w:eastAsia="zh-CN"/>
        </w:rPr>
        <w:t>更多信息</w:t>
      </w:r>
      <w:r w:rsidR="00DD2A5C" w:rsidRPr="001B1001">
        <w:rPr>
          <w:rFonts w:asciiTheme="minorHAnsi" w:eastAsiaTheme="minorEastAsia" w:hAnsiTheme="minorHAnsi" w:cstheme="minorHAnsi"/>
          <w:b/>
          <w:color w:val="612C69"/>
          <w:sz w:val="28"/>
          <w:szCs w:val="28"/>
          <w:lang w:eastAsia="zh-CN"/>
        </w:rPr>
        <w:t>、</w:t>
      </w:r>
      <w:r w:rsidR="001E7A39" w:rsidRPr="001E7A39">
        <w:rPr>
          <w:rFonts w:asciiTheme="minorHAnsi" w:eastAsiaTheme="minorEastAsia" w:hAnsiTheme="minorHAnsi" w:cstheme="minorHAnsi" w:hint="eastAsia"/>
          <w:b/>
          <w:color w:val="612C69"/>
          <w:sz w:val="28"/>
          <w:szCs w:val="28"/>
          <w:lang w:eastAsia="zh-CN"/>
        </w:rPr>
        <w:t>通知</w:t>
      </w:r>
      <w:r w:rsidRPr="001B1001">
        <w:rPr>
          <w:rFonts w:asciiTheme="minorHAnsi" w:eastAsiaTheme="minorEastAsia" w:hAnsiTheme="minorHAnsi" w:cstheme="minorHAnsi"/>
          <w:b/>
          <w:color w:val="612C69"/>
          <w:sz w:val="28"/>
          <w:szCs w:val="28"/>
          <w:lang w:eastAsia="zh-CN"/>
        </w:rPr>
        <w:t>和资源</w:t>
      </w:r>
    </w:p>
    <w:p w14:paraId="691728F0" w14:textId="00126565" w:rsidR="00270BBB" w:rsidRPr="001B1001" w:rsidRDefault="00F85ECE" w:rsidP="00E53B6C">
      <w:pPr>
        <w:pStyle w:val="NormalWeb"/>
        <w:spacing w:before="0" w:beforeAutospacing="0" w:after="0" w:afterAutospacing="0"/>
        <w:rPr>
          <w:rFonts w:asciiTheme="minorHAnsi" w:eastAsiaTheme="minorEastAsia" w:hAnsiTheme="minorHAnsi" w:cstheme="minorHAnsi"/>
          <w:sz w:val="22"/>
          <w:szCs w:val="22"/>
          <w:lang w:val="en" w:eastAsia="zh-CN"/>
        </w:rPr>
      </w:pPr>
      <w:r w:rsidRPr="001B1001">
        <w:rPr>
          <w:rFonts w:asciiTheme="minorHAnsi" w:eastAsiaTheme="minorEastAsia" w:hAnsiTheme="minorHAnsi" w:cstheme="minorHAnsi"/>
          <w:sz w:val="22"/>
          <w:szCs w:val="22"/>
          <w:lang w:eastAsia="zh-CN"/>
        </w:rPr>
        <w:t>访问</w:t>
      </w:r>
      <w:r w:rsidR="00FC0A07" w:rsidRPr="008770F8">
        <w:rPr>
          <w:rFonts w:asciiTheme="minorHAnsi" w:eastAsiaTheme="minorEastAsia" w:hAnsiTheme="minorHAnsi" w:cstheme="minorHAnsi"/>
          <w:sz w:val="22"/>
          <w:szCs w:val="22"/>
          <w:lang w:eastAsia="zh-CN"/>
        </w:rPr>
        <w:t>澳洲</w:t>
      </w:r>
      <w:r w:rsidRPr="008770F8">
        <w:rPr>
          <w:rFonts w:asciiTheme="minorHAnsi" w:eastAsiaTheme="minorEastAsia" w:hAnsiTheme="minorHAnsi" w:cstheme="minorHAnsi"/>
          <w:sz w:val="22"/>
          <w:szCs w:val="22"/>
          <w:lang w:eastAsia="zh-CN"/>
        </w:rPr>
        <w:t>政府</w:t>
      </w:r>
      <w:r w:rsidR="008770F8">
        <w:rPr>
          <w:rFonts w:asciiTheme="minorHAnsi" w:eastAsiaTheme="minorEastAsia" w:hAnsiTheme="minorHAnsi" w:cstheme="minorHAnsi" w:hint="eastAsia"/>
          <w:sz w:val="22"/>
          <w:szCs w:val="22"/>
          <w:lang w:eastAsia="zh-CN"/>
        </w:rPr>
        <w:t>（</w:t>
      </w:r>
      <w:hyperlink r:id="rId17" w:history="1">
        <w:r w:rsidR="008770F8" w:rsidRPr="00270BBB">
          <w:rPr>
            <w:rStyle w:val="Hyperlink"/>
            <w:rFonts w:asciiTheme="minorHAnsi" w:eastAsia="Calibri" w:hAnsiTheme="minorHAnsi" w:cstheme="minorHAnsi"/>
            <w:sz w:val="22"/>
            <w:szCs w:val="22"/>
            <w:lang w:eastAsia="en-US"/>
          </w:rPr>
          <w:t>Australian Government</w:t>
        </w:r>
      </w:hyperlink>
      <w:r w:rsidR="008770F8">
        <w:rPr>
          <w:rFonts w:asciiTheme="minorHAnsi" w:eastAsiaTheme="minorEastAsia" w:hAnsiTheme="minorHAnsi" w:cstheme="minorHAnsi" w:hint="eastAsia"/>
          <w:sz w:val="22"/>
          <w:szCs w:val="22"/>
          <w:lang w:eastAsia="zh-CN"/>
        </w:rPr>
        <w:t>）</w:t>
      </w:r>
      <w:r w:rsidRPr="001B1001">
        <w:rPr>
          <w:rFonts w:asciiTheme="minorHAnsi" w:eastAsiaTheme="minorEastAsia" w:hAnsiTheme="minorHAnsi" w:cstheme="minorHAnsi"/>
          <w:sz w:val="22"/>
          <w:szCs w:val="22"/>
          <w:lang w:eastAsia="zh-CN"/>
        </w:rPr>
        <w:t>网站以获取有关</w:t>
      </w:r>
      <w:r w:rsidRPr="001B1001">
        <w:rPr>
          <w:rFonts w:asciiTheme="minorHAnsi" w:eastAsiaTheme="minorEastAsia" w:hAnsiTheme="minorHAnsi" w:cstheme="minorHAnsi"/>
          <w:sz w:val="22"/>
          <w:szCs w:val="22"/>
          <w:lang w:eastAsia="zh-CN"/>
        </w:rPr>
        <w:t>COVID-19</w:t>
      </w:r>
      <w:r w:rsidRPr="001B1001">
        <w:rPr>
          <w:rFonts w:asciiTheme="minorHAnsi" w:eastAsiaTheme="minorEastAsia" w:hAnsiTheme="minorHAnsi" w:cstheme="minorHAnsi"/>
          <w:sz w:val="22"/>
          <w:szCs w:val="22"/>
          <w:lang w:eastAsia="zh-CN"/>
        </w:rPr>
        <w:t>的最新新闻</w:t>
      </w:r>
      <w:r w:rsidR="00FC0A07" w:rsidRPr="001B1001">
        <w:rPr>
          <w:rFonts w:asciiTheme="minorHAnsi" w:eastAsiaTheme="minorEastAsia" w:hAnsiTheme="minorHAnsi" w:cstheme="minorHAnsi"/>
          <w:sz w:val="22"/>
          <w:szCs w:val="22"/>
          <w:lang w:eastAsia="zh-CN"/>
        </w:rPr>
        <w:t>、</w:t>
      </w:r>
      <w:r w:rsidRPr="001B1001">
        <w:rPr>
          <w:rFonts w:asciiTheme="minorHAnsi" w:eastAsiaTheme="minorEastAsia" w:hAnsiTheme="minorHAnsi" w:cstheme="minorHAnsi"/>
          <w:sz w:val="22"/>
          <w:szCs w:val="22"/>
          <w:lang w:eastAsia="zh-CN"/>
        </w:rPr>
        <w:t>更新和建议。</w:t>
      </w:r>
    </w:p>
    <w:p w14:paraId="342EF209" w14:textId="77777777" w:rsidR="00270BBB" w:rsidRPr="001B1001" w:rsidRDefault="00270BBB" w:rsidP="00E53B6C">
      <w:pPr>
        <w:pStyle w:val="NormalWeb"/>
        <w:spacing w:before="0" w:beforeAutospacing="0" w:after="0" w:afterAutospacing="0"/>
        <w:rPr>
          <w:rFonts w:asciiTheme="minorHAnsi" w:eastAsiaTheme="minorEastAsia" w:hAnsiTheme="minorHAnsi" w:cstheme="minorHAnsi"/>
          <w:color w:val="222222"/>
          <w:sz w:val="22"/>
          <w:szCs w:val="22"/>
          <w:lang w:val="en" w:eastAsia="zh-CN"/>
        </w:rPr>
      </w:pPr>
    </w:p>
    <w:p w14:paraId="27CE5696" w14:textId="42013601" w:rsidR="00CE5FF2" w:rsidRPr="001B1001" w:rsidRDefault="00F85ECE" w:rsidP="00E53B6C">
      <w:pPr>
        <w:pStyle w:val="NormalWeb"/>
        <w:spacing w:before="0" w:beforeAutospacing="0" w:after="0" w:afterAutospacing="0"/>
        <w:rPr>
          <w:rFonts w:asciiTheme="minorHAnsi" w:eastAsiaTheme="minorEastAsia" w:hAnsiTheme="minorHAnsi" w:cstheme="minorHAnsi"/>
          <w:sz w:val="22"/>
          <w:szCs w:val="22"/>
          <w:lang w:eastAsia="zh-CN"/>
        </w:rPr>
      </w:pPr>
      <w:proofErr w:type="spellStart"/>
      <w:r w:rsidRPr="001B1001">
        <w:rPr>
          <w:rFonts w:asciiTheme="minorHAnsi" w:eastAsiaTheme="minorEastAsia" w:hAnsiTheme="minorHAnsi" w:cstheme="minorHAnsi"/>
          <w:sz w:val="22"/>
          <w:szCs w:val="22"/>
        </w:rPr>
        <w:t>访问卫生部网站</w:t>
      </w:r>
      <w:proofErr w:type="spellEnd"/>
      <w:r w:rsidR="00A3702F" w:rsidRPr="001B1001">
        <w:rPr>
          <w:rFonts w:asciiTheme="minorHAnsi" w:eastAsiaTheme="minorEastAsia" w:hAnsiTheme="minorHAnsi" w:cstheme="minorHAnsi"/>
          <w:sz w:val="22"/>
          <w:szCs w:val="22"/>
          <w:lang w:eastAsia="zh-CN"/>
        </w:rPr>
        <w:t>（</w:t>
      </w:r>
      <w:hyperlink r:id="rId18" w:history="1">
        <w:r w:rsidR="00A3702F" w:rsidRPr="001B1001">
          <w:rPr>
            <w:rStyle w:val="Hyperlink"/>
            <w:rFonts w:asciiTheme="minorHAnsi" w:eastAsiaTheme="minorEastAsia" w:hAnsiTheme="minorHAnsi" w:cstheme="minorHAnsi"/>
            <w:sz w:val="22"/>
            <w:szCs w:val="22"/>
          </w:rPr>
          <w:t>Department of Health website</w:t>
        </w:r>
      </w:hyperlink>
      <w:r w:rsidR="00A3702F" w:rsidRPr="001B1001">
        <w:rPr>
          <w:rFonts w:asciiTheme="minorHAnsi" w:eastAsiaTheme="minorEastAsia" w:hAnsiTheme="minorHAnsi" w:cstheme="minorHAnsi"/>
          <w:sz w:val="22"/>
          <w:szCs w:val="22"/>
          <w:lang w:eastAsia="zh-CN"/>
        </w:rPr>
        <w:t>）</w:t>
      </w:r>
      <w:r w:rsidRPr="001B1001">
        <w:rPr>
          <w:rFonts w:asciiTheme="minorHAnsi" w:eastAsiaTheme="minorEastAsia" w:hAnsiTheme="minorHAnsi" w:cstheme="minorHAnsi"/>
          <w:sz w:val="22"/>
          <w:szCs w:val="22"/>
        </w:rPr>
        <w:t>以获取有关</w:t>
      </w:r>
      <w:r w:rsidRPr="001B1001">
        <w:rPr>
          <w:rFonts w:asciiTheme="minorHAnsi" w:eastAsiaTheme="minorEastAsia" w:hAnsiTheme="minorHAnsi" w:cstheme="minorHAnsi"/>
          <w:sz w:val="22"/>
          <w:szCs w:val="22"/>
        </w:rPr>
        <w:t>COVID-19</w:t>
      </w:r>
      <w:r w:rsidRPr="001B1001">
        <w:rPr>
          <w:rFonts w:asciiTheme="minorHAnsi" w:eastAsiaTheme="minorEastAsia" w:hAnsiTheme="minorHAnsi" w:cstheme="minorHAnsi"/>
          <w:sz w:val="22"/>
          <w:szCs w:val="22"/>
        </w:rPr>
        <w:t>的信息。</w:t>
      </w:r>
      <w:r w:rsidRPr="001B1001">
        <w:rPr>
          <w:rFonts w:asciiTheme="minorHAnsi" w:eastAsiaTheme="minorEastAsia" w:hAnsiTheme="minorHAnsi" w:cstheme="minorHAnsi"/>
          <w:sz w:val="22"/>
          <w:szCs w:val="22"/>
          <w:lang w:eastAsia="zh-CN"/>
        </w:rPr>
        <w:t>如果您</w:t>
      </w:r>
      <w:r w:rsidR="00FB614D" w:rsidRPr="001B1001">
        <w:rPr>
          <w:rFonts w:asciiTheme="minorHAnsi" w:eastAsiaTheme="minorEastAsia" w:hAnsiTheme="minorHAnsi" w:cstheme="minorHAnsi"/>
          <w:sz w:val="22"/>
          <w:szCs w:val="22"/>
          <w:lang w:eastAsia="zh-CN"/>
        </w:rPr>
        <w:t>对</w:t>
      </w:r>
      <w:r w:rsidR="00FC0A07" w:rsidRPr="001B1001">
        <w:rPr>
          <w:rFonts w:asciiTheme="minorHAnsi" w:eastAsiaTheme="minorEastAsia" w:hAnsiTheme="minorHAnsi" w:cstheme="minorHAnsi"/>
          <w:sz w:val="22"/>
          <w:szCs w:val="22"/>
          <w:lang w:eastAsia="zh-CN"/>
        </w:rPr>
        <w:t>接触</w:t>
      </w:r>
      <w:r w:rsidRPr="001B1001">
        <w:rPr>
          <w:rFonts w:asciiTheme="minorHAnsi" w:eastAsiaTheme="minorEastAsia" w:hAnsiTheme="minorHAnsi" w:cstheme="minorHAnsi"/>
          <w:sz w:val="22"/>
          <w:szCs w:val="22"/>
          <w:lang w:eastAsia="zh-CN"/>
        </w:rPr>
        <w:t>COVID-19</w:t>
      </w:r>
      <w:r w:rsidR="00FB614D" w:rsidRPr="001B1001">
        <w:rPr>
          <w:rFonts w:asciiTheme="minorHAnsi" w:eastAsiaTheme="minorEastAsia" w:hAnsiTheme="minorHAnsi" w:cstheme="minorHAnsi"/>
          <w:sz w:val="22"/>
          <w:szCs w:val="22"/>
          <w:lang w:eastAsia="zh-CN"/>
        </w:rPr>
        <w:t>感到担心</w:t>
      </w:r>
      <w:r w:rsidRPr="001B1001">
        <w:rPr>
          <w:rFonts w:asciiTheme="minorHAnsi" w:eastAsiaTheme="minorEastAsia" w:hAnsiTheme="minorHAnsi" w:cstheme="minorHAnsi"/>
          <w:sz w:val="22"/>
          <w:szCs w:val="22"/>
          <w:lang w:eastAsia="zh-CN"/>
        </w:rPr>
        <w:t>，则应</w:t>
      </w:r>
      <w:r w:rsidR="00FC0A07" w:rsidRPr="001B1001">
        <w:rPr>
          <w:rFonts w:asciiTheme="minorHAnsi" w:eastAsiaTheme="minorEastAsia" w:hAnsiTheme="minorHAnsi" w:cstheme="minorHAnsi"/>
          <w:sz w:val="22"/>
          <w:szCs w:val="22"/>
          <w:lang w:eastAsia="zh-CN"/>
        </w:rPr>
        <w:t>致电</w:t>
      </w:r>
      <w:r w:rsidRPr="001B1001">
        <w:rPr>
          <w:rFonts w:asciiTheme="minorHAnsi" w:eastAsiaTheme="minorEastAsia" w:hAnsiTheme="minorHAnsi" w:cstheme="minorHAnsi"/>
          <w:sz w:val="22"/>
          <w:szCs w:val="22"/>
          <w:lang w:eastAsia="zh-CN"/>
        </w:rPr>
        <w:t>卫生部冠状病毒热线</w:t>
      </w:r>
      <w:r w:rsidRPr="001B1001">
        <w:rPr>
          <w:rFonts w:asciiTheme="minorHAnsi" w:eastAsiaTheme="minorEastAsia" w:hAnsiTheme="minorHAnsi" w:cstheme="minorHAnsi"/>
          <w:b/>
          <w:bCs/>
          <w:sz w:val="22"/>
          <w:szCs w:val="22"/>
          <w:lang w:eastAsia="zh-CN"/>
        </w:rPr>
        <w:t>1800 020 080</w:t>
      </w:r>
      <w:r w:rsidRPr="001B1001">
        <w:rPr>
          <w:rFonts w:asciiTheme="minorHAnsi" w:eastAsiaTheme="minorEastAsia" w:hAnsiTheme="minorHAnsi" w:cstheme="minorHAnsi"/>
          <w:sz w:val="22"/>
          <w:szCs w:val="22"/>
          <w:lang w:eastAsia="zh-CN"/>
        </w:rPr>
        <w:t>。</w:t>
      </w:r>
    </w:p>
    <w:p w14:paraId="1FE808FD" w14:textId="2AF75ACC" w:rsidR="00FA6461" w:rsidRPr="001B1001" w:rsidRDefault="00F85ECE" w:rsidP="00C40761">
      <w:pPr>
        <w:spacing w:before="360"/>
        <w:rPr>
          <w:rFonts w:asciiTheme="minorHAnsi" w:hAnsiTheme="minorHAnsi" w:cstheme="minorHAnsi"/>
          <w:lang w:eastAsia="zh-CN"/>
        </w:rPr>
      </w:pPr>
      <w:r w:rsidRPr="001B1001">
        <w:rPr>
          <w:rFonts w:asciiTheme="minorHAnsi" w:hAnsiTheme="minorHAnsi" w:cstheme="minorHAnsi"/>
          <w:lang w:eastAsia="zh-CN"/>
        </w:rPr>
        <w:t>NDIS</w:t>
      </w:r>
      <w:r w:rsidRPr="001B1001">
        <w:rPr>
          <w:rFonts w:asciiTheme="minorHAnsi" w:hAnsiTheme="minorHAnsi" w:cstheme="minorHAnsi"/>
          <w:lang w:eastAsia="zh-CN"/>
        </w:rPr>
        <w:t>委员会的</w:t>
      </w:r>
      <w:r w:rsidRPr="001B1001">
        <w:rPr>
          <w:rFonts w:asciiTheme="minorHAnsi" w:hAnsiTheme="minorHAnsi" w:cstheme="minorHAnsi"/>
          <w:lang w:eastAsia="zh-CN"/>
        </w:rPr>
        <w:t>COVID-19</w:t>
      </w:r>
      <w:r w:rsidRPr="0040393B">
        <w:rPr>
          <w:rFonts w:asciiTheme="minorHAnsi" w:hAnsiTheme="minorHAnsi" w:cstheme="minorHAnsi"/>
          <w:lang w:eastAsia="zh-CN"/>
        </w:rPr>
        <w:t>参与者信息网页</w:t>
      </w:r>
      <w:r w:rsidR="00A3702F" w:rsidRPr="00F90AAA">
        <w:rPr>
          <w:rFonts w:asciiTheme="minorHAnsi" w:hAnsiTheme="minorHAnsi" w:cstheme="minorHAnsi"/>
          <w:lang w:eastAsia="zh-CN"/>
        </w:rPr>
        <w:t>（</w:t>
      </w:r>
      <w:hyperlink r:id="rId19" w:history="1">
        <w:r w:rsidR="00A3702F" w:rsidRPr="001B1001">
          <w:rPr>
            <w:rStyle w:val="Hyperlink"/>
            <w:rFonts w:asciiTheme="minorHAnsi" w:hAnsiTheme="minorHAnsi" w:cstheme="minorHAnsi"/>
          </w:rPr>
          <w:t>COVID-19 participant information webpage</w:t>
        </w:r>
      </w:hyperlink>
      <w:r w:rsidR="00A3702F" w:rsidRPr="00F90AAA">
        <w:rPr>
          <w:rFonts w:asciiTheme="minorHAnsi" w:hAnsiTheme="minorHAnsi" w:cstheme="minorHAnsi"/>
          <w:lang w:eastAsia="zh-CN"/>
        </w:rPr>
        <w:t>）</w:t>
      </w:r>
      <w:r w:rsidRPr="001B1001">
        <w:rPr>
          <w:rFonts w:asciiTheme="minorHAnsi" w:hAnsiTheme="minorHAnsi" w:cstheme="minorHAnsi"/>
          <w:lang w:eastAsia="zh-CN"/>
        </w:rPr>
        <w:t>含</w:t>
      </w:r>
      <w:r w:rsidR="00FB614D" w:rsidRPr="001B1001">
        <w:rPr>
          <w:rFonts w:asciiTheme="minorHAnsi" w:hAnsiTheme="minorHAnsi" w:cstheme="minorHAnsi"/>
          <w:lang w:eastAsia="zh-CN"/>
        </w:rPr>
        <w:t>有</w:t>
      </w:r>
      <w:r w:rsidRPr="001B1001">
        <w:rPr>
          <w:rFonts w:asciiTheme="minorHAnsi" w:hAnsiTheme="minorHAnsi" w:cstheme="minorHAnsi"/>
          <w:lang w:eastAsia="zh-CN"/>
        </w:rPr>
        <w:t>更新</w:t>
      </w:r>
      <w:r w:rsidR="005E673B" w:rsidRPr="001B1001">
        <w:rPr>
          <w:rFonts w:asciiTheme="minorHAnsi" w:hAnsiTheme="minorHAnsi" w:cstheme="minorHAnsi"/>
          <w:lang w:eastAsia="zh-CN"/>
        </w:rPr>
        <w:t>、</w:t>
      </w:r>
      <w:r w:rsidRPr="001B1001">
        <w:rPr>
          <w:rFonts w:asciiTheme="minorHAnsi" w:hAnsiTheme="minorHAnsi" w:cstheme="minorHAnsi"/>
          <w:lang w:eastAsia="zh-CN"/>
        </w:rPr>
        <w:t>培训</w:t>
      </w:r>
      <w:r w:rsidR="00F9314F" w:rsidRPr="001B1001">
        <w:rPr>
          <w:rFonts w:asciiTheme="minorHAnsi" w:hAnsiTheme="minorHAnsi" w:cstheme="minorHAnsi"/>
          <w:lang w:eastAsia="zh-CN"/>
        </w:rPr>
        <w:t>、</w:t>
      </w:r>
      <w:bookmarkStart w:id="1" w:name="_Hlk37192629"/>
      <w:r w:rsidR="00F9314F" w:rsidRPr="001B1001">
        <w:rPr>
          <w:rFonts w:asciiTheme="minorHAnsi" w:hAnsiTheme="minorHAnsi" w:cstheme="minorHAnsi"/>
          <w:lang w:eastAsia="zh-CN"/>
        </w:rPr>
        <w:t>信息</w:t>
      </w:r>
      <w:bookmarkEnd w:id="1"/>
      <w:r w:rsidR="00123D77" w:rsidRPr="00C54F60">
        <w:rPr>
          <w:rFonts w:asciiTheme="minorHAnsi" w:hAnsiTheme="minorHAnsi" w:cstheme="minorHAnsi" w:hint="eastAsia"/>
          <w:lang w:eastAsia="zh-CN"/>
        </w:rPr>
        <w:t>通知</w:t>
      </w:r>
      <w:r w:rsidRPr="00C54F60">
        <w:rPr>
          <w:rFonts w:asciiTheme="minorHAnsi" w:hAnsiTheme="minorHAnsi" w:cstheme="minorHAnsi"/>
          <w:lang w:eastAsia="zh-CN"/>
        </w:rPr>
        <w:t>和</w:t>
      </w:r>
      <w:r w:rsidRPr="001B1001">
        <w:rPr>
          <w:rFonts w:asciiTheme="minorHAnsi" w:hAnsiTheme="minorHAnsi" w:cstheme="minorHAnsi"/>
          <w:lang w:eastAsia="zh-CN"/>
        </w:rPr>
        <w:t>其他资源的链接。</w:t>
      </w:r>
    </w:p>
    <w:sectPr w:rsidR="00FA6461" w:rsidRPr="001B1001" w:rsidSect="00A96ECB">
      <w:headerReference w:type="even" r:id="rId20"/>
      <w:headerReference w:type="default" r:id="rId21"/>
      <w:footerReference w:type="even" r:id="rId22"/>
      <w:footerReference w:type="default" r:id="rId23"/>
      <w:headerReference w:type="first" r:id="rId24"/>
      <w:footerReference w:type="first" r:id="rId25"/>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FCD7" w14:textId="77777777" w:rsidR="00C17787" w:rsidRDefault="00C17787" w:rsidP="00B04ED8">
      <w:pPr>
        <w:spacing w:after="0" w:line="240" w:lineRule="auto"/>
      </w:pPr>
      <w:r>
        <w:separator/>
      </w:r>
    </w:p>
  </w:endnote>
  <w:endnote w:type="continuationSeparator" w:id="0">
    <w:p w14:paraId="41D1CC92" w14:textId="77777777" w:rsidR="00C17787" w:rsidRDefault="00C1778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5532" w14:textId="77777777" w:rsidR="00383F8A" w:rsidRDefault="0038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E25" w14:textId="38F3186D" w:rsidR="00F90D7B" w:rsidRPr="00C40761" w:rsidRDefault="00383F8A" w:rsidP="00C40761">
    <w:pPr>
      <w:pStyle w:val="Footer"/>
      <w:jc w:val="right"/>
      <w:rPr>
        <w:rFonts w:asciiTheme="minorHAnsi" w:hAnsiTheme="minorHAnsi" w:cstheme="minorHAnsi"/>
        <w:sz w:val="20"/>
        <w:szCs w:val="20"/>
      </w:rPr>
    </w:pPr>
    <w:r>
      <w:rPr>
        <w:rFonts w:asciiTheme="minorHAnsi" w:hAnsiTheme="minorHAnsi" w:cstheme="minorHAnsi"/>
        <w:sz w:val="20"/>
        <w:szCs w:val="20"/>
      </w:rPr>
      <w:t>April</w:t>
    </w:r>
    <w:r w:rsidR="00F90D7B" w:rsidRPr="00C40761">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5122" w14:textId="77777777" w:rsidR="00383F8A" w:rsidRDefault="0038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E2B8" w14:textId="77777777" w:rsidR="00C17787" w:rsidRDefault="00C17787" w:rsidP="00B04ED8">
      <w:pPr>
        <w:spacing w:after="0" w:line="240" w:lineRule="auto"/>
      </w:pPr>
      <w:r>
        <w:separator/>
      </w:r>
    </w:p>
  </w:footnote>
  <w:footnote w:type="continuationSeparator" w:id="0">
    <w:p w14:paraId="736C1FE5" w14:textId="77777777" w:rsidR="00C17787" w:rsidRDefault="00C1778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504B" w14:textId="77777777" w:rsidR="00383F8A" w:rsidRDefault="0038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BF0" w14:textId="1318A2DE" w:rsidR="00B04ED8" w:rsidRDefault="00FA6461">
    <w:pPr>
      <w:pStyle w:val="Header"/>
    </w:pPr>
    <w:r>
      <w:rPr>
        <w:noProof/>
        <w:lang w:eastAsia="en-AU" w:bidi="hi-IN"/>
      </w:rPr>
      <w:drawing>
        <wp:inline distT="0" distB="0" distL="0" distR="0" wp14:anchorId="332CC89C" wp14:editId="5818D7B8">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DFBB" w14:textId="77777777" w:rsidR="00383F8A" w:rsidRDefault="0038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072C5B2"/>
    <w:lvl w:ilvl="0">
      <w:start w:val="1"/>
      <w:numFmt w:val="decimal"/>
      <w:lvlText w:val="%1."/>
      <w:lvlJc w:val="left"/>
      <w:pPr>
        <w:tabs>
          <w:tab w:val="num" w:pos="643"/>
        </w:tabs>
        <w:ind w:left="643" w:hanging="360"/>
      </w:pPr>
    </w:lvl>
  </w:abstractNum>
  <w:abstractNum w:abstractNumId="1" w15:restartNumberingAfterBreak="0">
    <w:nsid w:val="114668C7"/>
    <w:multiLevelType w:val="hybridMultilevel"/>
    <w:tmpl w:val="DDE2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218F6"/>
    <w:multiLevelType w:val="multilevel"/>
    <w:tmpl w:val="9AD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07717"/>
    <w:multiLevelType w:val="hybridMultilevel"/>
    <w:tmpl w:val="DAD2667A"/>
    <w:lvl w:ilvl="0" w:tplc="243459D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55E05"/>
    <w:multiLevelType w:val="hybridMultilevel"/>
    <w:tmpl w:val="5180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C50E9"/>
    <w:multiLevelType w:val="hybridMultilevel"/>
    <w:tmpl w:val="786E7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D5C50"/>
    <w:multiLevelType w:val="hybridMultilevel"/>
    <w:tmpl w:val="497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DE838DE"/>
    <w:multiLevelType w:val="multilevel"/>
    <w:tmpl w:val="B4C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2"/>
  </w:num>
  <w:num w:numId="5">
    <w:abstractNumId w:val="6"/>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0"/>
  </w:num>
  <w:num w:numId="17">
    <w:abstractNumId w:val="11"/>
  </w:num>
  <w:num w:numId="18">
    <w:abstractNumId w:val="4"/>
  </w:num>
  <w:num w:numId="19">
    <w:abstractNumId w:val="11"/>
  </w:num>
  <w:num w:numId="20">
    <w:abstractNumId w:val="5"/>
  </w:num>
  <w:num w:numId="21">
    <w:abstractNumId w:val="11"/>
  </w:num>
  <w:num w:numId="22">
    <w:abstractNumId w:val="11"/>
  </w:num>
  <w:num w:numId="23">
    <w:abstractNumId w:val="11"/>
  </w:num>
  <w:num w:numId="24">
    <w:abstractNumId w:val="11"/>
  </w:num>
  <w:num w:numId="25">
    <w:abstractNumId w:val="7"/>
  </w:num>
  <w:num w:numId="26">
    <w:abstractNumId w:val="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E"/>
    <w:rsid w:val="00005633"/>
    <w:rsid w:val="00007007"/>
    <w:rsid w:val="00015053"/>
    <w:rsid w:val="000445B9"/>
    <w:rsid w:val="000A25DA"/>
    <w:rsid w:val="000E157E"/>
    <w:rsid w:val="000F3307"/>
    <w:rsid w:val="000F6074"/>
    <w:rsid w:val="00101630"/>
    <w:rsid w:val="00104961"/>
    <w:rsid w:val="00105CD4"/>
    <w:rsid w:val="00107DA0"/>
    <w:rsid w:val="001151E7"/>
    <w:rsid w:val="001172D3"/>
    <w:rsid w:val="00123D77"/>
    <w:rsid w:val="001318A7"/>
    <w:rsid w:val="00144301"/>
    <w:rsid w:val="001519FB"/>
    <w:rsid w:val="00162EB3"/>
    <w:rsid w:val="001633AD"/>
    <w:rsid w:val="00164200"/>
    <w:rsid w:val="00181389"/>
    <w:rsid w:val="0019020C"/>
    <w:rsid w:val="001B1001"/>
    <w:rsid w:val="001B65FB"/>
    <w:rsid w:val="001C1188"/>
    <w:rsid w:val="001D1C02"/>
    <w:rsid w:val="001E630D"/>
    <w:rsid w:val="001E7A39"/>
    <w:rsid w:val="00217DA8"/>
    <w:rsid w:val="00244071"/>
    <w:rsid w:val="00245833"/>
    <w:rsid w:val="002609EF"/>
    <w:rsid w:val="00267862"/>
    <w:rsid w:val="00270BBB"/>
    <w:rsid w:val="00274725"/>
    <w:rsid w:val="0028491E"/>
    <w:rsid w:val="00284DC9"/>
    <w:rsid w:val="002C05A1"/>
    <w:rsid w:val="002E6917"/>
    <w:rsid w:val="00362819"/>
    <w:rsid w:val="003631BB"/>
    <w:rsid w:val="00383F8A"/>
    <w:rsid w:val="003B2BB8"/>
    <w:rsid w:val="003D34FF"/>
    <w:rsid w:val="003F4210"/>
    <w:rsid w:val="00402E57"/>
    <w:rsid w:val="0040393B"/>
    <w:rsid w:val="00417C51"/>
    <w:rsid w:val="004636D0"/>
    <w:rsid w:val="00466FE4"/>
    <w:rsid w:val="00482254"/>
    <w:rsid w:val="00496E77"/>
    <w:rsid w:val="004A641E"/>
    <w:rsid w:val="004B54CA"/>
    <w:rsid w:val="004D0AF4"/>
    <w:rsid w:val="004E50B2"/>
    <w:rsid w:val="004E5CBF"/>
    <w:rsid w:val="004F125D"/>
    <w:rsid w:val="00516F48"/>
    <w:rsid w:val="00521D39"/>
    <w:rsid w:val="0055039B"/>
    <w:rsid w:val="005748FC"/>
    <w:rsid w:val="005807CE"/>
    <w:rsid w:val="00584690"/>
    <w:rsid w:val="005C3AA9"/>
    <w:rsid w:val="005C6142"/>
    <w:rsid w:val="005E673B"/>
    <w:rsid w:val="0061426D"/>
    <w:rsid w:val="00616A3B"/>
    <w:rsid w:val="00621FC5"/>
    <w:rsid w:val="00626118"/>
    <w:rsid w:val="00637B02"/>
    <w:rsid w:val="006562FD"/>
    <w:rsid w:val="00660508"/>
    <w:rsid w:val="00660C9E"/>
    <w:rsid w:val="00661E21"/>
    <w:rsid w:val="00662B90"/>
    <w:rsid w:val="00666DA5"/>
    <w:rsid w:val="00683A84"/>
    <w:rsid w:val="006A4CE7"/>
    <w:rsid w:val="006A7F7C"/>
    <w:rsid w:val="00702045"/>
    <w:rsid w:val="00756432"/>
    <w:rsid w:val="00776835"/>
    <w:rsid w:val="00776B43"/>
    <w:rsid w:val="007822E0"/>
    <w:rsid w:val="00784DAA"/>
    <w:rsid w:val="00785261"/>
    <w:rsid w:val="007925ED"/>
    <w:rsid w:val="00792D40"/>
    <w:rsid w:val="007B0256"/>
    <w:rsid w:val="007B773C"/>
    <w:rsid w:val="007D5503"/>
    <w:rsid w:val="007F494E"/>
    <w:rsid w:val="008003C0"/>
    <w:rsid w:val="0083177B"/>
    <w:rsid w:val="00876D67"/>
    <w:rsid w:val="008770F8"/>
    <w:rsid w:val="00880AE7"/>
    <w:rsid w:val="00882AA5"/>
    <w:rsid w:val="0088570D"/>
    <w:rsid w:val="008967D3"/>
    <w:rsid w:val="008B22EB"/>
    <w:rsid w:val="008E0297"/>
    <w:rsid w:val="0090598A"/>
    <w:rsid w:val="009225F0"/>
    <w:rsid w:val="009254E0"/>
    <w:rsid w:val="009325C1"/>
    <w:rsid w:val="0093462C"/>
    <w:rsid w:val="00950D38"/>
    <w:rsid w:val="00953795"/>
    <w:rsid w:val="00967B15"/>
    <w:rsid w:val="00974189"/>
    <w:rsid w:val="0097605C"/>
    <w:rsid w:val="009951E5"/>
    <w:rsid w:val="009A2B72"/>
    <w:rsid w:val="009A5417"/>
    <w:rsid w:val="009B37FA"/>
    <w:rsid w:val="009B7DF5"/>
    <w:rsid w:val="009D0B5C"/>
    <w:rsid w:val="009F58C7"/>
    <w:rsid w:val="00A042AC"/>
    <w:rsid w:val="00A1251A"/>
    <w:rsid w:val="00A15FE6"/>
    <w:rsid w:val="00A3702F"/>
    <w:rsid w:val="00A87829"/>
    <w:rsid w:val="00A96ECB"/>
    <w:rsid w:val="00AA3673"/>
    <w:rsid w:val="00AC117A"/>
    <w:rsid w:val="00AC165C"/>
    <w:rsid w:val="00AD4813"/>
    <w:rsid w:val="00AE5A59"/>
    <w:rsid w:val="00AF4CE7"/>
    <w:rsid w:val="00B04ED8"/>
    <w:rsid w:val="00B22AAA"/>
    <w:rsid w:val="00B60051"/>
    <w:rsid w:val="00B706AC"/>
    <w:rsid w:val="00B91E3E"/>
    <w:rsid w:val="00BA2A3C"/>
    <w:rsid w:val="00BA2DB9"/>
    <w:rsid w:val="00BD12EB"/>
    <w:rsid w:val="00BE64D1"/>
    <w:rsid w:val="00BE7148"/>
    <w:rsid w:val="00C075DA"/>
    <w:rsid w:val="00C14A8C"/>
    <w:rsid w:val="00C17787"/>
    <w:rsid w:val="00C204A2"/>
    <w:rsid w:val="00C23E68"/>
    <w:rsid w:val="00C325B2"/>
    <w:rsid w:val="00C3273C"/>
    <w:rsid w:val="00C40761"/>
    <w:rsid w:val="00C52BD9"/>
    <w:rsid w:val="00C54F60"/>
    <w:rsid w:val="00C62AB8"/>
    <w:rsid w:val="00C71DC8"/>
    <w:rsid w:val="00C84DD7"/>
    <w:rsid w:val="00C927BB"/>
    <w:rsid w:val="00CA173C"/>
    <w:rsid w:val="00CB435F"/>
    <w:rsid w:val="00CB5863"/>
    <w:rsid w:val="00CB7796"/>
    <w:rsid w:val="00CD4DB5"/>
    <w:rsid w:val="00CD66E0"/>
    <w:rsid w:val="00CE5FF2"/>
    <w:rsid w:val="00D43254"/>
    <w:rsid w:val="00DA243A"/>
    <w:rsid w:val="00DA4930"/>
    <w:rsid w:val="00DD2A5C"/>
    <w:rsid w:val="00DE513E"/>
    <w:rsid w:val="00DF2D44"/>
    <w:rsid w:val="00E10445"/>
    <w:rsid w:val="00E1470A"/>
    <w:rsid w:val="00E273E4"/>
    <w:rsid w:val="00E37D3D"/>
    <w:rsid w:val="00E457AA"/>
    <w:rsid w:val="00E53B6C"/>
    <w:rsid w:val="00E5553F"/>
    <w:rsid w:val="00E62A49"/>
    <w:rsid w:val="00E64FE3"/>
    <w:rsid w:val="00EB7E69"/>
    <w:rsid w:val="00EC0E1D"/>
    <w:rsid w:val="00EE41C9"/>
    <w:rsid w:val="00EE636F"/>
    <w:rsid w:val="00EF0A1E"/>
    <w:rsid w:val="00F30AFE"/>
    <w:rsid w:val="00F37F61"/>
    <w:rsid w:val="00F458B2"/>
    <w:rsid w:val="00F469CC"/>
    <w:rsid w:val="00F62460"/>
    <w:rsid w:val="00F6559D"/>
    <w:rsid w:val="00F85ECE"/>
    <w:rsid w:val="00F86AF9"/>
    <w:rsid w:val="00F90AAA"/>
    <w:rsid w:val="00F90D7B"/>
    <w:rsid w:val="00F930B0"/>
    <w:rsid w:val="00F9314F"/>
    <w:rsid w:val="00FA6461"/>
    <w:rsid w:val="00FB614D"/>
    <w:rsid w:val="00FC0A07"/>
    <w:rsid w:val="00FE14DE"/>
    <w:rsid w:val="00FF07CE"/>
    <w:rsid w:val="00FF700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E0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Number">
    <w:name w:val="List Number"/>
    <w:aliases w:val="A List for Marty"/>
    <w:basedOn w:val="Normal"/>
    <w:uiPriority w:val="99"/>
    <w:rsid w:val="004A641E"/>
    <w:pPr>
      <w:numPr>
        <w:numId w:val="1"/>
      </w:numPr>
    </w:pPr>
    <w:rPr>
      <w:rFonts w:eastAsia="Calibri" w:cs="Times New Roman"/>
    </w:rPr>
  </w:style>
  <w:style w:type="paragraph" w:styleId="ListNumber2">
    <w:name w:val="List Number 2"/>
    <w:basedOn w:val="Normal"/>
    <w:uiPriority w:val="99"/>
    <w:rsid w:val="004A641E"/>
    <w:pPr>
      <w:numPr>
        <w:ilvl w:val="1"/>
        <w:numId w:val="1"/>
      </w:numPr>
    </w:pPr>
    <w:rPr>
      <w:rFonts w:eastAsia="Calibri" w:cs="Times New Roman"/>
    </w:rPr>
  </w:style>
  <w:style w:type="paragraph" w:styleId="ListNumber3">
    <w:name w:val="List Number 3"/>
    <w:basedOn w:val="Normal"/>
    <w:uiPriority w:val="99"/>
    <w:rsid w:val="004A641E"/>
    <w:pPr>
      <w:numPr>
        <w:ilvl w:val="2"/>
        <w:numId w:val="1"/>
      </w:numPr>
    </w:pPr>
    <w:rPr>
      <w:rFonts w:eastAsia="Calibri" w:cs="Times New Roman"/>
    </w:rPr>
  </w:style>
  <w:style w:type="paragraph" w:styleId="ListNumber4">
    <w:name w:val="List Number 4"/>
    <w:basedOn w:val="Normal"/>
    <w:uiPriority w:val="99"/>
    <w:rsid w:val="004A641E"/>
    <w:pPr>
      <w:numPr>
        <w:ilvl w:val="3"/>
        <w:numId w:val="1"/>
      </w:numPr>
    </w:pPr>
    <w:rPr>
      <w:rFonts w:eastAsia="Calibri" w:cs="Times New Roman"/>
    </w:rPr>
  </w:style>
  <w:style w:type="paragraph" w:styleId="ListNumber5">
    <w:name w:val="List Number 5"/>
    <w:basedOn w:val="Normal"/>
    <w:uiPriority w:val="99"/>
    <w:rsid w:val="004A641E"/>
    <w:pPr>
      <w:numPr>
        <w:ilvl w:val="4"/>
        <w:numId w:val="1"/>
      </w:numPr>
    </w:pPr>
    <w:rPr>
      <w:rFonts w:eastAsia="Calibri" w:cs="Times New Roman"/>
    </w:rPr>
  </w:style>
  <w:style w:type="character" w:styleId="Hyperlink">
    <w:name w:val="Hyperlink"/>
    <w:basedOn w:val="DefaultParagraphFont"/>
    <w:uiPriority w:val="99"/>
    <w:unhideWhenUsed/>
    <w:rsid w:val="00516F48"/>
    <w:rPr>
      <w:color w:val="0000FF" w:themeColor="hyperlink"/>
      <w:u w:val="single"/>
    </w:rPr>
  </w:style>
  <w:style w:type="paragraph" w:styleId="NormalWeb">
    <w:name w:val="Normal (Web)"/>
    <w:basedOn w:val="Normal"/>
    <w:uiPriority w:val="99"/>
    <w:unhideWhenUsed/>
    <w:rsid w:val="009D0B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E37D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37D3D"/>
  </w:style>
  <w:style w:type="paragraph" w:styleId="BalloonText">
    <w:name w:val="Balloon Text"/>
    <w:basedOn w:val="Normal"/>
    <w:link w:val="BalloonTextChar"/>
    <w:uiPriority w:val="99"/>
    <w:semiHidden/>
    <w:unhideWhenUsed/>
    <w:rsid w:val="009A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17"/>
    <w:rPr>
      <w:rFonts w:ascii="Segoe UI" w:hAnsi="Segoe UI" w:cs="Segoe UI"/>
      <w:sz w:val="18"/>
      <w:szCs w:val="18"/>
    </w:rPr>
  </w:style>
  <w:style w:type="character" w:styleId="CommentReference">
    <w:name w:val="annotation reference"/>
    <w:basedOn w:val="DefaultParagraphFont"/>
    <w:uiPriority w:val="99"/>
    <w:semiHidden/>
    <w:unhideWhenUsed/>
    <w:rsid w:val="00626118"/>
    <w:rPr>
      <w:sz w:val="16"/>
      <w:szCs w:val="16"/>
    </w:rPr>
  </w:style>
  <w:style w:type="paragraph" w:styleId="CommentText">
    <w:name w:val="annotation text"/>
    <w:basedOn w:val="Normal"/>
    <w:link w:val="CommentTextChar"/>
    <w:uiPriority w:val="99"/>
    <w:semiHidden/>
    <w:unhideWhenUsed/>
    <w:rsid w:val="00626118"/>
    <w:pPr>
      <w:spacing w:line="240" w:lineRule="auto"/>
    </w:pPr>
    <w:rPr>
      <w:sz w:val="20"/>
      <w:szCs w:val="20"/>
    </w:rPr>
  </w:style>
  <w:style w:type="character" w:customStyle="1" w:styleId="CommentTextChar">
    <w:name w:val="Comment Text Char"/>
    <w:basedOn w:val="DefaultParagraphFont"/>
    <w:link w:val="CommentText"/>
    <w:uiPriority w:val="99"/>
    <w:semiHidden/>
    <w:rsid w:val="006261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118"/>
    <w:rPr>
      <w:b/>
      <w:bCs/>
    </w:rPr>
  </w:style>
  <w:style w:type="character" w:customStyle="1" w:styleId="CommentSubjectChar">
    <w:name w:val="Comment Subject Char"/>
    <w:basedOn w:val="CommentTextChar"/>
    <w:link w:val="CommentSubject"/>
    <w:uiPriority w:val="99"/>
    <w:semiHidden/>
    <w:rsid w:val="00626118"/>
    <w:rPr>
      <w:rFonts w:ascii="Arial" w:hAnsi="Arial"/>
      <w:b/>
      <w:bCs/>
      <w:sz w:val="20"/>
      <w:szCs w:val="20"/>
    </w:rPr>
  </w:style>
  <w:style w:type="character" w:styleId="FollowedHyperlink">
    <w:name w:val="FollowedHyperlink"/>
    <w:basedOn w:val="DefaultParagraphFont"/>
    <w:uiPriority w:val="99"/>
    <w:semiHidden/>
    <w:unhideWhenUsed/>
    <w:rsid w:val="001D1C02"/>
    <w:rPr>
      <w:color w:val="800080" w:themeColor="followedHyperlink"/>
      <w:u w:val="single"/>
    </w:rPr>
  </w:style>
  <w:style w:type="paragraph" w:styleId="Revision">
    <w:name w:val="Revision"/>
    <w:hidden/>
    <w:uiPriority w:val="99"/>
    <w:semiHidden/>
    <w:rsid w:val="009B37FA"/>
    <w:pPr>
      <w:spacing w:after="0" w:line="240" w:lineRule="auto"/>
    </w:pPr>
    <w:rPr>
      <w:rFonts w:ascii="Arial" w:hAnsi="Arial"/>
    </w:rPr>
  </w:style>
  <w:style w:type="table" w:styleId="TableGrid">
    <w:name w:val="Table Grid"/>
    <w:basedOn w:val="TableNormal"/>
    <w:uiPriority w:val="59"/>
    <w:rsid w:val="00F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80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2">
          <w:marLeft w:val="0"/>
          <w:marRight w:val="0"/>
          <w:marTop w:val="0"/>
          <w:marBottom w:val="0"/>
          <w:divBdr>
            <w:top w:val="none" w:sz="0" w:space="0" w:color="auto"/>
            <w:left w:val="none" w:sz="0" w:space="0" w:color="auto"/>
            <w:bottom w:val="none" w:sz="0" w:space="0" w:color="auto"/>
            <w:right w:val="none" w:sz="0" w:space="0" w:color="auto"/>
          </w:divBdr>
          <w:divsChild>
            <w:div w:id="1076391830">
              <w:marLeft w:val="0"/>
              <w:marRight w:val="0"/>
              <w:marTop w:val="0"/>
              <w:marBottom w:val="0"/>
              <w:divBdr>
                <w:top w:val="none" w:sz="0" w:space="0" w:color="auto"/>
                <w:left w:val="none" w:sz="0" w:space="0" w:color="auto"/>
                <w:bottom w:val="none" w:sz="0" w:space="0" w:color="auto"/>
                <w:right w:val="none" w:sz="0" w:space="0" w:color="auto"/>
              </w:divBdr>
              <w:divsChild>
                <w:div w:id="103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294">
      <w:bodyDiv w:val="1"/>
      <w:marLeft w:val="0"/>
      <w:marRight w:val="0"/>
      <w:marTop w:val="0"/>
      <w:marBottom w:val="0"/>
      <w:divBdr>
        <w:top w:val="none" w:sz="0" w:space="0" w:color="auto"/>
        <w:left w:val="none" w:sz="0" w:space="0" w:color="auto"/>
        <w:bottom w:val="none" w:sz="0" w:space="0" w:color="auto"/>
        <w:right w:val="none" w:sz="0" w:space="0" w:color="auto"/>
      </w:divBdr>
    </w:div>
    <w:div w:id="812524865">
      <w:bodyDiv w:val="1"/>
      <w:marLeft w:val="0"/>
      <w:marRight w:val="0"/>
      <w:marTop w:val="0"/>
      <w:marBottom w:val="0"/>
      <w:divBdr>
        <w:top w:val="none" w:sz="0" w:space="0" w:color="auto"/>
        <w:left w:val="none" w:sz="0" w:space="0" w:color="auto"/>
        <w:bottom w:val="none" w:sz="0" w:space="0" w:color="auto"/>
        <w:right w:val="none" w:sz="0" w:space="0" w:color="auto"/>
      </w:divBdr>
    </w:div>
    <w:div w:id="1371298357">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285428133">
          <w:marLeft w:val="0"/>
          <w:marRight w:val="0"/>
          <w:marTop w:val="0"/>
          <w:marBottom w:val="0"/>
          <w:divBdr>
            <w:top w:val="none" w:sz="0" w:space="0" w:color="auto"/>
            <w:left w:val="none" w:sz="0" w:space="0" w:color="auto"/>
            <w:bottom w:val="none" w:sz="0" w:space="0" w:color="auto"/>
            <w:right w:val="none" w:sz="0" w:space="0" w:color="auto"/>
          </w:divBdr>
          <w:divsChild>
            <w:div w:id="1688367052">
              <w:marLeft w:val="0"/>
              <w:marRight w:val="0"/>
              <w:marTop w:val="0"/>
              <w:marBottom w:val="0"/>
              <w:divBdr>
                <w:top w:val="none" w:sz="0" w:space="0" w:color="auto"/>
                <w:left w:val="none" w:sz="0" w:space="0" w:color="auto"/>
                <w:bottom w:val="none" w:sz="0" w:space="0" w:color="auto"/>
                <w:right w:val="none" w:sz="0" w:space="0" w:color="auto"/>
              </w:divBdr>
              <w:divsChild>
                <w:div w:id="1536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sChild>
        <w:div w:id="93985883">
          <w:marLeft w:val="0"/>
          <w:marRight w:val="0"/>
          <w:marTop w:val="0"/>
          <w:marBottom w:val="0"/>
          <w:divBdr>
            <w:top w:val="none" w:sz="0" w:space="0" w:color="auto"/>
            <w:left w:val="none" w:sz="0" w:space="0" w:color="auto"/>
            <w:bottom w:val="none" w:sz="0" w:space="0" w:color="auto"/>
            <w:right w:val="none" w:sz="0" w:space="0" w:color="auto"/>
          </w:divBdr>
          <w:divsChild>
            <w:div w:id="1789083429">
              <w:marLeft w:val="0"/>
              <w:marRight w:val="0"/>
              <w:marTop w:val="0"/>
              <w:marBottom w:val="0"/>
              <w:divBdr>
                <w:top w:val="none" w:sz="0" w:space="0" w:color="auto"/>
                <w:left w:val="none" w:sz="0" w:space="0" w:color="auto"/>
                <w:bottom w:val="none" w:sz="0" w:space="0" w:color="auto"/>
                <w:right w:val="none" w:sz="0" w:space="0" w:color="auto"/>
              </w:divBdr>
              <w:divsChild>
                <w:div w:id="76708869">
                  <w:marLeft w:val="0"/>
                  <w:marRight w:val="0"/>
                  <w:marTop w:val="0"/>
                  <w:marBottom w:val="0"/>
                  <w:divBdr>
                    <w:top w:val="none" w:sz="0" w:space="0" w:color="auto"/>
                    <w:left w:val="none" w:sz="0" w:space="0" w:color="auto"/>
                    <w:bottom w:val="none" w:sz="0" w:space="0" w:color="auto"/>
                    <w:right w:val="none" w:sz="0" w:space="0" w:color="auto"/>
                  </w:divBdr>
                  <w:divsChild>
                    <w:div w:id="2063016425">
                      <w:marLeft w:val="300"/>
                      <w:marRight w:val="300"/>
                      <w:marTop w:val="0"/>
                      <w:marBottom w:val="360"/>
                      <w:divBdr>
                        <w:top w:val="none" w:sz="0" w:space="0" w:color="auto"/>
                        <w:left w:val="none" w:sz="0" w:space="0" w:color="auto"/>
                        <w:bottom w:val="none" w:sz="0" w:space="0" w:color="auto"/>
                        <w:right w:val="none" w:sz="0" w:space="0" w:color="auto"/>
                      </w:divBdr>
                      <w:divsChild>
                        <w:div w:id="2033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00">
      <w:bodyDiv w:val="1"/>
      <w:marLeft w:val="0"/>
      <w:marRight w:val="0"/>
      <w:marTop w:val="0"/>
      <w:marBottom w:val="0"/>
      <w:divBdr>
        <w:top w:val="none" w:sz="0" w:space="0" w:color="auto"/>
        <w:left w:val="none" w:sz="0" w:space="0" w:color="auto"/>
        <w:bottom w:val="none" w:sz="0" w:space="0" w:color="auto"/>
        <w:right w:val="none" w:sz="0" w:space="0" w:color="auto"/>
      </w:divBdr>
    </w:div>
    <w:div w:id="1975787751">
      <w:bodyDiv w:val="1"/>
      <w:marLeft w:val="0"/>
      <w:marRight w:val="0"/>
      <w:marTop w:val="0"/>
      <w:marBottom w:val="0"/>
      <w:divBdr>
        <w:top w:val="none" w:sz="0" w:space="0" w:color="auto"/>
        <w:left w:val="none" w:sz="0" w:space="0" w:color="auto"/>
        <w:bottom w:val="none" w:sz="0" w:space="0" w:color="auto"/>
        <w:right w:val="none" w:sz="0" w:space="0" w:color="auto"/>
      </w:divBdr>
    </w:div>
    <w:div w:id="1981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business.gov.au/smartforms/servlet/SmartForm.html?formCode=PRD00-OCF" TargetMode="External"/><Relationship Id="rId18" Type="http://schemas.openxmlformats.org/officeDocument/2006/relationships/hyperlink" Target="https://www.health.gov.au/news/health-alerts/novel-coronavirus-2019-ncov-health-ale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australia.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understanding/ndis-and-other-government-services/ndis-and-disaster-respon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ndis-practice-standard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ndis.gov.au/understanding/ndis-and-other-government-services/ndis-and-disaster-response" TargetMode="External"/><Relationship Id="rId23" Type="http://schemas.openxmlformats.org/officeDocument/2006/relationships/footer" Target="footer2.xml"/><Relationship Id="rId10" Type="http://schemas.openxmlformats.org/officeDocument/2006/relationships/hyperlink" Target="https://www.ndiscommission.gov.au/providers/ndis-code-conduct" TargetMode="External"/><Relationship Id="rId19" Type="http://schemas.openxmlformats.org/officeDocument/2006/relationships/hyperlink" Target="https://www.ndiscommission.gov.au/participants/covid-19-people-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dsco.wa.gov.au/hom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AB02-0280-4C37-A5C4-C2BA603BC93F}">
  <ds:schemaRefs>
    <ds:schemaRef ds:uri="http://schemas.microsoft.com/sharepoint/v3/contenttype/forms"/>
  </ds:schemaRefs>
</ds:datastoreItem>
</file>

<file path=customXml/itemProps2.xml><?xml version="1.0" encoding="utf-8"?>
<ds:datastoreItem xmlns:ds="http://schemas.openxmlformats.org/officeDocument/2006/customXml" ds:itemID="{A0620D98-1828-47E9-B3B4-6E5FACF68128}">
  <ds:schemaRefs>
    <ds:schemaRef ds:uri="c13f6013-8fbd-4f42-81b1-82c99fdbede3"/>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398EEF3-4403-4299-AFD1-990016F6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COVID-19 NDIS participant information</vt:lpstr>
    </vt:vector>
  </TitlesOfParts>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NDIS participant information</dc:title>
  <dc:subject/>
  <dc:creator/>
  <cp:keywords/>
  <dc:description/>
  <cp:lastModifiedBy/>
  <cp:revision>1</cp:revision>
  <dcterms:created xsi:type="dcterms:W3CDTF">2020-04-08T09:54:00Z</dcterms:created>
  <dcterms:modified xsi:type="dcterms:W3CDTF">2020-08-03T22:55:00Z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