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2F083" w14:textId="51F24E65" w:rsidR="008D47BF" w:rsidRPr="004A4345" w:rsidRDefault="006A3D32" w:rsidP="008D47BF">
      <w:pPr>
        <w:pStyle w:val="Heading1"/>
        <w:spacing w:before="0" w:after="120" w:line="288" w:lineRule="atLeast"/>
        <w:rPr>
          <w:rFonts w:asciiTheme="minorHAnsi" w:hAnsiTheme="minorHAnsi" w:cstheme="minorHAnsi"/>
          <w:color w:val="6A2875"/>
          <w:sz w:val="48"/>
          <w:szCs w:val="48"/>
          <w:lang w:val="it-IT"/>
        </w:rPr>
      </w:pPr>
      <w:r w:rsidRPr="004A4345">
        <w:rPr>
          <w:rFonts w:asciiTheme="minorHAnsi" w:hAnsiTheme="minorHAnsi" w:cstheme="minorHAnsi"/>
          <w:color w:val="6A2875"/>
          <w:sz w:val="48"/>
          <w:szCs w:val="48"/>
          <w:lang w:val="it-IT"/>
        </w:rPr>
        <w:t>Coronavirus (COVID-19)</w:t>
      </w:r>
      <w:r w:rsidR="001835A1" w:rsidRPr="004A4345">
        <w:rPr>
          <w:rFonts w:asciiTheme="minorHAnsi" w:hAnsiTheme="minorHAnsi" w:cstheme="minorHAnsi"/>
          <w:color w:val="6A2875"/>
          <w:sz w:val="48"/>
          <w:szCs w:val="48"/>
          <w:lang w:val="it-IT"/>
        </w:rPr>
        <w:t xml:space="preserve">: </w:t>
      </w:r>
      <w:r w:rsidR="00BA27BD" w:rsidRPr="004A4345">
        <w:rPr>
          <w:rFonts w:asciiTheme="minorHAnsi" w:hAnsiTheme="minorHAnsi" w:cstheme="minorHAnsi"/>
          <w:color w:val="6A2875"/>
          <w:sz w:val="48"/>
          <w:szCs w:val="48"/>
          <w:lang w:val="it-IT"/>
        </w:rPr>
        <w:t>cosa possono aspettarsi i partecipanti allo</w:t>
      </w:r>
      <w:r w:rsidR="00643E0C" w:rsidRPr="004A4345">
        <w:rPr>
          <w:rFonts w:asciiTheme="minorHAnsi" w:hAnsiTheme="minorHAnsi" w:cstheme="minorHAnsi"/>
          <w:color w:val="6A2875"/>
          <w:sz w:val="48"/>
          <w:szCs w:val="48"/>
          <w:lang w:val="it-IT"/>
        </w:rPr>
        <w:t xml:space="preserve"> NDIS </w:t>
      </w:r>
      <w:r w:rsidR="00BA27BD" w:rsidRPr="004A4345">
        <w:rPr>
          <w:rFonts w:asciiTheme="minorHAnsi" w:hAnsiTheme="minorHAnsi" w:cstheme="minorHAnsi"/>
          <w:color w:val="6A2875"/>
          <w:sz w:val="48"/>
          <w:szCs w:val="48"/>
          <w:lang w:val="it-IT"/>
        </w:rPr>
        <w:t xml:space="preserve">dai </w:t>
      </w:r>
      <w:r w:rsidR="00363265" w:rsidRPr="004A4345">
        <w:rPr>
          <w:rFonts w:asciiTheme="minorHAnsi" w:hAnsiTheme="minorHAnsi" w:cstheme="minorHAnsi"/>
          <w:color w:val="6A2875"/>
          <w:sz w:val="48"/>
          <w:szCs w:val="48"/>
          <w:lang w:val="it-IT"/>
        </w:rPr>
        <w:t xml:space="preserve">loro </w:t>
      </w:r>
      <w:r w:rsidR="00BA27BD" w:rsidRPr="004A4345">
        <w:rPr>
          <w:rFonts w:asciiTheme="minorHAnsi" w:hAnsiTheme="minorHAnsi" w:cstheme="minorHAnsi"/>
          <w:color w:val="6A2875"/>
          <w:sz w:val="48"/>
          <w:szCs w:val="48"/>
          <w:lang w:val="it-IT"/>
        </w:rPr>
        <w:t>fornitori di servizi e operatori di supporto</w:t>
      </w:r>
    </w:p>
    <w:p w14:paraId="69A734F5" w14:textId="2190CAA4" w:rsidR="00643E0C" w:rsidRPr="00ED5DEC" w:rsidRDefault="00017ED9" w:rsidP="00ED5DEC">
      <w:pPr>
        <w:pStyle w:val="intro"/>
        <w:spacing w:line="324" w:lineRule="atLeast"/>
        <w:rPr>
          <w:rFonts w:asciiTheme="minorHAnsi" w:hAnsiTheme="minorHAnsi" w:cstheme="minorHAnsi"/>
          <w:color w:val="222222"/>
          <w:sz w:val="30"/>
          <w:szCs w:val="30"/>
          <w:lang w:val="it-IT"/>
        </w:rPr>
      </w:pPr>
      <w:r w:rsidRPr="00ED5DEC">
        <w:rPr>
          <w:rFonts w:asciiTheme="minorHAnsi" w:hAnsiTheme="minorHAnsi" w:cstheme="minorHAnsi"/>
          <w:color w:val="222222"/>
          <w:sz w:val="30"/>
          <w:szCs w:val="30"/>
          <w:lang w:val="it-IT"/>
        </w:rPr>
        <w:t>Viviamo in un periodo di incertezza</w:t>
      </w:r>
      <w:r w:rsidR="000E4A42" w:rsidRPr="00ED5DEC">
        <w:rPr>
          <w:rFonts w:asciiTheme="minorHAnsi" w:hAnsiTheme="minorHAnsi" w:cstheme="minorHAnsi"/>
          <w:color w:val="222222"/>
          <w:sz w:val="30"/>
          <w:szCs w:val="30"/>
          <w:lang w:val="it-IT"/>
        </w:rPr>
        <w:t>,</w:t>
      </w:r>
      <w:r w:rsidR="00643E0C" w:rsidRPr="00ED5DEC">
        <w:rPr>
          <w:rFonts w:asciiTheme="minorHAnsi" w:hAnsiTheme="minorHAnsi" w:cstheme="minorHAnsi"/>
          <w:color w:val="222222"/>
          <w:sz w:val="30"/>
          <w:szCs w:val="30"/>
          <w:lang w:val="it-IT"/>
        </w:rPr>
        <w:t xml:space="preserve"> </w:t>
      </w:r>
      <w:r w:rsidRPr="00ED5DEC">
        <w:rPr>
          <w:rFonts w:asciiTheme="minorHAnsi" w:hAnsiTheme="minorHAnsi" w:cstheme="minorHAnsi"/>
          <w:color w:val="222222"/>
          <w:sz w:val="30"/>
          <w:szCs w:val="30"/>
          <w:lang w:val="it-IT"/>
        </w:rPr>
        <w:t xml:space="preserve">e quindi potreste sentirvi preoccupati o confusi riguardo al </w:t>
      </w:r>
      <w:r w:rsidR="003B1BB4" w:rsidRPr="00ED5DEC">
        <w:rPr>
          <w:rFonts w:asciiTheme="minorHAnsi" w:hAnsiTheme="minorHAnsi" w:cstheme="minorHAnsi"/>
          <w:color w:val="222222"/>
          <w:sz w:val="30"/>
          <w:szCs w:val="30"/>
          <w:lang w:val="it-IT"/>
        </w:rPr>
        <w:t xml:space="preserve">COVID-19 </w:t>
      </w:r>
      <w:r w:rsidRPr="00ED5DEC">
        <w:rPr>
          <w:rFonts w:asciiTheme="minorHAnsi" w:hAnsiTheme="minorHAnsi" w:cstheme="minorHAnsi"/>
          <w:color w:val="222222"/>
          <w:sz w:val="30"/>
          <w:szCs w:val="30"/>
          <w:lang w:val="it-IT"/>
        </w:rPr>
        <w:t xml:space="preserve">e alle conseguenze che </w:t>
      </w:r>
      <w:r w:rsidR="00270C40" w:rsidRPr="00ED5DEC">
        <w:rPr>
          <w:rFonts w:asciiTheme="minorHAnsi" w:hAnsiTheme="minorHAnsi" w:cstheme="minorHAnsi"/>
          <w:color w:val="222222"/>
          <w:sz w:val="30"/>
          <w:szCs w:val="30"/>
          <w:lang w:val="it-IT"/>
        </w:rPr>
        <w:t>potrà</w:t>
      </w:r>
      <w:r w:rsidRPr="00ED5DEC">
        <w:rPr>
          <w:rFonts w:asciiTheme="minorHAnsi" w:hAnsiTheme="minorHAnsi" w:cstheme="minorHAnsi"/>
          <w:color w:val="222222"/>
          <w:sz w:val="30"/>
          <w:szCs w:val="30"/>
          <w:lang w:val="it-IT"/>
        </w:rPr>
        <w:t xml:space="preserve"> comportare per i vostri servizi ed assistenza dell</w:t>
      </w:r>
      <w:r w:rsidR="00BA27BD" w:rsidRPr="00ED5DEC">
        <w:rPr>
          <w:rFonts w:asciiTheme="minorHAnsi" w:hAnsiTheme="minorHAnsi" w:cstheme="minorHAnsi"/>
          <w:color w:val="222222"/>
          <w:sz w:val="30"/>
          <w:szCs w:val="30"/>
          <w:lang w:val="it-IT"/>
        </w:rPr>
        <w:t>o</w:t>
      </w:r>
      <w:r w:rsidRPr="00ED5DEC">
        <w:rPr>
          <w:rFonts w:asciiTheme="minorHAnsi" w:hAnsiTheme="minorHAnsi" w:cstheme="minorHAnsi"/>
          <w:color w:val="222222"/>
          <w:sz w:val="30"/>
          <w:szCs w:val="30"/>
          <w:lang w:val="it-IT"/>
        </w:rPr>
        <w:t xml:space="preserve"> NDIS</w:t>
      </w:r>
      <w:r w:rsidR="00643E0C" w:rsidRPr="00ED5DEC">
        <w:rPr>
          <w:rFonts w:asciiTheme="minorHAnsi" w:hAnsiTheme="minorHAnsi" w:cstheme="minorHAnsi"/>
          <w:color w:val="222222"/>
          <w:sz w:val="30"/>
          <w:szCs w:val="30"/>
          <w:lang w:val="it-IT"/>
        </w:rPr>
        <w:t>.</w:t>
      </w:r>
      <w:r w:rsidR="00FC36A6" w:rsidRPr="00ED5DEC">
        <w:rPr>
          <w:rFonts w:asciiTheme="minorHAnsi" w:hAnsiTheme="minorHAnsi" w:cstheme="minorHAnsi"/>
          <w:color w:val="222222"/>
          <w:sz w:val="30"/>
          <w:szCs w:val="30"/>
          <w:lang w:val="it-IT"/>
        </w:rPr>
        <w:t xml:space="preserve"> </w:t>
      </w:r>
      <w:r w:rsidRPr="00ED5DEC">
        <w:rPr>
          <w:rFonts w:asciiTheme="minorHAnsi" w:hAnsiTheme="minorHAnsi" w:cstheme="minorHAnsi"/>
          <w:color w:val="222222"/>
          <w:sz w:val="30"/>
          <w:szCs w:val="30"/>
          <w:lang w:val="it-IT"/>
        </w:rPr>
        <w:t>Ci rendiamo conto dell’importanza che rappresenta per voi essere informati sul</w:t>
      </w:r>
      <w:r w:rsidR="00643E0C" w:rsidRPr="00ED5DEC">
        <w:rPr>
          <w:rFonts w:asciiTheme="minorHAnsi" w:hAnsiTheme="minorHAnsi" w:cstheme="minorHAnsi"/>
          <w:color w:val="222222"/>
          <w:sz w:val="30"/>
          <w:szCs w:val="30"/>
          <w:lang w:val="it-IT"/>
        </w:rPr>
        <w:t xml:space="preserve"> COVID-19 </w:t>
      </w:r>
      <w:r w:rsidRPr="00ED5DEC">
        <w:rPr>
          <w:rFonts w:asciiTheme="minorHAnsi" w:hAnsiTheme="minorHAnsi" w:cstheme="minorHAnsi"/>
          <w:color w:val="222222"/>
          <w:sz w:val="30"/>
          <w:szCs w:val="30"/>
          <w:lang w:val="it-IT"/>
        </w:rPr>
        <w:t>e di rimanere aggiornati sulla situazione.</w:t>
      </w:r>
    </w:p>
    <w:p w14:paraId="480191BA" w14:textId="03A82B37" w:rsidR="006F245A" w:rsidRPr="00ED5DEC" w:rsidRDefault="00BA27BD" w:rsidP="00ED5DEC">
      <w:pPr>
        <w:pStyle w:val="intro"/>
        <w:spacing w:before="192" w:beforeAutospacing="0" w:after="192" w:afterAutospacing="0" w:line="324" w:lineRule="atLeast"/>
        <w:rPr>
          <w:rFonts w:asciiTheme="minorHAnsi" w:hAnsiTheme="minorHAnsi" w:cstheme="minorHAnsi"/>
          <w:color w:val="222222"/>
          <w:sz w:val="30"/>
          <w:szCs w:val="30"/>
          <w:lang w:val="it-IT"/>
        </w:rPr>
      </w:pPr>
      <w:r w:rsidRPr="00ED5DEC">
        <w:rPr>
          <w:rFonts w:asciiTheme="minorHAnsi" w:hAnsiTheme="minorHAnsi" w:cstheme="minorHAnsi"/>
          <w:color w:val="222222"/>
          <w:sz w:val="30"/>
          <w:szCs w:val="30"/>
          <w:lang w:val="it-IT"/>
        </w:rPr>
        <w:t xml:space="preserve">Questo foglio informativo illustra alcuni cambiamenti che potreste riscontrare nei modi con </w:t>
      </w:r>
      <w:r w:rsidR="00ED5DEC" w:rsidRPr="00ED5DEC">
        <w:rPr>
          <w:rFonts w:asciiTheme="minorHAnsi" w:hAnsiTheme="minorHAnsi" w:cstheme="minorHAnsi"/>
          <w:color w:val="222222"/>
          <w:sz w:val="30"/>
          <w:szCs w:val="30"/>
          <w:lang w:val="it-IT"/>
        </w:rPr>
        <w:t>i</w:t>
      </w:r>
      <w:r w:rsidRPr="00ED5DEC">
        <w:rPr>
          <w:rFonts w:asciiTheme="minorHAnsi" w:hAnsiTheme="minorHAnsi" w:cstheme="minorHAnsi"/>
          <w:color w:val="222222"/>
          <w:sz w:val="30"/>
          <w:szCs w:val="30"/>
          <w:lang w:val="it-IT"/>
        </w:rPr>
        <w:t xml:space="preserve"> quali Ia vostra assistenza e servizi verranno fornit</w:t>
      </w:r>
      <w:r w:rsidR="00363265">
        <w:rPr>
          <w:rFonts w:asciiTheme="minorHAnsi" w:hAnsiTheme="minorHAnsi" w:cstheme="minorHAnsi"/>
          <w:color w:val="222222"/>
          <w:sz w:val="30"/>
          <w:szCs w:val="30"/>
          <w:lang w:val="it-IT"/>
        </w:rPr>
        <w:t>i</w:t>
      </w:r>
      <w:r w:rsidRPr="00ED5DEC">
        <w:rPr>
          <w:rFonts w:asciiTheme="minorHAnsi" w:hAnsiTheme="minorHAnsi" w:cstheme="minorHAnsi"/>
          <w:color w:val="222222"/>
          <w:sz w:val="30"/>
          <w:szCs w:val="30"/>
          <w:lang w:val="it-IT"/>
        </w:rPr>
        <w:t xml:space="preserve"> per il periodo </w:t>
      </w:r>
      <w:r w:rsidR="00270C40" w:rsidRPr="00ED5DEC">
        <w:rPr>
          <w:rFonts w:asciiTheme="minorHAnsi" w:hAnsiTheme="minorHAnsi" w:cstheme="minorHAnsi"/>
          <w:color w:val="222222"/>
          <w:sz w:val="30"/>
          <w:szCs w:val="30"/>
          <w:lang w:val="it-IT"/>
        </w:rPr>
        <w:t>dell’emergenza</w:t>
      </w:r>
      <w:r w:rsidRPr="00ED5DEC">
        <w:rPr>
          <w:rFonts w:asciiTheme="minorHAnsi" w:hAnsiTheme="minorHAnsi" w:cstheme="minorHAnsi"/>
          <w:color w:val="222222"/>
          <w:sz w:val="30"/>
          <w:szCs w:val="30"/>
          <w:lang w:val="it-IT"/>
        </w:rPr>
        <w:t xml:space="preserve"> COVID-19.</w:t>
      </w:r>
    </w:p>
    <w:p w14:paraId="774F05C2" w14:textId="3F1D5607" w:rsidR="00CC51C4" w:rsidRPr="00CC51C4" w:rsidRDefault="00BA27BD" w:rsidP="004A4345">
      <w:pPr>
        <w:spacing w:before="200" w:after="160"/>
        <w:rPr>
          <w:rFonts w:asciiTheme="minorHAnsi" w:hAnsiTheme="minorHAnsi" w:cstheme="minorHAnsi"/>
          <w:b/>
          <w:color w:val="6A2875"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color w:val="6A2875"/>
          <w:sz w:val="28"/>
          <w:szCs w:val="28"/>
        </w:rPr>
        <w:t>Punti</w:t>
      </w:r>
      <w:proofErr w:type="spellEnd"/>
      <w:r>
        <w:rPr>
          <w:rFonts w:asciiTheme="minorHAnsi" w:hAnsiTheme="minorHAnsi" w:cstheme="minorHAnsi"/>
          <w:b/>
          <w:color w:val="6A2875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6A2875"/>
          <w:sz w:val="28"/>
          <w:szCs w:val="28"/>
        </w:rPr>
        <w:t>chiave</w:t>
      </w:r>
      <w:proofErr w:type="spellEnd"/>
    </w:p>
    <w:p w14:paraId="6C2B5C4C" w14:textId="35D63528" w:rsidR="00643E0C" w:rsidRPr="00017ED9" w:rsidRDefault="00017ED9" w:rsidP="00917E67">
      <w:pPr>
        <w:pStyle w:val="ListParagraph"/>
        <w:numPr>
          <w:ilvl w:val="0"/>
          <w:numId w:val="34"/>
        </w:numPr>
        <w:spacing w:before="60" w:after="60" w:line="240" w:lineRule="auto"/>
        <w:ind w:left="714" w:hanging="357"/>
        <w:contextualSpacing w:val="0"/>
        <w:rPr>
          <w:rFonts w:ascii="Calibri" w:eastAsia="Calibri" w:hAnsi="Calibri" w:cs="Times New Roman"/>
          <w:bCs/>
          <w:lang w:val="it-IT"/>
        </w:rPr>
      </w:pPr>
      <w:r w:rsidRPr="00017ED9">
        <w:rPr>
          <w:rFonts w:ascii="Calibri" w:eastAsia="Calibri" w:hAnsi="Calibri" w:cs="Times New Roman"/>
          <w:bCs/>
          <w:lang w:val="it-IT"/>
        </w:rPr>
        <w:t xml:space="preserve">E’ disponibile una pagina </w:t>
      </w:r>
      <w:r w:rsidR="00363265">
        <w:rPr>
          <w:rFonts w:ascii="Calibri" w:eastAsia="Calibri" w:hAnsi="Calibri" w:cs="Times New Roman"/>
          <w:bCs/>
          <w:lang w:val="it-IT"/>
        </w:rPr>
        <w:t xml:space="preserve">dedicata al </w:t>
      </w:r>
      <w:hyperlink r:id="rId10" w:history="1">
        <w:r>
          <w:rPr>
            <w:rStyle w:val="Hyperlink"/>
            <w:rFonts w:ascii="Calibri" w:eastAsia="Calibri" w:hAnsi="Calibri" w:cs="Times New Roman"/>
            <w:bCs/>
            <w:lang w:val="it-IT"/>
          </w:rPr>
          <w:t>partecipante NDIS C</w:t>
        </w:r>
        <w:r w:rsidR="00643E0C" w:rsidRPr="00017ED9">
          <w:rPr>
            <w:rStyle w:val="Hyperlink"/>
            <w:rFonts w:ascii="Calibri" w:eastAsia="Calibri" w:hAnsi="Calibri" w:cs="Times New Roman"/>
            <w:bCs/>
            <w:lang w:val="it-IT"/>
          </w:rPr>
          <w:t>OVID-19</w:t>
        </w:r>
      </w:hyperlink>
      <w:r w:rsidR="00643E0C" w:rsidRPr="00017ED9">
        <w:rPr>
          <w:rFonts w:ascii="Calibri" w:eastAsia="Calibri" w:hAnsi="Calibri" w:cs="Times New Roman"/>
          <w:bCs/>
          <w:color w:val="0070C0"/>
          <w:u w:val="single"/>
          <w:lang w:val="it-IT"/>
        </w:rPr>
        <w:t xml:space="preserve"> </w:t>
      </w:r>
      <w:r w:rsidRPr="00017ED9">
        <w:rPr>
          <w:rFonts w:ascii="Calibri" w:eastAsia="Calibri" w:hAnsi="Calibri" w:cs="Times New Roman"/>
          <w:bCs/>
          <w:lang w:val="it-IT"/>
        </w:rPr>
        <w:t xml:space="preserve"> </w:t>
      </w:r>
      <w:r>
        <w:rPr>
          <w:rFonts w:ascii="Calibri" w:eastAsia="Calibri" w:hAnsi="Calibri" w:cs="Times New Roman"/>
          <w:bCs/>
          <w:lang w:val="it-IT"/>
        </w:rPr>
        <w:t>sul nostro sito web</w:t>
      </w:r>
    </w:p>
    <w:p w14:paraId="5680AEEB" w14:textId="7D88EB9E" w:rsidR="00643E0C" w:rsidRPr="00392046" w:rsidRDefault="00BA27BD" w:rsidP="00917E67">
      <w:pPr>
        <w:pStyle w:val="ListParagraph"/>
        <w:numPr>
          <w:ilvl w:val="0"/>
          <w:numId w:val="34"/>
        </w:numPr>
        <w:spacing w:before="60" w:after="60" w:line="240" w:lineRule="auto"/>
        <w:ind w:left="714" w:hanging="357"/>
        <w:contextualSpacing w:val="0"/>
        <w:rPr>
          <w:rFonts w:ascii="Calibri" w:eastAsia="Calibri" w:hAnsi="Calibri" w:cs="Times New Roman"/>
          <w:bCs/>
          <w:lang w:val="it-IT"/>
        </w:rPr>
      </w:pPr>
      <w:r w:rsidRPr="00392046">
        <w:rPr>
          <w:rFonts w:ascii="Calibri" w:eastAsia="Calibri" w:hAnsi="Calibri" w:cs="Times New Roman"/>
          <w:bCs/>
          <w:lang w:val="it-IT"/>
        </w:rPr>
        <w:t xml:space="preserve">Potrete notare alcune modifiche nell’assistenza e nei servizi forniti </w:t>
      </w:r>
    </w:p>
    <w:p w14:paraId="21C34903" w14:textId="3517BF12" w:rsidR="00643E0C" w:rsidRPr="00AB77C2" w:rsidRDefault="00BA27BD" w:rsidP="00917E67">
      <w:pPr>
        <w:pStyle w:val="ListParagraph"/>
        <w:numPr>
          <w:ilvl w:val="0"/>
          <w:numId w:val="34"/>
        </w:numPr>
        <w:spacing w:before="60" w:after="60" w:line="240" w:lineRule="auto"/>
        <w:ind w:left="714" w:hanging="357"/>
        <w:contextualSpacing w:val="0"/>
        <w:rPr>
          <w:rFonts w:ascii="Calibri" w:eastAsia="Calibri" w:hAnsi="Calibri" w:cs="Times New Roman"/>
          <w:bCs/>
          <w:lang w:val="it-IT"/>
        </w:rPr>
      </w:pPr>
      <w:r w:rsidRPr="00AB77C2">
        <w:rPr>
          <w:rFonts w:ascii="Calibri" w:eastAsia="Calibri" w:hAnsi="Calibri" w:cs="Times New Roman"/>
          <w:bCs/>
          <w:lang w:val="it-IT"/>
        </w:rPr>
        <w:t xml:space="preserve">Sono a disposizione molte informazioni per aiutarvi a </w:t>
      </w:r>
      <w:r w:rsidR="00AB77C2" w:rsidRPr="00AB77C2">
        <w:rPr>
          <w:rFonts w:ascii="Calibri" w:eastAsia="Calibri" w:hAnsi="Calibri" w:cs="Times New Roman"/>
          <w:bCs/>
          <w:lang w:val="it-IT"/>
        </w:rPr>
        <w:t>ri</w:t>
      </w:r>
      <w:r w:rsidR="00AB77C2">
        <w:rPr>
          <w:rFonts w:ascii="Calibri" w:eastAsia="Calibri" w:hAnsi="Calibri" w:cs="Times New Roman"/>
          <w:bCs/>
          <w:lang w:val="it-IT"/>
        </w:rPr>
        <w:t>mane</w:t>
      </w:r>
      <w:r w:rsidRPr="00AB77C2">
        <w:rPr>
          <w:rFonts w:ascii="Calibri" w:eastAsia="Calibri" w:hAnsi="Calibri" w:cs="Times New Roman"/>
          <w:bCs/>
          <w:lang w:val="it-IT"/>
        </w:rPr>
        <w:t xml:space="preserve">re al sicuro e dire agli altri quello che debbono fare quando vi assistono </w:t>
      </w:r>
    </w:p>
    <w:p w14:paraId="1D4BDA1F" w14:textId="42C45A8A" w:rsidR="00742A08" w:rsidRPr="00392046" w:rsidRDefault="00A215AC" w:rsidP="004A4345">
      <w:pPr>
        <w:spacing w:before="200" w:after="160"/>
        <w:rPr>
          <w:rFonts w:asciiTheme="minorHAnsi" w:hAnsiTheme="minorHAnsi" w:cstheme="minorHAnsi"/>
          <w:b/>
          <w:color w:val="6A2875"/>
          <w:sz w:val="28"/>
          <w:szCs w:val="28"/>
          <w:lang w:val="it-IT"/>
        </w:rPr>
      </w:pPr>
      <w:r w:rsidRPr="00392046">
        <w:rPr>
          <w:rFonts w:asciiTheme="minorHAnsi" w:hAnsiTheme="minorHAnsi" w:cstheme="minorHAnsi"/>
          <w:b/>
          <w:color w:val="6A2875"/>
          <w:sz w:val="28"/>
          <w:szCs w:val="28"/>
          <w:lang w:val="it-IT"/>
        </w:rPr>
        <w:t>Tenervi informati</w:t>
      </w:r>
    </w:p>
    <w:p w14:paraId="49CF906B" w14:textId="3DFCC199" w:rsidR="00643E0C" w:rsidRPr="00A215AC" w:rsidRDefault="00A215AC" w:rsidP="00643E0C">
      <w:pPr>
        <w:spacing w:before="120" w:after="120" w:line="259" w:lineRule="auto"/>
        <w:rPr>
          <w:rFonts w:ascii="Calibri" w:eastAsia="Calibri" w:hAnsi="Calibri" w:cs="Arial"/>
          <w:lang w:val="it-IT"/>
        </w:rPr>
      </w:pPr>
      <w:r w:rsidRPr="00A215AC">
        <w:rPr>
          <w:rFonts w:ascii="Calibri" w:eastAsia="Calibri" w:hAnsi="Calibri" w:cs="Arial"/>
          <w:lang w:val="it-IT"/>
        </w:rPr>
        <w:t>Per aiutarvi ed assistervi nel corso della pandemia causata dal</w:t>
      </w:r>
      <w:r w:rsidR="00643E0C" w:rsidRPr="00A215AC">
        <w:rPr>
          <w:rFonts w:ascii="Calibri" w:eastAsia="Calibri" w:hAnsi="Calibri" w:cs="Arial"/>
          <w:lang w:val="it-IT"/>
        </w:rPr>
        <w:t xml:space="preserve"> COVID-19, </w:t>
      </w:r>
      <w:r w:rsidRPr="00A215AC">
        <w:rPr>
          <w:rFonts w:ascii="Calibri" w:eastAsia="Calibri" w:hAnsi="Calibri" w:cs="Arial"/>
          <w:lang w:val="it-IT"/>
        </w:rPr>
        <w:t>abbiamo creato una</w:t>
      </w:r>
      <w:r w:rsidR="00643E0C" w:rsidRPr="00A215AC">
        <w:rPr>
          <w:rFonts w:ascii="Calibri" w:eastAsia="Calibri" w:hAnsi="Calibri" w:cs="Arial"/>
          <w:lang w:val="it-IT"/>
        </w:rPr>
        <w:t xml:space="preserve">  </w:t>
      </w:r>
      <w:hyperlink r:id="rId11" w:history="1">
        <w:r w:rsidRPr="00392046">
          <w:rPr>
            <w:rStyle w:val="Hyperlink"/>
            <w:rFonts w:ascii="Calibri" w:eastAsia="Calibri" w:hAnsi="Calibri" w:cs="Arial"/>
            <w:color w:val="3333FF"/>
            <w:lang w:val="it-IT"/>
          </w:rPr>
          <w:t xml:space="preserve">pagina web dedicata al partecipante allo </w:t>
        </w:r>
        <w:r w:rsidR="00643E0C" w:rsidRPr="00392046">
          <w:rPr>
            <w:rStyle w:val="Hyperlink"/>
            <w:rFonts w:ascii="Calibri" w:eastAsia="Calibri" w:hAnsi="Calibri" w:cs="Arial"/>
            <w:color w:val="3333FF"/>
            <w:lang w:val="it-IT"/>
          </w:rPr>
          <w:t>NDIS</w:t>
        </w:r>
      </w:hyperlink>
      <w:r w:rsidR="00643E0C" w:rsidRPr="00A215AC">
        <w:rPr>
          <w:rFonts w:ascii="Calibri" w:eastAsia="Calibri" w:hAnsi="Calibri" w:cs="Arial"/>
          <w:color w:val="0070C0"/>
          <w:lang w:val="it-IT"/>
        </w:rPr>
        <w:t xml:space="preserve"> </w:t>
      </w:r>
      <w:r>
        <w:rPr>
          <w:rFonts w:ascii="Calibri" w:eastAsia="Calibri" w:hAnsi="Calibri" w:cs="Arial"/>
          <w:lang w:val="it-IT"/>
        </w:rPr>
        <w:t xml:space="preserve">contenente collegamenti a risorse e aggiornamenti relativi al </w:t>
      </w:r>
      <w:r w:rsidR="00643E0C" w:rsidRPr="00A215AC">
        <w:rPr>
          <w:rFonts w:ascii="Calibri" w:eastAsia="Calibri" w:hAnsi="Calibri" w:cs="Arial"/>
          <w:lang w:val="it-IT"/>
        </w:rPr>
        <w:t xml:space="preserve">COVID-19. </w:t>
      </w:r>
    </w:p>
    <w:p w14:paraId="3AE44777" w14:textId="2CD4095F" w:rsidR="00643E0C" w:rsidRPr="00392046" w:rsidRDefault="00A215AC" w:rsidP="00643E0C">
      <w:pPr>
        <w:spacing w:before="120" w:after="120" w:line="259" w:lineRule="auto"/>
        <w:rPr>
          <w:rFonts w:ascii="Calibri" w:eastAsia="Calibri" w:hAnsi="Calibri" w:cs="Times New Roman"/>
          <w:lang w:val="it-IT"/>
        </w:rPr>
      </w:pPr>
      <w:r w:rsidRPr="00A215AC">
        <w:rPr>
          <w:rFonts w:ascii="Calibri" w:eastAsia="Calibri" w:hAnsi="Calibri" w:cs="Arial"/>
          <w:lang w:val="it-IT"/>
        </w:rPr>
        <w:t>Questa pagina web fornisce informazioni specifiche sulla pandemia e vi invitiamo a visitarla.</w:t>
      </w:r>
      <w:r>
        <w:rPr>
          <w:rFonts w:ascii="Calibri" w:eastAsia="Calibri" w:hAnsi="Calibri" w:cs="Arial"/>
          <w:lang w:val="it-IT"/>
        </w:rPr>
        <w:t xml:space="preserve"> </w:t>
      </w:r>
      <w:r w:rsidRPr="000B696C">
        <w:rPr>
          <w:rFonts w:ascii="Calibri" w:eastAsia="Calibri" w:hAnsi="Calibri" w:cs="Arial"/>
          <w:lang w:val="it-IT"/>
        </w:rPr>
        <w:t xml:space="preserve">C'è una </w:t>
      </w:r>
      <w:hyperlink r:id="rId12" w:history="1">
        <w:r w:rsidR="00643E0C" w:rsidRPr="000B696C">
          <w:rPr>
            <w:rStyle w:val="Hyperlink"/>
            <w:rFonts w:ascii="Calibri" w:eastAsia="Calibri" w:hAnsi="Calibri" w:cs="Times New Roman"/>
            <w:lang w:val="it-IT"/>
          </w:rPr>
          <w:t xml:space="preserve"> </w:t>
        </w:r>
        <w:r w:rsidRPr="000B696C">
          <w:rPr>
            <w:rStyle w:val="Hyperlink"/>
            <w:rFonts w:ascii="Calibri" w:eastAsia="Calibri" w:hAnsi="Calibri" w:cs="Arial"/>
            <w:lang w:val="it-IT"/>
          </w:rPr>
          <w:t>scheda informativa</w:t>
        </w:r>
      </w:hyperlink>
      <w:r w:rsidR="00643E0C" w:rsidRPr="000B696C">
        <w:rPr>
          <w:rFonts w:ascii="Calibri" w:eastAsia="Calibri" w:hAnsi="Calibri" w:cs="Times New Roman"/>
          <w:lang w:val="it-IT"/>
        </w:rPr>
        <w:t xml:space="preserve"> </w:t>
      </w:r>
      <w:r w:rsidR="000B696C" w:rsidRPr="00A215AC">
        <w:rPr>
          <w:rFonts w:ascii="Calibri" w:eastAsia="Calibri" w:hAnsi="Calibri" w:cs="Arial"/>
          <w:lang w:val="it-IT"/>
        </w:rPr>
        <w:t xml:space="preserve">per i partecipanti NDIS che spiega cosa ci si può aspettare dal proprio </w:t>
      </w:r>
      <w:r w:rsidR="000B696C">
        <w:rPr>
          <w:rFonts w:ascii="Calibri" w:eastAsia="Calibri" w:hAnsi="Calibri" w:cs="Arial"/>
          <w:lang w:val="it-IT"/>
        </w:rPr>
        <w:t>fornitore di assistenza</w:t>
      </w:r>
      <w:r w:rsidR="000B696C" w:rsidRPr="00A215AC">
        <w:rPr>
          <w:rFonts w:ascii="Calibri" w:eastAsia="Calibri" w:hAnsi="Calibri" w:cs="Arial"/>
          <w:lang w:val="it-IT"/>
        </w:rPr>
        <w:t xml:space="preserve"> e include informazioni su come presentare un reclamo su un </w:t>
      </w:r>
      <w:r w:rsidR="000B696C">
        <w:rPr>
          <w:rFonts w:ascii="Calibri" w:eastAsia="Calibri" w:hAnsi="Calibri" w:cs="Arial"/>
          <w:lang w:val="it-IT"/>
        </w:rPr>
        <w:t>fornitore</w:t>
      </w:r>
      <w:r w:rsidR="000B696C" w:rsidRPr="00A215AC">
        <w:rPr>
          <w:rFonts w:ascii="Calibri" w:eastAsia="Calibri" w:hAnsi="Calibri" w:cs="Arial"/>
          <w:lang w:val="it-IT"/>
        </w:rPr>
        <w:t xml:space="preserve">, e </w:t>
      </w:r>
      <w:r w:rsidR="000B696C">
        <w:rPr>
          <w:rFonts w:ascii="Calibri" w:eastAsia="Calibri" w:hAnsi="Calibri" w:cs="Arial"/>
          <w:lang w:val="it-IT"/>
        </w:rPr>
        <w:t>collegamenti</w:t>
      </w:r>
      <w:r w:rsidR="000B696C" w:rsidRPr="00A215AC">
        <w:rPr>
          <w:rFonts w:ascii="Calibri" w:eastAsia="Calibri" w:hAnsi="Calibri" w:cs="Arial"/>
          <w:lang w:val="it-IT"/>
        </w:rPr>
        <w:t xml:space="preserve"> ad altre risorse</w:t>
      </w:r>
      <w:r w:rsidR="000B696C">
        <w:rPr>
          <w:rFonts w:ascii="Calibri" w:eastAsia="Calibri" w:hAnsi="Calibri" w:cs="Arial"/>
          <w:lang w:val="it-IT"/>
        </w:rPr>
        <w:t>.</w:t>
      </w:r>
      <w:r w:rsidR="00643E0C" w:rsidRPr="000B696C">
        <w:rPr>
          <w:rFonts w:ascii="Calibri" w:eastAsia="Calibri" w:hAnsi="Calibri" w:cs="Times New Roman"/>
          <w:lang w:val="it-IT"/>
        </w:rPr>
        <w:t xml:space="preserve"> </w:t>
      </w:r>
      <w:r w:rsidR="000B696C" w:rsidRPr="00392046">
        <w:rPr>
          <w:rFonts w:ascii="Calibri" w:eastAsia="Calibri" w:hAnsi="Calibri" w:cs="Times New Roman"/>
          <w:lang w:val="it-IT"/>
        </w:rPr>
        <w:t>E’ anche disponibile nei formati</w:t>
      </w:r>
      <w:r w:rsidR="00643E0C" w:rsidRPr="00392046">
        <w:rPr>
          <w:rFonts w:ascii="Calibri" w:eastAsia="Calibri" w:hAnsi="Calibri" w:cs="Times New Roman"/>
          <w:lang w:val="it-IT"/>
        </w:rPr>
        <w:t xml:space="preserve"> </w:t>
      </w:r>
      <w:hyperlink r:id="rId13" w:history="1">
        <w:r w:rsidR="00643E0C" w:rsidRPr="00392046">
          <w:rPr>
            <w:rStyle w:val="Hyperlink"/>
            <w:rFonts w:ascii="Calibri" w:eastAsia="Calibri" w:hAnsi="Calibri" w:cs="Arial"/>
            <w:lang w:val="it-IT"/>
          </w:rPr>
          <w:t>Easy Read</w:t>
        </w:r>
      </w:hyperlink>
      <w:r w:rsidR="00643E0C" w:rsidRPr="00392046">
        <w:rPr>
          <w:rFonts w:ascii="Calibri" w:eastAsia="Calibri" w:hAnsi="Calibri" w:cs="Times New Roman"/>
          <w:lang w:val="it-IT"/>
        </w:rPr>
        <w:t xml:space="preserve"> </w:t>
      </w:r>
      <w:r w:rsidR="000B696C" w:rsidRPr="00392046">
        <w:rPr>
          <w:rFonts w:ascii="Calibri" w:eastAsia="Calibri" w:hAnsi="Calibri" w:cs="Times New Roman"/>
          <w:lang w:val="it-IT"/>
        </w:rPr>
        <w:t>e</w:t>
      </w:r>
      <w:r w:rsidR="00643E0C" w:rsidRPr="00392046">
        <w:rPr>
          <w:rFonts w:ascii="Calibri" w:eastAsia="Calibri" w:hAnsi="Calibri" w:cs="Times New Roman"/>
          <w:lang w:val="it-IT"/>
        </w:rPr>
        <w:t xml:space="preserve"> </w:t>
      </w:r>
      <w:hyperlink r:id="rId14" w:history="1">
        <w:r w:rsidR="00643E0C" w:rsidRPr="00392046">
          <w:rPr>
            <w:rStyle w:val="Hyperlink"/>
            <w:rFonts w:ascii="Calibri" w:eastAsia="Calibri" w:hAnsi="Calibri" w:cs="Arial"/>
            <w:lang w:val="it-IT"/>
          </w:rPr>
          <w:t>Auslan</w:t>
        </w:r>
      </w:hyperlink>
      <w:r w:rsidR="00643E0C" w:rsidRPr="00392046">
        <w:rPr>
          <w:rFonts w:ascii="Calibri" w:eastAsia="Calibri" w:hAnsi="Calibri" w:cs="Times New Roman"/>
          <w:lang w:val="it-IT"/>
        </w:rPr>
        <w:t xml:space="preserve">. </w:t>
      </w:r>
    </w:p>
    <w:p w14:paraId="62967DF7" w14:textId="6C5C4322" w:rsidR="00643E0C" w:rsidRPr="00EF7B03" w:rsidRDefault="000B696C" w:rsidP="00643E0C">
      <w:pPr>
        <w:spacing w:before="120" w:after="120" w:line="259" w:lineRule="auto"/>
        <w:rPr>
          <w:rFonts w:ascii="Calibri" w:eastAsia="Calibri" w:hAnsi="Calibri" w:cs="Times New Roman"/>
          <w:lang w:val="it-IT"/>
        </w:rPr>
      </w:pPr>
      <w:r w:rsidRPr="008E4B26">
        <w:rPr>
          <w:rFonts w:ascii="Calibri" w:eastAsia="Calibri" w:hAnsi="Calibri" w:cs="Times New Roman"/>
          <w:lang w:val="it-IT"/>
        </w:rPr>
        <w:t xml:space="preserve">Rimaniamo inoltre in </w:t>
      </w:r>
      <w:r w:rsidR="00776999" w:rsidRPr="008E4B26">
        <w:rPr>
          <w:rFonts w:ascii="Calibri" w:eastAsia="Calibri" w:hAnsi="Calibri" w:cs="Times New Roman"/>
          <w:lang w:val="it-IT"/>
        </w:rPr>
        <w:t>comunicazione</w:t>
      </w:r>
      <w:r w:rsidRPr="008E4B26">
        <w:rPr>
          <w:rFonts w:ascii="Calibri" w:eastAsia="Calibri" w:hAnsi="Calibri" w:cs="Times New Roman"/>
          <w:lang w:val="it-IT"/>
        </w:rPr>
        <w:t xml:space="preserve"> con i fornitori di servizi che stanno provvedendo ad adeguare quando necessario le proprie procedure </w:t>
      </w:r>
      <w:r w:rsidR="008E4B26" w:rsidRPr="008E4B26">
        <w:rPr>
          <w:rFonts w:ascii="Calibri" w:eastAsia="Calibri" w:hAnsi="Calibri" w:cs="Times New Roman"/>
          <w:lang w:val="it-IT"/>
        </w:rPr>
        <w:t>nella fornitura dell’assistenza e dei se</w:t>
      </w:r>
      <w:r w:rsidR="008E4B26">
        <w:rPr>
          <w:rFonts w:ascii="Calibri" w:eastAsia="Calibri" w:hAnsi="Calibri" w:cs="Times New Roman"/>
          <w:lang w:val="it-IT"/>
        </w:rPr>
        <w:t xml:space="preserve">rvizi su quali fate affidamento. </w:t>
      </w:r>
      <w:r w:rsidR="008E4B26" w:rsidRPr="00EF7B03">
        <w:rPr>
          <w:rFonts w:ascii="Calibri" w:eastAsia="Calibri" w:hAnsi="Calibri" w:cs="Times New Roman"/>
          <w:lang w:val="it-IT"/>
        </w:rPr>
        <w:t xml:space="preserve">Le informazioni che abbiamo </w:t>
      </w:r>
      <w:r w:rsidR="00EF7B03" w:rsidRPr="00EF7B03">
        <w:rPr>
          <w:rFonts w:ascii="Calibri" w:eastAsia="Calibri" w:hAnsi="Calibri" w:cs="Times New Roman"/>
          <w:lang w:val="it-IT"/>
        </w:rPr>
        <w:t>trasmesso ai fornitori si p</w:t>
      </w:r>
      <w:r w:rsidR="00EF7B03">
        <w:rPr>
          <w:rFonts w:ascii="Calibri" w:eastAsia="Calibri" w:hAnsi="Calibri" w:cs="Times New Roman"/>
          <w:lang w:val="it-IT"/>
        </w:rPr>
        <w:t>ossono trovare sulla nostra pagina web</w:t>
      </w:r>
      <w:r w:rsidR="00643E0C" w:rsidRPr="00EF7B03">
        <w:rPr>
          <w:rFonts w:ascii="Calibri" w:eastAsia="Calibri" w:hAnsi="Calibri" w:cs="Times New Roman"/>
          <w:lang w:val="it-IT"/>
        </w:rPr>
        <w:t xml:space="preserve"> </w:t>
      </w:r>
      <w:hyperlink r:id="rId15" w:anchor="alerts" w:history="1">
        <w:r w:rsidR="00EF7B03">
          <w:rPr>
            <w:rStyle w:val="Hyperlink"/>
            <w:rFonts w:ascii="Calibri" w:eastAsia="Calibri" w:hAnsi="Calibri" w:cs="Times New Roman"/>
            <w:lang w:val="it-IT"/>
          </w:rPr>
          <w:t>avvisi ai fornitori di servizi</w:t>
        </w:r>
      </w:hyperlink>
      <w:r w:rsidR="00643E0C" w:rsidRPr="00EF7B03">
        <w:rPr>
          <w:rFonts w:ascii="Calibri" w:eastAsia="Calibri" w:hAnsi="Calibri" w:cs="Times New Roman"/>
          <w:lang w:val="it-IT"/>
        </w:rPr>
        <w:t>.</w:t>
      </w:r>
    </w:p>
    <w:p w14:paraId="5883CCED" w14:textId="0ABF1F29" w:rsidR="00937534" w:rsidRPr="004A4345" w:rsidRDefault="00776999" w:rsidP="004A4345">
      <w:pPr>
        <w:spacing w:before="200" w:after="160"/>
        <w:rPr>
          <w:rFonts w:asciiTheme="minorHAnsi" w:hAnsiTheme="minorHAnsi" w:cstheme="minorHAnsi"/>
          <w:b/>
          <w:color w:val="6A2875"/>
          <w:sz w:val="28"/>
          <w:szCs w:val="28"/>
          <w:lang w:val="it-IT"/>
        </w:rPr>
      </w:pPr>
      <w:r w:rsidRPr="004A4345">
        <w:rPr>
          <w:rFonts w:asciiTheme="minorHAnsi" w:hAnsiTheme="minorHAnsi" w:cstheme="minorHAnsi"/>
          <w:b/>
          <w:bCs/>
          <w:color w:val="6A2875"/>
          <w:sz w:val="28"/>
          <w:szCs w:val="28"/>
          <w:lang w:val="it-IT"/>
        </w:rPr>
        <w:t>Perché</w:t>
      </w:r>
      <w:r w:rsidR="004A4345" w:rsidRPr="004A4345">
        <w:rPr>
          <w:rFonts w:asciiTheme="minorHAnsi" w:hAnsiTheme="minorHAnsi" w:cstheme="minorHAnsi"/>
          <w:b/>
          <w:bCs/>
          <w:color w:val="6A2875"/>
          <w:sz w:val="28"/>
          <w:szCs w:val="28"/>
          <w:lang w:val="it-IT"/>
        </w:rPr>
        <w:t xml:space="preserve"> </w:t>
      </w:r>
      <w:r w:rsidR="00ED5DEC">
        <w:rPr>
          <w:rFonts w:asciiTheme="minorHAnsi" w:hAnsiTheme="minorHAnsi" w:cstheme="minorHAnsi"/>
          <w:b/>
          <w:bCs/>
          <w:color w:val="6A2875"/>
          <w:sz w:val="28"/>
          <w:szCs w:val="28"/>
          <w:lang w:val="it-IT"/>
        </w:rPr>
        <w:t>i</w:t>
      </w:r>
      <w:r w:rsidR="004A4345" w:rsidRPr="004A4345">
        <w:rPr>
          <w:rFonts w:asciiTheme="minorHAnsi" w:hAnsiTheme="minorHAnsi" w:cstheme="minorHAnsi"/>
          <w:b/>
          <w:bCs/>
          <w:color w:val="6A2875"/>
          <w:sz w:val="28"/>
          <w:szCs w:val="28"/>
          <w:lang w:val="it-IT"/>
        </w:rPr>
        <w:t xml:space="preserve"> fornitori stanno modificando </w:t>
      </w:r>
      <w:r w:rsidR="00ED5DEC">
        <w:rPr>
          <w:rFonts w:asciiTheme="minorHAnsi" w:hAnsiTheme="minorHAnsi" w:cstheme="minorHAnsi"/>
          <w:b/>
          <w:bCs/>
          <w:color w:val="6A2875"/>
          <w:sz w:val="28"/>
          <w:szCs w:val="28"/>
          <w:lang w:val="it-IT"/>
        </w:rPr>
        <w:t>i</w:t>
      </w:r>
      <w:r w:rsidR="004A4345" w:rsidRPr="004A4345">
        <w:rPr>
          <w:rFonts w:asciiTheme="minorHAnsi" w:hAnsiTheme="minorHAnsi" w:cstheme="minorHAnsi"/>
          <w:b/>
          <w:bCs/>
          <w:color w:val="6A2875"/>
          <w:sz w:val="28"/>
          <w:szCs w:val="28"/>
          <w:lang w:val="it-IT"/>
        </w:rPr>
        <w:t xml:space="preserve"> modi di assistenza e </w:t>
      </w:r>
      <w:r w:rsidR="004A4345">
        <w:rPr>
          <w:rFonts w:asciiTheme="minorHAnsi" w:hAnsiTheme="minorHAnsi" w:cstheme="minorHAnsi"/>
          <w:b/>
          <w:bCs/>
          <w:color w:val="6A2875"/>
          <w:sz w:val="28"/>
          <w:szCs w:val="28"/>
          <w:lang w:val="it-IT"/>
        </w:rPr>
        <w:t>di supporto NDIS</w:t>
      </w:r>
    </w:p>
    <w:p w14:paraId="06CF1625" w14:textId="56278E77" w:rsidR="00643E0C" w:rsidRPr="00ED5DEC" w:rsidRDefault="00ED5DEC" w:rsidP="00643E0C">
      <w:pPr>
        <w:spacing w:before="120" w:after="120" w:line="259" w:lineRule="auto"/>
        <w:rPr>
          <w:rFonts w:ascii="Calibri" w:eastAsia="Calibri" w:hAnsi="Calibri" w:cs="Times New Roman"/>
          <w:lang w:val="it-IT"/>
        </w:rPr>
      </w:pPr>
      <w:r w:rsidRPr="00ED5DEC">
        <w:rPr>
          <w:rFonts w:ascii="Calibri" w:eastAsia="Calibri" w:hAnsi="Calibri" w:cs="Times New Roman"/>
          <w:lang w:val="it-IT"/>
        </w:rPr>
        <w:t xml:space="preserve">A causa delle attuali disposizioni circa il </w:t>
      </w:r>
      <w:r w:rsidR="00776999" w:rsidRPr="00ED5DEC">
        <w:rPr>
          <w:rFonts w:ascii="Calibri" w:eastAsia="Calibri" w:hAnsi="Calibri" w:cs="Times New Roman"/>
          <w:lang w:val="it-IT"/>
        </w:rPr>
        <w:t>distanziamento</w:t>
      </w:r>
      <w:r w:rsidRPr="00ED5DEC">
        <w:rPr>
          <w:rFonts w:ascii="Calibri" w:eastAsia="Calibri" w:hAnsi="Calibri" w:cs="Times New Roman"/>
          <w:lang w:val="it-IT"/>
        </w:rPr>
        <w:t xml:space="preserve"> sociale e l’autoisolamento derivanti dalla pandemia</w:t>
      </w:r>
      <w:r w:rsidR="00AB77C2">
        <w:rPr>
          <w:rFonts w:ascii="Calibri" w:eastAsia="Calibri" w:hAnsi="Calibri" w:cs="Times New Roman"/>
          <w:lang w:val="it-IT"/>
        </w:rPr>
        <w:t>,</w:t>
      </w:r>
      <w:r>
        <w:rPr>
          <w:rFonts w:ascii="Calibri" w:eastAsia="Calibri" w:hAnsi="Calibri" w:cs="Times New Roman"/>
          <w:lang w:val="it-IT"/>
        </w:rPr>
        <w:t xml:space="preserve"> </w:t>
      </w:r>
      <w:r w:rsidR="00AB77C2">
        <w:rPr>
          <w:rFonts w:ascii="Calibri" w:eastAsia="Calibri" w:hAnsi="Calibri" w:cs="Times New Roman"/>
          <w:lang w:val="it-IT"/>
        </w:rPr>
        <w:t>c</w:t>
      </w:r>
      <w:r w:rsidRPr="00ED5DEC">
        <w:rPr>
          <w:rFonts w:ascii="Calibri" w:eastAsia="Calibri" w:hAnsi="Calibri" w:cs="Times New Roman"/>
          <w:lang w:val="it-IT"/>
        </w:rPr>
        <w:t>i potranno essere alcune modifiche ai servizi ed all’assistenza che ricevete</w:t>
      </w:r>
    </w:p>
    <w:p w14:paraId="51914323" w14:textId="3D2AB79A" w:rsidR="00643E0C" w:rsidRPr="00ED5DEC" w:rsidRDefault="00ED5DEC" w:rsidP="00643E0C">
      <w:pPr>
        <w:spacing w:before="120" w:after="120" w:line="259" w:lineRule="auto"/>
        <w:rPr>
          <w:rFonts w:ascii="Calibri" w:eastAsia="Calibri" w:hAnsi="Calibri" w:cs="Times New Roman"/>
          <w:lang w:val="it-IT"/>
        </w:rPr>
      </w:pPr>
      <w:r w:rsidRPr="00ED5DEC">
        <w:rPr>
          <w:rFonts w:ascii="Calibri" w:eastAsia="Calibri" w:hAnsi="Calibri" w:cs="Times New Roman"/>
          <w:lang w:val="it-IT"/>
        </w:rPr>
        <w:t>Alcuni di questi cambiamenti potrebbero essere</w:t>
      </w:r>
      <w:r w:rsidR="00825DF0" w:rsidRPr="00ED5DEC">
        <w:rPr>
          <w:rFonts w:ascii="Calibri" w:eastAsia="Calibri" w:hAnsi="Calibri" w:cs="Times New Roman"/>
          <w:lang w:val="it-IT"/>
        </w:rPr>
        <w:t>:</w:t>
      </w:r>
    </w:p>
    <w:p w14:paraId="058A88F3" w14:textId="29A5D825" w:rsidR="00ED5DEC" w:rsidRPr="00ED5DEC" w:rsidRDefault="00ED5DEC" w:rsidP="00917E67">
      <w:pPr>
        <w:numPr>
          <w:ilvl w:val="0"/>
          <w:numId w:val="31"/>
        </w:numPr>
        <w:spacing w:before="60" w:after="60" w:line="240" w:lineRule="auto"/>
        <w:ind w:left="714" w:hanging="357"/>
        <w:rPr>
          <w:rFonts w:ascii="Calibri" w:eastAsia="Calibri" w:hAnsi="Calibri" w:cs="Times New Roman"/>
          <w:lang w:val="it-IT"/>
        </w:rPr>
      </w:pPr>
      <w:r w:rsidRPr="00ED5DEC">
        <w:rPr>
          <w:rFonts w:ascii="Calibri" w:eastAsia="Calibri" w:hAnsi="Calibri" w:cs="Times New Roman"/>
          <w:lang w:val="it-IT"/>
        </w:rPr>
        <w:t xml:space="preserve">Se di solito ricevete terapia o consulenza faccia a faccia, il fornitore potrebbe </w:t>
      </w:r>
      <w:r w:rsidR="00CA36A5">
        <w:rPr>
          <w:rFonts w:ascii="Calibri" w:eastAsia="Calibri" w:hAnsi="Calibri" w:cs="Times New Roman"/>
          <w:lang w:val="it-IT"/>
        </w:rPr>
        <w:t>quale alternativa</w:t>
      </w:r>
      <w:r w:rsidRPr="00ED5DEC">
        <w:rPr>
          <w:rFonts w:ascii="Calibri" w:eastAsia="Calibri" w:hAnsi="Calibri" w:cs="Times New Roman"/>
          <w:lang w:val="it-IT"/>
        </w:rPr>
        <w:t xml:space="preserve"> o</w:t>
      </w:r>
      <w:r>
        <w:rPr>
          <w:rFonts w:ascii="Calibri" w:eastAsia="Calibri" w:hAnsi="Calibri" w:cs="Times New Roman"/>
          <w:lang w:val="it-IT"/>
        </w:rPr>
        <w:t xml:space="preserve">rganizzare servizi via telefono </w:t>
      </w:r>
      <w:r w:rsidR="00CA36A5">
        <w:rPr>
          <w:rFonts w:ascii="Calibri" w:eastAsia="Calibri" w:hAnsi="Calibri" w:cs="Times New Roman"/>
          <w:lang w:val="it-IT"/>
        </w:rPr>
        <w:t>o interattivi online.</w:t>
      </w:r>
    </w:p>
    <w:p w14:paraId="6E24C1B7" w14:textId="0A33E18C" w:rsidR="00CA36A5" w:rsidRPr="00CA36A5" w:rsidRDefault="00CA36A5" w:rsidP="00917E67">
      <w:pPr>
        <w:numPr>
          <w:ilvl w:val="0"/>
          <w:numId w:val="31"/>
        </w:numPr>
        <w:spacing w:before="60" w:after="60" w:line="240" w:lineRule="auto"/>
        <w:ind w:left="714" w:hanging="357"/>
        <w:rPr>
          <w:rFonts w:ascii="Calibri" w:eastAsia="Calibri" w:hAnsi="Calibri" w:cs="Times New Roman"/>
          <w:lang w:val="it-IT"/>
        </w:rPr>
      </w:pPr>
      <w:r w:rsidRPr="00CA36A5">
        <w:rPr>
          <w:rFonts w:ascii="Calibri" w:eastAsia="Calibri" w:hAnsi="Calibri" w:cs="Times New Roman"/>
          <w:lang w:val="it-IT"/>
        </w:rPr>
        <w:lastRenderedPageBreak/>
        <w:t xml:space="preserve">Se normalmente partecipate ad </w:t>
      </w:r>
      <w:r w:rsidR="00776999" w:rsidRPr="00CA36A5">
        <w:rPr>
          <w:rFonts w:ascii="Calibri" w:eastAsia="Calibri" w:hAnsi="Calibri" w:cs="Times New Roman"/>
          <w:lang w:val="it-IT"/>
        </w:rPr>
        <w:t>attività</w:t>
      </w:r>
      <w:r w:rsidRPr="00CA36A5">
        <w:rPr>
          <w:rFonts w:ascii="Calibri" w:eastAsia="Calibri" w:hAnsi="Calibri" w:cs="Times New Roman"/>
          <w:lang w:val="it-IT"/>
        </w:rPr>
        <w:t xml:space="preserve"> ricreative di gruppo</w:t>
      </w:r>
      <w:r w:rsidR="00363265">
        <w:rPr>
          <w:rFonts w:ascii="Calibri" w:eastAsia="Calibri" w:hAnsi="Calibri" w:cs="Times New Roman"/>
          <w:lang w:val="it-IT"/>
        </w:rPr>
        <w:t>,</w:t>
      </w:r>
      <w:r w:rsidR="004F1D05">
        <w:rPr>
          <w:rFonts w:ascii="Calibri" w:eastAsia="Calibri" w:hAnsi="Calibri" w:cs="Times New Roman"/>
          <w:lang w:val="it-IT"/>
        </w:rPr>
        <w:t xml:space="preserve"> </w:t>
      </w:r>
      <w:r w:rsidR="00AB77C2">
        <w:rPr>
          <w:rFonts w:ascii="Calibri" w:eastAsia="Calibri" w:hAnsi="Calibri" w:cs="Times New Roman"/>
          <w:lang w:val="it-IT"/>
        </w:rPr>
        <w:t xml:space="preserve">allora </w:t>
      </w:r>
      <w:r w:rsidR="004F1D05">
        <w:rPr>
          <w:rFonts w:ascii="Calibri" w:eastAsia="Calibri" w:hAnsi="Calibri" w:cs="Times New Roman"/>
          <w:lang w:val="it-IT"/>
        </w:rPr>
        <w:t xml:space="preserve">il vostro fornitore di servizi potrebbe organizzare </w:t>
      </w:r>
      <w:r w:rsidR="00776999">
        <w:rPr>
          <w:rFonts w:ascii="Calibri" w:eastAsia="Calibri" w:hAnsi="Calibri" w:cs="Times New Roman"/>
          <w:lang w:val="it-IT"/>
        </w:rPr>
        <w:t>attività</w:t>
      </w:r>
      <w:r w:rsidR="004F1D05">
        <w:rPr>
          <w:rFonts w:ascii="Calibri" w:eastAsia="Calibri" w:hAnsi="Calibri" w:cs="Times New Roman"/>
          <w:lang w:val="it-IT"/>
        </w:rPr>
        <w:t xml:space="preserve"> ricreative che si possono fare a casa vostra, come cantare, cucinare o svolgere </w:t>
      </w:r>
      <w:r w:rsidR="00776999">
        <w:rPr>
          <w:rFonts w:ascii="Calibri" w:eastAsia="Calibri" w:hAnsi="Calibri" w:cs="Times New Roman"/>
          <w:lang w:val="it-IT"/>
        </w:rPr>
        <w:t>attività</w:t>
      </w:r>
      <w:r w:rsidR="004F1D05">
        <w:rPr>
          <w:rFonts w:ascii="Calibri" w:eastAsia="Calibri" w:hAnsi="Calibri" w:cs="Times New Roman"/>
          <w:lang w:val="it-IT"/>
        </w:rPr>
        <w:t xml:space="preserve"> artigianali.</w:t>
      </w:r>
    </w:p>
    <w:p w14:paraId="310A0505" w14:textId="036067BE" w:rsidR="00643E0C" w:rsidRPr="00363265" w:rsidRDefault="004F1D05" w:rsidP="00917E67">
      <w:pPr>
        <w:numPr>
          <w:ilvl w:val="0"/>
          <w:numId w:val="31"/>
        </w:numPr>
        <w:spacing w:before="60" w:after="60" w:line="240" w:lineRule="auto"/>
        <w:ind w:left="714" w:hanging="357"/>
        <w:rPr>
          <w:rFonts w:ascii="Calibri" w:eastAsia="Calibri" w:hAnsi="Calibri" w:cs="Times New Roman"/>
          <w:lang w:val="it-IT"/>
        </w:rPr>
      </w:pPr>
      <w:r w:rsidRPr="004F1D05">
        <w:rPr>
          <w:rFonts w:ascii="Calibri" w:eastAsia="Calibri" w:hAnsi="Calibri" w:cs="Times New Roman"/>
          <w:lang w:val="it-IT"/>
        </w:rPr>
        <w:t xml:space="preserve">Invece di accompagnarvi al supermercato per fare </w:t>
      </w:r>
      <w:r w:rsidR="00363265">
        <w:rPr>
          <w:rFonts w:ascii="Calibri" w:eastAsia="Calibri" w:hAnsi="Calibri" w:cs="Times New Roman"/>
          <w:lang w:val="it-IT"/>
        </w:rPr>
        <w:t xml:space="preserve">la </w:t>
      </w:r>
      <w:r w:rsidRPr="004F1D05">
        <w:rPr>
          <w:rFonts w:ascii="Calibri" w:eastAsia="Calibri" w:hAnsi="Calibri" w:cs="Times New Roman"/>
          <w:lang w:val="it-IT"/>
        </w:rPr>
        <w:t xml:space="preserve">spesa il vostro assistente potrebbe farla ora per voi e consegnarvela a domicilio. </w:t>
      </w:r>
    </w:p>
    <w:p w14:paraId="686F6B2E" w14:textId="330FFF99" w:rsidR="00643E0C" w:rsidRPr="00363265" w:rsidRDefault="0026033E" w:rsidP="00917E67">
      <w:pPr>
        <w:numPr>
          <w:ilvl w:val="0"/>
          <w:numId w:val="31"/>
        </w:numPr>
        <w:spacing w:before="60" w:after="60" w:line="240" w:lineRule="auto"/>
        <w:ind w:left="714" w:hanging="357"/>
        <w:rPr>
          <w:rFonts w:ascii="Calibri" w:eastAsia="Calibri" w:hAnsi="Calibri" w:cs="Times New Roman"/>
          <w:lang w:val="it-IT"/>
        </w:rPr>
      </w:pPr>
      <w:r w:rsidRPr="0026033E">
        <w:rPr>
          <w:rFonts w:ascii="Calibri" w:eastAsia="Calibri" w:hAnsi="Calibri" w:cs="Times New Roman"/>
          <w:lang w:val="it-IT"/>
        </w:rPr>
        <w:t>Per mantenere i contatti</w:t>
      </w:r>
      <w:r w:rsidR="00AB77C2">
        <w:rPr>
          <w:rFonts w:ascii="Calibri" w:eastAsia="Calibri" w:hAnsi="Calibri" w:cs="Times New Roman"/>
          <w:lang w:val="it-IT"/>
        </w:rPr>
        <w:t>,</w:t>
      </w:r>
      <w:r w:rsidR="00AB77C2" w:rsidRPr="00AB77C2">
        <w:rPr>
          <w:rFonts w:ascii="Calibri" w:eastAsia="Calibri" w:hAnsi="Calibri" w:cs="Times New Roman"/>
          <w:lang w:val="it-IT"/>
        </w:rPr>
        <w:t xml:space="preserve"> </w:t>
      </w:r>
      <w:r w:rsidR="00AB77C2">
        <w:rPr>
          <w:rFonts w:ascii="Calibri" w:eastAsia="Calibri" w:hAnsi="Calibri" w:cs="Times New Roman"/>
          <w:lang w:val="it-IT"/>
        </w:rPr>
        <w:t>piuttosto che</w:t>
      </w:r>
      <w:r w:rsidR="00AB77C2" w:rsidRPr="0026033E">
        <w:rPr>
          <w:rFonts w:ascii="Calibri" w:eastAsia="Calibri" w:hAnsi="Calibri" w:cs="Times New Roman"/>
          <w:lang w:val="it-IT"/>
        </w:rPr>
        <w:t xml:space="preserve"> incontr</w:t>
      </w:r>
      <w:r w:rsidR="00AB77C2">
        <w:rPr>
          <w:rFonts w:ascii="Calibri" w:eastAsia="Calibri" w:hAnsi="Calibri" w:cs="Times New Roman"/>
          <w:lang w:val="it-IT"/>
        </w:rPr>
        <w:t>arli di persona,</w:t>
      </w:r>
      <w:r w:rsidRPr="0026033E">
        <w:rPr>
          <w:rFonts w:ascii="Calibri" w:eastAsia="Calibri" w:hAnsi="Calibri" w:cs="Times New Roman"/>
          <w:lang w:val="it-IT"/>
        </w:rPr>
        <w:t xml:space="preserve"> p</w:t>
      </w:r>
      <w:r w:rsidR="004F1D05" w:rsidRPr="0026033E">
        <w:rPr>
          <w:rFonts w:ascii="Calibri" w:eastAsia="Calibri" w:hAnsi="Calibri" w:cs="Times New Roman"/>
          <w:lang w:val="it-IT"/>
        </w:rPr>
        <w:t xml:space="preserve">otreste parlare con </w:t>
      </w:r>
      <w:r w:rsidRPr="0026033E">
        <w:rPr>
          <w:rFonts w:ascii="Calibri" w:eastAsia="Calibri" w:hAnsi="Calibri" w:cs="Times New Roman"/>
          <w:lang w:val="it-IT"/>
        </w:rPr>
        <w:t>i</w:t>
      </w:r>
      <w:r w:rsidR="004F1D05" w:rsidRPr="0026033E">
        <w:rPr>
          <w:rFonts w:ascii="Calibri" w:eastAsia="Calibri" w:hAnsi="Calibri" w:cs="Times New Roman"/>
          <w:lang w:val="it-IT"/>
        </w:rPr>
        <w:t xml:space="preserve"> vostri familiari ed amici tramite </w:t>
      </w:r>
      <w:r w:rsidRPr="0026033E">
        <w:rPr>
          <w:rFonts w:ascii="Calibri" w:eastAsia="Calibri" w:hAnsi="Calibri" w:cs="Times New Roman"/>
          <w:lang w:val="it-IT"/>
        </w:rPr>
        <w:t xml:space="preserve">chiamate telefoniche/video. </w:t>
      </w:r>
    </w:p>
    <w:p w14:paraId="156F9FCD" w14:textId="5AB1DA91" w:rsidR="00643E0C" w:rsidRPr="0026033E" w:rsidRDefault="0026033E" w:rsidP="00643E0C">
      <w:pPr>
        <w:spacing w:before="120" w:after="120" w:line="259" w:lineRule="auto"/>
        <w:rPr>
          <w:rFonts w:ascii="Calibri" w:eastAsia="Calibri" w:hAnsi="Calibri" w:cs="Times New Roman"/>
          <w:lang w:val="it-IT"/>
        </w:rPr>
      </w:pPr>
      <w:r w:rsidRPr="0026033E">
        <w:rPr>
          <w:rFonts w:ascii="Calibri" w:eastAsia="Calibri" w:hAnsi="Calibri" w:cs="Times New Roman"/>
          <w:lang w:val="it-IT"/>
        </w:rPr>
        <w:t xml:space="preserve">Se ci sono </w:t>
      </w:r>
      <w:r w:rsidR="00AB77C2">
        <w:rPr>
          <w:rFonts w:ascii="Calibri" w:eastAsia="Calibri" w:hAnsi="Calibri" w:cs="Times New Roman"/>
          <w:lang w:val="it-IT"/>
        </w:rPr>
        <w:t xml:space="preserve">dei </w:t>
      </w:r>
      <w:r w:rsidRPr="0026033E">
        <w:rPr>
          <w:rFonts w:ascii="Calibri" w:eastAsia="Calibri" w:hAnsi="Calibri" w:cs="Times New Roman"/>
          <w:lang w:val="it-IT"/>
        </w:rPr>
        <w:t>cambiamenti</w:t>
      </w:r>
      <w:r>
        <w:rPr>
          <w:rFonts w:ascii="Calibri" w:eastAsia="Calibri" w:hAnsi="Calibri" w:cs="Times New Roman"/>
          <w:lang w:val="it-IT"/>
        </w:rPr>
        <w:t>,</w:t>
      </w:r>
      <w:r w:rsidRPr="0026033E">
        <w:rPr>
          <w:rFonts w:ascii="Calibri" w:eastAsia="Calibri" w:hAnsi="Calibri" w:cs="Times New Roman"/>
          <w:lang w:val="it-IT"/>
        </w:rPr>
        <w:t xml:space="preserve"> il fornitore d</w:t>
      </w:r>
      <w:r>
        <w:rPr>
          <w:rFonts w:ascii="Calibri" w:eastAsia="Calibri" w:hAnsi="Calibri" w:cs="Times New Roman"/>
          <w:lang w:val="it-IT"/>
        </w:rPr>
        <w:t>ovrebbe allora</w:t>
      </w:r>
      <w:r w:rsidR="00643E0C" w:rsidRPr="0026033E">
        <w:rPr>
          <w:rFonts w:ascii="Calibri" w:eastAsia="Calibri" w:hAnsi="Calibri" w:cs="Times New Roman"/>
          <w:lang w:val="it-IT"/>
        </w:rPr>
        <w:t>:</w:t>
      </w:r>
    </w:p>
    <w:p w14:paraId="76523803" w14:textId="0F24F36D" w:rsidR="00643E0C" w:rsidRPr="0026033E" w:rsidRDefault="00363265" w:rsidP="00917E67">
      <w:pPr>
        <w:numPr>
          <w:ilvl w:val="0"/>
          <w:numId w:val="30"/>
        </w:numPr>
        <w:spacing w:before="60" w:after="60" w:line="240" w:lineRule="auto"/>
        <w:ind w:left="714" w:hanging="357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>c</w:t>
      </w:r>
      <w:r w:rsidR="0026033E" w:rsidRPr="0026033E">
        <w:rPr>
          <w:rFonts w:ascii="Calibri" w:eastAsia="Calibri" w:hAnsi="Calibri" w:cs="Calibri"/>
          <w:lang w:val="it-IT"/>
        </w:rPr>
        <w:t>hiedere il vostro parere r</w:t>
      </w:r>
      <w:r w:rsidR="0026033E">
        <w:rPr>
          <w:rFonts w:ascii="Calibri" w:eastAsia="Calibri" w:hAnsi="Calibri" w:cs="Calibri"/>
          <w:lang w:val="it-IT"/>
        </w:rPr>
        <w:t xml:space="preserve">iguardo improvvise modifiche alle vostre </w:t>
      </w:r>
      <w:r w:rsidR="00776999">
        <w:rPr>
          <w:rFonts w:ascii="Calibri" w:eastAsia="Calibri" w:hAnsi="Calibri" w:cs="Calibri"/>
          <w:lang w:val="it-IT"/>
        </w:rPr>
        <w:t>attività</w:t>
      </w:r>
    </w:p>
    <w:p w14:paraId="0F9EF70E" w14:textId="609652AB" w:rsidR="00A1671E" w:rsidRPr="0026033E" w:rsidRDefault="0026033E" w:rsidP="00917E67">
      <w:pPr>
        <w:numPr>
          <w:ilvl w:val="0"/>
          <w:numId w:val="30"/>
        </w:numPr>
        <w:spacing w:before="60" w:after="60" w:line="240" w:lineRule="auto"/>
        <w:ind w:left="714" w:hanging="357"/>
        <w:rPr>
          <w:rFonts w:ascii="Calibri" w:eastAsia="Calibri" w:hAnsi="Calibri" w:cs="Calibri"/>
          <w:lang w:val="it-IT"/>
        </w:rPr>
      </w:pPr>
      <w:r w:rsidRPr="0026033E">
        <w:rPr>
          <w:rFonts w:ascii="Calibri" w:eastAsia="Calibri" w:hAnsi="Calibri" w:cs="Calibri"/>
          <w:lang w:val="it-IT"/>
        </w:rPr>
        <w:t>fornirvi le giuste informazioni e chiedere il vostro parere su modifiche e adattamenti</w:t>
      </w:r>
      <w:r w:rsidR="00643E0C" w:rsidRPr="0026033E">
        <w:rPr>
          <w:rFonts w:asciiTheme="minorHAnsi" w:eastAsia="Calibri" w:hAnsiTheme="minorHAnsi" w:cstheme="minorHAnsi"/>
          <w:lang w:val="it-IT"/>
        </w:rPr>
        <w:t>.</w:t>
      </w:r>
    </w:p>
    <w:p w14:paraId="3BB097FB" w14:textId="254EB6E7" w:rsidR="00643E0C" w:rsidRPr="0026033E" w:rsidRDefault="00DE7FF7" w:rsidP="004A4345">
      <w:pPr>
        <w:spacing w:before="200" w:after="160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it-IT"/>
        </w:rPr>
        <w:t>Eventuali m</w:t>
      </w:r>
      <w:r w:rsidR="0026033E" w:rsidRPr="0026033E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odifiche </w:t>
      </w:r>
      <w:r>
        <w:rPr>
          <w:rFonts w:asciiTheme="minorHAnsi" w:hAnsiTheme="minorHAnsi" w:cstheme="minorHAnsi"/>
          <w:b/>
          <w:bCs/>
          <w:sz w:val="24"/>
          <w:szCs w:val="24"/>
          <w:lang w:val="it-IT"/>
        </w:rPr>
        <w:t>dovute al</w:t>
      </w:r>
      <w:r w:rsidR="00643E0C" w:rsidRPr="0026033E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COVID-19</w:t>
      </w:r>
    </w:p>
    <w:p w14:paraId="673E5B00" w14:textId="33DD754C" w:rsidR="00643E0C" w:rsidRPr="00DE7FF7" w:rsidRDefault="0026033E" w:rsidP="00643E0C">
      <w:pPr>
        <w:spacing w:before="120" w:after="120" w:line="259" w:lineRule="auto"/>
        <w:rPr>
          <w:rFonts w:asciiTheme="minorHAnsi" w:hAnsiTheme="minorHAnsi" w:cstheme="minorHAnsi"/>
          <w:lang w:val="it-IT"/>
        </w:rPr>
      </w:pPr>
      <w:r w:rsidRPr="0026033E">
        <w:rPr>
          <w:rFonts w:asciiTheme="minorHAnsi" w:hAnsiTheme="minorHAnsi" w:cstheme="minorHAnsi"/>
          <w:lang w:val="it-IT"/>
        </w:rPr>
        <w:t xml:space="preserve">È importante </w:t>
      </w:r>
      <w:r>
        <w:rPr>
          <w:rFonts w:asciiTheme="minorHAnsi" w:hAnsiTheme="minorHAnsi" w:cstheme="minorHAnsi"/>
          <w:lang w:val="it-IT"/>
        </w:rPr>
        <w:t>dare atto</w:t>
      </w:r>
      <w:r w:rsidRPr="0026033E">
        <w:rPr>
          <w:rFonts w:asciiTheme="minorHAnsi" w:hAnsiTheme="minorHAnsi" w:cstheme="minorHAnsi"/>
          <w:lang w:val="it-IT"/>
        </w:rPr>
        <w:t xml:space="preserve"> </w:t>
      </w:r>
      <w:r w:rsidR="00AB77C2">
        <w:rPr>
          <w:rFonts w:asciiTheme="minorHAnsi" w:hAnsiTheme="minorHAnsi" w:cstheme="minorHAnsi"/>
          <w:lang w:val="it-IT"/>
        </w:rPr>
        <w:t>a</w:t>
      </w:r>
      <w:r w:rsidRPr="0026033E">
        <w:rPr>
          <w:rFonts w:asciiTheme="minorHAnsi" w:hAnsiTheme="minorHAnsi" w:cstheme="minorHAnsi"/>
          <w:lang w:val="it-IT"/>
        </w:rPr>
        <w:t xml:space="preserve">i fornitori </w:t>
      </w:r>
      <w:r w:rsidR="00AB77C2">
        <w:rPr>
          <w:rFonts w:asciiTheme="minorHAnsi" w:hAnsiTheme="minorHAnsi" w:cstheme="minorHAnsi"/>
          <w:lang w:val="it-IT"/>
        </w:rPr>
        <w:t xml:space="preserve">i quali </w:t>
      </w:r>
      <w:r w:rsidRPr="0026033E">
        <w:rPr>
          <w:rFonts w:asciiTheme="minorHAnsi" w:hAnsiTheme="minorHAnsi" w:cstheme="minorHAnsi"/>
          <w:lang w:val="it-IT"/>
        </w:rPr>
        <w:t>continu</w:t>
      </w:r>
      <w:r w:rsidR="00DE7FF7">
        <w:rPr>
          <w:rFonts w:asciiTheme="minorHAnsi" w:hAnsiTheme="minorHAnsi" w:cstheme="minorHAnsi"/>
          <w:lang w:val="it-IT"/>
        </w:rPr>
        <w:t>a</w:t>
      </w:r>
      <w:r w:rsidRPr="0026033E">
        <w:rPr>
          <w:rFonts w:asciiTheme="minorHAnsi" w:hAnsiTheme="minorHAnsi" w:cstheme="minorHAnsi"/>
          <w:lang w:val="it-IT"/>
        </w:rPr>
        <w:t>no a fornire supporti e servizi in una situazione difficile</w:t>
      </w:r>
      <w:r w:rsidR="00643E0C" w:rsidRPr="0026033E">
        <w:rPr>
          <w:rFonts w:asciiTheme="minorHAnsi" w:hAnsiTheme="minorHAnsi" w:cstheme="minorHAnsi"/>
          <w:lang w:val="it-IT"/>
        </w:rPr>
        <w:t xml:space="preserve">. </w:t>
      </w:r>
      <w:r w:rsidRPr="00DE7FF7">
        <w:rPr>
          <w:rFonts w:asciiTheme="minorHAnsi" w:hAnsiTheme="minorHAnsi" w:cstheme="minorHAnsi"/>
          <w:lang w:val="it-IT"/>
        </w:rPr>
        <w:t>Tuttavia</w:t>
      </w:r>
      <w:r w:rsidR="00AB77C2">
        <w:rPr>
          <w:rFonts w:asciiTheme="minorHAnsi" w:hAnsiTheme="minorHAnsi" w:cstheme="minorHAnsi"/>
          <w:lang w:val="it-IT"/>
        </w:rPr>
        <w:t xml:space="preserve"> </w:t>
      </w:r>
      <w:r w:rsidRPr="00DE7FF7">
        <w:rPr>
          <w:rFonts w:asciiTheme="minorHAnsi" w:hAnsiTheme="minorHAnsi" w:cstheme="minorHAnsi"/>
          <w:lang w:val="it-IT"/>
        </w:rPr>
        <w:t>nonostante questo</w:t>
      </w:r>
      <w:r w:rsidR="00DE7FF7">
        <w:rPr>
          <w:rFonts w:asciiTheme="minorHAnsi" w:hAnsiTheme="minorHAnsi" w:cstheme="minorHAnsi"/>
          <w:lang w:val="it-IT"/>
        </w:rPr>
        <w:t>,</w:t>
      </w:r>
      <w:r w:rsidRPr="00DE7FF7">
        <w:rPr>
          <w:rFonts w:asciiTheme="minorHAnsi" w:hAnsiTheme="minorHAnsi" w:cstheme="minorHAnsi"/>
          <w:lang w:val="it-IT"/>
        </w:rPr>
        <w:t xml:space="preserve"> </w:t>
      </w:r>
      <w:r w:rsidR="00DE7FF7" w:rsidRPr="00DE7FF7">
        <w:rPr>
          <w:rFonts w:asciiTheme="minorHAnsi" w:hAnsiTheme="minorHAnsi" w:cstheme="minorHAnsi"/>
          <w:lang w:val="it-IT"/>
        </w:rPr>
        <w:t xml:space="preserve">se </w:t>
      </w:r>
      <w:r w:rsidR="00DE7FF7">
        <w:rPr>
          <w:rFonts w:asciiTheme="minorHAnsi" w:hAnsiTheme="minorHAnsi" w:cstheme="minorHAnsi"/>
          <w:lang w:val="it-IT"/>
        </w:rPr>
        <w:t>ritengono</w:t>
      </w:r>
      <w:r w:rsidR="00DE7FF7" w:rsidRPr="00DE7FF7">
        <w:rPr>
          <w:rFonts w:asciiTheme="minorHAnsi" w:hAnsiTheme="minorHAnsi" w:cstheme="minorHAnsi"/>
          <w:lang w:val="it-IT"/>
        </w:rPr>
        <w:t xml:space="preserve"> che ci possa essere un impatto significativo </w:t>
      </w:r>
      <w:r w:rsidR="007D12AC">
        <w:rPr>
          <w:rFonts w:asciiTheme="minorHAnsi" w:hAnsiTheme="minorHAnsi" w:cstheme="minorHAnsi"/>
          <w:lang w:val="it-IT"/>
        </w:rPr>
        <w:t>sull’assistenza</w:t>
      </w:r>
      <w:r w:rsidR="00DE7FF7" w:rsidRPr="00DE7FF7">
        <w:rPr>
          <w:rFonts w:asciiTheme="minorHAnsi" w:hAnsiTheme="minorHAnsi" w:cstheme="minorHAnsi"/>
          <w:lang w:val="it-IT"/>
        </w:rPr>
        <w:t xml:space="preserve"> e sui servizi che ricevete</w:t>
      </w:r>
      <w:r w:rsidR="00AB77C2">
        <w:rPr>
          <w:rFonts w:asciiTheme="minorHAnsi" w:hAnsiTheme="minorHAnsi" w:cstheme="minorHAnsi"/>
          <w:lang w:val="it-IT"/>
        </w:rPr>
        <w:t>,</w:t>
      </w:r>
      <w:r w:rsidR="00DE7FF7" w:rsidRPr="00DE7FF7">
        <w:rPr>
          <w:rFonts w:asciiTheme="minorHAnsi" w:hAnsiTheme="minorHAnsi" w:cstheme="minorHAnsi"/>
          <w:lang w:val="it-IT"/>
        </w:rPr>
        <w:t xml:space="preserve"> </w:t>
      </w:r>
      <w:r w:rsidRPr="00DE7FF7">
        <w:rPr>
          <w:rFonts w:asciiTheme="minorHAnsi" w:hAnsiTheme="minorHAnsi" w:cstheme="minorHAnsi"/>
          <w:lang w:val="it-IT"/>
        </w:rPr>
        <w:t xml:space="preserve">essi hanno </w:t>
      </w:r>
      <w:r w:rsidRPr="00DE7FF7">
        <w:rPr>
          <w:rFonts w:asciiTheme="minorHAnsi" w:hAnsiTheme="minorHAnsi" w:cstheme="minorHAnsi"/>
          <w:b/>
          <w:bCs/>
          <w:lang w:val="it-IT"/>
        </w:rPr>
        <w:t xml:space="preserve">l’obbligo di </w:t>
      </w:r>
      <w:r w:rsidR="00DE7FF7">
        <w:rPr>
          <w:rFonts w:asciiTheme="minorHAnsi" w:hAnsiTheme="minorHAnsi" w:cstheme="minorHAnsi"/>
          <w:b/>
          <w:bCs/>
          <w:lang w:val="it-IT"/>
        </w:rPr>
        <w:t xml:space="preserve">segnalarlo </w:t>
      </w:r>
      <w:r w:rsidR="00DE7FF7" w:rsidRPr="007D12AC">
        <w:rPr>
          <w:rFonts w:asciiTheme="minorHAnsi" w:hAnsiTheme="minorHAnsi" w:cstheme="minorHAnsi"/>
          <w:b/>
          <w:bCs/>
          <w:lang w:val="it-IT"/>
        </w:rPr>
        <w:t>a noi</w:t>
      </w:r>
      <w:r w:rsidR="00DE7FF7" w:rsidRPr="00DE7FF7">
        <w:rPr>
          <w:rFonts w:asciiTheme="minorHAnsi" w:hAnsiTheme="minorHAnsi" w:cstheme="minorHAnsi"/>
          <w:lang w:val="it-IT"/>
        </w:rPr>
        <w:t>.</w:t>
      </w:r>
    </w:p>
    <w:p w14:paraId="5EFF6765" w14:textId="5081AE6F" w:rsidR="00937534" w:rsidRPr="00DE7FF7" w:rsidRDefault="00DE7FF7" w:rsidP="00643E0C">
      <w:pPr>
        <w:spacing w:before="120" w:after="120" w:line="259" w:lineRule="auto"/>
        <w:rPr>
          <w:rFonts w:asciiTheme="minorHAnsi" w:hAnsiTheme="minorHAnsi" w:cstheme="minorHAnsi"/>
          <w:lang w:val="it-IT"/>
        </w:rPr>
      </w:pPr>
      <w:r w:rsidRPr="00DE7FF7">
        <w:rPr>
          <w:rFonts w:asciiTheme="minorHAnsi" w:hAnsiTheme="minorHAnsi" w:cstheme="minorHAnsi"/>
          <w:lang w:val="it-IT"/>
        </w:rPr>
        <w:t xml:space="preserve">Se ritenete che le modifiche apportate </w:t>
      </w:r>
      <w:r>
        <w:rPr>
          <w:rFonts w:asciiTheme="minorHAnsi" w:hAnsiTheme="minorHAnsi" w:cstheme="minorHAnsi"/>
          <w:lang w:val="it-IT"/>
        </w:rPr>
        <w:t>ai vostri servizi di supporto</w:t>
      </w:r>
      <w:r w:rsidRPr="00DE7FF7">
        <w:rPr>
          <w:rFonts w:asciiTheme="minorHAnsi" w:hAnsiTheme="minorHAnsi" w:cstheme="minorHAnsi"/>
          <w:lang w:val="it-IT"/>
        </w:rPr>
        <w:t xml:space="preserve"> non </w:t>
      </w:r>
      <w:r>
        <w:rPr>
          <w:rFonts w:asciiTheme="minorHAnsi" w:hAnsiTheme="minorHAnsi" w:cstheme="minorHAnsi"/>
          <w:lang w:val="it-IT"/>
        </w:rPr>
        <w:t xml:space="preserve">vi </w:t>
      </w:r>
      <w:r w:rsidRPr="00DE7FF7">
        <w:rPr>
          <w:rFonts w:asciiTheme="minorHAnsi" w:hAnsiTheme="minorHAnsi" w:cstheme="minorHAnsi"/>
          <w:lang w:val="it-IT"/>
        </w:rPr>
        <w:t xml:space="preserve">siano state comunicate </w:t>
      </w:r>
      <w:r>
        <w:rPr>
          <w:rFonts w:asciiTheme="minorHAnsi" w:hAnsiTheme="minorHAnsi" w:cstheme="minorHAnsi"/>
          <w:lang w:val="it-IT"/>
        </w:rPr>
        <w:t>adeguatam</w:t>
      </w:r>
      <w:r w:rsidRPr="00DE7FF7">
        <w:rPr>
          <w:rFonts w:asciiTheme="minorHAnsi" w:hAnsiTheme="minorHAnsi" w:cstheme="minorHAnsi"/>
          <w:lang w:val="it-IT"/>
        </w:rPr>
        <w:t>ente o che vi causino disagio, allora dovreste</w:t>
      </w:r>
      <w:r>
        <w:rPr>
          <w:rFonts w:asciiTheme="minorHAnsi" w:hAnsiTheme="minorHAnsi" w:cstheme="minorHAnsi"/>
          <w:lang w:val="it-IT"/>
        </w:rPr>
        <w:t xml:space="preserve"> </w:t>
      </w:r>
      <w:hyperlink r:id="rId16" w:history="1">
        <w:r w:rsidR="003B1BB4" w:rsidRPr="00DE7FF7">
          <w:rPr>
            <w:rStyle w:val="Hyperlink"/>
            <w:rFonts w:asciiTheme="minorHAnsi" w:hAnsiTheme="minorHAnsi" w:cstheme="minorHAnsi"/>
            <w:lang w:val="it-IT"/>
          </w:rPr>
          <w:t>cont</w:t>
        </w:r>
        <w:r>
          <w:rPr>
            <w:rStyle w:val="Hyperlink"/>
            <w:rFonts w:asciiTheme="minorHAnsi" w:hAnsiTheme="minorHAnsi" w:cstheme="minorHAnsi"/>
            <w:lang w:val="it-IT"/>
          </w:rPr>
          <w:t>attarci</w:t>
        </w:r>
      </w:hyperlink>
      <w:r w:rsidR="00825DF0" w:rsidRPr="00DE7FF7">
        <w:rPr>
          <w:rFonts w:asciiTheme="minorHAnsi" w:hAnsiTheme="minorHAnsi" w:cstheme="minorHAnsi"/>
          <w:lang w:val="it-IT"/>
        </w:rPr>
        <w:t>.</w:t>
      </w:r>
      <w:r w:rsidR="00643E0C" w:rsidRPr="00DE7FF7">
        <w:rPr>
          <w:rFonts w:asciiTheme="minorHAnsi" w:hAnsiTheme="minorHAnsi" w:cstheme="minorHAnsi"/>
          <w:lang w:val="it-IT"/>
        </w:rPr>
        <w:t xml:space="preserve"> </w:t>
      </w:r>
    </w:p>
    <w:p w14:paraId="21A90EAB" w14:textId="275F6634" w:rsidR="00643E0C" w:rsidRPr="00DE7FF7" w:rsidRDefault="00DE7FF7" w:rsidP="004A4345">
      <w:pPr>
        <w:spacing w:before="200" w:after="160"/>
        <w:rPr>
          <w:rFonts w:asciiTheme="minorHAnsi" w:hAnsiTheme="minorHAnsi" w:cstheme="minorHAnsi"/>
          <w:b/>
          <w:bCs/>
          <w:color w:val="6A2875"/>
          <w:sz w:val="28"/>
          <w:szCs w:val="28"/>
          <w:lang w:val="it-IT"/>
        </w:rPr>
      </w:pPr>
      <w:r w:rsidRPr="00DE7FF7">
        <w:rPr>
          <w:rFonts w:asciiTheme="minorHAnsi" w:hAnsiTheme="minorHAnsi" w:cstheme="minorHAnsi"/>
          <w:b/>
          <w:bCs/>
          <w:color w:val="6A2875"/>
          <w:sz w:val="28"/>
          <w:szCs w:val="28"/>
          <w:lang w:val="it-IT"/>
        </w:rPr>
        <w:t>Mantenimento dei servizi di s</w:t>
      </w:r>
      <w:r>
        <w:rPr>
          <w:rFonts w:asciiTheme="minorHAnsi" w:hAnsiTheme="minorHAnsi" w:cstheme="minorHAnsi"/>
          <w:b/>
          <w:bCs/>
          <w:color w:val="6A2875"/>
          <w:sz w:val="28"/>
          <w:szCs w:val="28"/>
          <w:lang w:val="it-IT"/>
        </w:rPr>
        <w:t xml:space="preserve">upporto importanti </w:t>
      </w:r>
    </w:p>
    <w:p w14:paraId="1A3EFB38" w14:textId="0D4B5251" w:rsidR="00643E0C" w:rsidRPr="00DE7FF7" w:rsidRDefault="00DE7FF7" w:rsidP="00643E0C">
      <w:pPr>
        <w:spacing w:before="120" w:after="120" w:line="259" w:lineRule="auto"/>
        <w:rPr>
          <w:rFonts w:ascii="Calibri" w:eastAsia="Calibri" w:hAnsi="Calibri" w:cs="Times New Roman"/>
          <w:lang w:val="it-IT"/>
        </w:rPr>
      </w:pPr>
      <w:r w:rsidRPr="00DE7FF7">
        <w:rPr>
          <w:rFonts w:ascii="Calibri" w:eastAsia="Calibri" w:hAnsi="Calibri" w:cs="Arial"/>
          <w:lang w:val="it-IT"/>
        </w:rPr>
        <w:t xml:space="preserve">La nostra attenzione continua a concentrarsi sulla qualità e </w:t>
      </w:r>
      <w:r w:rsidR="007D12AC">
        <w:rPr>
          <w:rFonts w:ascii="Calibri" w:eastAsia="Calibri" w:hAnsi="Calibri" w:cs="Arial"/>
          <w:lang w:val="it-IT"/>
        </w:rPr>
        <w:t>sul</w:t>
      </w:r>
      <w:r w:rsidRPr="00DE7FF7">
        <w:rPr>
          <w:rFonts w:ascii="Calibri" w:eastAsia="Calibri" w:hAnsi="Calibri" w:cs="Arial"/>
          <w:lang w:val="it-IT"/>
        </w:rPr>
        <w:t xml:space="preserve">la sicurezza </w:t>
      </w:r>
      <w:r>
        <w:rPr>
          <w:rFonts w:ascii="Calibri" w:eastAsia="Calibri" w:hAnsi="Calibri" w:cs="Arial"/>
          <w:lang w:val="it-IT"/>
        </w:rPr>
        <w:t>dell’assistenza</w:t>
      </w:r>
      <w:r w:rsidRPr="00DE7FF7">
        <w:rPr>
          <w:rFonts w:ascii="Calibri" w:eastAsia="Calibri" w:hAnsi="Calibri" w:cs="Arial"/>
          <w:lang w:val="it-IT"/>
        </w:rPr>
        <w:t xml:space="preserve"> e dei servizi che i fornitori di NDIS forniscono alle persone con disabilità</w:t>
      </w:r>
      <w:r w:rsidR="00643E0C" w:rsidRPr="00DE7FF7">
        <w:rPr>
          <w:rFonts w:ascii="Calibri" w:eastAsia="Calibri" w:hAnsi="Calibri" w:cs="Arial"/>
          <w:lang w:val="it-IT"/>
        </w:rPr>
        <w:t xml:space="preserve">. </w:t>
      </w:r>
      <w:r w:rsidRPr="00DE7FF7">
        <w:rPr>
          <w:rFonts w:ascii="Calibri" w:eastAsia="Calibri" w:hAnsi="Calibri" w:cs="Arial"/>
          <w:lang w:val="it-IT"/>
        </w:rPr>
        <w:t xml:space="preserve">I fornitori devono rispondere efficacemente a una crisi e continuare a fornire il supporto e i servizi di cui avete bisogno per </w:t>
      </w:r>
      <w:r w:rsidR="004A0F98">
        <w:rPr>
          <w:rFonts w:ascii="Calibri" w:eastAsia="Calibri" w:hAnsi="Calibri" w:cs="Arial"/>
          <w:lang w:val="it-IT"/>
        </w:rPr>
        <w:t>il vostro benessere e la vostra sicurezza</w:t>
      </w:r>
      <w:r w:rsidRPr="00DE7FF7">
        <w:rPr>
          <w:rFonts w:ascii="Calibri" w:eastAsia="Calibri" w:hAnsi="Calibri" w:cs="Arial"/>
          <w:lang w:val="it-IT"/>
        </w:rPr>
        <w:t xml:space="preserve">. Per questo motivo, abbiamo lavorato con loro sui loro piani di </w:t>
      </w:r>
      <w:r w:rsidR="004A0F98" w:rsidRPr="004A0F98">
        <w:rPr>
          <w:rFonts w:asciiTheme="minorHAnsi" w:hAnsiTheme="minorHAnsi" w:cstheme="minorHAnsi"/>
          <w:lang w:val="it-IT"/>
        </w:rPr>
        <w:t>continuità operativa</w:t>
      </w:r>
      <w:r w:rsidR="00643E0C" w:rsidRPr="00DE7FF7">
        <w:rPr>
          <w:rFonts w:ascii="Calibri" w:eastAsia="Calibri" w:hAnsi="Calibri" w:cs="Times New Roman"/>
          <w:lang w:val="it-IT"/>
        </w:rPr>
        <w:t>.</w:t>
      </w:r>
    </w:p>
    <w:p w14:paraId="7D385D98" w14:textId="02715130" w:rsidR="00643E0C" w:rsidRPr="004A0F98" w:rsidRDefault="007D12AC" w:rsidP="000E4A42">
      <w:pPr>
        <w:spacing w:before="120" w:after="60" w:line="259" w:lineRule="auto"/>
        <w:rPr>
          <w:rFonts w:ascii="Calibri" w:eastAsia="Calibri" w:hAnsi="Calibri" w:cs="Times New Roman"/>
          <w:lang w:val="it-IT"/>
        </w:rPr>
      </w:pPr>
      <w:r>
        <w:rPr>
          <w:rFonts w:ascii="Calibri" w:eastAsia="Calibri" w:hAnsi="Calibri" w:cs="Times New Roman"/>
          <w:lang w:val="it-IT"/>
        </w:rPr>
        <w:t>Quale</w:t>
      </w:r>
      <w:r w:rsidR="004A0F98" w:rsidRPr="004A0F98">
        <w:rPr>
          <w:rFonts w:ascii="Calibri" w:eastAsia="Calibri" w:hAnsi="Calibri" w:cs="Times New Roman"/>
          <w:lang w:val="it-IT"/>
        </w:rPr>
        <w:t xml:space="preserve"> parte di questi piani, devono</w:t>
      </w:r>
      <w:r w:rsidR="00643E0C" w:rsidRPr="004A0F98">
        <w:rPr>
          <w:rFonts w:ascii="Calibri" w:eastAsia="Calibri" w:hAnsi="Calibri" w:cs="Times New Roman"/>
          <w:lang w:val="it-IT"/>
        </w:rPr>
        <w:t>:</w:t>
      </w:r>
    </w:p>
    <w:p w14:paraId="766B90A5" w14:textId="3F8F795B" w:rsidR="00643E0C" w:rsidRPr="004A0F98" w:rsidRDefault="004A0F98" w:rsidP="00917E67">
      <w:pPr>
        <w:numPr>
          <w:ilvl w:val="0"/>
          <w:numId w:val="32"/>
        </w:numPr>
        <w:spacing w:before="60" w:after="60" w:line="240" w:lineRule="auto"/>
        <w:ind w:left="714" w:hanging="357"/>
        <w:rPr>
          <w:rFonts w:ascii="Calibri" w:eastAsia="Calibri" w:hAnsi="Calibri" w:cs="Times New Roman"/>
          <w:lang w:val="it-IT"/>
        </w:rPr>
      </w:pPr>
      <w:r>
        <w:rPr>
          <w:rFonts w:ascii="Calibri" w:eastAsia="Calibri" w:hAnsi="Calibri" w:cs="Times New Roman"/>
          <w:lang w:val="it-IT"/>
        </w:rPr>
        <w:t>mantenere</w:t>
      </w:r>
      <w:r w:rsidRPr="004A0F98">
        <w:rPr>
          <w:rFonts w:ascii="Calibri" w:eastAsia="Calibri" w:hAnsi="Calibri" w:cs="Times New Roman"/>
          <w:lang w:val="it-IT"/>
        </w:rPr>
        <w:t xml:space="preserve"> la vostra documentazione aggiornata, chiara, accessibile e disponibile nel caso in cui personale nuovo o temporaneo </w:t>
      </w:r>
      <w:r>
        <w:rPr>
          <w:rFonts w:ascii="Calibri" w:eastAsia="Calibri" w:hAnsi="Calibri" w:cs="Times New Roman"/>
          <w:lang w:val="it-IT"/>
        </w:rPr>
        <w:t>sia chiamato ad</w:t>
      </w:r>
      <w:r w:rsidRPr="004A0F98">
        <w:rPr>
          <w:rFonts w:ascii="Calibri" w:eastAsia="Calibri" w:hAnsi="Calibri" w:cs="Times New Roman"/>
          <w:lang w:val="it-IT"/>
        </w:rPr>
        <w:t xml:space="preserve"> </w:t>
      </w:r>
      <w:r>
        <w:rPr>
          <w:rFonts w:ascii="Calibri" w:eastAsia="Calibri" w:hAnsi="Calibri" w:cs="Times New Roman"/>
          <w:lang w:val="it-IT"/>
        </w:rPr>
        <w:t>assistervi</w:t>
      </w:r>
    </w:p>
    <w:p w14:paraId="1798F0AC" w14:textId="7FB82136" w:rsidR="00643E0C" w:rsidRPr="004A0F98" w:rsidRDefault="004A0F98" w:rsidP="00917E67">
      <w:pPr>
        <w:numPr>
          <w:ilvl w:val="0"/>
          <w:numId w:val="32"/>
        </w:numPr>
        <w:spacing w:before="60" w:after="60" w:line="240" w:lineRule="auto"/>
        <w:ind w:left="714" w:hanging="357"/>
        <w:rPr>
          <w:rFonts w:ascii="Calibri" w:eastAsia="Calibri" w:hAnsi="Calibri" w:cs="Times New Roman"/>
          <w:lang w:val="it-IT"/>
        </w:rPr>
      </w:pPr>
      <w:r w:rsidRPr="004A0F98">
        <w:rPr>
          <w:rFonts w:ascii="Calibri" w:eastAsia="Calibri" w:hAnsi="Calibri" w:cs="Calibri"/>
          <w:lang w:val="it-IT"/>
        </w:rPr>
        <w:t>mettere in atto canali di comunicazione chiari per garantire che il personale, eventuali terzi, così come voi e la vostra rete di supporto</w:t>
      </w:r>
      <w:r>
        <w:rPr>
          <w:rFonts w:ascii="Calibri" w:eastAsia="Calibri" w:hAnsi="Calibri" w:cs="Calibri"/>
          <w:lang w:val="it-IT"/>
        </w:rPr>
        <w:t>,</w:t>
      </w:r>
      <w:r w:rsidRPr="004A0F98">
        <w:rPr>
          <w:rFonts w:ascii="Calibri" w:eastAsia="Calibri" w:hAnsi="Calibri" w:cs="Calibri"/>
          <w:lang w:val="it-IT"/>
        </w:rPr>
        <w:t xml:space="preserve"> riceviate le informazioni di cui avete bisogno al momento giusto e nel modo più appropriato</w:t>
      </w:r>
      <w:r w:rsidR="00643E0C" w:rsidRPr="004A0F98">
        <w:rPr>
          <w:rFonts w:ascii="Calibri" w:eastAsia="Calibri" w:hAnsi="Calibri" w:cs="Calibri"/>
          <w:lang w:val="it-IT"/>
        </w:rPr>
        <w:t>.</w:t>
      </w:r>
    </w:p>
    <w:p w14:paraId="4E10113E" w14:textId="60894CDC" w:rsidR="00643E0C" w:rsidRPr="004A0F98" w:rsidRDefault="004A0F98" w:rsidP="00643E0C">
      <w:pPr>
        <w:spacing w:before="120" w:after="120" w:line="259" w:lineRule="auto"/>
        <w:rPr>
          <w:rFonts w:ascii="Calibri" w:eastAsia="Calibri" w:hAnsi="Calibri" w:cs="Times New Roman"/>
          <w:lang w:val="it-IT"/>
        </w:rPr>
      </w:pPr>
      <w:r w:rsidRPr="004A0F98">
        <w:rPr>
          <w:rFonts w:ascii="Calibri" w:eastAsia="Calibri" w:hAnsi="Calibri" w:cs="Times New Roman"/>
          <w:bCs/>
          <w:lang w:val="it-IT"/>
        </w:rPr>
        <w:t xml:space="preserve">Si prega di notare inoltre che in questo momento tutti i fornitori di NDIS, registrati e non registrati, sono </w:t>
      </w:r>
      <w:r>
        <w:rPr>
          <w:rFonts w:ascii="Calibri" w:eastAsia="Calibri" w:hAnsi="Calibri" w:cs="Times New Roman"/>
          <w:bCs/>
          <w:lang w:val="it-IT"/>
        </w:rPr>
        <w:t>comunque</w:t>
      </w:r>
      <w:r w:rsidRPr="004A0F98">
        <w:rPr>
          <w:rFonts w:ascii="Calibri" w:eastAsia="Calibri" w:hAnsi="Calibri" w:cs="Times New Roman"/>
          <w:bCs/>
          <w:lang w:val="it-IT"/>
        </w:rPr>
        <w:t xml:space="preserve"> </w:t>
      </w:r>
      <w:r w:rsidRPr="004A0F98">
        <w:rPr>
          <w:rFonts w:ascii="Calibri" w:eastAsia="Calibri" w:hAnsi="Calibri" w:cs="Times New Roman"/>
          <w:b/>
          <w:lang w:val="it-IT"/>
        </w:rPr>
        <w:t>obbligati a protegger</w:t>
      </w:r>
      <w:r>
        <w:rPr>
          <w:rFonts w:ascii="Calibri" w:eastAsia="Calibri" w:hAnsi="Calibri" w:cs="Times New Roman"/>
          <w:b/>
          <w:lang w:val="it-IT"/>
        </w:rPr>
        <w:t>vi</w:t>
      </w:r>
      <w:r w:rsidRPr="004A0F98">
        <w:rPr>
          <w:rFonts w:ascii="Calibri" w:eastAsia="Calibri" w:hAnsi="Calibri" w:cs="Times New Roman"/>
          <w:b/>
          <w:lang w:val="it-IT"/>
        </w:rPr>
        <w:t xml:space="preserve"> e prevenire i danni</w:t>
      </w:r>
      <w:r w:rsidRPr="004A0F98">
        <w:rPr>
          <w:rFonts w:ascii="Calibri" w:eastAsia="Calibri" w:hAnsi="Calibri" w:cs="Times New Roman"/>
          <w:bCs/>
          <w:lang w:val="it-IT"/>
        </w:rPr>
        <w:t xml:space="preserve"> derivanti da </w:t>
      </w:r>
      <w:r>
        <w:rPr>
          <w:rFonts w:ascii="Calibri" w:eastAsia="Calibri" w:hAnsi="Calibri" w:cs="Times New Roman"/>
          <w:bCs/>
          <w:lang w:val="it-IT"/>
        </w:rPr>
        <w:t>assistenza</w:t>
      </w:r>
      <w:r w:rsidRPr="004A0F98">
        <w:rPr>
          <w:rFonts w:ascii="Calibri" w:eastAsia="Calibri" w:hAnsi="Calibri" w:cs="Times New Roman"/>
          <w:bCs/>
          <w:lang w:val="it-IT"/>
        </w:rPr>
        <w:t xml:space="preserve"> di scarsa qualità o non sicur</w:t>
      </w:r>
      <w:r w:rsidR="00CD2E2D">
        <w:rPr>
          <w:rFonts w:ascii="Calibri" w:eastAsia="Calibri" w:hAnsi="Calibri" w:cs="Times New Roman"/>
          <w:bCs/>
          <w:lang w:val="it-IT"/>
        </w:rPr>
        <w:t>a</w:t>
      </w:r>
      <w:r w:rsidRPr="004A0F98">
        <w:rPr>
          <w:rFonts w:ascii="Calibri" w:eastAsia="Calibri" w:hAnsi="Calibri" w:cs="Times New Roman"/>
          <w:bCs/>
          <w:lang w:val="it-IT"/>
        </w:rPr>
        <w:t xml:space="preserve">, abusi, negligenza e sfruttamento, o da </w:t>
      </w:r>
      <w:r w:rsidR="00CD2E2D">
        <w:rPr>
          <w:rFonts w:ascii="Calibri" w:eastAsia="Calibri" w:hAnsi="Calibri" w:cs="Times New Roman"/>
          <w:bCs/>
          <w:lang w:val="it-IT"/>
        </w:rPr>
        <w:t xml:space="preserve">mal gestite </w:t>
      </w:r>
      <w:r w:rsidRPr="004A0F98">
        <w:rPr>
          <w:rFonts w:ascii="Calibri" w:eastAsia="Calibri" w:hAnsi="Calibri" w:cs="Times New Roman"/>
          <w:bCs/>
          <w:lang w:val="it-IT"/>
        </w:rPr>
        <w:t xml:space="preserve">modifiche </w:t>
      </w:r>
      <w:r w:rsidR="00CD2E2D">
        <w:rPr>
          <w:rFonts w:ascii="Calibri" w:eastAsia="Calibri" w:hAnsi="Calibri" w:cs="Times New Roman"/>
          <w:bCs/>
          <w:lang w:val="it-IT"/>
        </w:rPr>
        <w:t>all’assistenza fornita.</w:t>
      </w:r>
    </w:p>
    <w:p w14:paraId="0A8FE7CC" w14:textId="5BD0B4EB" w:rsidR="00643E0C" w:rsidRPr="00CD2E2D" w:rsidRDefault="00643E0C" w:rsidP="004A4345">
      <w:pPr>
        <w:spacing w:before="200" w:after="160"/>
        <w:rPr>
          <w:rFonts w:asciiTheme="minorHAnsi" w:hAnsiTheme="minorHAnsi" w:cstheme="minorHAnsi"/>
          <w:b/>
          <w:color w:val="6A2875"/>
          <w:sz w:val="28"/>
          <w:szCs w:val="28"/>
          <w:lang w:val="it-IT"/>
        </w:rPr>
      </w:pPr>
      <w:r w:rsidRPr="00CD2E2D">
        <w:rPr>
          <w:rFonts w:asciiTheme="minorHAnsi" w:hAnsiTheme="minorHAnsi" w:cstheme="minorHAnsi"/>
          <w:b/>
          <w:color w:val="6A2875"/>
          <w:sz w:val="28"/>
          <w:szCs w:val="28"/>
          <w:lang w:val="it-IT"/>
        </w:rPr>
        <w:t>Influenza</w:t>
      </w:r>
    </w:p>
    <w:p w14:paraId="478712CC" w14:textId="138E2D51" w:rsidR="00643E0C" w:rsidRPr="00CD2E2D" w:rsidRDefault="00CD2E2D" w:rsidP="00643E0C">
      <w:pPr>
        <w:spacing w:before="120" w:after="120" w:line="259" w:lineRule="auto"/>
        <w:rPr>
          <w:rFonts w:ascii="Calibri" w:eastAsia="Calibri" w:hAnsi="Calibri" w:cs="Times New Roman"/>
          <w:lang w:val="it-IT"/>
        </w:rPr>
      </w:pPr>
      <w:r>
        <w:rPr>
          <w:rFonts w:ascii="Calibri" w:eastAsia="Calibri" w:hAnsi="Calibri" w:cs="Times New Roman"/>
          <w:lang w:val="it-IT"/>
        </w:rPr>
        <w:t>L’</w:t>
      </w:r>
      <w:r w:rsidRPr="00CD2E2D">
        <w:rPr>
          <w:rFonts w:ascii="Calibri" w:eastAsia="Calibri" w:hAnsi="Calibri" w:cs="Times New Roman"/>
          <w:lang w:val="it-IT"/>
        </w:rPr>
        <w:t>Australia si sta avviando verso la stagione dell'influenza</w:t>
      </w:r>
      <w:r>
        <w:rPr>
          <w:rFonts w:ascii="Calibri" w:eastAsia="Calibri" w:hAnsi="Calibri" w:cs="Times New Roman"/>
          <w:lang w:val="it-IT"/>
        </w:rPr>
        <w:t xml:space="preserve"> (flu)</w:t>
      </w:r>
      <w:r w:rsidRPr="00CD2E2D">
        <w:rPr>
          <w:rFonts w:ascii="Calibri" w:eastAsia="Calibri" w:hAnsi="Calibri" w:cs="Times New Roman"/>
          <w:lang w:val="it-IT"/>
        </w:rPr>
        <w:t xml:space="preserve">, che </w:t>
      </w:r>
      <w:r>
        <w:rPr>
          <w:rFonts w:ascii="Calibri" w:eastAsia="Calibri" w:hAnsi="Calibri" w:cs="Times New Roman"/>
          <w:lang w:val="it-IT"/>
        </w:rPr>
        <w:t>ci si aspetta si</w:t>
      </w:r>
      <w:r w:rsidRPr="00CD2E2D">
        <w:rPr>
          <w:rFonts w:ascii="Calibri" w:eastAsia="Calibri" w:hAnsi="Calibri" w:cs="Times New Roman"/>
          <w:lang w:val="it-IT"/>
        </w:rPr>
        <w:t xml:space="preserve"> </w:t>
      </w:r>
      <w:r w:rsidR="00776999" w:rsidRPr="00CD2E2D">
        <w:rPr>
          <w:rFonts w:ascii="Calibri" w:eastAsia="Calibri" w:hAnsi="Calibri" w:cs="Times New Roman"/>
          <w:lang w:val="it-IT"/>
        </w:rPr>
        <w:t>sovrappor</w:t>
      </w:r>
      <w:r w:rsidR="00776999">
        <w:rPr>
          <w:rFonts w:ascii="Calibri" w:eastAsia="Calibri" w:hAnsi="Calibri" w:cs="Times New Roman"/>
          <w:lang w:val="it-IT"/>
        </w:rPr>
        <w:t>rà</w:t>
      </w:r>
      <w:r w:rsidRPr="00CD2E2D">
        <w:rPr>
          <w:rFonts w:ascii="Calibri" w:eastAsia="Calibri" w:hAnsi="Calibri" w:cs="Times New Roman"/>
          <w:lang w:val="it-IT"/>
        </w:rPr>
        <w:t xml:space="preserve"> all'attuale pandemia </w:t>
      </w:r>
      <w:r>
        <w:rPr>
          <w:rFonts w:ascii="Calibri" w:eastAsia="Calibri" w:hAnsi="Calibri" w:cs="Times New Roman"/>
          <w:lang w:val="it-IT"/>
        </w:rPr>
        <w:t xml:space="preserve">del </w:t>
      </w:r>
      <w:r w:rsidRPr="00CD2E2D">
        <w:rPr>
          <w:rFonts w:ascii="Calibri" w:eastAsia="Calibri" w:hAnsi="Calibri" w:cs="Times New Roman"/>
          <w:lang w:val="it-IT"/>
        </w:rPr>
        <w:t>COVID-19</w:t>
      </w:r>
      <w:r w:rsidR="00643E0C" w:rsidRPr="00CD2E2D">
        <w:rPr>
          <w:rFonts w:ascii="Calibri" w:eastAsia="Calibri" w:hAnsi="Calibri" w:cs="Times New Roman"/>
          <w:lang w:val="it-IT"/>
        </w:rPr>
        <w:t xml:space="preserve">. </w:t>
      </w:r>
    </w:p>
    <w:p w14:paraId="23E90A2E" w14:textId="1D28B68A" w:rsidR="00643E0C" w:rsidRPr="00CD2E2D" w:rsidRDefault="00CD2E2D" w:rsidP="00643E0C">
      <w:pPr>
        <w:spacing w:before="120" w:after="120" w:line="259" w:lineRule="auto"/>
        <w:rPr>
          <w:rFonts w:ascii="Calibri" w:eastAsia="Calibri" w:hAnsi="Calibri" w:cs="Times New Roman"/>
          <w:lang w:val="it-IT"/>
        </w:rPr>
      </w:pPr>
      <w:r w:rsidRPr="00CD2E2D">
        <w:rPr>
          <w:rFonts w:ascii="Calibri" w:eastAsia="Calibri" w:hAnsi="Calibri" w:cs="Times New Roman"/>
          <w:lang w:val="it-IT"/>
        </w:rPr>
        <w:t xml:space="preserve">Le vaccinazioni antinfluenzali sono </w:t>
      </w:r>
      <w:r w:rsidR="00AB77C2">
        <w:rPr>
          <w:rFonts w:ascii="Calibri" w:eastAsia="Calibri" w:hAnsi="Calibri" w:cs="Times New Roman"/>
          <w:lang w:val="it-IT"/>
        </w:rPr>
        <w:t>gi</w:t>
      </w:r>
      <w:r w:rsidR="00AB77C2" w:rsidRPr="00CD2E2D">
        <w:rPr>
          <w:rFonts w:ascii="Calibri" w:eastAsia="Calibri" w:hAnsi="Calibri" w:cs="Times New Roman"/>
          <w:lang w:val="it-IT"/>
        </w:rPr>
        <w:t>à</w:t>
      </w:r>
      <w:r w:rsidR="00AB77C2">
        <w:rPr>
          <w:rFonts w:ascii="Calibri" w:eastAsia="Calibri" w:hAnsi="Calibri" w:cs="Times New Roman"/>
          <w:lang w:val="it-IT"/>
        </w:rPr>
        <w:t xml:space="preserve"> ora </w:t>
      </w:r>
      <w:r w:rsidRPr="00CD2E2D">
        <w:rPr>
          <w:rFonts w:ascii="Calibri" w:eastAsia="Calibri" w:hAnsi="Calibri" w:cs="Times New Roman"/>
          <w:lang w:val="it-IT"/>
        </w:rPr>
        <w:t>disponibili. La vaccinazione antinfluenzale vi aiuterà a non ammalarvi gravemente di influenza, anche se non può proteggervi dal rischio di ammalarvi a causa di COVID_19</w:t>
      </w:r>
      <w:r w:rsidR="00A31C83" w:rsidRPr="00CD2E2D">
        <w:rPr>
          <w:rFonts w:ascii="Calibri" w:eastAsia="Calibri" w:hAnsi="Calibri" w:cs="Times New Roman"/>
          <w:lang w:val="it-IT"/>
        </w:rPr>
        <w:t xml:space="preserve">. </w:t>
      </w:r>
    </w:p>
    <w:p w14:paraId="3E385A08" w14:textId="77174608" w:rsidR="00643E0C" w:rsidRPr="00CD2E2D" w:rsidRDefault="00CD2E2D" w:rsidP="00643E0C">
      <w:pPr>
        <w:spacing w:before="120" w:after="120" w:line="259" w:lineRule="auto"/>
        <w:rPr>
          <w:rFonts w:ascii="Calibri" w:eastAsia="Calibri" w:hAnsi="Calibri" w:cs="Times New Roman"/>
          <w:lang w:val="it-IT"/>
        </w:rPr>
      </w:pPr>
      <w:r w:rsidRPr="00CD2E2D">
        <w:rPr>
          <w:rFonts w:ascii="Calibri" w:eastAsia="Calibri" w:hAnsi="Calibri" w:cs="Times New Roman"/>
          <w:lang w:val="it-IT"/>
        </w:rPr>
        <w:t xml:space="preserve">Se volete o avete bisogno di una vaccinazione antinfluenzale, allora dovreste organizzarla subito, o chiedere l'aiuto </w:t>
      </w:r>
      <w:r w:rsidR="00AB77C2">
        <w:rPr>
          <w:rFonts w:ascii="Calibri" w:eastAsia="Calibri" w:hAnsi="Calibri" w:cs="Times New Roman"/>
          <w:lang w:val="it-IT"/>
        </w:rPr>
        <w:t>di</w:t>
      </w:r>
      <w:r w:rsidRPr="00CD2E2D">
        <w:rPr>
          <w:rFonts w:ascii="Calibri" w:eastAsia="Calibri" w:hAnsi="Calibri" w:cs="Times New Roman"/>
          <w:lang w:val="it-IT"/>
        </w:rPr>
        <w:t xml:space="preserve"> uno dei vostri fornitori</w:t>
      </w:r>
      <w:r w:rsidR="00643E0C" w:rsidRPr="00CD2E2D">
        <w:rPr>
          <w:rFonts w:ascii="Calibri" w:eastAsia="Calibri" w:hAnsi="Calibri" w:cs="Times New Roman"/>
          <w:lang w:val="it-IT"/>
        </w:rPr>
        <w:t>.</w:t>
      </w:r>
    </w:p>
    <w:p w14:paraId="12E2BE26" w14:textId="2080191A" w:rsidR="00643E0C" w:rsidRPr="00CD2E2D" w:rsidRDefault="00CD2E2D" w:rsidP="00643E0C">
      <w:pPr>
        <w:spacing w:before="120" w:after="120" w:line="259" w:lineRule="auto"/>
        <w:rPr>
          <w:rFonts w:ascii="Calibri" w:eastAsia="Calibri" w:hAnsi="Calibri" w:cs="Times New Roman"/>
          <w:lang w:val="it-IT"/>
        </w:rPr>
      </w:pPr>
      <w:r w:rsidRPr="00CD2E2D">
        <w:rPr>
          <w:rFonts w:ascii="Calibri" w:eastAsia="Calibri" w:hAnsi="Calibri" w:cs="Times New Roman"/>
          <w:lang w:val="it-IT"/>
        </w:rPr>
        <w:t>Se avete domande sulla vaccinazione antinfluenzale parlate con il vostro medico</w:t>
      </w:r>
      <w:r w:rsidR="00643E0C" w:rsidRPr="00CD2E2D">
        <w:rPr>
          <w:rFonts w:ascii="Calibri" w:eastAsia="Calibri" w:hAnsi="Calibri" w:cs="Times New Roman"/>
          <w:lang w:val="it-IT"/>
        </w:rPr>
        <w:t>.</w:t>
      </w:r>
    </w:p>
    <w:p w14:paraId="11985790" w14:textId="4D1195FA" w:rsidR="00917E67" w:rsidRPr="00392046" w:rsidRDefault="00917E67" w:rsidP="00776999">
      <w:pPr>
        <w:spacing w:after="60" w:line="240" w:lineRule="auto"/>
        <w:rPr>
          <w:rFonts w:asciiTheme="minorHAnsi" w:hAnsiTheme="minorHAnsi" w:cstheme="minorHAnsi"/>
          <w:b/>
          <w:color w:val="6A2875"/>
          <w:sz w:val="28"/>
          <w:szCs w:val="28"/>
          <w:lang w:val="it-IT"/>
        </w:rPr>
      </w:pPr>
      <w:r w:rsidRPr="00392046">
        <w:rPr>
          <w:rFonts w:asciiTheme="minorHAnsi" w:hAnsiTheme="minorHAnsi" w:cstheme="minorHAnsi"/>
          <w:b/>
          <w:color w:val="6A2875"/>
          <w:sz w:val="28"/>
          <w:szCs w:val="28"/>
          <w:lang w:val="it-IT"/>
        </w:rPr>
        <w:lastRenderedPageBreak/>
        <w:t>Disability Information Helpline</w:t>
      </w:r>
    </w:p>
    <w:p w14:paraId="195CD602" w14:textId="67E1F15C" w:rsidR="00917E67" w:rsidRPr="00CD2E2D" w:rsidRDefault="00CD2E2D" w:rsidP="00917E67">
      <w:pPr>
        <w:spacing w:before="120" w:after="120" w:line="259" w:lineRule="auto"/>
        <w:rPr>
          <w:rFonts w:ascii="Calibri" w:eastAsia="Calibri" w:hAnsi="Calibri" w:cs="Times New Roman"/>
          <w:lang w:val="it-IT"/>
        </w:rPr>
      </w:pPr>
      <w:r w:rsidRPr="00CD2E2D">
        <w:rPr>
          <w:rFonts w:ascii="Calibri" w:eastAsia="Calibri" w:hAnsi="Calibri" w:cs="Times New Roman"/>
          <w:lang w:val="it-IT"/>
        </w:rPr>
        <w:t>Se avete domande da porre al riguardo del</w:t>
      </w:r>
      <w:r w:rsidR="00917E67" w:rsidRPr="00CD2E2D">
        <w:rPr>
          <w:rFonts w:ascii="Calibri" w:eastAsia="Calibri" w:hAnsi="Calibri" w:cs="Times New Roman"/>
          <w:lang w:val="it-IT"/>
        </w:rPr>
        <w:t xml:space="preserve"> COVID-19, </w:t>
      </w:r>
      <w:r w:rsidRPr="00CD2E2D">
        <w:rPr>
          <w:rFonts w:ascii="Calibri" w:eastAsia="Calibri" w:hAnsi="Calibri" w:cs="Times New Roman"/>
          <w:lang w:val="it-IT"/>
        </w:rPr>
        <w:t xml:space="preserve">o avete bisogno di aiuto </w:t>
      </w:r>
      <w:r w:rsidR="00776999" w:rsidRPr="00CD2E2D">
        <w:rPr>
          <w:rFonts w:ascii="Calibri" w:eastAsia="Calibri" w:hAnsi="Calibri" w:cs="Times New Roman"/>
          <w:lang w:val="it-IT"/>
        </w:rPr>
        <w:t>perché</w:t>
      </w:r>
      <w:r w:rsidRPr="00CD2E2D">
        <w:rPr>
          <w:rFonts w:ascii="Calibri" w:eastAsia="Calibri" w:hAnsi="Calibri" w:cs="Times New Roman"/>
          <w:lang w:val="it-IT"/>
        </w:rPr>
        <w:t xml:space="preserve"> le cose sono cambia</w:t>
      </w:r>
      <w:r>
        <w:rPr>
          <w:rFonts w:ascii="Calibri" w:eastAsia="Calibri" w:hAnsi="Calibri" w:cs="Times New Roman"/>
          <w:lang w:val="it-IT"/>
        </w:rPr>
        <w:t>te</w:t>
      </w:r>
      <w:r w:rsidR="00917E67" w:rsidRPr="00CD2E2D">
        <w:rPr>
          <w:rFonts w:ascii="Calibri" w:eastAsia="Calibri" w:hAnsi="Calibri" w:cs="Times New Roman"/>
          <w:lang w:val="it-IT"/>
        </w:rPr>
        <w:t xml:space="preserve">, </w:t>
      </w:r>
      <w:r>
        <w:rPr>
          <w:rFonts w:ascii="Calibri" w:eastAsia="Calibri" w:hAnsi="Calibri" w:cs="Times New Roman"/>
          <w:lang w:val="it-IT"/>
        </w:rPr>
        <w:t>potrete contattare la</w:t>
      </w:r>
      <w:r w:rsidR="00917E67" w:rsidRPr="00CD2E2D">
        <w:rPr>
          <w:rFonts w:ascii="Calibri" w:eastAsia="Calibri" w:hAnsi="Calibri" w:cs="Times New Roman"/>
          <w:lang w:val="it-IT"/>
        </w:rPr>
        <w:t xml:space="preserve"> </w:t>
      </w:r>
      <w:hyperlink r:id="rId17" w:history="1">
        <w:r w:rsidR="00917E67" w:rsidRPr="00CD2E2D">
          <w:rPr>
            <w:rStyle w:val="Hyperlink"/>
            <w:rFonts w:ascii="Calibri" w:eastAsia="Calibri" w:hAnsi="Calibri" w:cs="Times New Roman"/>
            <w:lang w:val="it-IT"/>
          </w:rPr>
          <w:t>Disability Information Helpline</w:t>
        </w:r>
      </w:hyperlink>
      <w:r w:rsidR="00917E67" w:rsidRPr="00CD2E2D">
        <w:rPr>
          <w:rFonts w:ascii="Calibri" w:eastAsia="Calibri" w:hAnsi="Calibri" w:cs="Times New Roman"/>
          <w:lang w:val="it-IT"/>
        </w:rPr>
        <w:t xml:space="preserve"> </w:t>
      </w:r>
      <w:r>
        <w:rPr>
          <w:rFonts w:ascii="Calibri" w:eastAsia="Calibri" w:hAnsi="Calibri" w:cs="Times New Roman"/>
          <w:lang w:val="it-IT"/>
        </w:rPr>
        <w:t>al numero</w:t>
      </w:r>
      <w:r w:rsidR="00917E67" w:rsidRPr="00CD2E2D">
        <w:rPr>
          <w:rFonts w:ascii="Calibri" w:eastAsia="Calibri" w:hAnsi="Calibri" w:cs="Times New Roman"/>
          <w:lang w:val="it-IT"/>
        </w:rPr>
        <w:t xml:space="preserve"> </w:t>
      </w:r>
      <w:r w:rsidR="00917E67" w:rsidRPr="00CD2E2D">
        <w:rPr>
          <w:rFonts w:ascii="Calibri" w:eastAsia="Calibri" w:hAnsi="Calibri" w:cs="Times New Roman"/>
          <w:b/>
          <w:lang w:val="it-IT"/>
        </w:rPr>
        <w:t>1800 643 787</w:t>
      </w:r>
      <w:r w:rsidR="00917E67" w:rsidRPr="00CD2E2D">
        <w:rPr>
          <w:rFonts w:ascii="Calibri" w:eastAsia="Calibri" w:hAnsi="Calibri" w:cs="Times New Roman"/>
          <w:lang w:val="it-IT"/>
        </w:rPr>
        <w:t>. (</w:t>
      </w:r>
      <w:r w:rsidRPr="00CD2E2D">
        <w:rPr>
          <w:rFonts w:ascii="Calibri" w:eastAsia="Calibri" w:hAnsi="Calibri" w:cs="Times New Roman"/>
          <w:lang w:val="it-IT"/>
        </w:rPr>
        <w:t xml:space="preserve">se siete affetti da </w:t>
      </w:r>
      <w:r w:rsidR="00776999" w:rsidRPr="00CD2E2D">
        <w:rPr>
          <w:rFonts w:ascii="Calibri" w:eastAsia="Calibri" w:hAnsi="Calibri" w:cs="Times New Roman"/>
          <w:lang w:val="it-IT"/>
        </w:rPr>
        <w:t>sordità</w:t>
      </w:r>
      <w:r w:rsidR="00917E67" w:rsidRPr="00CD2E2D">
        <w:rPr>
          <w:rFonts w:ascii="Calibri" w:eastAsia="Calibri" w:hAnsi="Calibri" w:cs="Times New Roman"/>
          <w:lang w:val="it-IT"/>
        </w:rPr>
        <w:t xml:space="preserve">, </w:t>
      </w:r>
      <w:r w:rsidRPr="00CD2E2D">
        <w:rPr>
          <w:rFonts w:ascii="Calibri" w:eastAsia="Calibri" w:hAnsi="Calibri" w:cs="Times New Roman"/>
          <w:lang w:val="it-IT"/>
        </w:rPr>
        <w:t>o avete problemi di u</w:t>
      </w:r>
      <w:r w:rsidR="00912344">
        <w:rPr>
          <w:rFonts w:ascii="Calibri" w:eastAsia="Calibri" w:hAnsi="Calibri" w:cs="Times New Roman"/>
          <w:lang w:val="it-IT"/>
        </w:rPr>
        <w:t>d</w:t>
      </w:r>
      <w:r w:rsidRPr="00CD2E2D">
        <w:rPr>
          <w:rFonts w:ascii="Calibri" w:eastAsia="Calibri" w:hAnsi="Calibri" w:cs="Times New Roman"/>
          <w:lang w:val="it-IT"/>
        </w:rPr>
        <w:t>ito o di li</w:t>
      </w:r>
      <w:r>
        <w:rPr>
          <w:rFonts w:ascii="Calibri" w:eastAsia="Calibri" w:hAnsi="Calibri" w:cs="Times New Roman"/>
          <w:lang w:val="it-IT"/>
        </w:rPr>
        <w:t>nguaggio</w:t>
      </w:r>
      <w:r w:rsidR="00917E67" w:rsidRPr="00CD2E2D">
        <w:rPr>
          <w:rFonts w:ascii="Calibri" w:eastAsia="Calibri" w:hAnsi="Calibri" w:cs="Times New Roman"/>
          <w:lang w:val="it-IT"/>
        </w:rPr>
        <w:t xml:space="preserve">, </w:t>
      </w:r>
      <w:r>
        <w:rPr>
          <w:rFonts w:ascii="Calibri" w:eastAsia="Calibri" w:hAnsi="Calibri" w:cs="Times New Roman"/>
          <w:lang w:val="it-IT"/>
        </w:rPr>
        <w:t>potrete anche chiamare il</w:t>
      </w:r>
      <w:r w:rsidR="00917E67" w:rsidRPr="00CD2E2D">
        <w:rPr>
          <w:rFonts w:ascii="Calibri" w:eastAsia="Calibri" w:hAnsi="Calibri" w:cs="Times New Roman"/>
          <w:lang w:val="it-IT"/>
        </w:rPr>
        <w:t xml:space="preserve"> National Relay Service </w:t>
      </w:r>
      <w:r>
        <w:rPr>
          <w:rFonts w:ascii="Calibri" w:eastAsia="Calibri" w:hAnsi="Calibri" w:cs="Times New Roman"/>
          <w:lang w:val="it-IT"/>
        </w:rPr>
        <w:t>al numero</w:t>
      </w:r>
      <w:r w:rsidR="00917E67" w:rsidRPr="00CD2E2D">
        <w:rPr>
          <w:rFonts w:ascii="Calibri" w:eastAsia="Calibri" w:hAnsi="Calibri" w:cs="Times New Roman"/>
          <w:lang w:val="it-IT"/>
        </w:rPr>
        <w:t xml:space="preserve"> 133 677)</w:t>
      </w:r>
      <w:r w:rsidR="007D12AC">
        <w:rPr>
          <w:rFonts w:ascii="Calibri" w:eastAsia="Calibri" w:hAnsi="Calibri" w:cs="Times New Roman"/>
          <w:lang w:val="it-IT"/>
        </w:rPr>
        <w:t>.</w:t>
      </w:r>
    </w:p>
    <w:p w14:paraId="7D5BC3C8" w14:textId="07576524" w:rsidR="00917E67" w:rsidRPr="000E0921" w:rsidRDefault="000E0921" w:rsidP="00917E67">
      <w:pPr>
        <w:spacing w:before="120" w:after="120" w:line="259" w:lineRule="auto"/>
        <w:rPr>
          <w:rFonts w:ascii="Calibri" w:eastAsia="Calibri" w:hAnsi="Calibri" w:cs="Times New Roman"/>
          <w:lang w:val="it-IT"/>
        </w:rPr>
      </w:pPr>
      <w:r w:rsidRPr="000E0921">
        <w:rPr>
          <w:rFonts w:ascii="Calibri" w:eastAsia="Calibri" w:hAnsi="Calibri" w:cs="Times New Roman"/>
          <w:lang w:val="it-IT"/>
        </w:rPr>
        <w:t xml:space="preserve">La </w:t>
      </w:r>
      <w:r w:rsidR="00917E67" w:rsidRPr="000E0921">
        <w:rPr>
          <w:rFonts w:ascii="Calibri" w:eastAsia="Calibri" w:hAnsi="Calibri" w:cs="Times New Roman"/>
          <w:lang w:val="it-IT"/>
        </w:rPr>
        <w:t xml:space="preserve">helpline </w:t>
      </w:r>
      <w:r w:rsidR="00776999" w:rsidRPr="000E0921">
        <w:rPr>
          <w:rFonts w:ascii="Calibri" w:eastAsia="Calibri" w:hAnsi="Calibri" w:cs="Times New Roman"/>
          <w:lang w:val="it-IT"/>
        </w:rPr>
        <w:t>è</w:t>
      </w:r>
      <w:r w:rsidRPr="000E0921">
        <w:rPr>
          <w:rFonts w:ascii="Calibri" w:eastAsia="Calibri" w:hAnsi="Calibri" w:cs="Times New Roman"/>
          <w:lang w:val="it-IT"/>
        </w:rPr>
        <w:t xml:space="preserve"> disponibile da </w:t>
      </w:r>
      <w:r w:rsidR="00776999" w:rsidRPr="000E0921">
        <w:rPr>
          <w:rFonts w:ascii="Calibri" w:eastAsia="Calibri" w:hAnsi="Calibri" w:cs="Times New Roman"/>
          <w:lang w:val="it-IT"/>
        </w:rPr>
        <w:t>lunedì</w:t>
      </w:r>
      <w:r w:rsidR="00917E67" w:rsidRPr="000E0921">
        <w:rPr>
          <w:rFonts w:ascii="Calibri" w:eastAsia="Calibri" w:hAnsi="Calibri" w:cs="Times New Roman"/>
          <w:lang w:val="it-IT"/>
        </w:rPr>
        <w:t xml:space="preserve"> </w:t>
      </w:r>
      <w:r w:rsidRPr="000E0921">
        <w:rPr>
          <w:rFonts w:ascii="Calibri" w:eastAsia="Calibri" w:hAnsi="Calibri" w:cs="Times New Roman"/>
          <w:lang w:val="it-IT"/>
        </w:rPr>
        <w:t xml:space="preserve">a </w:t>
      </w:r>
      <w:r w:rsidR="00776999" w:rsidRPr="000E0921">
        <w:rPr>
          <w:rFonts w:ascii="Calibri" w:eastAsia="Calibri" w:hAnsi="Calibri" w:cs="Times New Roman"/>
          <w:lang w:val="it-IT"/>
        </w:rPr>
        <w:t>venerdì</w:t>
      </w:r>
      <w:r w:rsidRPr="000E0921">
        <w:rPr>
          <w:rFonts w:ascii="Calibri" w:eastAsia="Calibri" w:hAnsi="Calibri" w:cs="Times New Roman"/>
          <w:lang w:val="it-IT"/>
        </w:rPr>
        <w:t xml:space="preserve"> dalle</w:t>
      </w:r>
      <w:r w:rsidR="00917E67" w:rsidRPr="000E0921">
        <w:rPr>
          <w:rFonts w:ascii="Calibri" w:eastAsia="Calibri" w:hAnsi="Calibri" w:cs="Times New Roman"/>
          <w:lang w:val="it-IT"/>
        </w:rPr>
        <w:t xml:space="preserve"> 8.00am </w:t>
      </w:r>
      <w:r w:rsidRPr="000E0921">
        <w:rPr>
          <w:rFonts w:ascii="Calibri" w:eastAsia="Calibri" w:hAnsi="Calibri" w:cs="Times New Roman"/>
          <w:lang w:val="it-IT"/>
        </w:rPr>
        <w:t>alle</w:t>
      </w:r>
      <w:r w:rsidR="00917E67" w:rsidRPr="000E0921">
        <w:rPr>
          <w:rFonts w:ascii="Calibri" w:eastAsia="Calibri" w:hAnsi="Calibri" w:cs="Times New Roman"/>
          <w:lang w:val="it-IT"/>
        </w:rPr>
        <w:t xml:space="preserve"> 8.00pm (AEST) </w:t>
      </w:r>
      <w:r>
        <w:rPr>
          <w:rFonts w:ascii="Calibri" w:eastAsia="Calibri" w:hAnsi="Calibri" w:cs="Times New Roman"/>
          <w:lang w:val="it-IT"/>
        </w:rPr>
        <w:t xml:space="preserve">e sabato e </w:t>
      </w:r>
      <w:r w:rsidR="00776999">
        <w:rPr>
          <w:rFonts w:ascii="Calibri" w:eastAsia="Calibri" w:hAnsi="Calibri" w:cs="Times New Roman"/>
          <w:lang w:val="it-IT"/>
        </w:rPr>
        <w:t>domenica</w:t>
      </w:r>
      <w:r>
        <w:rPr>
          <w:rFonts w:ascii="Calibri" w:eastAsia="Calibri" w:hAnsi="Calibri" w:cs="Times New Roman"/>
          <w:lang w:val="it-IT"/>
        </w:rPr>
        <w:t xml:space="preserve"> dalle </w:t>
      </w:r>
      <w:r w:rsidR="00917E67" w:rsidRPr="000E0921">
        <w:rPr>
          <w:rFonts w:ascii="Calibri" w:eastAsia="Calibri" w:hAnsi="Calibri" w:cs="Times New Roman"/>
          <w:lang w:val="it-IT"/>
        </w:rPr>
        <w:t xml:space="preserve">9.00am </w:t>
      </w:r>
      <w:r>
        <w:rPr>
          <w:rFonts w:ascii="Calibri" w:eastAsia="Calibri" w:hAnsi="Calibri" w:cs="Times New Roman"/>
          <w:lang w:val="it-IT"/>
        </w:rPr>
        <w:t>alle</w:t>
      </w:r>
      <w:r w:rsidR="00917E67" w:rsidRPr="000E0921">
        <w:rPr>
          <w:rFonts w:ascii="Calibri" w:eastAsia="Calibri" w:hAnsi="Calibri" w:cs="Times New Roman"/>
          <w:lang w:val="it-IT"/>
        </w:rPr>
        <w:t xml:space="preserve"> 7.00pm (AEST). </w:t>
      </w:r>
      <w:r w:rsidRPr="000E0921">
        <w:rPr>
          <w:rFonts w:ascii="Calibri" w:eastAsia="Calibri" w:hAnsi="Calibri" w:cs="Times New Roman"/>
          <w:lang w:val="it-IT"/>
        </w:rPr>
        <w:t xml:space="preserve">Non </w:t>
      </w:r>
      <w:r w:rsidR="00776999" w:rsidRPr="000E0921">
        <w:rPr>
          <w:rFonts w:ascii="Calibri" w:eastAsia="Calibri" w:hAnsi="Calibri" w:cs="Times New Roman"/>
          <w:lang w:val="it-IT"/>
        </w:rPr>
        <w:t>è</w:t>
      </w:r>
      <w:r w:rsidRPr="000E0921">
        <w:rPr>
          <w:rFonts w:ascii="Calibri" w:eastAsia="Calibri" w:hAnsi="Calibri" w:cs="Times New Roman"/>
          <w:lang w:val="it-IT"/>
        </w:rPr>
        <w:t xml:space="preserve"> disponibile nei giorni di </w:t>
      </w:r>
      <w:r w:rsidR="00776999" w:rsidRPr="000E0921">
        <w:rPr>
          <w:rFonts w:ascii="Calibri" w:eastAsia="Calibri" w:hAnsi="Calibri" w:cs="Times New Roman"/>
          <w:lang w:val="it-IT"/>
        </w:rPr>
        <w:t>festività</w:t>
      </w:r>
      <w:r w:rsidRPr="000E0921">
        <w:rPr>
          <w:rFonts w:ascii="Calibri" w:eastAsia="Calibri" w:hAnsi="Calibri" w:cs="Times New Roman"/>
          <w:lang w:val="it-IT"/>
        </w:rPr>
        <w:t xml:space="preserve"> pubb</w:t>
      </w:r>
      <w:r>
        <w:rPr>
          <w:rFonts w:ascii="Calibri" w:eastAsia="Calibri" w:hAnsi="Calibri" w:cs="Times New Roman"/>
          <w:lang w:val="it-IT"/>
        </w:rPr>
        <w:t>lic</w:t>
      </w:r>
      <w:r w:rsidR="00776999">
        <w:rPr>
          <w:rFonts w:ascii="Calibri" w:eastAsia="Calibri" w:hAnsi="Calibri" w:cs="Times New Roman"/>
          <w:lang w:val="it-IT"/>
        </w:rPr>
        <w:t>he</w:t>
      </w:r>
      <w:r>
        <w:rPr>
          <w:rFonts w:ascii="Calibri" w:eastAsia="Calibri" w:hAnsi="Calibri" w:cs="Times New Roman"/>
          <w:lang w:val="it-IT"/>
        </w:rPr>
        <w:t xml:space="preserve"> nazionali</w:t>
      </w:r>
      <w:r w:rsidR="00917E67" w:rsidRPr="000E0921">
        <w:rPr>
          <w:rFonts w:ascii="Calibri" w:eastAsia="Calibri" w:hAnsi="Calibri" w:cs="Times New Roman"/>
          <w:lang w:val="it-IT"/>
        </w:rPr>
        <w:t>.</w:t>
      </w:r>
    </w:p>
    <w:p w14:paraId="4472B9AE" w14:textId="1AEB7A47" w:rsidR="00917E67" w:rsidRPr="000E0921" w:rsidRDefault="000E0921" w:rsidP="00917E67">
      <w:pPr>
        <w:spacing w:before="60" w:after="60" w:line="259" w:lineRule="auto"/>
        <w:rPr>
          <w:rFonts w:ascii="Calibri" w:eastAsia="Calibri" w:hAnsi="Calibri" w:cs="Times New Roman"/>
          <w:lang w:val="it-IT"/>
        </w:rPr>
      </w:pPr>
      <w:r w:rsidRPr="000E0921">
        <w:rPr>
          <w:rFonts w:ascii="Calibri" w:eastAsia="Calibri" w:hAnsi="Calibri" w:cs="Times New Roman"/>
          <w:lang w:val="it-IT"/>
        </w:rPr>
        <w:t>Potrete chiamare la helpline se</w:t>
      </w:r>
      <w:r w:rsidR="00917E67" w:rsidRPr="000E0921">
        <w:rPr>
          <w:rFonts w:ascii="Calibri" w:eastAsia="Calibri" w:hAnsi="Calibri" w:cs="Times New Roman"/>
          <w:lang w:val="it-IT"/>
        </w:rPr>
        <w:t>:</w:t>
      </w:r>
    </w:p>
    <w:p w14:paraId="31256C54" w14:textId="0B871304" w:rsidR="000E0921" w:rsidRPr="000E0921" w:rsidRDefault="000E0921" w:rsidP="00917E67">
      <w:pPr>
        <w:pStyle w:val="ListParagraph"/>
        <w:numPr>
          <w:ilvl w:val="0"/>
          <w:numId w:val="35"/>
        </w:numPr>
        <w:spacing w:before="60" w:after="60" w:line="240" w:lineRule="auto"/>
        <w:ind w:left="714" w:hanging="357"/>
        <w:contextualSpacing w:val="0"/>
        <w:rPr>
          <w:rFonts w:ascii="Calibri" w:eastAsia="Calibri" w:hAnsi="Calibri" w:cs="Times New Roman"/>
          <w:lang w:val="it-IT"/>
        </w:rPr>
      </w:pPr>
      <w:r w:rsidRPr="000E0921">
        <w:rPr>
          <w:rFonts w:ascii="Calibri" w:eastAsia="Calibri" w:hAnsi="Calibri" w:cs="Times New Roman"/>
          <w:lang w:val="it-IT"/>
        </w:rPr>
        <w:t xml:space="preserve">il </w:t>
      </w:r>
      <w:r>
        <w:rPr>
          <w:rFonts w:ascii="Calibri" w:eastAsia="Calibri" w:hAnsi="Calibri" w:cs="Times New Roman"/>
          <w:lang w:val="it-IT"/>
        </w:rPr>
        <w:t>vostro</w:t>
      </w:r>
      <w:r w:rsidRPr="000E0921">
        <w:rPr>
          <w:rFonts w:ascii="Calibri" w:eastAsia="Calibri" w:hAnsi="Calibri" w:cs="Times New Roman"/>
          <w:lang w:val="it-IT"/>
        </w:rPr>
        <w:t xml:space="preserve"> operatore di supporto non si è presentato</w:t>
      </w:r>
    </w:p>
    <w:p w14:paraId="4676E82A" w14:textId="77777777" w:rsidR="000E0921" w:rsidRPr="000E0921" w:rsidRDefault="000E0921" w:rsidP="00917E67">
      <w:pPr>
        <w:pStyle w:val="ListParagraph"/>
        <w:numPr>
          <w:ilvl w:val="0"/>
          <w:numId w:val="35"/>
        </w:numPr>
        <w:spacing w:before="60" w:after="60" w:line="240" w:lineRule="auto"/>
        <w:ind w:left="714" w:hanging="357"/>
        <w:contextualSpacing w:val="0"/>
        <w:rPr>
          <w:rFonts w:ascii="Calibri" w:eastAsia="Calibri" w:hAnsi="Calibri" w:cs="Times New Roman"/>
          <w:lang w:val="it-IT"/>
        </w:rPr>
      </w:pPr>
      <w:r w:rsidRPr="000E0921">
        <w:rPr>
          <w:rFonts w:ascii="Calibri" w:eastAsia="Calibri" w:hAnsi="Calibri" w:cs="Times New Roman"/>
          <w:lang w:val="it-IT"/>
        </w:rPr>
        <w:t>il vostro fornitore ha interrotto i servizi</w:t>
      </w:r>
    </w:p>
    <w:p w14:paraId="3B9E0638" w14:textId="4D9930ED" w:rsidR="000E0921" w:rsidRDefault="000E0921" w:rsidP="00917E67">
      <w:pPr>
        <w:pStyle w:val="ListParagraph"/>
        <w:numPr>
          <w:ilvl w:val="0"/>
          <w:numId w:val="35"/>
        </w:numPr>
        <w:spacing w:before="60" w:after="60" w:line="240" w:lineRule="auto"/>
        <w:ind w:left="714" w:hanging="357"/>
        <w:contextualSpacing w:val="0"/>
        <w:rPr>
          <w:rFonts w:ascii="Calibri" w:eastAsia="Calibri" w:hAnsi="Calibri" w:cs="Times New Roman"/>
          <w:lang w:val="it-IT"/>
        </w:rPr>
      </w:pPr>
      <w:r>
        <w:rPr>
          <w:rFonts w:ascii="Calibri" w:eastAsia="Calibri" w:hAnsi="Calibri" w:cs="Times New Roman"/>
          <w:lang w:val="it-IT"/>
        </w:rPr>
        <w:t>vi rimane difficile</w:t>
      </w:r>
      <w:r w:rsidRPr="000E0921">
        <w:rPr>
          <w:rFonts w:ascii="Calibri" w:eastAsia="Calibri" w:hAnsi="Calibri" w:cs="Times New Roman"/>
          <w:lang w:val="it-IT"/>
        </w:rPr>
        <w:t xml:space="preserve"> procurarvi cibo, generi alimentari, farmaci o altri articoli essenziali</w:t>
      </w:r>
    </w:p>
    <w:p w14:paraId="313E207A" w14:textId="77777777" w:rsidR="000E0921" w:rsidRDefault="000E0921" w:rsidP="00917E67">
      <w:pPr>
        <w:pStyle w:val="ListParagraph"/>
        <w:numPr>
          <w:ilvl w:val="0"/>
          <w:numId w:val="35"/>
        </w:numPr>
        <w:spacing w:before="60" w:after="60" w:line="240" w:lineRule="auto"/>
        <w:ind w:left="714" w:hanging="357"/>
        <w:contextualSpacing w:val="0"/>
        <w:rPr>
          <w:rFonts w:ascii="Calibri" w:eastAsia="Calibri" w:hAnsi="Calibri" w:cs="Times New Roman"/>
          <w:lang w:val="it-IT"/>
        </w:rPr>
      </w:pPr>
      <w:r w:rsidRPr="000E0921">
        <w:rPr>
          <w:rFonts w:ascii="Calibri" w:eastAsia="Calibri" w:hAnsi="Calibri" w:cs="Times New Roman"/>
          <w:lang w:val="it-IT"/>
        </w:rPr>
        <w:t xml:space="preserve">qualcuno </w:t>
      </w:r>
      <w:r>
        <w:rPr>
          <w:rFonts w:ascii="Calibri" w:eastAsia="Calibri" w:hAnsi="Calibri" w:cs="Times New Roman"/>
          <w:lang w:val="it-IT"/>
        </w:rPr>
        <w:t>a voi vicino manifesta</w:t>
      </w:r>
      <w:r w:rsidRPr="000E0921">
        <w:rPr>
          <w:rFonts w:ascii="Calibri" w:eastAsia="Calibri" w:hAnsi="Calibri" w:cs="Times New Roman"/>
          <w:lang w:val="it-IT"/>
        </w:rPr>
        <w:t xml:space="preserve"> sintomi di coronavirus</w:t>
      </w:r>
    </w:p>
    <w:p w14:paraId="025F55EA" w14:textId="68B18D0A" w:rsidR="00917E67" w:rsidRPr="000E0921" w:rsidRDefault="009739FD" w:rsidP="00917E67">
      <w:pPr>
        <w:pStyle w:val="ListParagraph"/>
        <w:numPr>
          <w:ilvl w:val="0"/>
          <w:numId w:val="35"/>
        </w:numPr>
        <w:spacing w:before="60" w:after="60" w:line="240" w:lineRule="auto"/>
        <w:ind w:left="714" w:hanging="357"/>
        <w:contextualSpacing w:val="0"/>
        <w:rPr>
          <w:rFonts w:ascii="Calibri" w:eastAsia="Calibri" w:hAnsi="Calibri" w:cs="Times New Roman"/>
          <w:lang w:val="it-IT"/>
        </w:rPr>
      </w:pPr>
      <w:r>
        <w:rPr>
          <w:rFonts w:ascii="Calibri" w:eastAsia="Calibri" w:hAnsi="Calibri" w:cs="Times New Roman"/>
          <w:lang w:val="it-IT"/>
        </w:rPr>
        <w:t>vi sentite gravemente turbati</w:t>
      </w:r>
    </w:p>
    <w:p w14:paraId="29FD24CB" w14:textId="194E714B" w:rsidR="00917E67" w:rsidRPr="009739FD" w:rsidRDefault="009739FD" w:rsidP="00917E67">
      <w:pPr>
        <w:pStyle w:val="ListParagraph"/>
        <w:numPr>
          <w:ilvl w:val="0"/>
          <w:numId w:val="35"/>
        </w:numPr>
        <w:spacing w:before="60" w:after="60" w:line="240" w:lineRule="auto"/>
        <w:ind w:left="714" w:hanging="357"/>
        <w:contextualSpacing w:val="0"/>
        <w:rPr>
          <w:rFonts w:ascii="Calibri" w:eastAsia="Calibri" w:hAnsi="Calibri" w:cs="Times New Roman"/>
          <w:lang w:val="it-IT"/>
        </w:rPr>
      </w:pPr>
      <w:r w:rsidRPr="009739FD">
        <w:rPr>
          <w:rFonts w:ascii="Calibri" w:eastAsia="Calibri" w:hAnsi="Calibri" w:cs="Times New Roman"/>
          <w:lang w:val="it-IT"/>
        </w:rPr>
        <w:t>siete preoccupati per qualche altro motivo</w:t>
      </w:r>
      <w:r w:rsidR="00917E67" w:rsidRPr="009739FD">
        <w:rPr>
          <w:rFonts w:ascii="Calibri" w:eastAsia="Calibri" w:hAnsi="Calibri" w:cs="Times New Roman"/>
          <w:lang w:val="it-IT"/>
        </w:rPr>
        <w:t>.</w:t>
      </w:r>
    </w:p>
    <w:p w14:paraId="6BDEA845" w14:textId="77777777" w:rsidR="009739FD" w:rsidRPr="009739FD" w:rsidRDefault="009739FD" w:rsidP="007D12AC">
      <w:pPr>
        <w:spacing w:before="120" w:after="60" w:line="240" w:lineRule="auto"/>
        <w:rPr>
          <w:rFonts w:asciiTheme="minorHAnsi" w:hAnsiTheme="minorHAnsi" w:cstheme="minorHAnsi"/>
          <w:b/>
          <w:color w:val="6A2875"/>
          <w:sz w:val="28"/>
          <w:szCs w:val="28"/>
          <w:lang w:val="it-IT"/>
        </w:rPr>
      </w:pPr>
      <w:r w:rsidRPr="009739FD">
        <w:rPr>
          <w:rFonts w:asciiTheme="minorHAnsi" w:hAnsiTheme="minorHAnsi" w:cstheme="minorHAnsi"/>
          <w:b/>
          <w:color w:val="6A2875"/>
          <w:sz w:val="28"/>
          <w:szCs w:val="28"/>
          <w:lang w:val="it-IT"/>
        </w:rPr>
        <w:t>Formazione per gli operatori di supporto</w:t>
      </w:r>
    </w:p>
    <w:p w14:paraId="1C1B0227" w14:textId="4AADAB6C" w:rsidR="00643E0C" w:rsidRDefault="009739FD" w:rsidP="00643E0C">
      <w:pPr>
        <w:spacing w:before="120" w:after="120" w:line="259" w:lineRule="auto"/>
        <w:rPr>
          <w:rFonts w:ascii="Calibri" w:eastAsia="Calibri" w:hAnsi="Calibri" w:cs="Times New Roman"/>
          <w:lang w:val="it-IT"/>
        </w:rPr>
      </w:pPr>
      <w:r w:rsidRPr="009739FD">
        <w:rPr>
          <w:rFonts w:ascii="Calibri" w:eastAsia="Calibri" w:hAnsi="Calibri" w:cs="Times New Roman"/>
          <w:lang w:val="it-IT"/>
        </w:rPr>
        <w:t>La sicurezza e il benessere di tutte le persone con disabilità e delle persone che forniscono supporto è fondamentale</w:t>
      </w:r>
      <w:r w:rsidR="00643E0C" w:rsidRPr="009739FD">
        <w:rPr>
          <w:rFonts w:ascii="Calibri" w:eastAsia="Calibri" w:hAnsi="Calibri" w:cs="Times New Roman"/>
          <w:lang w:val="it-IT"/>
        </w:rPr>
        <w:t>.</w:t>
      </w:r>
    </w:p>
    <w:p w14:paraId="532E62CA" w14:textId="1BC2D335" w:rsidR="00643E0C" w:rsidRPr="009739FD" w:rsidRDefault="009739FD" w:rsidP="009739FD">
      <w:pPr>
        <w:rPr>
          <w:rFonts w:ascii="Calibri" w:eastAsia="Calibri" w:hAnsi="Calibri" w:cs="Times New Roman"/>
          <w:lang w:val="it-IT"/>
        </w:rPr>
      </w:pPr>
      <w:r w:rsidRPr="009739FD">
        <w:rPr>
          <w:rFonts w:asciiTheme="minorHAnsi" w:hAnsiTheme="minorHAnsi" w:cstheme="minorHAnsi"/>
          <w:lang w:val="it-IT"/>
        </w:rPr>
        <w:t xml:space="preserve">Stiamo incoraggiando tutti i lavoratori NDIS a fare la </w:t>
      </w:r>
      <w:hyperlink r:id="rId18" w:history="1">
        <w:r w:rsidRPr="009739FD">
          <w:rPr>
            <w:rStyle w:val="Hyperlink"/>
            <w:rFonts w:ascii="Calibri" w:eastAsia="Calibri" w:hAnsi="Calibri" w:cs="Times New Roman"/>
            <w:lang w:val="it-IT"/>
          </w:rPr>
          <w:t>f</w:t>
        </w:r>
        <w:r>
          <w:rPr>
            <w:rStyle w:val="Hyperlink"/>
            <w:rFonts w:ascii="Calibri" w:eastAsia="Calibri" w:hAnsi="Calibri" w:cs="Times New Roman"/>
            <w:lang w:val="it-IT"/>
          </w:rPr>
          <w:t>ormazione online gratuita del</w:t>
        </w:r>
        <w:r w:rsidRPr="009739FD">
          <w:rPr>
            <w:rStyle w:val="Hyperlink"/>
            <w:rFonts w:ascii="Calibri" w:eastAsia="Calibri" w:hAnsi="Calibri" w:cs="Times New Roman"/>
            <w:lang w:val="it-IT"/>
          </w:rPr>
          <w:t xml:space="preserve"> Department of </w:t>
        </w:r>
        <w:r w:rsidR="007D12AC">
          <w:rPr>
            <w:rStyle w:val="Hyperlink"/>
            <w:rFonts w:ascii="Calibri" w:eastAsia="Calibri" w:hAnsi="Calibri" w:cs="Times New Roman"/>
            <w:lang w:val="it-IT"/>
          </w:rPr>
          <w:t>Health</w:t>
        </w:r>
      </w:hyperlink>
      <w:r w:rsidR="007D12AC">
        <w:rPr>
          <w:rStyle w:val="Hyperlink"/>
          <w:rFonts w:ascii="Calibri" w:eastAsia="Calibri" w:hAnsi="Calibri" w:cs="Times New Roman"/>
          <w:u w:val="none"/>
          <w:lang w:val="it-IT"/>
        </w:rPr>
        <w:t xml:space="preserve"> </w:t>
      </w:r>
      <w:r w:rsidRPr="007D12AC">
        <w:rPr>
          <w:rFonts w:asciiTheme="minorHAnsi" w:hAnsiTheme="minorHAnsi" w:cstheme="minorHAnsi"/>
          <w:lang w:val="it-IT"/>
        </w:rPr>
        <w:t>su</w:t>
      </w:r>
      <w:r w:rsidRPr="009739FD">
        <w:rPr>
          <w:rFonts w:asciiTheme="minorHAnsi" w:hAnsiTheme="minorHAnsi" w:cstheme="minorHAnsi"/>
          <w:lang w:val="it-IT"/>
        </w:rPr>
        <w:t xml:space="preserve"> come prevenire e controllare l'infezione da COVID-19</w:t>
      </w:r>
      <w:r>
        <w:rPr>
          <w:rFonts w:asciiTheme="minorHAnsi" w:hAnsiTheme="minorHAnsi" w:cstheme="minorHAnsi"/>
          <w:lang w:val="it-IT"/>
        </w:rPr>
        <w:t xml:space="preserve">. </w:t>
      </w:r>
      <w:r w:rsidRPr="009739FD">
        <w:rPr>
          <w:rFonts w:ascii="Calibri" w:eastAsia="Calibri" w:hAnsi="Calibri" w:cs="Times New Roman"/>
          <w:lang w:val="it-IT"/>
        </w:rPr>
        <w:t xml:space="preserve">Potete chiedere al vostro fornitore o </w:t>
      </w:r>
      <w:r>
        <w:rPr>
          <w:rFonts w:ascii="Calibri" w:eastAsia="Calibri" w:hAnsi="Calibri" w:cs="Times New Roman"/>
          <w:lang w:val="it-IT"/>
        </w:rPr>
        <w:t>agli addetti</w:t>
      </w:r>
      <w:r w:rsidRPr="009739FD">
        <w:rPr>
          <w:rFonts w:ascii="Calibri" w:eastAsia="Calibri" w:hAnsi="Calibri" w:cs="Times New Roman"/>
          <w:lang w:val="it-IT"/>
        </w:rPr>
        <w:t xml:space="preserve"> che vi </w:t>
      </w:r>
      <w:r w:rsidR="0071137E">
        <w:rPr>
          <w:rFonts w:ascii="Calibri" w:eastAsia="Calibri" w:hAnsi="Calibri" w:cs="Times New Roman"/>
          <w:lang w:val="it-IT"/>
        </w:rPr>
        <w:t>assisto</w:t>
      </w:r>
      <w:r w:rsidRPr="009739FD">
        <w:rPr>
          <w:rFonts w:ascii="Calibri" w:eastAsia="Calibri" w:hAnsi="Calibri" w:cs="Times New Roman"/>
          <w:lang w:val="it-IT"/>
        </w:rPr>
        <w:t xml:space="preserve">no se hanno svolto la formazione. Se </w:t>
      </w:r>
      <w:r w:rsidR="00912344">
        <w:rPr>
          <w:rFonts w:ascii="Calibri" w:eastAsia="Calibri" w:hAnsi="Calibri" w:cs="Times New Roman"/>
          <w:lang w:val="it-IT"/>
        </w:rPr>
        <w:t xml:space="preserve">non </w:t>
      </w:r>
      <w:r>
        <w:rPr>
          <w:rFonts w:ascii="Calibri" w:eastAsia="Calibri" w:hAnsi="Calibri" w:cs="Times New Roman"/>
          <w:lang w:val="it-IT"/>
        </w:rPr>
        <w:t>la</w:t>
      </w:r>
      <w:r w:rsidRPr="009739FD">
        <w:rPr>
          <w:rFonts w:ascii="Calibri" w:eastAsia="Calibri" w:hAnsi="Calibri" w:cs="Times New Roman"/>
          <w:lang w:val="it-IT"/>
        </w:rPr>
        <w:t xml:space="preserve"> hanno fatt</w:t>
      </w:r>
      <w:r>
        <w:rPr>
          <w:rFonts w:ascii="Calibri" w:eastAsia="Calibri" w:hAnsi="Calibri" w:cs="Times New Roman"/>
          <w:lang w:val="it-IT"/>
        </w:rPr>
        <w:t>a</w:t>
      </w:r>
      <w:r w:rsidRPr="009739FD">
        <w:rPr>
          <w:rFonts w:ascii="Calibri" w:eastAsia="Calibri" w:hAnsi="Calibri" w:cs="Times New Roman"/>
          <w:lang w:val="it-IT"/>
        </w:rPr>
        <w:t xml:space="preserve">, potete chiedere loro di farla.  Potreste </w:t>
      </w:r>
      <w:r>
        <w:rPr>
          <w:rFonts w:ascii="Calibri" w:eastAsia="Calibri" w:hAnsi="Calibri" w:cs="Times New Roman"/>
          <w:lang w:val="it-IT"/>
        </w:rPr>
        <w:t>anche</w:t>
      </w:r>
      <w:r w:rsidRPr="009739FD">
        <w:rPr>
          <w:rFonts w:ascii="Calibri" w:eastAsia="Calibri" w:hAnsi="Calibri" w:cs="Times New Roman"/>
          <w:lang w:val="it-IT"/>
        </w:rPr>
        <w:t xml:space="preserve"> fare la formazione </w:t>
      </w:r>
      <w:r>
        <w:rPr>
          <w:rFonts w:ascii="Calibri" w:eastAsia="Calibri" w:hAnsi="Calibri" w:cs="Times New Roman"/>
          <w:lang w:val="it-IT"/>
        </w:rPr>
        <w:t>per conto vostro</w:t>
      </w:r>
      <w:r w:rsidRPr="009739FD">
        <w:rPr>
          <w:rFonts w:ascii="Calibri" w:eastAsia="Calibri" w:hAnsi="Calibri" w:cs="Times New Roman"/>
          <w:lang w:val="it-IT"/>
        </w:rPr>
        <w:t xml:space="preserve">, in modo da sapere cosa potete aspettarvi dalle persone che vi </w:t>
      </w:r>
      <w:r>
        <w:rPr>
          <w:rFonts w:ascii="Calibri" w:eastAsia="Calibri" w:hAnsi="Calibri" w:cs="Times New Roman"/>
          <w:lang w:val="it-IT"/>
        </w:rPr>
        <w:t>assistono</w:t>
      </w:r>
      <w:r w:rsidR="00990D43" w:rsidRPr="009739FD">
        <w:rPr>
          <w:rFonts w:ascii="Calibri" w:eastAsia="Calibri" w:hAnsi="Calibri" w:cs="Times New Roman"/>
          <w:lang w:val="it-IT"/>
        </w:rPr>
        <w:t>.</w:t>
      </w:r>
    </w:p>
    <w:p w14:paraId="3590CA4E" w14:textId="1408E898" w:rsidR="00643E0C" w:rsidRPr="009739FD" w:rsidRDefault="009739FD" w:rsidP="00643E0C">
      <w:pPr>
        <w:spacing w:before="120" w:after="120" w:line="259" w:lineRule="auto"/>
        <w:rPr>
          <w:rFonts w:ascii="Calibri" w:eastAsia="Calibri" w:hAnsi="Calibri" w:cs="Times New Roman"/>
          <w:lang w:val="it-IT"/>
        </w:rPr>
      </w:pPr>
      <w:r w:rsidRPr="009739FD">
        <w:rPr>
          <w:rFonts w:ascii="Calibri" w:eastAsia="Calibri" w:hAnsi="Calibri" w:cs="Times New Roman"/>
          <w:lang w:val="it-IT"/>
        </w:rPr>
        <w:t xml:space="preserve">Se avete domande sulla formazione, parlate con il vostro operatore o fornitore di </w:t>
      </w:r>
      <w:r w:rsidR="0071137E">
        <w:rPr>
          <w:rFonts w:ascii="Calibri" w:eastAsia="Calibri" w:hAnsi="Calibri" w:cs="Times New Roman"/>
          <w:lang w:val="it-IT"/>
        </w:rPr>
        <w:t>assistenza</w:t>
      </w:r>
      <w:r w:rsidR="000F1C30" w:rsidRPr="009739FD">
        <w:rPr>
          <w:rFonts w:ascii="Calibri" w:eastAsia="Calibri" w:hAnsi="Calibri" w:cs="Times New Roman"/>
          <w:lang w:val="it-IT"/>
        </w:rPr>
        <w:t>.</w:t>
      </w:r>
      <w:r w:rsidR="00643E0C" w:rsidRPr="009739FD">
        <w:rPr>
          <w:rFonts w:ascii="Calibri" w:eastAsia="Calibri" w:hAnsi="Calibri" w:cs="Times New Roman"/>
          <w:lang w:val="it-IT"/>
        </w:rPr>
        <w:t xml:space="preserve"> </w:t>
      </w:r>
    </w:p>
    <w:p w14:paraId="3394DB66" w14:textId="27D4DE8D" w:rsidR="0071137E" w:rsidRPr="0071137E" w:rsidRDefault="0071137E" w:rsidP="007D12AC">
      <w:pPr>
        <w:spacing w:before="120" w:after="120" w:line="240" w:lineRule="auto"/>
        <w:rPr>
          <w:rFonts w:ascii="Calibri" w:eastAsia="Calibri" w:hAnsi="Calibri" w:cs="Calibri"/>
          <w:b/>
          <w:color w:val="612C69"/>
          <w:sz w:val="28"/>
          <w:szCs w:val="28"/>
          <w:lang w:val="it-IT"/>
        </w:rPr>
      </w:pPr>
      <w:r w:rsidRPr="0071137E">
        <w:rPr>
          <w:rFonts w:ascii="Calibri" w:eastAsia="Calibri" w:hAnsi="Calibri" w:cs="Calibri"/>
          <w:b/>
          <w:color w:val="612C69"/>
          <w:sz w:val="28"/>
          <w:szCs w:val="28"/>
          <w:lang w:val="it-IT"/>
        </w:rPr>
        <w:t xml:space="preserve">Come presentare un reclamo </w:t>
      </w:r>
      <w:r>
        <w:rPr>
          <w:rFonts w:ascii="Calibri" w:eastAsia="Calibri" w:hAnsi="Calibri" w:cs="Calibri"/>
          <w:b/>
          <w:color w:val="612C69"/>
          <w:sz w:val="28"/>
          <w:szCs w:val="28"/>
          <w:lang w:val="it-IT"/>
        </w:rPr>
        <w:t>riguardo a</w:t>
      </w:r>
      <w:r w:rsidRPr="0071137E">
        <w:rPr>
          <w:rFonts w:ascii="Calibri" w:eastAsia="Calibri" w:hAnsi="Calibri" w:cs="Calibri"/>
          <w:b/>
          <w:color w:val="612C69"/>
          <w:sz w:val="28"/>
          <w:szCs w:val="28"/>
          <w:lang w:val="it-IT"/>
        </w:rPr>
        <w:t xml:space="preserve"> un fornitore</w:t>
      </w:r>
    </w:p>
    <w:p w14:paraId="7F6DF88C" w14:textId="1F0D1B4C" w:rsidR="00643E0C" w:rsidRPr="00392046" w:rsidRDefault="0071137E" w:rsidP="00776999">
      <w:pPr>
        <w:spacing w:before="60" w:after="60" w:line="240" w:lineRule="auto"/>
        <w:rPr>
          <w:rFonts w:ascii="Calibri" w:eastAsia="Calibri" w:hAnsi="Calibri" w:cs="Calibri"/>
          <w:lang w:val="it-IT"/>
        </w:rPr>
      </w:pPr>
      <w:r w:rsidRPr="0071137E">
        <w:rPr>
          <w:rFonts w:ascii="Calibri" w:eastAsia="Calibri" w:hAnsi="Calibri" w:cs="Calibri"/>
          <w:lang w:val="it-IT"/>
        </w:rPr>
        <w:t xml:space="preserve">Se non vi sentite sicuri o non siete soddisfatti della qualità </w:t>
      </w:r>
      <w:r>
        <w:rPr>
          <w:rFonts w:ascii="Calibri" w:eastAsia="Calibri" w:hAnsi="Calibri" w:cs="Calibri"/>
          <w:lang w:val="it-IT"/>
        </w:rPr>
        <w:t>dell’</w:t>
      </w:r>
      <w:r w:rsidR="00776999">
        <w:rPr>
          <w:rFonts w:ascii="Calibri" w:eastAsia="Calibri" w:hAnsi="Calibri" w:cs="Calibri"/>
          <w:lang w:val="it-IT"/>
        </w:rPr>
        <w:t>assistenza</w:t>
      </w:r>
      <w:r w:rsidRPr="0071137E">
        <w:rPr>
          <w:rFonts w:ascii="Calibri" w:eastAsia="Calibri" w:hAnsi="Calibri" w:cs="Calibri"/>
          <w:lang w:val="it-IT"/>
        </w:rPr>
        <w:t xml:space="preserve"> e servizi </w:t>
      </w:r>
      <w:r>
        <w:rPr>
          <w:rFonts w:ascii="Calibri" w:eastAsia="Calibri" w:hAnsi="Calibri" w:cs="Calibri"/>
          <w:lang w:val="it-IT"/>
        </w:rPr>
        <w:t>fornit</w:t>
      </w:r>
      <w:r w:rsidR="00912344">
        <w:rPr>
          <w:rFonts w:ascii="Calibri" w:eastAsia="Calibri" w:hAnsi="Calibri" w:cs="Calibri"/>
          <w:lang w:val="it-IT"/>
        </w:rPr>
        <w:t>i</w:t>
      </w:r>
      <w:r>
        <w:rPr>
          <w:rFonts w:ascii="Calibri" w:eastAsia="Calibri" w:hAnsi="Calibri" w:cs="Calibri"/>
          <w:lang w:val="it-IT"/>
        </w:rPr>
        <w:t xml:space="preserve"> </w:t>
      </w:r>
      <w:r w:rsidRPr="0071137E">
        <w:rPr>
          <w:rFonts w:ascii="Calibri" w:eastAsia="Calibri" w:hAnsi="Calibri" w:cs="Calibri"/>
          <w:lang w:val="it-IT"/>
        </w:rPr>
        <w:t>- che si tratti o meno di questioni relative a</w:t>
      </w:r>
      <w:r w:rsidR="007D12AC">
        <w:rPr>
          <w:rFonts w:ascii="Calibri" w:eastAsia="Calibri" w:hAnsi="Calibri" w:cs="Calibri"/>
          <w:lang w:val="it-IT"/>
        </w:rPr>
        <w:t>l</w:t>
      </w:r>
      <w:r w:rsidRPr="0071137E">
        <w:rPr>
          <w:rFonts w:ascii="Calibri" w:eastAsia="Calibri" w:hAnsi="Calibri" w:cs="Calibri"/>
          <w:lang w:val="it-IT"/>
        </w:rPr>
        <w:t xml:space="preserve"> COVID-19 - è importante sapere che potete parlare con noi delle vostre preoccupazioni. </w:t>
      </w:r>
      <w:r w:rsidRPr="00392046">
        <w:rPr>
          <w:rFonts w:ascii="Calibri" w:eastAsia="Calibri" w:hAnsi="Calibri" w:cs="Calibri"/>
          <w:lang w:val="it-IT"/>
        </w:rPr>
        <w:t>È sempre bene parlare apertamente.</w:t>
      </w:r>
    </w:p>
    <w:p w14:paraId="38E5032D" w14:textId="17C21D15" w:rsidR="00643E0C" w:rsidRPr="00392046" w:rsidRDefault="0071137E" w:rsidP="00776999">
      <w:pPr>
        <w:spacing w:before="60" w:after="60" w:line="240" w:lineRule="auto"/>
        <w:rPr>
          <w:rFonts w:ascii="Calibri" w:eastAsia="Calibri" w:hAnsi="Calibri" w:cs="Calibri"/>
          <w:lang w:val="it-IT"/>
        </w:rPr>
      </w:pPr>
      <w:r w:rsidRPr="00392046">
        <w:rPr>
          <w:rFonts w:ascii="Calibri" w:eastAsia="Calibri" w:hAnsi="Calibri" w:cs="Calibri"/>
          <w:lang w:val="it-IT"/>
        </w:rPr>
        <w:t>Se vivete</w:t>
      </w:r>
      <w:r w:rsidR="00643E0C" w:rsidRPr="00392046">
        <w:rPr>
          <w:rFonts w:ascii="Calibri" w:eastAsia="Calibri" w:hAnsi="Calibri" w:cs="Calibri"/>
          <w:lang w:val="it-IT"/>
        </w:rPr>
        <w:t xml:space="preserve"> in New South Wales, South Australia, Australian Capital Territory, Northern Territory, Queensland, Victoria o Tasmania, </w:t>
      </w:r>
      <w:r w:rsidRPr="00392046">
        <w:rPr>
          <w:rFonts w:ascii="Calibri" w:eastAsia="Calibri" w:hAnsi="Calibri" w:cs="Calibri"/>
          <w:lang w:val="it-IT"/>
        </w:rPr>
        <w:t>potete inoltrarci il reclamo a mezzo</w:t>
      </w:r>
      <w:r w:rsidR="00643E0C" w:rsidRPr="00392046">
        <w:rPr>
          <w:rFonts w:ascii="Calibri" w:eastAsia="Calibri" w:hAnsi="Calibri" w:cs="Calibri"/>
          <w:lang w:val="it-IT"/>
        </w:rPr>
        <w:t>:</w:t>
      </w:r>
    </w:p>
    <w:p w14:paraId="44B7B9FA" w14:textId="6E4812AC" w:rsidR="00643E0C" w:rsidRPr="00776999" w:rsidRDefault="0071137E" w:rsidP="00776999">
      <w:pPr>
        <w:numPr>
          <w:ilvl w:val="0"/>
          <w:numId w:val="33"/>
        </w:numPr>
        <w:spacing w:before="60" w:after="60" w:line="240" w:lineRule="auto"/>
        <w:ind w:left="714" w:hanging="357"/>
        <w:rPr>
          <w:rFonts w:ascii="Calibri" w:eastAsia="Calibri" w:hAnsi="Calibri" w:cs="Calibri"/>
          <w:lang w:val="it-IT"/>
        </w:rPr>
      </w:pPr>
      <w:r w:rsidRPr="0071137E">
        <w:rPr>
          <w:rFonts w:ascii="Calibri" w:eastAsia="Calibri" w:hAnsi="Calibri" w:cs="Calibri"/>
          <w:lang w:val="it-IT"/>
        </w:rPr>
        <w:t>telefono</w:t>
      </w:r>
      <w:r w:rsidR="00643E0C" w:rsidRPr="0071137E">
        <w:rPr>
          <w:rFonts w:ascii="Calibri" w:eastAsia="Calibri" w:hAnsi="Calibri" w:cs="Calibri"/>
          <w:lang w:val="it-IT"/>
        </w:rPr>
        <w:t>: 1800 035 544 (</w:t>
      </w:r>
      <w:r w:rsidRPr="0071137E">
        <w:rPr>
          <w:rFonts w:ascii="Calibri" w:eastAsia="Calibri" w:hAnsi="Calibri" w:cs="Calibri"/>
          <w:lang w:val="it-IT"/>
        </w:rPr>
        <w:t>chiamata gratuita da te</w:t>
      </w:r>
      <w:r>
        <w:rPr>
          <w:rFonts w:ascii="Calibri" w:eastAsia="Calibri" w:hAnsi="Calibri" w:cs="Calibri"/>
          <w:lang w:val="it-IT"/>
        </w:rPr>
        <w:t>lefono fisso</w:t>
      </w:r>
      <w:r w:rsidR="00643E0C" w:rsidRPr="0071137E">
        <w:rPr>
          <w:rFonts w:ascii="Calibri" w:eastAsia="Calibri" w:hAnsi="Calibri" w:cs="Calibri"/>
          <w:lang w:val="it-IT"/>
        </w:rPr>
        <w:t xml:space="preserve">) o TTY 133 677. </w:t>
      </w:r>
      <w:r w:rsidR="00776999" w:rsidRPr="00776999">
        <w:rPr>
          <w:rFonts w:ascii="Calibri" w:eastAsia="Calibri" w:hAnsi="Calibri" w:cs="Calibri"/>
          <w:lang w:val="it-IT"/>
        </w:rPr>
        <w:t>Può</w:t>
      </w:r>
      <w:r w:rsidRPr="00776999">
        <w:rPr>
          <w:rFonts w:ascii="Calibri" w:eastAsia="Calibri" w:hAnsi="Calibri" w:cs="Calibri"/>
          <w:lang w:val="it-IT"/>
        </w:rPr>
        <w:t xml:space="preserve"> essere organizzato il servizio interpreti</w:t>
      </w:r>
      <w:r w:rsidR="00643E0C" w:rsidRPr="00776999">
        <w:rPr>
          <w:rFonts w:ascii="Calibri" w:eastAsia="Calibri" w:hAnsi="Calibri" w:cs="Calibri"/>
          <w:lang w:val="it-IT"/>
        </w:rPr>
        <w:t>.</w:t>
      </w:r>
    </w:p>
    <w:p w14:paraId="5766837C" w14:textId="3EE82139" w:rsidR="00643E0C" w:rsidRPr="0071137E" w:rsidRDefault="00DA34A8" w:rsidP="00776999">
      <w:pPr>
        <w:numPr>
          <w:ilvl w:val="0"/>
          <w:numId w:val="33"/>
        </w:numPr>
        <w:spacing w:before="60" w:after="60" w:line="240" w:lineRule="auto"/>
        <w:ind w:left="714" w:hanging="357"/>
        <w:rPr>
          <w:rFonts w:ascii="Calibri" w:eastAsia="Calibri" w:hAnsi="Calibri" w:cs="Calibri"/>
          <w:lang w:val="it-IT"/>
        </w:rPr>
      </w:pPr>
      <w:hyperlink r:id="rId19" w:history="1">
        <w:r w:rsidR="00643E0C" w:rsidRPr="0071137E">
          <w:rPr>
            <w:rStyle w:val="Hyperlink"/>
            <w:rFonts w:ascii="Calibri" w:eastAsia="Calibri" w:hAnsi="Calibri" w:cs="Calibri"/>
            <w:lang w:val="it-IT"/>
          </w:rPr>
          <w:t>National Relay Service</w:t>
        </w:r>
      </w:hyperlink>
      <w:r w:rsidR="00643E0C" w:rsidRPr="0071137E">
        <w:rPr>
          <w:rFonts w:ascii="Calibri" w:eastAsia="Calibri" w:hAnsi="Calibri" w:cs="Calibri"/>
          <w:color w:val="222222"/>
          <w:lang w:val="it-IT"/>
        </w:rPr>
        <w:t xml:space="preserve"> </w:t>
      </w:r>
      <w:r w:rsidR="007D12AC">
        <w:rPr>
          <w:rFonts w:ascii="Calibri" w:eastAsia="Calibri" w:hAnsi="Calibri" w:cs="Calibri"/>
          <w:lang w:val="it-IT"/>
        </w:rPr>
        <w:t>chiedendo</w:t>
      </w:r>
      <w:r w:rsidR="0071137E" w:rsidRPr="0071137E">
        <w:rPr>
          <w:rFonts w:ascii="Calibri" w:eastAsia="Calibri" w:hAnsi="Calibri" w:cs="Calibri"/>
          <w:lang w:val="it-IT"/>
        </w:rPr>
        <w:t xml:space="preserve"> del </w:t>
      </w:r>
      <w:r w:rsidR="0071137E">
        <w:rPr>
          <w:rFonts w:ascii="Calibri" w:eastAsia="Calibri" w:hAnsi="Calibri" w:cs="Calibri"/>
          <w:lang w:val="it-IT"/>
        </w:rPr>
        <w:t>numero</w:t>
      </w:r>
      <w:r w:rsidR="00643E0C" w:rsidRPr="0071137E">
        <w:rPr>
          <w:rFonts w:ascii="Calibri" w:eastAsia="Calibri" w:hAnsi="Calibri" w:cs="Calibri"/>
          <w:lang w:val="it-IT"/>
        </w:rPr>
        <w:t xml:space="preserve"> 1800 035 544.</w:t>
      </w:r>
    </w:p>
    <w:p w14:paraId="12CF19D2" w14:textId="6D67C056" w:rsidR="00643E0C" w:rsidRPr="0071137E" w:rsidRDefault="0071137E" w:rsidP="00776999">
      <w:pPr>
        <w:numPr>
          <w:ilvl w:val="0"/>
          <w:numId w:val="33"/>
        </w:numPr>
        <w:spacing w:before="60" w:after="60" w:line="240" w:lineRule="auto"/>
        <w:ind w:left="714" w:hanging="357"/>
        <w:rPr>
          <w:rFonts w:ascii="Calibri" w:eastAsia="Calibri" w:hAnsi="Calibri" w:cs="Calibri"/>
          <w:lang w:val="it-IT"/>
        </w:rPr>
      </w:pPr>
      <w:r w:rsidRPr="0071137E">
        <w:rPr>
          <w:rFonts w:ascii="Calibri" w:eastAsia="Calibri" w:hAnsi="Calibri" w:cs="Calibri"/>
          <w:lang w:val="it-IT"/>
        </w:rPr>
        <w:t>Comp</w:t>
      </w:r>
      <w:r>
        <w:rPr>
          <w:rFonts w:ascii="Calibri" w:eastAsia="Calibri" w:hAnsi="Calibri" w:cs="Calibri"/>
          <w:lang w:val="it-IT"/>
        </w:rPr>
        <w:t>i</w:t>
      </w:r>
      <w:r w:rsidRPr="0071137E">
        <w:rPr>
          <w:rFonts w:ascii="Calibri" w:eastAsia="Calibri" w:hAnsi="Calibri" w:cs="Calibri"/>
          <w:lang w:val="it-IT"/>
        </w:rPr>
        <w:t>lando un</w:t>
      </w:r>
      <w:r w:rsidR="00643E0C" w:rsidRPr="0071137E">
        <w:rPr>
          <w:rFonts w:ascii="Calibri" w:eastAsia="Calibri" w:hAnsi="Calibri" w:cs="Calibri"/>
          <w:lang w:val="it-IT"/>
        </w:rPr>
        <w:t xml:space="preserve"> </w:t>
      </w:r>
      <w:hyperlink r:id="rId20" w:history="1">
        <w:r w:rsidRPr="0071137E">
          <w:rPr>
            <w:rStyle w:val="Hyperlink"/>
            <w:rFonts w:ascii="Calibri" w:eastAsia="Calibri" w:hAnsi="Calibri" w:cs="Calibri"/>
            <w:lang w:val="it-IT"/>
          </w:rPr>
          <w:t>modulo</w:t>
        </w:r>
      </w:hyperlink>
      <w:r w:rsidRPr="0071137E">
        <w:rPr>
          <w:rStyle w:val="Hyperlink"/>
          <w:rFonts w:ascii="Calibri" w:eastAsia="Calibri" w:hAnsi="Calibri" w:cs="Calibri"/>
          <w:lang w:val="it-IT"/>
        </w:rPr>
        <w:t xml:space="preserve"> di re</w:t>
      </w:r>
      <w:r>
        <w:rPr>
          <w:rStyle w:val="Hyperlink"/>
          <w:rFonts w:ascii="Calibri" w:eastAsia="Calibri" w:hAnsi="Calibri" w:cs="Calibri"/>
          <w:lang w:val="it-IT"/>
        </w:rPr>
        <w:t>clamo</w:t>
      </w:r>
      <w:r w:rsidR="00643E0C" w:rsidRPr="0071137E">
        <w:rPr>
          <w:rFonts w:ascii="Calibri" w:eastAsia="Calibri" w:hAnsi="Calibri" w:cs="Calibri"/>
          <w:lang w:val="it-IT"/>
        </w:rPr>
        <w:t>.</w:t>
      </w:r>
    </w:p>
    <w:p w14:paraId="5F0D8F98" w14:textId="13A09FE6" w:rsidR="00643E0C" w:rsidRPr="0071137E" w:rsidRDefault="0071137E" w:rsidP="00776999">
      <w:pPr>
        <w:spacing w:before="60" w:after="60" w:line="240" w:lineRule="auto"/>
        <w:rPr>
          <w:rFonts w:asciiTheme="minorHAnsi" w:hAnsiTheme="minorHAnsi" w:cstheme="minorHAnsi"/>
          <w:b/>
          <w:color w:val="000000"/>
          <w:lang w:val="it-IT"/>
        </w:rPr>
      </w:pPr>
      <w:r w:rsidRPr="0071137E">
        <w:rPr>
          <w:rFonts w:ascii="Calibri" w:eastAsia="Calibri" w:hAnsi="Calibri" w:cs="Calibri"/>
          <w:color w:val="222222"/>
          <w:lang w:val="it-IT"/>
        </w:rPr>
        <w:t>Se siete</w:t>
      </w:r>
      <w:r w:rsidR="00643E0C" w:rsidRPr="0071137E">
        <w:rPr>
          <w:rFonts w:ascii="Calibri" w:eastAsia="Calibri" w:hAnsi="Calibri" w:cs="Calibri"/>
          <w:color w:val="222222"/>
          <w:lang w:val="it-IT"/>
        </w:rPr>
        <w:t xml:space="preserve"> in Western Australia, </w:t>
      </w:r>
      <w:r w:rsidRPr="0071137E">
        <w:rPr>
          <w:rFonts w:ascii="Calibri" w:eastAsia="Calibri" w:hAnsi="Calibri" w:cs="Calibri"/>
          <w:color w:val="222222"/>
          <w:lang w:val="it-IT"/>
        </w:rPr>
        <w:t>continuate a contattare</w:t>
      </w:r>
      <w:r w:rsidR="00643E0C" w:rsidRPr="0071137E">
        <w:rPr>
          <w:rFonts w:ascii="Calibri" w:eastAsia="Calibri" w:hAnsi="Calibri" w:cs="Calibri"/>
          <w:color w:val="222222"/>
          <w:lang w:val="it-IT"/>
        </w:rPr>
        <w:t xml:space="preserve"> </w:t>
      </w:r>
      <w:hyperlink r:id="rId21" w:history="1">
        <w:r w:rsidR="00643E0C" w:rsidRPr="0071137E">
          <w:rPr>
            <w:rStyle w:val="Hyperlink"/>
            <w:rFonts w:ascii="Calibri" w:eastAsia="Calibri" w:hAnsi="Calibri" w:cs="Calibri"/>
            <w:lang w:val="it-IT"/>
          </w:rPr>
          <w:t>HADSCO</w:t>
        </w:r>
      </w:hyperlink>
      <w:r w:rsidR="00643E0C" w:rsidRPr="0071137E">
        <w:rPr>
          <w:rFonts w:ascii="Calibri" w:eastAsia="Calibri" w:hAnsi="Calibri" w:cs="Calibri"/>
          <w:color w:val="222222"/>
          <w:lang w:val="it-IT"/>
        </w:rPr>
        <w:t xml:space="preserve"> </w:t>
      </w:r>
      <w:r w:rsidRPr="0071137E">
        <w:rPr>
          <w:rFonts w:ascii="Calibri" w:eastAsia="Calibri" w:hAnsi="Calibri" w:cs="Calibri"/>
          <w:color w:val="222222"/>
          <w:lang w:val="it-IT"/>
        </w:rPr>
        <w:t>pe</w:t>
      </w:r>
      <w:r>
        <w:rPr>
          <w:rFonts w:ascii="Calibri" w:eastAsia="Calibri" w:hAnsi="Calibri" w:cs="Calibri"/>
          <w:color w:val="222222"/>
          <w:lang w:val="it-IT"/>
        </w:rPr>
        <w:t xml:space="preserve">r </w:t>
      </w:r>
      <w:r w:rsidR="00776999">
        <w:rPr>
          <w:rFonts w:ascii="Calibri" w:eastAsia="Calibri" w:hAnsi="Calibri" w:cs="Calibri"/>
          <w:color w:val="222222"/>
          <w:lang w:val="it-IT"/>
        </w:rPr>
        <w:t>reclamare</w:t>
      </w:r>
      <w:r>
        <w:rPr>
          <w:rFonts w:ascii="Calibri" w:eastAsia="Calibri" w:hAnsi="Calibri" w:cs="Calibri"/>
          <w:color w:val="222222"/>
          <w:lang w:val="it-IT"/>
        </w:rPr>
        <w:t xml:space="preserve"> fino al 30 </w:t>
      </w:r>
      <w:r w:rsidR="00DA34A8">
        <w:rPr>
          <w:rFonts w:ascii="Calibri" w:eastAsia="Calibri" w:hAnsi="Calibri" w:cs="Calibri"/>
          <w:color w:val="222222"/>
          <w:lang w:val="it-IT"/>
        </w:rPr>
        <w:t xml:space="preserve">novembre </w:t>
      </w:r>
      <w:bookmarkStart w:id="0" w:name="_GoBack"/>
      <w:bookmarkEnd w:id="0"/>
      <w:r>
        <w:rPr>
          <w:rFonts w:ascii="Calibri" w:eastAsia="Calibri" w:hAnsi="Calibri" w:cs="Calibri"/>
          <w:color w:val="222222"/>
          <w:lang w:val="it-IT"/>
        </w:rPr>
        <w:t>2020</w:t>
      </w:r>
      <w:r w:rsidR="00643E0C" w:rsidRPr="0071137E">
        <w:rPr>
          <w:rFonts w:ascii="Calibri" w:eastAsia="Calibri" w:hAnsi="Calibri" w:cs="Calibri"/>
          <w:color w:val="222222"/>
          <w:lang w:val="it-IT"/>
        </w:rPr>
        <w:t>.</w:t>
      </w:r>
    </w:p>
    <w:p w14:paraId="1B1C8F37" w14:textId="7AE9E7D8" w:rsidR="00D47462" w:rsidRPr="00776999" w:rsidRDefault="002F03A8" w:rsidP="00776999">
      <w:pPr>
        <w:spacing w:before="120" w:after="60" w:line="240" w:lineRule="auto"/>
        <w:rPr>
          <w:rFonts w:asciiTheme="minorHAnsi" w:hAnsiTheme="minorHAnsi" w:cstheme="minorHAnsi"/>
          <w:b/>
          <w:color w:val="6A2875"/>
          <w:sz w:val="28"/>
          <w:szCs w:val="28"/>
          <w:lang w:val="it-IT"/>
        </w:rPr>
      </w:pPr>
      <w:r w:rsidRPr="00776999">
        <w:rPr>
          <w:rFonts w:asciiTheme="minorHAnsi" w:hAnsiTheme="minorHAnsi" w:cstheme="minorHAnsi"/>
          <w:b/>
          <w:color w:val="6A2875"/>
          <w:sz w:val="28"/>
          <w:szCs w:val="28"/>
          <w:lang w:val="it-IT"/>
        </w:rPr>
        <w:t>Conta</w:t>
      </w:r>
      <w:r w:rsidR="0071137E" w:rsidRPr="00776999">
        <w:rPr>
          <w:rFonts w:asciiTheme="minorHAnsi" w:hAnsiTheme="minorHAnsi" w:cstheme="minorHAnsi"/>
          <w:b/>
          <w:color w:val="6A2875"/>
          <w:sz w:val="28"/>
          <w:szCs w:val="28"/>
          <w:lang w:val="it-IT"/>
        </w:rPr>
        <w:t>ttateci</w:t>
      </w:r>
      <w:r w:rsidRPr="00776999">
        <w:rPr>
          <w:rFonts w:asciiTheme="minorHAnsi" w:hAnsiTheme="minorHAnsi" w:cstheme="minorHAnsi"/>
          <w:b/>
          <w:color w:val="6A2875"/>
          <w:sz w:val="28"/>
          <w:szCs w:val="28"/>
          <w:lang w:val="it-IT"/>
        </w:rPr>
        <w:t xml:space="preserve"> </w:t>
      </w:r>
    </w:p>
    <w:p w14:paraId="41DFA168" w14:textId="2E7C3EC0" w:rsidR="00DA4F16" w:rsidRPr="00776999" w:rsidRDefault="0071137E" w:rsidP="00776999">
      <w:pPr>
        <w:spacing w:before="120" w:after="120" w:line="240" w:lineRule="auto"/>
        <w:rPr>
          <w:rFonts w:asciiTheme="minorHAnsi" w:hAnsiTheme="minorHAnsi" w:cstheme="minorHAnsi"/>
          <w:color w:val="000000"/>
          <w:lang w:val="it-IT"/>
        </w:rPr>
      </w:pPr>
      <w:r w:rsidRPr="00776999">
        <w:rPr>
          <w:rFonts w:asciiTheme="minorHAnsi" w:hAnsiTheme="minorHAnsi" w:cstheme="minorHAnsi"/>
          <w:b/>
          <w:bCs/>
          <w:color w:val="000000"/>
          <w:lang w:val="it-IT"/>
        </w:rPr>
        <w:t>Chiamate</w:t>
      </w:r>
      <w:r w:rsidR="00DA4F16" w:rsidRPr="00776999">
        <w:rPr>
          <w:rFonts w:asciiTheme="minorHAnsi" w:hAnsiTheme="minorHAnsi" w:cstheme="minorHAnsi"/>
          <w:b/>
          <w:bCs/>
          <w:color w:val="000000"/>
          <w:lang w:val="it-IT"/>
        </w:rPr>
        <w:t xml:space="preserve">: </w:t>
      </w:r>
      <w:r w:rsidR="00DA4F16" w:rsidRPr="00776999">
        <w:rPr>
          <w:rFonts w:asciiTheme="minorHAnsi" w:hAnsiTheme="minorHAnsi" w:cstheme="minorHAnsi"/>
          <w:bCs/>
          <w:color w:val="000000"/>
          <w:lang w:val="it-IT"/>
        </w:rPr>
        <w:t>1800 035 544</w:t>
      </w:r>
      <w:r w:rsidR="00DA4F16" w:rsidRPr="00776999">
        <w:rPr>
          <w:rFonts w:asciiTheme="minorHAnsi" w:hAnsiTheme="minorHAnsi" w:cstheme="minorHAnsi"/>
          <w:color w:val="000000"/>
          <w:lang w:val="it-IT"/>
        </w:rPr>
        <w:t> (</w:t>
      </w:r>
      <w:r w:rsidR="00776999" w:rsidRPr="0071137E">
        <w:rPr>
          <w:rFonts w:ascii="Calibri" w:eastAsia="Calibri" w:hAnsi="Calibri" w:cs="Calibri"/>
          <w:lang w:val="it-IT"/>
        </w:rPr>
        <w:t>chiamata gratuita da te</w:t>
      </w:r>
      <w:r w:rsidR="00776999">
        <w:rPr>
          <w:rFonts w:ascii="Calibri" w:eastAsia="Calibri" w:hAnsi="Calibri" w:cs="Calibri"/>
          <w:lang w:val="it-IT"/>
        </w:rPr>
        <w:t>lefono fisso</w:t>
      </w:r>
      <w:r w:rsidR="00DA4F16" w:rsidRPr="00776999">
        <w:rPr>
          <w:rFonts w:asciiTheme="minorHAnsi" w:hAnsiTheme="minorHAnsi" w:cstheme="minorHAnsi"/>
          <w:color w:val="000000"/>
          <w:lang w:val="it-IT"/>
        </w:rPr>
        <w:t xml:space="preserve">). </w:t>
      </w:r>
      <w:r w:rsidR="00776999" w:rsidRPr="00776999">
        <w:rPr>
          <w:rFonts w:asciiTheme="minorHAnsi" w:hAnsiTheme="minorHAnsi" w:cstheme="minorHAnsi"/>
          <w:color w:val="000000"/>
          <w:lang w:val="it-IT"/>
        </w:rPr>
        <w:t>Il nostro centro è aperto dalle</w:t>
      </w:r>
      <w:r w:rsidR="00DA4F16" w:rsidRPr="00776999">
        <w:rPr>
          <w:rFonts w:asciiTheme="minorHAnsi" w:hAnsiTheme="minorHAnsi" w:cstheme="minorHAnsi"/>
          <w:color w:val="000000"/>
          <w:lang w:val="it-IT"/>
        </w:rPr>
        <w:t xml:space="preserve"> 9</w:t>
      </w:r>
      <w:r w:rsidR="00EB77D1" w:rsidRPr="00776999">
        <w:rPr>
          <w:rFonts w:asciiTheme="minorHAnsi" w:hAnsiTheme="minorHAnsi" w:cstheme="minorHAnsi"/>
          <w:color w:val="000000"/>
          <w:lang w:val="it-IT"/>
        </w:rPr>
        <w:t>.00</w:t>
      </w:r>
      <w:r w:rsidR="00DA4F16" w:rsidRPr="00776999">
        <w:rPr>
          <w:rFonts w:asciiTheme="minorHAnsi" w:hAnsiTheme="minorHAnsi" w:cstheme="minorHAnsi"/>
          <w:color w:val="000000"/>
          <w:lang w:val="it-IT"/>
        </w:rPr>
        <w:t xml:space="preserve">am </w:t>
      </w:r>
      <w:r w:rsidR="00776999" w:rsidRPr="00776999">
        <w:rPr>
          <w:rFonts w:asciiTheme="minorHAnsi" w:hAnsiTheme="minorHAnsi" w:cstheme="minorHAnsi"/>
          <w:color w:val="000000"/>
          <w:lang w:val="it-IT"/>
        </w:rPr>
        <w:t>alle</w:t>
      </w:r>
      <w:r w:rsidR="00DA4F16" w:rsidRPr="00776999">
        <w:rPr>
          <w:rFonts w:asciiTheme="minorHAnsi" w:hAnsiTheme="minorHAnsi" w:cstheme="minorHAnsi"/>
          <w:color w:val="000000"/>
          <w:lang w:val="it-IT"/>
        </w:rPr>
        <w:t xml:space="preserve"> 4.30pm </w:t>
      </w:r>
      <w:r w:rsidR="00776999" w:rsidRPr="00776999">
        <w:rPr>
          <w:rFonts w:asciiTheme="minorHAnsi" w:hAnsiTheme="minorHAnsi" w:cstheme="minorHAnsi"/>
          <w:color w:val="000000"/>
          <w:lang w:val="it-IT"/>
        </w:rPr>
        <w:t>nel</w:t>
      </w:r>
      <w:r w:rsidR="00DA4F16" w:rsidRPr="00776999">
        <w:rPr>
          <w:rFonts w:asciiTheme="minorHAnsi" w:hAnsiTheme="minorHAnsi" w:cstheme="minorHAnsi"/>
          <w:color w:val="000000"/>
          <w:lang w:val="it-IT"/>
        </w:rPr>
        <w:t xml:space="preserve"> NT, </w:t>
      </w:r>
      <w:r w:rsidR="00776999" w:rsidRPr="00776999">
        <w:rPr>
          <w:rFonts w:asciiTheme="minorHAnsi" w:hAnsiTheme="minorHAnsi" w:cstheme="minorHAnsi"/>
          <w:color w:val="000000"/>
          <w:lang w:val="it-IT"/>
        </w:rPr>
        <w:t xml:space="preserve"> dalle </w:t>
      </w:r>
      <w:r w:rsidR="00DA4F16" w:rsidRPr="00776999">
        <w:rPr>
          <w:rFonts w:asciiTheme="minorHAnsi" w:hAnsiTheme="minorHAnsi" w:cstheme="minorHAnsi"/>
          <w:color w:val="000000"/>
          <w:lang w:val="it-IT"/>
        </w:rPr>
        <w:t xml:space="preserve">9.00am </w:t>
      </w:r>
      <w:r w:rsidR="00776999" w:rsidRPr="00776999">
        <w:rPr>
          <w:rFonts w:asciiTheme="minorHAnsi" w:hAnsiTheme="minorHAnsi" w:cstheme="minorHAnsi"/>
          <w:color w:val="000000"/>
          <w:lang w:val="it-IT"/>
        </w:rPr>
        <w:t>alle</w:t>
      </w:r>
      <w:r w:rsidR="00DA4F16" w:rsidRPr="00776999">
        <w:rPr>
          <w:rFonts w:asciiTheme="minorHAnsi" w:hAnsiTheme="minorHAnsi" w:cstheme="minorHAnsi"/>
          <w:color w:val="000000"/>
          <w:lang w:val="it-IT"/>
        </w:rPr>
        <w:t xml:space="preserve"> 5.00pm in the ACT, NSW, QLD, SA, TAS </w:t>
      </w:r>
      <w:r w:rsidR="00776999" w:rsidRPr="00776999">
        <w:rPr>
          <w:rFonts w:asciiTheme="minorHAnsi" w:hAnsiTheme="minorHAnsi" w:cstheme="minorHAnsi"/>
          <w:color w:val="000000"/>
          <w:lang w:val="it-IT"/>
        </w:rPr>
        <w:t>e</w:t>
      </w:r>
      <w:r w:rsidR="00DA4F16" w:rsidRPr="00776999">
        <w:rPr>
          <w:rFonts w:asciiTheme="minorHAnsi" w:hAnsiTheme="minorHAnsi" w:cstheme="minorHAnsi"/>
          <w:color w:val="000000"/>
          <w:lang w:val="it-IT"/>
        </w:rPr>
        <w:t xml:space="preserve"> VIC </w:t>
      </w:r>
      <w:r w:rsidR="00776999">
        <w:rPr>
          <w:rFonts w:asciiTheme="minorHAnsi" w:hAnsiTheme="minorHAnsi" w:cstheme="minorHAnsi"/>
          <w:color w:val="000000"/>
          <w:lang w:val="it-IT"/>
        </w:rPr>
        <w:t>da luned</w:t>
      </w:r>
      <w:r w:rsidR="00270C40">
        <w:rPr>
          <w:rFonts w:asciiTheme="minorHAnsi" w:hAnsiTheme="minorHAnsi" w:cstheme="minorHAnsi"/>
          <w:color w:val="000000"/>
          <w:lang w:val="it-IT"/>
        </w:rPr>
        <w:t>ì</w:t>
      </w:r>
      <w:r w:rsidR="00776999">
        <w:rPr>
          <w:rFonts w:asciiTheme="minorHAnsi" w:hAnsiTheme="minorHAnsi" w:cstheme="minorHAnsi"/>
          <w:color w:val="000000"/>
          <w:lang w:val="it-IT"/>
        </w:rPr>
        <w:t xml:space="preserve"> a </w:t>
      </w:r>
      <w:r w:rsidR="00270C40">
        <w:rPr>
          <w:rFonts w:asciiTheme="minorHAnsi" w:hAnsiTheme="minorHAnsi" w:cstheme="minorHAnsi"/>
          <w:color w:val="000000"/>
          <w:lang w:val="it-IT"/>
        </w:rPr>
        <w:t>venerdì</w:t>
      </w:r>
      <w:r w:rsidR="00DA4F16" w:rsidRPr="00776999">
        <w:rPr>
          <w:rFonts w:asciiTheme="minorHAnsi" w:hAnsiTheme="minorHAnsi" w:cstheme="minorHAnsi"/>
          <w:color w:val="000000"/>
          <w:lang w:val="it-IT"/>
        </w:rPr>
        <w:t xml:space="preserve">, </w:t>
      </w:r>
      <w:r w:rsidR="00776999">
        <w:rPr>
          <w:rFonts w:asciiTheme="minorHAnsi" w:hAnsiTheme="minorHAnsi" w:cstheme="minorHAnsi"/>
          <w:color w:val="000000"/>
          <w:lang w:val="it-IT"/>
        </w:rPr>
        <w:t xml:space="preserve">ad eccezione dei </w:t>
      </w:r>
      <w:r w:rsidR="00776999" w:rsidRPr="000E0921">
        <w:rPr>
          <w:rFonts w:ascii="Calibri" w:eastAsia="Calibri" w:hAnsi="Calibri" w:cs="Times New Roman"/>
          <w:lang w:val="it-IT"/>
        </w:rPr>
        <w:t xml:space="preserve">giorni di </w:t>
      </w:r>
      <w:r w:rsidR="00270C40" w:rsidRPr="000E0921">
        <w:rPr>
          <w:rFonts w:ascii="Calibri" w:eastAsia="Calibri" w:hAnsi="Calibri" w:cs="Times New Roman"/>
          <w:lang w:val="it-IT"/>
        </w:rPr>
        <w:t>festività</w:t>
      </w:r>
      <w:r w:rsidR="00776999" w:rsidRPr="000E0921">
        <w:rPr>
          <w:rFonts w:ascii="Calibri" w:eastAsia="Calibri" w:hAnsi="Calibri" w:cs="Times New Roman"/>
          <w:lang w:val="it-IT"/>
        </w:rPr>
        <w:t xml:space="preserve"> pubb</w:t>
      </w:r>
      <w:r w:rsidR="00776999">
        <w:rPr>
          <w:rFonts w:ascii="Calibri" w:eastAsia="Calibri" w:hAnsi="Calibri" w:cs="Times New Roman"/>
          <w:lang w:val="it-IT"/>
        </w:rPr>
        <w:t>liche nazionali</w:t>
      </w:r>
      <w:r w:rsidR="00DA4F16" w:rsidRPr="00776999">
        <w:rPr>
          <w:rFonts w:asciiTheme="minorHAnsi" w:hAnsiTheme="minorHAnsi" w:cstheme="minorHAnsi"/>
          <w:color w:val="000000"/>
          <w:lang w:val="it-IT"/>
        </w:rPr>
        <w:t>.</w:t>
      </w:r>
    </w:p>
    <w:p w14:paraId="31AEEAE7" w14:textId="4F16BC0B" w:rsidR="002F03A8" w:rsidRPr="007205A1" w:rsidRDefault="002F03A8" w:rsidP="00776999">
      <w:pPr>
        <w:spacing w:before="120" w:after="120" w:line="240" w:lineRule="auto"/>
        <w:rPr>
          <w:rFonts w:asciiTheme="minorHAnsi" w:hAnsiTheme="minorHAnsi" w:cstheme="minorHAnsi"/>
          <w:bCs/>
          <w:color w:val="000000"/>
        </w:rPr>
      </w:pPr>
      <w:r w:rsidRPr="00DD0FCB">
        <w:rPr>
          <w:rFonts w:asciiTheme="minorHAnsi" w:hAnsiTheme="minorHAnsi" w:cstheme="minorHAnsi"/>
          <w:b/>
          <w:bCs/>
          <w:color w:val="000000"/>
        </w:rPr>
        <w:t xml:space="preserve">Email: </w:t>
      </w:r>
      <w:hyperlink r:id="rId22" w:history="1">
        <w:r w:rsidR="00C21CF4" w:rsidRPr="00C21CF4">
          <w:rPr>
            <w:rStyle w:val="Hyperlink"/>
            <w:rFonts w:asciiTheme="minorHAnsi" w:hAnsiTheme="minorHAnsi" w:cstheme="minorHAnsi"/>
            <w:bCs/>
          </w:rPr>
          <w:t>contactcentre</w:t>
        </w:r>
        <w:r w:rsidR="00C21CF4" w:rsidRPr="001F7000">
          <w:rPr>
            <w:rStyle w:val="Hyperlink"/>
            <w:rFonts w:asciiTheme="minorHAnsi" w:hAnsiTheme="minorHAnsi" w:cstheme="minorHAnsi"/>
            <w:bCs/>
          </w:rPr>
          <w:t>@ndiscommission.gov.au</w:t>
        </w:r>
      </w:hyperlink>
    </w:p>
    <w:p w14:paraId="55250B52" w14:textId="22C701BC" w:rsidR="00E96C31" w:rsidRPr="002F03A8" w:rsidRDefault="00DA4F16" w:rsidP="00776999">
      <w:pPr>
        <w:spacing w:before="120" w:after="12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Website:</w:t>
      </w:r>
      <w:r w:rsidR="00E96C31" w:rsidRPr="00DD0FCB">
        <w:rPr>
          <w:rFonts w:asciiTheme="minorHAnsi" w:hAnsiTheme="minorHAnsi" w:cstheme="minorHAnsi"/>
          <w:color w:val="000000"/>
        </w:rPr>
        <w:t xml:space="preserve"> </w:t>
      </w:r>
      <w:hyperlink r:id="rId23" w:history="1">
        <w:r w:rsidR="002F03A8" w:rsidRPr="00DD0FCB">
          <w:rPr>
            <w:rStyle w:val="Hyperlink"/>
            <w:rFonts w:asciiTheme="minorHAnsi" w:hAnsiTheme="minorHAnsi" w:cstheme="minorHAnsi"/>
          </w:rPr>
          <w:t>www.ndiscommission.gov.au</w:t>
        </w:r>
      </w:hyperlink>
    </w:p>
    <w:sectPr w:rsidR="00E96C31" w:rsidRPr="002F03A8" w:rsidSect="00917E67">
      <w:headerReference w:type="default" r:id="rId24"/>
      <w:footerReference w:type="default" r:id="rId25"/>
      <w:pgSz w:w="11906" w:h="16838"/>
      <w:pgMar w:top="1701" w:right="127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8BFC9" w14:textId="77777777" w:rsidR="007B458E" w:rsidRDefault="007B458E" w:rsidP="00B04ED8">
      <w:pPr>
        <w:spacing w:after="0" w:line="240" w:lineRule="auto"/>
      </w:pPr>
      <w:r>
        <w:separator/>
      </w:r>
    </w:p>
  </w:endnote>
  <w:endnote w:type="continuationSeparator" w:id="0">
    <w:p w14:paraId="0F4ED6BC" w14:textId="77777777" w:rsidR="007B458E" w:rsidRDefault="007B458E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 Pro">
    <w:altName w:val="Calibri"/>
    <w:charset w:val="00"/>
    <w:family w:val="auto"/>
    <w:pitch w:val="variable"/>
    <w:sig w:usb0="A00002EF" w:usb1="4000606A" w:usb2="00000000" w:usb3="00000000" w:csb0="0000009F" w:csb1="00000000"/>
  </w:font>
  <w:font w:name="FS Me Pro Light">
    <w:charset w:val="00"/>
    <w:family w:val="auto"/>
    <w:pitch w:val="variable"/>
    <w:sig w:usb0="A00002EF" w:usb1="40006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713AE" w14:textId="4801BB7C" w:rsidR="00DE62C3" w:rsidRPr="00DE62C3" w:rsidRDefault="00270C40" w:rsidP="00DE62C3">
    <w:pPr>
      <w:pStyle w:val="Footer"/>
      <w:jc w:val="right"/>
      <w:rPr>
        <w:rFonts w:asciiTheme="minorHAnsi" w:hAnsiTheme="minorHAnsi" w:cstheme="minorHAnsi"/>
        <w:sz w:val="18"/>
        <w:szCs w:val="18"/>
      </w:rPr>
    </w:pPr>
    <w:proofErr w:type="spellStart"/>
    <w:r>
      <w:rPr>
        <w:rFonts w:asciiTheme="minorHAnsi" w:hAnsiTheme="minorHAnsi" w:cstheme="minorHAnsi"/>
        <w:sz w:val="18"/>
        <w:szCs w:val="18"/>
      </w:rPr>
      <w:t>a</w:t>
    </w:r>
    <w:r w:rsidR="003C24A6">
      <w:rPr>
        <w:rFonts w:asciiTheme="minorHAnsi" w:hAnsiTheme="minorHAnsi" w:cstheme="minorHAnsi"/>
        <w:sz w:val="18"/>
        <w:szCs w:val="18"/>
      </w:rPr>
      <w:t>pril</w:t>
    </w:r>
    <w:r>
      <w:rPr>
        <w:rFonts w:asciiTheme="minorHAnsi" w:hAnsiTheme="minorHAnsi" w:cstheme="minorHAnsi"/>
        <w:sz w:val="18"/>
        <w:szCs w:val="18"/>
      </w:rPr>
      <w:t>e</w:t>
    </w:r>
    <w:proofErr w:type="spellEnd"/>
    <w:r w:rsidR="003C24A6">
      <w:rPr>
        <w:rFonts w:asciiTheme="minorHAnsi" w:hAnsiTheme="minorHAnsi" w:cstheme="minorHAnsi"/>
        <w:sz w:val="18"/>
        <w:szCs w:val="18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68241" w14:textId="77777777" w:rsidR="007B458E" w:rsidRDefault="007B458E" w:rsidP="00B04ED8">
      <w:pPr>
        <w:spacing w:after="0" w:line="240" w:lineRule="auto"/>
      </w:pPr>
      <w:r>
        <w:separator/>
      </w:r>
    </w:p>
  </w:footnote>
  <w:footnote w:type="continuationSeparator" w:id="0">
    <w:p w14:paraId="2DB1D730" w14:textId="77777777" w:rsidR="007B458E" w:rsidRDefault="007B458E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498D" w14:textId="77777777" w:rsidR="00B04ED8" w:rsidRDefault="00C13C95">
    <w:pPr>
      <w:pStyle w:val="Header"/>
    </w:pPr>
    <w:r>
      <w:rPr>
        <w:noProof/>
        <w:lang w:eastAsia="en-AU" w:bidi="hi-IN"/>
      </w:rPr>
      <w:drawing>
        <wp:inline distT="0" distB="0" distL="0" distR="0" wp14:anchorId="3007E552" wp14:editId="39F54A37">
          <wp:extent cx="2095500" cy="753344"/>
          <wp:effectExtent l="0" t="0" r="0" b="8890"/>
          <wp:docPr id="1" name="Picture 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2126377" cy="764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642"/>
    <w:multiLevelType w:val="hybridMultilevel"/>
    <w:tmpl w:val="65642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E7109"/>
    <w:multiLevelType w:val="hybridMultilevel"/>
    <w:tmpl w:val="5BEA7964"/>
    <w:lvl w:ilvl="0" w:tplc="0C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0D5761EA"/>
    <w:multiLevelType w:val="hybridMultilevel"/>
    <w:tmpl w:val="4F9C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261EB"/>
    <w:multiLevelType w:val="multilevel"/>
    <w:tmpl w:val="A13A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D686D"/>
    <w:multiLevelType w:val="hybridMultilevel"/>
    <w:tmpl w:val="B35E90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D2A7FF1"/>
    <w:multiLevelType w:val="hybridMultilevel"/>
    <w:tmpl w:val="36B0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3236B9"/>
    <w:multiLevelType w:val="multilevel"/>
    <w:tmpl w:val="1B26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036CD2"/>
    <w:multiLevelType w:val="multilevel"/>
    <w:tmpl w:val="11EA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D15FB2"/>
    <w:multiLevelType w:val="multilevel"/>
    <w:tmpl w:val="EC8C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E466CD"/>
    <w:multiLevelType w:val="hybridMultilevel"/>
    <w:tmpl w:val="38C2B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87E93"/>
    <w:multiLevelType w:val="multilevel"/>
    <w:tmpl w:val="50CE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232CE"/>
    <w:multiLevelType w:val="hybridMultilevel"/>
    <w:tmpl w:val="66B48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E1D6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2D4777"/>
    <w:multiLevelType w:val="hybridMultilevel"/>
    <w:tmpl w:val="E444B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B7EC2"/>
    <w:multiLevelType w:val="multilevel"/>
    <w:tmpl w:val="3FEC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D71A89"/>
    <w:multiLevelType w:val="hybridMultilevel"/>
    <w:tmpl w:val="4ECEB382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4D197E9C"/>
    <w:multiLevelType w:val="hybridMultilevel"/>
    <w:tmpl w:val="F242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C3BA6"/>
    <w:multiLevelType w:val="multilevel"/>
    <w:tmpl w:val="0C34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86203F"/>
    <w:multiLevelType w:val="multilevel"/>
    <w:tmpl w:val="9F0A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19C1DA8"/>
    <w:multiLevelType w:val="hybridMultilevel"/>
    <w:tmpl w:val="87B0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497EB5"/>
    <w:multiLevelType w:val="multilevel"/>
    <w:tmpl w:val="6FE0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12307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20403D2"/>
    <w:multiLevelType w:val="hybridMultilevel"/>
    <w:tmpl w:val="6A665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C471C"/>
    <w:multiLevelType w:val="hybridMultilevel"/>
    <w:tmpl w:val="32E03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781D09"/>
    <w:multiLevelType w:val="hybridMultilevel"/>
    <w:tmpl w:val="49107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85CC2"/>
    <w:multiLevelType w:val="multilevel"/>
    <w:tmpl w:val="853E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1760C06"/>
    <w:multiLevelType w:val="hybridMultilevel"/>
    <w:tmpl w:val="FD36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60033"/>
    <w:multiLevelType w:val="hybridMultilevel"/>
    <w:tmpl w:val="876EF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6681E"/>
    <w:multiLevelType w:val="multilevel"/>
    <w:tmpl w:val="4810FB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E9502F"/>
    <w:multiLevelType w:val="hybridMultilevel"/>
    <w:tmpl w:val="0E4A6CBA"/>
    <w:lvl w:ilvl="0" w:tplc="66C62A4C">
      <w:start w:val="1"/>
      <w:numFmt w:val="decimal"/>
      <w:lvlText w:val="(%1)"/>
      <w:lvlJc w:val="left"/>
      <w:pPr>
        <w:ind w:left="1185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5" w:hanging="360"/>
      </w:pPr>
    </w:lvl>
    <w:lvl w:ilvl="2" w:tplc="0C09001B" w:tentative="1">
      <w:start w:val="1"/>
      <w:numFmt w:val="lowerRoman"/>
      <w:lvlText w:val="%3."/>
      <w:lvlJc w:val="right"/>
      <w:pPr>
        <w:ind w:left="2595" w:hanging="180"/>
      </w:pPr>
    </w:lvl>
    <w:lvl w:ilvl="3" w:tplc="0C09000F" w:tentative="1">
      <w:start w:val="1"/>
      <w:numFmt w:val="decimal"/>
      <w:lvlText w:val="%4."/>
      <w:lvlJc w:val="left"/>
      <w:pPr>
        <w:ind w:left="3315" w:hanging="360"/>
      </w:pPr>
    </w:lvl>
    <w:lvl w:ilvl="4" w:tplc="0C090019" w:tentative="1">
      <w:start w:val="1"/>
      <w:numFmt w:val="lowerLetter"/>
      <w:lvlText w:val="%5."/>
      <w:lvlJc w:val="left"/>
      <w:pPr>
        <w:ind w:left="4035" w:hanging="360"/>
      </w:pPr>
    </w:lvl>
    <w:lvl w:ilvl="5" w:tplc="0C09001B" w:tentative="1">
      <w:start w:val="1"/>
      <w:numFmt w:val="lowerRoman"/>
      <w:lvlText w:val="%6."/>
      <w:lvlJc w:val="right"/>
      <w:pPr>
        <w:ind w:left="4755" w:hanging="180"/>
      </w:pPr>
    </w:lvl>
    <w:lvl w:ilvl="6" w:tplc="0C09000F" w:tentative="1">
      <w:start w:val="1"/>
      <w:numFmt w:val="decimal"/>
      <w:lvlText w:val="%7."/>
      <w:lvlJc w:val="left"/>
      <w:pPr>
        <w:ind w:left="5475" w:hanging="360"/>
      </w:pPr>
    </w:lvl>
    <w:lvl w:ilvl="7" w:tplc="0C090019" w:tentative="1">
      <w:start w:val="1"/>
      <w:numFmt w:val="lowerLetter"/>
      <w:lvlText w:val="%8."/>
      <w:lvlJc w:val="left"/>
      <w:pPr>
        <w:ind w:left="6195" w:hanging="360"/>
      </w:pPr>
    </w:lvl>
    <w:lvl w:ilvl="8" w:tplc="0C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 w15:restartNumberingAfterBreak="0">
    <w:nsid w:val="777B7E56"/>
    <w:multiLevelType w:val="hybridMultilevel"/>
    <w:tmpl w:val="1BBE9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37B56"/>
    <w:multiLevelType w:val="multilevel"/>
    <w:tmpl w:val="DC2A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B1F2F54"/>
    <w:multiLevelType w:val="hybridMultilevel"/>
    <w:tmpl w:val="CFAA4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0163C"/>
    <w:multiLevelType w:val="multilevel"/>
    <w:tmpl w:val="4BF8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EFB269F"/>
    <w:multiLevelType w:val="hybridMultilevel"/>
    <w:tmpl w:val="B0C89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21"/>
  </w:num>
  <w:num w:numId="4">
    <w:abstractNumId w:val="29"/>
  </w:num>
  <w:num w:numId="5">
    <w:abstractNumId w:val="12"/>
  </w:num>
  <w:num w:numId="6">
    <w:abstractNumId w:val="16"/>
  </w:num>
  <w:num w:numId="7">
    <w:abstractNumId w:val="4"/>
  </w:num>
  <w:num w:numId="8">
    <w:abstractNumId w:val="15"/>
  </w:num>
  <w:num w:numId="9">
    <w:abstractNumId w:val="11"/>
  </w:num>
  <w:num w:numId="10">
    <w:abstractNumId w:val="9"/>
  </w:num>
  <w:num w:numId="11">
    <w:abstractNumId w:val="1"/>
  </w:num>
  <w:num w:numId="12">
    <w:abstractNumId w:val="34"/>
  </w:num>
  <w:num w:numId="13">
    <w:abstractNumId w:val="26"/>
  </w:num>
  <w:num w:numId="14">
    <w:abstractNumId w:val="0"/>
  </w:num>
  <w:num w:numId="15">
    <w:abstractNumId w:val="27"/>
  </w:num>
  <w:num w:numId="16">
    <w:abstractNumId w:val="10"/>
  </w:num>
  <w:num w:numId="17">
    <w:abstractNumId w:val="3"/>
  </w:num>
  <w:num w:numId="18">
    <w:abstractNumId w:val="33"/>
  </w:num>
  <w:num w:numId="19">
    <w:abstractNumId w:val="17"/>
  </w:num>
  <w:num w:numId="20">
    <w:abstractNumId w:val="14"/>
  </w:num>
  <w:num w:numId="21">
    <w:abstractNumId w:val="20"/>
  </w:num>
  <w:num w:numId="22">
    <w:abstractNumId w:val="8"/>
  </w:num>
  <w:num w:numId="23">
    <w:abstractNumId w:val="31"/>
  </w:num>
  <w:num w:numId="24">
    <w:abstractNumId w:val="25"/>
  </w:num>
  <w:num w:numId="25">
    <w:abstractNumId w:val="18"/>
  </w:num>
  <w:num w:numId="26">
    <w:abstractNumId w:val="13"/>
  </w:num>
  <w:num w:numId="27">
    <w:abstractNumId w:val="30"/>
  </w:num>
  <w:num w:numId="28">
    <w:abstractNumId w:val="32"/>
  </w:num>
  <w:num w:numId="29">
    <w:abstractNumId w:val="2"/>
  </w:num>
  <w:num w:numId="30">
    <w:abstractNumId w:val="5"/>
  </w:num>
  <w:num w:numId="31">
    <w:abstractNumId w:val="19"/>
  </w:num>
  <w:num w:numId="32">
    <w:abstractNumId w:val="23"/>
  </w:num>
  <w:num w:numId="33">
    <w:abstractNumId w:val="7"/>
  </w:num>
  <w:num w:numId="34">
    <w:abstractNumId w:val="2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BF"/>
    <w:rsid w:val="00005633"/>
    <w:rsid w:val="000152F0"/>
    <w:rsid w:val="00017ED9"/>
    <w:rsid w:val="00055BDD"/>
    <w:rsid w:val="000B696C"/>
    <w:rsid w:val="000C063A"/>
    <w:rsid w:val="000E0921"/>
    <w:rsid w:val="000E4A42"/>
    <w:rsid w:val="000F1C30"/>
    <w:rsid w:val="00101391"/>
    <w:rsid w:val="00115327"/>
    <w:rsid w:val="0011705A"/>
    <w:rsid w:val="00181A23"/>
    <w:rsid w:val="001835A1"/>
    <w:rsid w:val="00194BFC"/>
    <w:rsid w:val="001B39E9"/>
    <w:rsid w:val="001E630D"/>
    <w:rsid w:val="001F7000"/>
    <w:rsid w:val="00231570"/>
    <w:rsid w:val="00235332"/>
    <w:rsid w:val="002427B6"/>
    <w:rsid w:val="0026033E"/>
    <w:rsid w:val="002611EF"/>
    <w:rsid w:val="00265FC1"/>
    <w:rsid w:val="00266605"/>
    <w:rsid w:val="00270C40"/>
    <w:rsid w:val="00282BDA"/>
    <w:rsid w:val="00283AC6"/>
    <w:rsid w:val="00284DC9"/>
    <w:rsid w:val="002C132C"/>
    <w:rsid w:val="002C24B2"/>
    <w:rsid w:val="002C4E1E"/>
    <w:rsid w:val="002F03A8"/>
    <w:rsid w:val="00300B7B"/>
    <w:rsid w:val="0033081D"/>
    <w:rsid w:val="003411DD"/>
    <w:rsid w:val="00363265"/>
    <w:rsid w:val="0036742E"/>
    <w:rsid w:val="00380368"/>
    <w:rsid w:val="00392046"/>
    <w:rsid w:val="003B1BB4"/>
    <w:rsid w:val="003B2BB8"/>
    <w:rsid w:val="003C24A6"/>
    <w:rsid w:val="003D34FF"/>
    <w:rsid w:val="003F1778"/>
    <w:rsid w:val="004059F4"/>
    <w:rsid w:val="00410F9E"/>
    <w:rsid w:val="00436ECA"/>
    <w:rsid w:val="00445238"/>
    <w:rsid w:val="004736DB"/>
    <w:rsid w:val="0048267B"/>
    <w:rsid w:val="004A0F98"/>
    <w:rsid w:val="004A4345"/>
    <w:rsid w:val="004B44D2"/>
    <w:rsid w:val="004B54CA"/>
    <w:rsid w:val="004D3F48"/>
    <w:rsid w:val="004E5CBF"/>
    <w:rsid w:val="004F1D05"/>
    <w:rsid w:val="005076F7"/>
    <w:rsid w:val="0052441C"/>
    <w:rsid w:val="00543386"/>
    <w:rsid w:val="005448A1"/>
    <w:rsid w:val="0054504B"/>
    <w:rsid w:val="00565E9A"/>
    <w:rsid w:val="005745BA"/>
    <w:rsid w:val="0057563E"/>
    <w:rsid w:val="005A390F"/>
    <w:rsid w:val="005B3EED"/>
    <w:rsid w:val="005C3AA9"/>
    <w:rsid w:val="005F20D0"/>
    <w:rsid w:val="005F620F"/>
    <w:rsid w:val="00604068"/>
    <w:rsid w:val="0060705F"/>
    <w:rsid w:val="00621FC5"/>
    <w:rsid w:val="0063776E"/>
    <w:rsid w:val="00637B02"/>
    <w:rsid w:val="00641883"/>
    <w:rsid w:val="00643E0C"/>
    <w:rsid w:val="00667E5B"/>
    <w:rsid w:val="00683A84"/>
    <w:rsid w:val="00684061"/>
    <w:rsid w:val="0069336B"/>
    <w:rsid w:val="00693F66"/>
    <w:rsid w:val="006A3D32"/>
    <w:rsid w:val="006A4CE7"/>
    <w:rsid w:val="006B6A77"/>
    <w:rsid w:val="006B6AAF"/>
    <w:rsid w:val="006F245A"/>
    <w:rsid w:val="006F6C59"/>
    <w:rsid w:val="006F7561"/>
    <w:rsid w:val="00701332"/>
    <w:rsid w:val="0070774C"/>
    <w:rsid w:val="0071137E"/>
    <w:rsid w:val="007205A1"/>
    <w:rsid w:val="00742A08"/>
    <w:rsid w:val="007578A5"/>
    <w:rsid w:val="00757B98"/>
    <w:rsid w:val="00776999"/>
    <w:rsid w:val="00785261"/>
    <w:rsid w:val="0079726B"/>
    <w:rsid w:val="007B0256"/>
    <w:rsid w:val="007B458E"/>
    <w:rsid w:val="007D0FAF"/>
    <w:rsid w:val="007D12AC"/>
    <w:rsid w:val="007D59D3"/>
    <w:rsid w:val="007D6C97"/>
    <w:rsid w:val="007E4E2F"/>
    <w:rsid w:val="007E509B"/>
    <w:rsid w:val="00802392"/>
    <w:rsid w:val="00803B00"/>
    <w:rsid w:val="00812056"/>
    <w:rsid w:val="00813C44"/>
    <w:rsid w:val="008155A2"/>
    <w:rsid w:val="00825DF0"/>
    <w:rsid w:val="00827008"/>
    <w:rsid w:val="0083177B"/>
    <w:rsid w:val="0084063E"/>
    <w:rsid w:val="008502A3"/>
    <w:rsid w:val="00855465"/>
    <w:rsid w:val="00894EF9"/>
    <w:rsid w:val="008A5A46"/>
    <w:rsid w:val="008D47BF"/>
    <w:rsid w:val="008D5498"/>
    <w:rsid w:val="008E2401"/>
    <w:rsid w:val="008E4B26"/>
    <w:rsid w:val="009032F5"/>
    <w:rsid w:val="00912344"/>
    <w:rsid w:val="00915646"/>
    <w:rsid w:val="00917E67"/>
    <w:rsid w:val="009225F0"/>
    <w:rsid w:val="0093462C"/>
    <w:rsid w:val="00937534"/>
    <w:rsid w:val="00941CCE"/>
    <w:rsid w:val="00952955"/>
    <w:rsid w:val="00953795"/>
    <w:rsid w:val="009739FD"/>
    <w:rsid w:val="00974189"/>
    <w:rsid w:val="00990D43"/>
    <w:rsid w:val="00991524"/>
    <w:rsid w:val="009C6C4C"/>
    <w:rsid w:val="009C7C43"/>
    <w:rsid w:val="00A02AE5"/>
    <w:rsid w:val="00A1671E"/>
    <w:rsid w:val="00A215AC"/>
    <w:rsid w:val="00A31C83"/>
    <w:rsid w:val="00A332D2"/>
    <w:rsid w:val="00A54DE8"/>
    <w:rsid w:val="00A562DD"/>
    <w:rsid w:val="00A73793"/>
    <w:rsid w:val="00A83247"/>
    <w:rsid w:val="00AB77C2"/>
    <w:rsid w:val="00AF3ECE"/>
    <w:rsid w:val="00B04ED8"/>
    <w:rsid w:val="00B2339D"/>
    <w:rsid w:val="00B4261D"/>
    <w:rsid w:val="00B80F37"/>
    <w:rsid w:val="00B91E3E"/>
    <w:rsid w:val="00BA27BD"/>
    <w:rsid w:val="00BA2DB9"/>
    <w:rsid w:val="00BD643F"/>
    <w:rsid w:val="00BE7148"/>
    <w:rsid w:val="00C13C95"/>
    <w:rsid w:val="00C1599C"/>
    <w:rsid w:val="00C2156B"/>
    <w:rsid w:val="00C21601"/>
    <w:rsid w:val="00C21CF4"/>
    <w:rsid w:val="00C2288F"/>
    <w:rsid w:val="00C33A07"/>
    <w:rsid w:val="00C542CA"/>
    <w:rsid w:val="00C831F8"/>
    <w:rsid w:val="00C83D74"/>
    <w:rsid w:val="00C84DD7"/>
    <w:rsid w:val="00C968B0"/>
    <w:rsid w:val="00CA36A5"/>
    <w:rsid w:val="00CB5863"/>
    <w:rsid w:val="00CC03B9"/>
    <w:rsid w:val="00CC51C4"/>
    <w:rsid w:val="00CD2E2D"/>
    <w:rsid w:val="00CD4950"/>
    <w:rsid w:val="00D15879"/>
    <w:rsid w:val="00D3258C"/>
    <w:rsid w:val="00D47462"/>
    <w:rsid w:val="00D57525"/>
    <w:rsid w:val="00D632EF"/>
    <w:rsid w:val="00D65CFA"/>
    <w:rsid w:val="00D836E6"/>
    <w:rsid w:val="00D876FC"/>
    <w:rsid w:val="00DA243A"/>
    <w:rsid w:val="00DA34A8"/>
    <w:rsid w:val="00DA4F16"/>
    <w:rsid w:val="00DC6F33"/>
    <w:rsid w:val="00DD0FCB"/>
    <w:rsid w:val="00DD5E9F"/>
    <w:rsid w:val="00DE62C3"/>
    <w:rsid w:val="00DE7FF7"/>
    <w:rsid w:val="00DF3156"/>
    <w:rsid w:val="00DF32D5"/>
    <w:rsid w:val="00E15A2C"/>
    <w:rsid w:val="00E273E4"/>
    <w:rsid w:val="00E5135F"/>
    <w:rsid w:val="00E702F2"/>
    <w:rsid w:val="00E753FA"/>
    <w:rsid w:val="00E75703"/>
    <w:rsid w:val="00E82D86"/>
    <w:rsid w:val="00E9550B"/>
    <w:rsid w:val="00E96C31"/>
    <w:rsid w:val="00EB6B96"/>
    <w:rsid w:val="00EB77D1"/>
    <w:rsid w:val="00ED5DEC"/>
    <w:rsid w:val="00ED7894"/>
    <w:rsid w:val="00EE5980"/>
    <w:rsid w:val="00EF080A"/>
    <w:rsid w:val="00EF7B03"/>
    <w:rsid w:val="00F30AFE"/>
    <w:rsid w:val="00FA5086"/>
    <w:rsid w:val="00FC36A6"/>
    <w:rsid w:val="00FC6E7B"/>
    <w:rsid w:val="00FD128A"/>
    <w:rsid w:val="00FE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D25D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D47BF"/>
    <w:rPr>
      <w:color w:val="0000FF" w:themeColor="hyperlink"/>
      <w:u w:val="single"/>
    </w:rPr>
  </w:style>
  <w:style w:type="paragraph" w:customStyle="1" w:styleId="intro">
    <w:name w:val="intro"/>
    <w:basedOn w:val="Normal"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8267B"/>
    <w:rPr>
      <w:color w:val="800080" w:themeColor="followedHyperlink"/>
      <w:u w:val="single"/>
    </w:rPr>
  </w:style>
  <w:style w:type="paragraph" w:customStyle="1" w:styleId="acthead5">
    <w:name w:val="acthead5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sectno">
    <w:name w:val="charsectno"/>
    <w:basedOn w:val="DefaultParagraphFont"/>
    <w:rsid w:val="0048267B"/>
  </w:style>
  <w:style w:type="paragraph" w:customStyle="1" w:styleId="subsection">
    <w:name w:val="subsection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4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E1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E1E"/>
    <w:rPr>
      <w:rFonts w:ascii="Arial" w:hAnsi="Arial"/>
      <w:b/>
      <w:bCs/>
      <w:sz w:val="20"/>
      <w:szCs w:val="20"/>
    </w:rPr>
  </w:style>
  <w:style w:type="paragraph" w:customStyle="1" w:styleId="Titlepurple">
    <w:name w:val="Title purple"/>
    <w:basedOn w:val="Normal"/>
    <w:uiPriority w:val="99"/>
    <w:rsid w:val="00E96C31"/>
    <w:pPr>
      <w:suppressAutoHyphens/>
      <w:autoSpaceDE w:val="0"/>
      <w:autoSpaceDN w:val="0"/>
      <w:adjustRightInd w:val="0"/>
      <w:spacing w:after="140" w:line="288" w:lineRule="auto"/>
    </w:pPr>
    <w:rPr>
      <w:rFonts w:ascii="FS Me Pro" w:hAnsi="FS Me Pro" w:cs="FS Me Pro"/>
      <w:b/>
      <w:bCs/>
      <w:color w:val="612066"/>
      <w:sz w:val="44"/>
      <w:szCs w:val="44"/>
      <w:lang w:val="en-US"/>
    </w:rPr>
  </w:style>
  <w:style w:type="paragraph" w:customStyle="1" w:styleId="Body">
    <w:name w:val="Body"/>
    <w:basedOn w:val="Normal"/>
    <w:uiPriority w:val="99"/>
    <w:rsid w:val="00E96C31"/>
    <w:pPr>
      <w:suppressAutoHyphens/>
      <w:autoSpaceDE w:val="0"/>
      <w:autoSpaceDN w:val="0"/>
      <w:adjustRightInd w:val="0"/>
      <w:spacing w:after="0" w:line="288" w:lineRule="auto"/>
    </w:pPr>
    <w:rPr>
      <w:rFonts w:ascii="FS Me Pro Light" w:hAnsi="FS Me Pro Light" w:cs="FS Me Pro Light"/>
      <w:color w:val="000000"/>
      <w:sz w:val="18"/>
      <w:szCs w:val="18"/>
      <w:lang w:val="en-US"/>
    </w:rPr>
  </w:style>
  <w:style w:type="paragraph" w:customStyle="1" w:styleId="titlebold">
    <w:name w:val="title bold"/>
    <w:basedOn w:val="Normal"/>
    <w:uiPriority w:val="99"/>
    <w:rsid w:val="00E96C31"/>
    <w:pPr>
      <w:suppressAutoHyphens/>
      <w:autoSpaceDE w:val="0"/>
      <w:autoSpaceDN w:val="0"/>
      <w:adjustRightInd w:val="0"/>
      <w:spacing w:after="227" w:line="288" w:lineRule="auto"/>
    </w:pPr>
    <w:rPr>
      <w:rFonts w:ascii="FS Me Pro" w:hAnsi="FS Me Pro" w:cs="FS Me Pro"/>
      <w:b/>
      <w:bCs/>
      <w:color w:val="000000"/>
      <w:sz w:val="20"/>
      <w:szCs w:val="20"/>
      <w:lang w:val="en-US"/>
    </w:rPr>
  </w:style>
  <w:style w:type="paragraph" w:customStyle="1" w:styleId="Bullets">
    <w:name w:val="Bullets"/>
    <w:basedOn w:val="Body"/>
    <w:uiPriority w:val="99"/>
    <w:rsid w:val="00E96C31"/>
    <w:pPr>
      <w:spacing w:after="57"/>
      <w:ind w:left="360" w:hanging="360"/>
    </w:pPr>
  </w:style>
  <w:style w:type="character" w:customStyle="1" w:styleId="font-arial">
    <w:name w:val="font-arial"/>
    <w:basedOn w:val="DefaultParagraphFont"/>
    <w:rsid w:val="00E753FA"/>
  </w:style>
  <w:style w:type="paragraph" w:customStyle="1" w:styleId="size-11">
    <w:name w:val="size-11"/>
    <w:basedOn w:val="Normal"/>
    <w:rsid w:val="00D4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ize-14">
    <w:name w:val="size-14"/>
    <w:basedOn w:val="Normal"/>
    <w:rsid w:val="00A8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1F7000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42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  <w:div w:id="18783525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</w:divsChild>
    </w:div>
    <w:div w:id="323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9797">
                      <w:marLeft w:val="300"/>
                      <w:marRight w:val="30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97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9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86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099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77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92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3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0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90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5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72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54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86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652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5757">
                      <w:marLeft w:val="300"/>
                      <w:marRight w:val="3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discommission.gov.au/document/1996" TargetMode="External"/><Relationship Id="rId18" Type="http://schemas.openxmlformats.org/officeDocument/2006/relationships/hyperlink" Target="https://covid-19training.gov.au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adsco.wa.gov.au/home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ndiscommission.gov.au/document/1976" TargetMode="External"/><Relationship Id="rId17" Type="http://schemas.openxmlformats.org/officeDocument/2006/relationships/hyperlink" Target="https://www.dss.gov.au/disability-and-carers/information-and-referrals-for-people-with-disability-and-their-supporters-about-coronavirus-covid-19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commission.gov.au/about/complaints" TargetMode="External"/><Relationship Id="rId20" Type="http://schemas.openxmlformats.org/officeDocument/2006/relationships/hyperlink" Target="https://forms.business.gov.au/smartforms/servlet/SmartForm.html?formCode=PRD00-OC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discommission.gov.au/participants/covid-19-people-disability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ndiscommission.gov.au/news-media/provider-newsletters" TargetMode="External"/><Relationship Id="rId23" Type="http://schemas.openxmlformats.org/officeDocument/2006/relationships/hyperlink" Target="http://www.ndiscommission.gov.au" TargetMode="External"/><Relationship Id="rId10" Type="http://schemas.openxmlformats.org/officeDocument/2006/relationships/hyperlink" Target="https://www.ndiscommission.gov.au/participants/covid-19-people-disability" TargetMode="External"/><Relationship Id="rId19" Type="http://schemas.openxmlformats.org/officeDocument/2006/relationships/hyperlink" Target="https://www.communications.gov.au/what-we-do/phone/services-people-disability/accesshub/national-relay-servi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buZwTTyqNn4&amp;feature=youtu.be" TargetMode="External"/><Relationship Id="rId22" Type="http://schemas.openxmlformats.org/officeDocument/2006/relationships/hyperlink" Target="mailto:contactcentre@ndiscommission.gov.au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9B4716E5B4D429DA4E7FD1BCA59F4" ma:contentTypeVersion="10" ma:contentTypeDescription="Create a new document." ma:contentTypeScope="" ma:versionID="413f5527b4ebc269436dfe275e85e53b">
  <xsd:schema xmlns:xsd="http://www.w3.org/2001/XMLSchema" xmlns:xs="http://www.w3.org/2001/XMLSchema" xmlns:p="http://schemas.microsoft.com/office/2006/metadata/properties" xmlns:ns3="c13f6013-8fbd-4f42-81b1-82c99fdbede3" targetNamespace="http://schemas.microsoft.com/office/2006/metadata/properties" ma:root="true" ma:fieldsID="b1f6531b81d0052144673020bc0b2be4" ns3:_="">
    <xsd:import namespace="c13f6013-8fbd-4f42-81b1-82c99fdbed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f6013-8fbd-4f42-81b1-82c99fdbe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F1D746-168D-4BEE-A864-1541BB522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f6013-8fbd-4f42-81b1-82c99fdbe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BD49FF-8D34-415B-9E21-4FDCBBDA0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B8633-5653-4F05-AAA4-E75BF409F4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2020-04-28T09:18:00Z</dcterms:created>
  <dcterms:modified xsi:type="dcterms:W3CDTF">2020-07-30T03:14:00Z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0x0101001F29B4716E5B4D429DA4E7FD1BCA59F4</vt:lpwstr>
  </property>
</Properties>
</file>