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3B11" w14:textId="7E52DC59" w:rsidR="00580A7C" w:rsidRDefault="00B01517" w:rsidP="00685E9E">
      <w:pPr>
        <w:pStyle w:val="Heading1"/>
        <w:spacing w:before="0"/>
      </w:pPr>
      <w:r>
        <w:t>L’</w:t>
      </w:r>
      <w:r w:rsidR="00BC7D09" w:rsidRPr="00AF2693">
        <w:t>NDIS Worker Screening Check</w:t>
      </w:r>
      <w:r w:rsidR="008D1281">
        <w:t xml:space="preserve"> (</w:t>
      </w:r>
      <w:r w:rsidR="007B0190">
        <w:t xml:space="preserve">per le </w:t>
      </w:r>
      <w:r>
        <w:t>parti interessate</w:t>
      </w:r>
      <w:r w:rsidR="008D1281">
        <w:t>)</w:t>
      </w:r>
    </w:p>
    <w:p w14:paraId="299F986C" w14:textId="3A125C8A" w:rsidR="00B46B9A" w:rsidRPr="00B01517" w:rsidRDefault="00B01517" w:rsidP="00BA68F5">
      <w:pPr>
        <w:rPr>
          <w:lang w:val="it-IT"/>
        </w:rPr>
      </w:pPr>
      <w:r w:rsidRPr="00B01517">
        <w:rPr>
          <w:lang w:val="it-IT"/>
        </w:rPr>
        <w:t>La presente scheda informativa destinata alle parti interessate in generale spiega in cosa consiste l’</w:t>
      </w:r>
      <w:r w:rsidR="00B46B9A" w:rsidRPr="00B01517">
        <w:rPr>
          <w:lang w:val="it-IT"/>
        </w:rPr>
        <w:t xml:space="preserve">NDIS Worker Screening Check </w:t>
      </w:r>
      <w:r w:rsidRPr="00B01517">
        <w:rPr>
          <w:i/>
          <w:iCs/>
          <w:vertAlign w:val="subscript"/>
          <w:lang w:val="it-IT"/>
        </w:rPr>
        <w:t xml:space="preserve">[controllo NDIS </w:t>
      </w:r>
      <w:r w:rsidR="004C34A6">
        <w:rPr>
          <w:i/>
          <w:iCs/>
          <w:vertAlign w:val="subscript"/>
          <w:lang w:val="it-IT"/>
        </w:rPr>
        <w:t>degli</w:t>
      </w:r>
      <w:r w:rsidRPr="00B01517">
        <w:rPr>
          <w:i/>
          <w:iCs/>
          <w:vertAlign w:val="subscript"/>
          <w:lang w:val="it-IT"/>
        </w:rPr>
        <w:t xml:space="preserve"> addett</w:t>
      </w:r>
      <w:r w:rsidR="00B46B9A" w:rsidRPr="00B01517">
        <w:rPr>
          <w:i/>
          <w:iCs/>
          <w:vertAlign w:val="subscript"/>
          <w:lang w:val="it-IT"/>
        </w:rPr>
        <w:t>i</w:t>
      </w:r>
      <w:r w:rsidRPr="00B01517">
        <w:rPr>
          <w:i/>
          <w:iCs/>
          <w:vertAlign w:val="subscript"/>
          <w:lang w:val="it-IT"/>
        </w:rPr>
        <w:t>]</w:t>
      </w:r>
      <w:r>
        <w:rPr>
          <w:lang w:val="it-IT"/>
        </w:rPr>
        <w:t xml:space="preserve"> e la sua importanza</w:t>
      </w:r>
      <w:r w:rsidR="003D2F5B" w:rsidRPr="00B01517">
        <w:rPr>
          <w:lang w:val="it-IT"/>
        </w:rPr>
        <w:t xml:space="preserve">. </w:t>
      </w:r>
    </w:p>
    <w:p w14:paraId="3F5080DA" w14:textId="4AB1D60D" w:rsidR="003D2F5B" w:rsidRPr="00B01517" w:rsidRDefault="00B01517" w:rsidP="005A6F56">
      <w:pPr>
        <w:pStyle w:val="Heading2"/>
        <w:rPr>
          <w:lang w:val="it-IT" w:eastAsia="en-AU"/>
        </w:rPr>
      </w:pPr>
      <w:r>
        <w:rPr>
          <w:lang w:val="it-IT" w:eastAsia="en-AU"/>
        </w:rPr>
        <w:t xml:space="preserve">L’NDIS </w:t>
      </w:r>
      <w:r w:rsidR="003D2F5B" w:rsidRPr="00B01517">
        <w:rPr>
          <w:lang w:val="it-IT" w:eastAsia="en-AU"/>
        </w:rPr>
        <w:t>Quality and Safeguarding Framework</w:t>
      </w:r>
      <w:r>
        <w:rPr>
          <w:lang w:val="it-IT" w:eastAsia="en-AU"/>
        </w:rPr>
        <w:t xml:space="preserve"> </w:t>
      </w:r>
      <w:r w:rsidRPr="00B01517">
        <w:rPr>
          <w:b w:val="0"/>
          <w:bCs w:val="0"/>
          <w:i/>
          <w:iCs/>
          <w:vertAlign w:val="subscript"/>
          <w:lang w:val="it-IT" w:eastAsia="en-AU"/>
        </w:rPr>
        <w:t xml:space="preserve">[sistema di </w:t>
      </w:r>
      <w:r w:rsidR="000B6D29" w:rsidRPr="00B01517">
        <w:rPr>
          <w:b w:val="0"/>
          <w:bCs w:val="0"/>
          <w:i/>
          <w:iCs/>
          <w:vertAlign w:val="subscript"/>
          <w:lang w:val="it-IT" w:eastAsia="en-AU"/>
        </w:rPr>
        <w:t>qualità</w:t>
      </w:r>
      <w:r w:rsidRPr="00B01517">
        <w:rPr>
          <w:b w:val="0"/>
          <w:bCs w:val="0"/>
          <w:i/>
          <w:iCs/>
          <w:vertAlign w:val="subscript"/>
          <w:lang w:val="it-IT" w:eastAsia="en-AU"/>
        </w:rPr>
        <w:t xml:space="preserve"> e d</w:t>
      </w:r>
      <w:r>
        <w:rPr>
          <w:b w:val="0"/>
          <w:bCs w:val="0"/>
          <w:i/>
          <w:iCs/>
          <w:vertAlign w:val="subscript"/>
          <w:lang w:val="it-IT" w:eastAsia="en-AU"/>
        </w:rPr>
        <w:t>i</w:t>
      </w:r>
      <w:r w:rsidRPr="00B01517">
        <w:rPr>
          <w:b w:val="0"/>
          <w:bCs w:val="0"/>
          <w:i/>
          <w:iCs/>
          <w:vertAlign w:val="subscript"/>
          <w:lang w:val="it-IT" w:eastAsia="en-AU"/>
        </w:rPr>
        <w:t xml:space="preserve"> salvaguardi</w:t>
      </w:r>
      <w:r>
        <w:rPr>
          <w:b w:val="0"/>
          <w:bCs w:val="0"/>
          <w:i/>
          <w:iCs/>
          <w:vertAlign w:val="subscript"/>
          <w:lang w:val="it-IT" w:eastAsia="en-AU"/>
        </w:rPr>
        <w:t>a</w:t>
      </w:r>
      <w:r w:rsidRPr="00B01517">
        <w:rPr>
          <w:b w:val="0"/>
          <w:bCs w:val="0"/>
          <w:i/>
          <w:iCs/>
          <w:vertAlign w:val="subscript"/>
          <w:lang w:val="it-IT" w:eastAsia="en-AU"/>
        </w:rPr>
        <w:t xml:space="preserve"> NDIS]</w:t>
      </w:r>
      <w:r>
        <w:rPr>
          <w:lang w:val="it-IT" w:eastAsia="en-AU"/>
        </w:rPr>
        <w:t>.</w:t>
      </w:r>
    </w:p>
    <w:p w14:paraId="5E651540" w14:textId="2942CFF3" w:rsidR="00B01517" w:rsidRDefault="00B01517" w:rsidP="003D2F5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>Nel</w:t>
      </w:r>
      <w:r w:rsidR="003D2F5B"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2016, 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tutti i governi australiani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si sono accordati 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>su un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comune</w:t>
      </w:r>
      <w:r w:rsidR="003D2F5B"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1" w:history="1">
        <w:r w:rsidR="003D2F5B" w:rsidRPr="00B01517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NDIS Quality and Safeguarding Framework</w:t>
        </w:r>
      </w:hyperlink>
      <w:r w:rsidR="003D2F5B"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(Framework). 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>Tale</w:t>
      </w:r>
      <w:r w:rsidR="003D2F5B"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>Framework</w:t>
      </w:r>
      <w:r w:rsidR="003D2F5B"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>fornisce un approccio coerente a livello nazionale per aiutare i partecipanti all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>’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a esercitare la scelta e il controllo, assicurando allo stesso tempo che siano in atto delle salvaguardie appropriate. Stabilisce anche 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del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le aspettative </w:t>
      </w:r>
      <w:r w:rsidR="000B6D29">
        <w:rPr>
          <w:rFonts w:asciiTheme="minorHAnsi" w:eastAsia="Times New Roman" w:hAnsiTheme="minorHAnsi" w:cstheme="minorHAnsi"/>
          <w:color w:val="222222"/>
          <w:lang w:val="it-IT" w:eastAsia="en-AU"/>
        </w:rPr>
        <w:t>affinché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fornitori e i loro 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>addetti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>forniscano</w:t>
      </w:r>
      <w:r w:rsidRPr="00B0151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supporti di alta qualità</w:t>
      </w:r>
      <w:r w:rsidR="006600DB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0F5EBC26" w14:textId="08B657D9" w:rsidR="006600DB" w:rsidRPr="006600DB" w:rsidRDefault="006600DB" w:rsidP="003D2F5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6600D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Come parte del Framework, tutti gli stati e territori si sono impegnati a un processo coerente a livello nazionale di screening del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personal</w:t>
      </w:r>
      <w:r w:rsidRPr="006600D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e. </w:t>
      </w:r>
      <w:r w:rsidRPr="006600DB">
        <w:rPr>
          <w:rFonts w:asciiTheme="minorHAnsi" w:eastAsia="Times New Roman" w:hAnsiTheme="minorHAnsi" w:cstheme="minorHAnsi"/>
          <w:color w:val="222222"/>
          <w:lang w:eastAsia="en-AU"/>
        </w:rPr>
        <w:t>Il nuovo NDIS Worker Screening Check fa parte del National Disability Insurance Scheme (NDIS) Quality and Safeguarding Framework.</w:t>
      </w:r>
    </w:p>
    <w:p w14:paraId="5B0D08CB" w14:textId="40908658" w:rsidR="00985C5C" w:rsidRPr="00985C5C" w:rsidRDefault="004C34A6" w:rsidP="00D04084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</w:t>
      </w:r>
      <w:r w:rsidR="006521A2">
        <w:rPr>
          <w:rFonts w:eastAsia="Times New Roman"/>
          <w:lang w:eastAsia="en-AU"/>
        </w:rPr>
        <w:t xml:space="preserve">sa </w:t>
      </w:r>
      <w:r>
        <w:rPr>
          <w:rFonts w:eastAsia="Times New Roman"/>
          <w:lang w:eastAsia="en-AU"/>
        </w:rPr>
        <w:t>e’ l’</w:t>
      </w:r>
      <w:r w:rsidR="00985C5C">
        <w:rPr>
          <w:rFonts w:eastAsia="Times New Roman"/>
          <w:lang w:eastAsia="en-AU"/>
        </w:rPr>
        <w:t>NDIS Worker Screening Check?</w:t>
      </w:r>
    </w:p>
    <w:p w14:paraId="19736C79" w14:textId="37095E9D" w:rsidR="00B4588A" w:rsidRPr="004C34A6" w:rsidRDefault="004C34A6" w:rsidP="00B4588A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Dal 1 febbraio 2021, l'NDIS Worker Screening Check (</w:t>
      </w:r>
      <w:r w:rsidR="000B6D29">
        <w:rPr>
          <w:rFonts w:asciiTheme="minorHAnsi" w:eastAsia="Times New Roman" w:hAnsiTheme="minorHAnsi" w:cstheme="minorHAnsi"/>
          <w:color w:val="222222"/>
          <w:lang w:val="it-IT" w:eastAsia="en-AU"/>
        </w:rPr>
        <w:t>Screening Check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) sostituisce le diverse disposizioni che operano in ogni stato o territorio, stabilendo uno standard nazionale minimo che tutti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impegnati in ruoli 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considerati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 rischio devono soddisfare. Alcuni stati e territori possono 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anche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avere 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dei 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requisiti aggiuntivi in alcune circostanze, ad esempio le persone che lavorano con i bambini possono avere bisogno di effettuare uno screening aggiuntivo. Ci sono ulteriori obblighi o restrizioni in relazione al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l’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NDIS Worker Screening per i fornitori in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2" w:history="1">
        <w:r w:rsidR="00B4588A" w:rsidRPr="004C34A6">
          <w:rPr>
            <w:rStyle w:val="Hyperlink"/>
            <w:rFonts w:asciiTheme="minorHAnsi" w:hAnsiTheme="minorHAnsi" w:cstheme="minorHAnsi"/>
            <w:lang w:val="it-IT"/>
          </w:rPr>
          <w:t>Queensland</w:t>
        </w:r>
      </w:hyperlink>
      <w:r w:rsidR="00B4588A" w:rsidRPr="004C34A6">
        <w:rPr>
          <w:rFonts w:asciiTheme="minorHAnsi" w:hAnsiTheme="minorHAnsi" w:cstheme="minorHAnsi"/>
          <w:lang w:val="it-IT"/>
        </w:rPr>
        <w:t xml:space="preserve">. </w:t>
      </w:r>
    </w:p>
    <w:p w14:paraId="122728F0" w14:textId="6EE255F6" w:rsidR="004C34A6" w:rsidRDefault="004C34A6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Il</w:t>
      </w:r>
      <w:r w:rsidR="00B4588A"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Worker Screening Check 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è una valutazione </w:t>
      </w:r>
      <w:r w:rsidR="00001EB8">
        <w:rPr>
          <w:rFonts w:asciiTheme="minorHAnsi" w:eastAsia="Times New Roman" w:hAnsiTheme="minorHAnsi" w:cstheme="minorHAnsi"/>
          <w:color w:val="222222"/>
          <w:lang w:val="it-IT" w:eastAsia="en-AU"/>
        </w:rPr>
        <w:t>de</w:t>
      </w:r>
      <w:r w:rsidR="000B6D29">
        <w:rPr>
          <w:rFonts w:asciiTheme="minorHAnsi" w:eastAsia="Times New Roman" w:hAnsiTheme="minorHAnsi" w:cstheme="minorHAnsi"/>
          <w:color w:val="222222"/>
          <w:lang w:val="it-IT" w:eastAsia="en-AU"/>
        </w:rPr>
        <w:t>ll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a possibilit</w:t>
      </w:r>
      <w:r w:rsidR="000B6D29">
        <w:rPr>
          <w:rFonts w:asciiTheme="minorHAnsi" w:eastAsia="Times New Roman" w:hAnsiTheme="minorHAnsi" w:cstheme="minorHAnsi"/>
          <w:color w:val="222222"/>
          <w:lang w:val="it-IT" w:eastAsia="en-AU"/>
        </w:rPr>
        <w:t>à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che un 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addetto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che lavora, o cerca di lavorare, con persone con disabilità 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possa </w:t>
      </w:r>
      <w:r w:rsidR="007B0190"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per loro</w:t>
      </w:r>
      <w:r w:rsidR="007B0190"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rappresenta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re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 rischio. Determinerà se 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un addetto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è autorizzat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o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o esclus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o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dal lavorare in </w:t>
      </w:r>
      <w:r w:rsidR="007B0190">
        <w:rPr>
          <w:rFonts w:asciiTheme="minorHAnsi" w:eastAsia="Times New Roman" w:hAnsiTheme="minorHAnsi" w:cstheme="minorHAnsi"/>
          <w:color w:val="222222"/>
          <w:lang w:val="it-IT" w:eastAsia="en-AU"/>
        </w:rPr>
        <w:t>determina</w:t>
      </w:r>
      <w:r w:rsidRPr="004C34A6">
        <w:rPr>
          <w:rFonts w:asciiTheme="minorHAnsi" w:eastAsia="Times New Roman" w:hAnsiTheme="minorHAnsi" w:cstheme="minorHAnsi"/>
          <w:color w:val="222222"/>
          <w:lang w:val="it-IT" w:eastAsia="en-AU"/>
        </w:rPr>
        <w:t>ti ruoli con persone con disabilità</w:t>
      </w:r>
      <w:r w:rsidR="006521A2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109EF5BD" w14:textId="46582FAD" w:rsidR="006521A2" w:rsidRPr="004C34A6" w:rsidRDefault="006521A2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>Il Worker Screening Check sarà condotto dalla Worker Screening Unit (WSU) nello stato o nel territorio in cui una persona fa domanda. La WSU decide anche se una persona è autorizzata o esclusa.</w:t>
      </w:r>
    </w:p>
    <w:p w14:paraId="7293D300" w14:textId="7BDCC1B6" w:rsidR="00B4588A" w:rsidRPr="006521A2" w:rsidRDefault="006521A2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fornitori registrati NDIS sono tenuti ad assumere solo lavoratori che sono stati abilitati in qualsiasi ruolo che sia un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“</w:t>
      </w:r>
      <w:hyperlink r:id="rId13" w:anchor="ide" w:history="1">
        <w:r w:rsidR="00B4588A" w:rsidRPr="006521A2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risk assessed role</w:t>
        </w:r>
      </w:hyperlink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>”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6521A2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>[ruolo considerato a rischio]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1A787646" w14:textId="12B87665" w:rsidR="006521A2" w:rsidRPr="006521A2" w:rsidRDefault="006521A2" w:rsidP="00505DF4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Lo screening dei lavoratori è solo una di una serie di strategie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coordinate al fine di</w:t>
      </w: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ridurre il rischio di danni alle persone con disabilità. I fornitori NDIS devono anche implementare ulteriori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strategi</w:t>
      </w: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e, procedure e pratiche che aiutano a identificare e ridurre al minimo il rischio di danni alle persone con disabilità. Queste includono la promozione di culture organizzative positive che non tollerano l'abuso, l'abbandono o lo sfruttamento;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l’</w:t>
      </w: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assicurare la qualità del reclutamento, della selezione e dello screening; 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il </w:t>
      </w:r>
      <w:r w:rsidR="00BA5F0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riservare </w:t>
      </w:r>
      <w:r w:rsidRPr="006521A2">
        <w:rPr>
          <w:rFonts w:asciiTheme="minorHAnsi" w:eastAsia="Times New Roman" w:hAnsiTheme="minorHAnsi" w:cstheme="minorHAnsi"/>
          <w:color w:val="222222"/>
          <w:lang w:val="it-IT" w:eastAsia="en-AU"/>
        </w:rPr>
        <w:t>attenzione sull'istruzione e la formazione.</w:t>
      </w:r>
    </w:p>
    <w:p w14:paraId="749CAF6D" w14:textId="12235B71" w:rsidR="003D2F5B" w:rsidRPr="003702D8" w:rsidRDefault="00BA5F07" w:rsidP="003D2F5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Cosa far</w:t>
      </w:r>
      <w:r w:rsidR="000B6D29" w:rsidRPr="000B6D29">
        <w:rPr>
          <w:rFonts w:eastAsia="Times New Roman" w:cs="Arial"/>
          <w:color w:val="222222"/>
          <w:lang w:eastAsia="en-AU"/>
        </w:rPr>
        <w:t>à</w:t>
      </w:r>
      <w:r>
        <w:rPr>
          <w:rFonts w:eastAsia="Times New Roman"/>
          <w:lang w:eastAsia="en-AU"/>
        </w:rPr>
        <w:t xml:space="preserve"> il</w:t>
      </w:r>
      <w:r w:rsidR="003D2F5B" w:rsidRPr="003702D8">
        <w:rPr>
          <w:rFonts w:eastAsia="Times New Roman"/>
          <w:lang w:eastAsia="en-AU"/>
        </w:rPr>
        <w:t xml:space="preserve"> </w:t>
      </w:r>
      <w:r w:rsidR="00443FE5">
        <w:rPr>
          <w:rFonts w:eastAsia="Times New Roman"/>
          <w:lang w:eastAsia="en-AU"/>
        </w:rPr>
        <w:t xml:space="preserve">Worker Screening </w:t>
      </w:r>
      <w:r w:rsidR="003D2F5B" w:rsidRPr="003702D8">
        <w:rPr>
          <w:rFonts w:eastAsia="Times New Roman"/>
          <w:lang w:eastAsia="en-AU"/>
        </w:rPr>
        <w:t xml:space="preserve">Check? </w:t>
      </w:r>
    </w:p>
    <w:p w14:paraId="6A19D609" w14:textId="05C21555" w:rsidR="00443FE5" w:rsidRPr="00443FE5" w:rsidRDefault="00BA5F07" w:rsidP="004507C0">
      <w:pPr>
        <w:pStyle w:val="NoSpacing"/>
        <w:spacing w:before="120"/>
        <w:contextualSpacing/>
        <w:rPr>
          <w:rFonts w:asciiTheme="minorHAnsi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lang w:eastAsia="en-AU"/>
        </w:rPr>
        <w:t>Il Worker</w:t>
      </w:r>
      <w:r w:rsidR="00443FE5">
        <w:rPr>
          <w:rFonts w:asciiTheme="minorHAnsi" w:eastAsia="Times New Roman" w:hAnsiTheme="minorHAnsi" w:cstheme="minorHAnsi"/>
          <w:lang w:eastAsia="en-AU"/>
        </w:rPr>
        <w:t xml:space="preserve"> Screening </w:t>
      </w:r>
      <w:r w:rsidR="003D2F5B">
        <w:rPr>
          <w:rFonts w:asciiTheme="minorHAnsi" w:eastAsia="Times New Roman" w:hAnsiTheme="minorHAnsi" w:cstheme="minorHAnsi"/>
          <w:lang w:eastAsia="en-AU"/>
        </w:rPr>
        <w:t>Check</w:t>
      </w:r>
      <w:r w:rsidR="00BA6E6C">
        <w:rPr>
          <w:rFonts w:asciiTheme="minorHAnsi" w:hAnsiTheme="minorHAnsi" w:cstheme="minorHAnsi"/>
          <w:color w:val="222222"/>
        </w:rPr>
        <w:t>:</w:t>
      </w:r>
    </w:p>
    <w:p w14:paraId="1EDFB28E" w14:textId="7FF50262" w:rsidR="00BA6E6C" w:rsidRPr="00BA5F07" w:rsidRDefault="00BA5F07" w:rsidP="00BA6E6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BA5F07">
        <w:rPr>
          <w:rFonts w:asciiTheme="minorHAnsi" w:hAnsiTheme="minorHAnsi" w:cstheme="minorHAnsi"/>
          <w:color w:val="222222"/>
          <w:lang w:val="it-IT"/>
        </w:rPr>
        <w:t xml:space="preserve">sarà uno strumento importante nei processi di reclutamento, selezione e screening dei fornitori NDIS, e aiuterà nella revisione continua dell'idoneità dei lavoratori </w:t>
      </w:r>
    </w:p>
    <w:p w14:paraId="050126B8" w14:textId="726FF93B" w:rsidR="003D2F5B" w:rsidRPr="00BA5F07" w:rsidRDefault="00BA5F07" w:rsidP="003D2F5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BA5F07">
        <w:rPr>
          <w:rFonts w:asciiTheme="minorHAnsi" w:hAnsiTheme="minorHAnsi" w:cstheme="minorHAnsi"/>
          <w:color w:val="222222"/>
          <w:lang w:val="it-IT"/>
        </w:rPr>
        <w:t>aumenterà la scelta e il controllo dei partecipanti autogestiti dando loro la possibilità di chiedere che gli addetti che forniscono loro supporto e servizi ottengano un'autorizzazione NDIS Worker Screening prima di a</w:t>
      </w:r>
      <w:r>
        <w:rPr>
          <w:rFonts w:asciiTheme="minorHAnsi" w:hAnsiTheme="minorHAnsi" w:cstheme="minorHAnsi"/>
          <w:color w:val="222222"/>
          <w:lang w:val="it-IT"/>
        </w:rPr>
        <w:t>ssumerli</w:t>
      </w:r>
    </w:p>
    <w:p w14:paraId="50F99A2E" w14:textId="0294ACC5" w:rsidR="00F308DB" w:rsidRPr="00BA5F07" w:rsidRDefault="00BA5F07" w:rsidP="00F308D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lastRenderedPageBreak/>
        <w:t xml:space="preserve">permetterà </w:t>
      </w:r>
      <w:r>
        <w:rPr>
          <w:rFonts w:asciiTheme="minorHAnsi" w:hAnsiTheme="minorHAnsi" w:cstheme="minorHAnsi"/>
          <w:color w:val="222222"/>
          <w:shd w:val="clear" w:color="auto" w:fill="FFFFFF"/>
          <w:lang w:val="it-IT"/>
        </w:rPr>
        <w:t>agli addetti in possesso di</w:t>
      </w:r>
      <w:r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 un'autorizzazione NDIS Worker Screening di lavorare in ruoli </w:t>
      </w:r>
      <w:r w:rsidR="00D070A8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considerati</w:t>
      </w:r>
      <w:r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 a rischio con fornitori NDIS registrati in qualsiasi stato o territorio in </w:t>
      </w:r>
      <w:r w:rsidR="0075244D"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Australia</w:t>
      </w:r>
    </w:p>
    <w:p w14:paraId="74A06B22" w14:textId="545DF179" w:rsidR="001715CB" w:rsidRPr="00BA5F07" w:rsidRDefault="00BA5F07" w:rsidP="001715C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aiuterà a migliorare la qualità e la sicurezza dei supporti NDIS ai partecipanti NDIS</w:t>
      </w:r>
      <w:r w:rsidR="00443FE5" w:rsidRPr="00BA5F07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. </w:t>
      </w:r>
    </w:p>
    <w:p w14:paraId="435590B4" w14:textId="2EADEA13" w:rsidR="00D926D1" w:rsidRPr="00BA5F07" w:rsidRDefault="00BA5F07" w:rsidP="00685E9E">
      <w:pPr>
        <w:pStyle w:val="Heading2"/>
        <w:keepNext/>
        <w:rPr>
          <w:lang w:val="it-IT"/>
        </w:rPr>
      </w:pPr>
      <w:r w:rsidRPr="00BA5F07">
        <w:rPr>
          <w:lang w:val="it-IT"/>
        </w:rPr>
        <w:t>Per quanto tempo è valida l'autorizzazione NDIS Worker Screening</w:t>
      </w:r>
      <w:r w:rsidR="00D926D1" w:rsidRPr="00BA5F07">
        <w:rPr>
          <w:lang w:val="it-IT"/>
        </w:rPr>
        <w:t xml:space="preserve">? </w:t>
      </w:r>
    </w:p>
    <w:p w14:paraId="09C7B904" w14:textId="335A2F5F" w:rsidR="00BA5F07" w:rsidRDefault="00BA5F07" w:rsidP="00D926D1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Gli addetti</w:t>
      </w:r>
      <w:r w:rsidRPr="00BA5F07">
        <w:rPr>
          <w:rFonts w:asciiTheme="minorHAnsi" w:hAnsiTheme="minorHAnsi" w:cstheme="minorHAnsi"/>
          <w:lang w:val="it-IT"/>
        </w:rPr>
        <w:t xml:space="preserve"> con un'autorizzazione NDIS Worker Screening sono soggetti a monitoraggio continuo rispetto </w:t>
      </w:r>
      <w:r>
        <w:rPr>
          <w:rFonts w:asciiTheme="minorHAnsi" w:hAnsiTheme="minorHAnsi" w:cstheme="minorHAnsi"/>
          <w:lang w:val="it-IT"/>
        </w:rPr>
        <w:t>a informazioni raccolte d</w:t>
      </w:r>
      <w:r w:rsidRPr="00BA5F07">
        <w:rPr>
          <w:rFonts w:asciiTheme="minorHAnsi" w:hAnsiTheme="minorHAnsi" w:cstheme="minorHAnsi"/>
          <w:lang w:val="it-IT"/>
        </w:rPr>
        <w:t xml:space="preserve">alla polizia e </w:t>
      </w:r>
      <w:r>
        <w:rPr>
          <w:rFonts w:asciiTheme="minorHAnsi" w:hAnsiTheme="minorHAnsi" w:cstheme="minorHAnsi"/>
          <w:lang w:val="it-IT"/>
        </w:rPr>
        <w:t>da</w:t>
      </w:r>
      <w:r w:rsidRPr="00BA5F07">
        <w:rPr>
          <w:rFonts w:asciiTheme="minorHAnsi" w:hAnsiTheme="minorHAnsi" w:cstheme="minorHAnsi"/>
          <w:lang w:val="it-IT"/>
        </w:rPr>
        <w:t xml:space="preserve"> altre </w:t>
      </w:r>
      <w:r>
        <w:rPr>
          <w:rFonts w:asciiTheme="minorHAnsi" w:hAnsiTheme="minorHAnsi" w:cstheme="minorHAnsi"/>
          <w:lang w:val="it-IT"/>
        </w:rPr>
        <w:t xml:space="preserve">fonti </w:t>
      </w:r>
      <w:r w:rsidRPr="00BA5F07">
        <w:rPr>
          <w:rFonts w:asciiTheme="minorHAnsi" w:hAnsiTheme="minorHAnsi" w:cstheme="minorHAnsi"/>
          <w:lang w:val="it-IT"/>
        </w:rPr>
        <w:t>pertinenti</w:t>
      </w:r>
      <w:r w:rsidR="00893B1A">
        <w:rPr>
          <w:rFonts w:asciiTheme="minorHAnsi" w:hAnsiTheme="minorHAnsi" w:cstheme="minorHAnsi"/>
          <w:lang w:val="it-IT"/>
        </w:rPr>
        <w:t>.</w:t>
      </w:r>
    </w:p>
    <w:p w14:paraId="25D80C81" w14:textId="7A2E9B95" w:rsidR="00893B1A" w:rsidRPr="00BA5F07" w:rsidRDefault="00893B1A" w:rsidP="00D926D1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Questo significa che il loro stato di autorizzazione NDIS Worker Screening può essere r</w:t>
      </w:r>
      <w:r w:rsidR="00784389">
        <w:rPr>
          <w:rFonts w:asciiTheme="minorHAnsi" w:hAnsiTheme="minorHAnsi" w:cstheme="minorHAnsi"/>
          <w:lang w:val="it-IT"/>
        </w:rPr>
        <w:t>iesaminato</w:t>
      </w:r>
      <w:r w:rsidRPr="00893B1A">
        <w:rPr>
          <w:rFonts w:asciiTheme="minorHAnsi" w:hAnsiTheme="minorHAnsi" w:cstheme="minorHAnsi"/>
          <w:lang w:val="it-IT"/>
        </w:rPr>
        <w:t xml:space="preserve"> se una WSU o l</w:t>
      </w:r>
      <w:r w:rsidR="00D070A8">
        <w:rPr>
          <w:rFonts w:asciiTheme="minorHAnsi" w:hAnsiTheme="minorHAnsi" w:cstheme="minorHAnsi"/>
          <w:lang w:val="it-IT"/>
        </w:rPr>
        <w:t>’</w:t>
      </w:r>
      <w:r w:rsidRPr="00893B1A">
        <w:rPr>
          <w:rFonts w:asciiTheme="minorHAnsi" w:hAnsiTheme="minorHAnsi" w:cstheme="minorHAnsi"/>
          <w:lang w:val="it-IT"/>
        </w:rPr>
        <w:t>NDIS Quality and Safeguards Commission (</w:t>
      </w:r>
      <w:r>
        <w:rPr>
          <w:rFonts w:asciiTheme="minorHAnsi" w:hAnsiTheme="minorHAnsi" w:cstheme="minorHAnsi"/>
          <w:lang w:val="it-IT"/>
        </w:rPr>
        <w:t>NDIS</w:t>
      </w:r>
      <w:r w:rsidR="00D070A8">
        <w:rPr>
          <w:rFonts w:asciiTheme="minorHAnsi" w:hAnsiTheme="minorHAnsi" w:cstheme="minorHAnsi"/>
          <w:lang w:val="it-IT"/>
        </w:rPr>
        <w:t xml:space="preserve"> </w:t>
      </w:r>
      <w:r w:rsidR="00D070A8" w:rsidRPr="00893B1A">
        <w:rPr>
          <w:rFonts w:asciiTheme="minorHAnsi" w:hAnsiTheme="minorHAnsi" w:cstheme="minorHAnsi"/>
          <w:lang w:val="it-IT"/>
        </w:rPr>
        <w:t>Commission</w:t>
      </w:r>
      <w:r w:rsidRPr="00893B1A">
        <w:rPr>
          <w:rFonts w:asciiTheme="minorHAnsi" w:hAnsiTheme="minorHAnsi" w:cstheme="minorHAnsi"/>
          <w:lang w:val="it-IT"/>
        </w:rPr>
        <w:t xml:space="preserve">) riceve informazioni nuove o aggiornate che </w:t>
      </w:r>
      <w:r>
        <w:rPr>
          <w:rFonts w:asciiTheme="minorHAnsi" w:hAnsiTheme="minorHAnsi" w:cstheme="minorHAnsi"/>
          <w:lang w:val="it-IT"/>
        </w:rPr>
        <w:t>indicano</w:t>
      </w:r>
      <w:r w:rsidRPr="00893B1A">
        <w:rPr>
          <w:rFonts w:asciiTheme="minorHAnsi" w:hAnsiTheme="minorHAnsi" w:cstheme="minorHAnsi"/>
          <w:lang w:val="it-IT"/>
        </w:rPr>
        <w:t xml:space="preserve"> che essi rappresentano un rischio per le persone con disabilità. Se questo accade, possono essere esclusi dall'avere un'autorizzazione NDIS Worker Screening prima </w:t>
      </w:r>
      <w:r>
        <w:rPr>
          <w:rFonts w:asciiTheme="minorHAnsi" w:hAnsiTheme="minorHAnsi" w:cstheme="minorHAnsi"/>
          <w:lang w:val="it-IT"/>
        </w:rPr>
        <w:t>della scadenza dell’</w:t>
      </w:r>
      <w:r w:rsidRPr="00893B1A">
        <w:rPr>
          <w:rFonts w:asciiTheme="minorHAnsi" w:hAnsiTheme="minorHAnsi" w:cstheme="minorHAnsi"/>
          <w:lang w:val="it-IT"/>
        </w:rPr>
        <w:t>autorizzazione NDIS Worker Screening</w:t>
      </w:r>
      <w:r>
        <w:rPr>
          <w:rFonts w:asciiTheme="minorHAnsi" w:hAnsiTheme="minorHAnsi" w:cstheme="minorHAnsi"/>
          <w:lang w:val="it-IT"/>
        </w:rPr>
        <w:t xml:space="preserve"> in loro possesso.</w:t>
      </w:r>
      <w:r w:rsidRPr="00893B1A">
        <w:rPr>
          <w:rFonts w:asciiTheme="minorHAnsi" w:hAnsiTheme="minorHAnsi" w:cstheme="minorHAnsi"/>
          <w:lang w:val="it-IT"/>
        </w:rPr>
        <w:t xml:space="preserve"> </w:t>
      </w:r>
    </w:p>
    <w:p w14:paraId="3685EA80" w14:textId="6AE1FA8B" w:rsidR="00D926D1" w:rsidRPr="00893B1A" w:rsidRDefault="00893B1A" w:rsidP="00D926D1">
      <w:pPr>
        <w:pStyle w:val="NoSpacing"/>
        <w:spacing w:before="120" w:after="120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 xml:space="preserve">Le autorizzazioni </w:t>
      </w:r>
      <w:r w:rsidR="00D926D1" w:rsidRPr="00893B1A">
        <w:rPr>
          <w:rFonts w:asciiTheme="minorHAnsi" w:hAnsiTheme="minorHAnsi" w:cstheme="minorHAnsi"/>
          <w:lang w:val="it-IT"/>
        </w:rPr>
        <w:t xml:space="preserve">NDIS Worker Screening </w:t>
      </w:r>
      <w:r w:rsidRPr="00893B1A">
        <w:rPr>
          <w:rFonts w:asciiTheme="minorHAnsi" w:hAnsiTheme="minorHAnsi" w:cstheme="minorHAnsi"/>
          <w:lang w:val="it-IT"/>
        </w:rPr>
        <w:t>scadono ogni c</w:t>
      </w:r>
      <w:r>
        <w:rPr>
          <w:rFonts w:asciiTheme="minorHAnsi" w:hAnsiTheme="minorHAnsi" w:cstheme="minorHAnsi"/>
          <w:lang w:val="it-IT"/>
        </w:rPr>
        <w:t>inque</w:t>
      </w:r>
      <w:r w:rsidR="00D926D1" w:rsidRPr="00893B1A">
        <w:rPr>
          <w:rFonts w:asciiTheme="minorHAnsi" w:hAnsiTheme="minorHAnsi" w:cstheme="minorHAnsi"/>
          <w:lang w:val="it-IT"/>
        </w:rPr>
        <w:t xml:space="preserve"> (5) </w:t>
      </w:r>
      <w:r>
        <w:rPr>
          <w:rFonts w:asciiTheme="minorHAnsi" w:hAnsiTheme="minorHAnsi" w:cstheme="minorHAnsi"/>
          <w:lang w:val="it-IT"/>
        </w:rPr>
        <w:t>anni</w:t>
      </w:r>
      <w:r w:rsidR="00D926D1" w:rsidRPr="00893B1A">
        <w:rPr>
          <w:rFonts w:asciiTheme="minorHAnsi" w:hAnsiTheme="minorHAnsi" w:cstheme="minorHAnsi"/>
          <w:lang w:val="it-IT"/>
        </w:rPr>
        <w:t xml:space="preserve">. </w:t>
      </w:r>
    </w:p>
    <w:p w14:paraId="0D090402" w14:textId="21A4C0B4" w:rsidR="00F308DB" w:rsidRPr="00893B1A" w:rsidRDefault="00893B1A" w:rsidP="00F308DB">
      <w:pPr>
        <w:pStyle w:val="Heading2"/>
        <w:rPr>
          <w:rFonts w:eastAsia="Times New Roman"/>
          <w:lang w:val="it-IT" w:eastAsia="en-AU"/>
        </w:rPr>
      </w:pPr>
      <w:r w:rsidRPr="00893B1A">
        <w:rPr>
          <w:rFonts w:eastAsia="Times New Roman"/>
          <w:lang w:val="it-IT" w:eastAsia="en-AU"/>
        </w:rPr>
        <w:t xml:space="preserve">Quando </w:t>
      </w:r>
      <w:r w:rsidR="000B6D29" w:rsidRPr="00893B1A">
        <w:rPr>
          <w:rFonts w:eastAsia="Times New Roman"/>
          <w:lang w:val="it-IT" w:eastAsia="en-AU"/>
        </w:rPr>
        <w:t>avrà</w:t>
      </w:r>
      <w:r w:rsidRPr="00893B1A">
        <w:rPr>
          <w:rFonts w:eastAsia="Times New Roman"/>
          <w:lang w:val="it-IT" w:eastAsia="en-AU"/>
        </w:rPr>
        <w:t xml:space="preserve"> inizio il</w:t>
      </w:r>
      <w:r w:rsidR="00F308DB" w:rsidRPr="00893B1A">
        <w:rPr>
          <w:rFonts w:eastAsia="Times New Roman"/>
          <w:lang w:val="it-IT" w:eastAsia="en-AU"/>
        </w:rPr>
        <w:t xml:space="preserve"> </w:t>
      </w:r>
      <w:r w:rsidR="00D71963" w:rsidRPr="00893B1A">
        <w:rPr>
          <w:rFonts w:eastAsia="Times New Roman"/>
          <w:lang w:val="it-IT" w:eastAsia="en-AU"/>
        </w:rPr>
        <w:t xml:space="preserve">Worker Screening </w:t>
      </w:r>
      <w:r w:rsidR="00F308DB" w:rsidRPr="00893B1A">
        <w:rPr>
          <w:rFonts w:eastAsia="Times New Roman"/>
          <w:lang w:val="it-IT" w:eastAsia="en-AU"/>
        </w:rPr>
        <w:t>Check?</w:t>
      </w:r>
    </w:p>
    <w:p w14:paraId="5FEADA0E" w14:textId="097F5E40" w:rsidR="00893B1A" w:rsidRPr="00893B1A" w:rsidRDefault="00893B1A" w:rsidP="00F308DB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893B1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Il Worker Screening Check inizierà il 1 febbraio 2021, tranne che nel Northern Territory. Il Northern Territory inizierà il </w:t>
      </w:r>
      <w:r w:rsidRPr="00893B1A">
        <w:rPr>
          <w:rFonts w:eastAsia="Times New Roman"/>
          <w:lang w:val="it-IT" w:eastAsia="en-AU"/>
        </w:rPr>
        <w:t>Worker Screening Check</w:t>
      </w:r>
      <w:r w:rsidRPr="00893B1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non più tardi del 1 luglio 2021</w:t>
      </w:r>
    </w:p>
    <w:p w14:paraId="6C550C49" w14:textId="3F717841" w:rsidR="00A66447" w:rsidRPr="00BA68F5" w:rsidRDefault="00D070A8" w:rsidP="00BA68F5">
      <w:pPr>
        <w:pStyle w:val="Heading2"/>
        <w:rPr>
          <w:lang w:eastAsia="en-AU"/>
        </w:rPr>
      </w:pPr>
      <w:r>
        <w:rPr>
          <w:lang w:eastAsia="en-AU"/>
        </w:rPr>
        <w:t>Ulterio</w:t>
      </w:r>
      <w:r w:rsidR="00893B1A">
        <w:rPr>
          <w:lang w:eastAsia="en-AU"/>
        </w:rPr>
        <w:t>ri informazioni</w:t>
      </w:r>
    </w:p>
    <w:p w14:paraId="0FB0DF4D" w14:textId="10F6017A" w:rsidR="00B74E9D" w:rsidRPr="00BA68F5" w:rsidRDefault="00893B1A" w:rsidP="00BA68F5">
      <w:pPr>
        <w:pStyle w:val="Heading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Riferimenti legislativi</w:t>
      </w:r>
    </w:p>
    <w:p w14:paraId="0F733FB4" w14:textId="170FDC82" w:rsidR="00B74E9D" w:rsidRPr="00A66447" w:rsidRDefault="00BD5213" w:rsidP="00A66447">
      <w:pPr>
        <w:pStyle w:val="ListParagraph"/>
        <w:numPr>
          <w:ilvl w:val="0"/>
          <w:numId w:val="24"/>
        </w:numPr>
        <w:spacing w:before="120" w:after="12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4" w:history="1">
        <w:r w:rsidR="00B74E9D" w:rsidRPr="00A66447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535F8EBE" w14:textId="2E5646D3" w:rsidR="00B74E9D" w:rsidRPr="00A66447" w:rsidRDefault="00BD5213" w:rsidP="00A66447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  <w:i/>
        </w:rPr>
      </w:pPr>
      <w:hyperlink r:id="rId15" w:history="1">
        <w:r w:rsidR="00B74E9D" w:rsidRPr="00A66447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B74E9D" w:rsidRPr="00A66447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3F3EB43" w14:textId="6F42C87D" w:rsidR="00B74E9D" w:rsidRPr="00BA68F5" w:rsidRDefault="00893B1A" w:rsidP="00BA68F5">
      <w:pPr>
        <w:pStyle w:val="Heading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Sito web della </w:t>
      </w:r>
      <w:r w:rsidR="00B74E9D" w:rsidRPr="00BA68F5">
        <w:rPr>
          <w:rStyle w:val="Hyperlink"/>
          <w:color w:val="auto"/>
          <w:u w:val="none"/>
        </w:rPr>
        <w:t xml:space="preserve">NDIS Commission </w:t>
      </w:r>
    </w:p>
    <w:p w14:paraId="60797F1C" w14:textId="118C8339" w:rsidR="002635DF" w:rsidRPr="00893B1A" w:rsidRDefault="00BD5213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hyperlink r:id="rId16" w:anchor="gloss" w:history="1">
        <w:r w:rsidR="002635DF" w:rsidRPr="00893B1A">
          <w:rPr>
            <w:rStyle w:val="Hyperlink"/>
            <w:rFonts w:asciiTheme="minorHAnsi" w:hAnsiTheme="minorHAnsi" w:cstheme="minorHAnsi"/>
            <w:lang w:val="it-IT"/>
          </w:rPr>
          <w:t>Glossar</w:t>
        </w:r>
        <w:r w:rsidR="00893B1A" w:rsidRPr="00893B1A">
          <w:rPr>
            <w:rStyle w:val="Hyperlink"/>
            <w:rFonts w:asciiTheme="minorHAnsi" w:hAnsiTheme="minorHAnsi" w:cstheme="minorHAnsi"/>
            <w:lang w:val="it-IT"/>
          </w:rPr>
          <w:t>io</w:t>
        </w:r>
        <w:r w:rsidR="002635DF" w:rsidRPr="00893B1A">
          <w:rPr>
            <w:rStyle w:val="Hyperlink"/>
            <w:rFonts w:asciiTheme="minorHAnsi" w:hAnsiTheme="minorHAnsi" w:cstheme="minorHAnsi"/>
            <w:lang w:val="it-IT"/>
          </w:rPr>
          <w:t xml:space="preserve"> </w:t>
        </w:r>
      </w:hyperlink>
      <w:r w:rsidR="00893B1A" w:rsidRPr="00893B1A">
        <w:rPr>
          <w:rFonts w:asciiTheme="minorHAnsi" w:hAnsiTheme="minorHAnsi" w:cstheme="minorHAnsi"/>
          <w:lang w:val="it-IT"/>
        </w:rPr>
        <w:t>dei termini utilizzati in qu</w:t>
      </w:r>
      <w:r w:rsidR="00893B1A">
        <w:rPr>
          <w:rFonts w:asciiTheme="minorHAnsi" w:hAnsiTheme="minorHAnsi" w:cstheme="minorHAnsi"/>
          <w:lang w:val="it-IT"/>
        </w:rPr>
        <w:t>esta scheda informativa</w:t>
      </w:r>
      <w:r w:rsidR="002635DF" w:rsidRPr="00893B1A">
        <w:rPr>
          <w:rFonts w:asciiTheme="minorHAnsi" w:hAnsiTheme="minorHAnsi" w:cstheme="minorHAnsi"/>
          <w:lang w:val="it-IT"/>
        </w:rPr>
        <w:t>.</w:t>
      </w:r>
    </w:p>
    <w:p w14:paraId="0F9533D2" w14:textId="03747287" w:rsidR="00B74E9D" w:rsidRPr="00893B1A" w:rsidRDefault="00893B1A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Informazioni generali su</w:t>
      </w:r>
      <w:r w:rsidR="000B6D29">
        <w:rPr>
          <w:rFonts w:asciiTheme="minorHAnsi" w:hAnsiTheme="minorHAnsi" w:cstheme="minorHAnsi"/>
          <w:lang w:val="it-IT"/>
        </w:rPr>
        <w:t>i</w:t>
      </w:r>
      <w:r w:rsidR="00B74E9D" w:rsidRPr="00893B1A">
        <w:rPr>
          <w:rFonts w:asciiTheme="minorHAnsi" w:hAnsiTheme="minorHAnsi" w:cstheme="minorHAnsi"/>
          <w:lang w:val="it-IT"/>
        </w:rPr>
        <w:t xml:space="preserve"> </w:t>
      </w:r>
      <w:hyperlink r:id="rId17" w:history="1">
        <w:r>
          <w:rPr>
            <w:rStyle w:val="Hyperlink"/>
            <w:rFonts w:asciiTheme="minorHAnsi" w:hAnsiTheme="minorHAnsi" w:cstheme="minorHAnsi"/>
            <w:lang w:val="it-IT"/>
          </w:rPr>
          <w:t>requisiti per gli addetti</w:t>
        </w:r>
      </w:hyperlink>
      <w:r w:rsidR="00A66447" w:rsidRPr="00893B1A">
        <w:rPr>
          <w:rFonts w:asciiTheme="minorHAnsi" w:hAnsiTheme="minorHAnsi" w:cstheme="minorHAnsi"/>
          <w:lang w:val="it-IT"/>
        </w:rPr>
        <w:t>.</w:t>
      </w:r>
    </w:p>
    <w:p w14:paraId="69F1C7E4" w14:textId="39422286" w:rsidR="00B74E9D" w:rsidRPr="00A66447" w:rsidRDefault="000B6D29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Informazioni relative a</w:t>
      </w:r>
      <w:r w:rsidR="00B74E9D" w:rsidRPr="00A66447">
        <w:rPr>
          <w:rFonts w:asciiTheme="minorHAnsi" w:hAnsiTheme="minorHAnsi" w:cstheme="minorHAnsi"/>
        </w:rPr>
        <w:t xml:space="preserve"> </w:t>
      </w:r>
      <w:hyperlink r:id="rId18" w:history="1">
        <w:r w:rsidR="00B74E9D" w:rsidRPr="00A66447">
          <w:rPr>
            <w:rStyle w:val="Hyperlink"/>
            <w:rFonts w:asciiTheme="minorHAnsi" w:hAnsiTheme="minorHAnsi" w:cstheme="minorHAnsi"/>
          </w:rPr>
          <w:t xml:space="preserve">NDIS Worker Screening Check </w:t>
        </w:r>
        <w:r>
          <w:rPr>
            <w:rStyle w:val="Hyperlink"/>
            <w:rFonts w:asciiTheme="minorHAnsi" w:hAnsiTheme="minorHAnsi" w:cstheme="minorHAnsi"/>
          </w:rPr>
          <w:t>per fornitori</w:t>
        </w:r>
        <w:r w:rsidR="00A66447" w:rsidRPr="00A66447">
          <w:rPr>
            <w:rStyle w:val="Hyperlink"/>
            <w:rFonts w:asciiTheme="minorHAnsi" w:hAnsiTheme="minorHAnsi" w:cstheme="minorHAnsi"/>
          </w:rPr>
          <w:t xml:space="preserve"> </w:t>
        </w:r>
        <w:r w:rsidR="00B74E9D" w:rsidRPr="00A66447">
          <w:rPr>
            <w:rStyle w:val="Hyperlink"/>
            <w:rFonts w:asciiTheme="minorHAnsi" w:hAnsiTheme="minorHAnsi" w:cstheme="minorHAnsi"/>
          </w:rPr>
          <w:t xml:space="preserve">NDIS </w:t>
        </w:r>
        <w:r>
          <w:rPr>
            <w:rStyle w:val="Hyperlink"/>
            <w:rFonts w:asciiTheme="minorHAnsi" w:hAnsiTheme="minorHAnsi" w:cstheme="minorHAnsi"/>
          </w:rPr>
          <w:t>registrati</w:t>
        </w:r>
      </w:hyperlink>
      <w:r w:rsidR="00A66447" w:rsidRPr="00A66447">
        <w:rPr>
          <w:rFonts w:asciiTheme="minorHAnsi" w:hAnsiTheme="minorHAnsi" w:cstheme="minorHAnsi"/>
        </w:rPr>
        <w:t>.</w:t>
      </w:r>
    </w:p>
    <w:p w14:paraId="749A9BB3" w14:textId="13C99199" w:rsidR="00B74E9D" w:rsidRPr="000B6D29" w:rsidRDefault="00BD5213" w:rsidP="00EC3661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hyperlink r:id="rId19" w:history="1">
        <w:r w:rsidR="000B6D29" w:rsidRPr="000B6D29">
          <w:rPr>
            <w:rStyle w:val="Hyperlink"/>
            <w:rFonts w:asciiTheme="minorHAnsi" w:hAnsiTheme="minorHAnsi" w:cstheme="minorHAnsi"/>
            <w:lang w:val="it-IT"/>
          </w:rPr>
          <w:t>Standard di pratica e indicat</w:t>
        </w:r>
        <w:r w:rsidR="000B6D29">
          <w:rPr>
            <w:rStyle w:val="Hyperlink"/>
            <w:rFonts w:asciiTheme="minorHAnsi" w:hAnsiTheme="minorHAnsi" w:cstheme="minorHAnsi"/>
            <w:lang w:val="it-IT"/>
          </w:rPr>
          <w:t>ori</w:t>
        </w:r>
        <w:r w:rsidR="000B6D29" w:rsidRPr="000B6D29">
          <w:rPr>
            <w:rStyle w:val="Hyperlink"/>
            <w:rFonts w:asciiTheme="minorHAnsi" w:hAnsiTheme="minorHAnsi" w:cstheme="minorHAnsi"/>
            <w:lang w:val="it-IT"/>
          </w:rPr>
          <w:t xml:space="preserve"> di qualità </w:t>
        </w:r>
        <w:r w:rsidR="000B6D29">
          <w:rPr>
            <w:rStyle w:val="Hyperlink"/>
            <w:rFonts w:asciiTheme="minorHAnsi" w:hAnsiTheme="minorHAnsi" w:cstheme="minorHAnsi"/>
            <w:lang w:val="it-IT"/>
          </w:rPr>
          <w:t>N</w:t>
        </w:r>
        <w:r w:rsidR="00B74E9D" w:rsidRPr="000B6D29">
          <w:rPr>
            <w:rStyle w:val="Hyperlink"/>
            <w:rFonts w:asciiTheme="minorHAnsi" w:hAnsiTheme="minorHAnsi" w:cstheme="minorHAnsi"/>
            <w:lang w:val="it-IT"/>
          </w:rPr>
          <w:t>DIS</w:t>
        </w:r>
        <w:r w:rsidR="000B6D29">
          <w:rPr>
            <w:rStyle w:val="Hyperlink"/>
            <w:rFonts w:asciiTheme="minorHAnsi" w:hAnsiTheme="minorHAnsi" w:cstheme="minorHAnsi"/>
            <w:lang w:val="it-IT"/>
          </w:rPr>
          <w:t>.</w:t>
        </w:r>
        <w:r w:rsidR="00B74E9D" w:rsidRPr="000B6D29">
          <w:rPr>
            <w:rStyle w:val="Hyperlink"/>
            <w:rFonts w:asciiTheme="minorHAnsi" w:hAnsiTheme="minorHAnsi" w:cstheme="minorHAnsi"/>
            <w:lang w:val="it-IT"/>
          </w:rPr>
          <w:t xml:space="preserve"> </w:t>
        </w:r>
      </w:hyperlink>
      <w:r w:rsidR="00B74E9D" w:rsidRPr="000B6D29">
        <w:rPr>
          <w:rStyle w:val="Hyperlink"/>
          <w:rFonts w:asciiTheme="minorHAnsi" w:hAnsiTheme="minorHAnsi" w:cstheme="minorHAnsi"/>
          <w:color w:val="auto"/>
          <w:u w:val="none"/>
          <w:lang w:val="it-IT"/>
        </w:rPr>
        <w:t xml:space="preserve"> </w:t>
      </w:r>
    </w:p>
    <w:sectPr w:rsidR="00B74E9D" w:rsidRPr="000B6D29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4BF9" w14:textId="77777777" w:rsidR="00BD5213" w:rsidRDefault="00BD5213" w:rsidP="00B04ED8">
      <w:pPr>
        <w:spacing w:after="0" w:line="240" w:lineRule="auto"/>
      </w:pPr>
      <w:r>
        <w:separator/>
      </w:r>
    </w:p>
  </w:endnote>
  <w:endnote w:type="continuationSeparator" w:id="0">
    <w:p w14:paraId="5C71A1B9" w14:textId="77777777" w:rsidR="00BD5213" w:rsidRDefault="00BD5213" w:rsidP="00B04ED8">
      <w:pPr>
        <w:spacing w:after="0" w:line="240" w:lineRule="auto"/>
      </w:pPr>
      <w:r>
        <w:continuationSeparator/>
      </w:r>
    </w:p>
  </w:endnote>
  <w:endnote w:type="continuationNotice" w:id="1">
    <w:p w14:paraId="1B051C3E" w14:textId="77777777" w:rsidR="00BD5213" w:rsidRDefault="00BD5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01C5F446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586417">
          <w:rPr>
            <w:noProof/>
            <w:sz w:val="18"/>
            <w:szCs w:val="18"/>
          </w:rPr>
          <w:t>2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BADC" w14:textId="77777777" w:rsidR="00BD5213" w:rsidRDefault="00BD5213" w:rsidP="00B04ED8">
      <w:pPr>
        <w:spacing w:after="0" w:line="240" w:lineRule="auto"/>
      </w:pPr>
      <w:r>
        <w:separator/>
      </w:r>
    </w:p>
  </w:footnote>
  <w:footnote w:type="continuationSeparator" w:id="0">
    <w:p w14:paraId="31F2D95F" w14:textId="77777777" w:rsidR="00BD5213" w:rsidRDefault="00BD5213" w:rsidP="00B04ED8">
      <w:pPr>
        <w:spacing w:after="0" w:line="240" w:lineRule="auto"/>
      </w:pPr>
      <w:r>
        <w:continuationSeparator/>
      </w:r>
    </w:p>
  </w:footnote>
  <w:footnote w:type="continuationNotice" w:id="1">
    <w:p w14:paraId="5E147B89" w14:textId="77777777" w:rsidR="00BD5213" w:rsidRDefault="00BD52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983B" w14:textId="1927883A" w:rsidR="00CB362E" w:rsidRDefault="00BD5213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DC39" w14:textId="1F397D1B" w:rsidR="00586417" w:rsidRDefault="00586417" w:rsidP="00586417">
    <w:pPr>
      <w:pStyle w:val="Header"/>
    </w:pPr>
    <w:r>
      <w:rPr>
        <w:noProof/>
        <w:lang w:eastAsia="zh-CN" w:bidi="hi-IN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460E" w14:textId="57E0562E" w:rsidR="00CB362E" w:rsidRDefault="00BD5213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25"/>
  </w:num>
  <w:num w:numId="10">
    <w:abstractNumId w:val="24"/>
  </w:num>
  <w:num w:numId="11">
    <w:abstractNumId w:val="21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23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removeDateAndTime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1EB8"/>
    <w:rsid w:val="00005633"/>
    <w:rsid w:val="00010885"/>
    <w:rsid w:val="00012F69"/>
    <w:rsid w:val="000160BC"/>
    <w:rsid w:val="000468F4"/>
    <w:rsid w:val="00065B2B"/>
    <w:rsid w:val="00070F8F"/>
    <w:rsid w:val="00085B4A"/>
    <w:rsid w:val="00086611"/>
    <w:rsid w:val="00092AD7"/>
    <w:rsid w:val="0009492B"/>
    <w:rsid w:val="00094BDD"/>
    <w:rsid w:val="000A0F53"/>
    <w:rsid w:val="000A2B9D"/>
    <w:rsid w:val="000B1ADA"/>
    <w:rsid w:val="000B6C89"/>
    <w:rsid w:val="000B6D29"/>
    <w:rsid w:val="000D1A1E"/>
    <w:rsid w:val="00110AC3"/>
    <w:rsid w:val="001114B9"/>
    <w:rsid w:val="001115FD"/>
    <w:rsid w:val="001125DB"/>
    <w:rsid w:val="001156BC"/>
    <w:rsid w:val="00120D33"/>
    <w:rsid w:val="00134591"/>
    <w:rsid w:val="00137D6A"/>
    <w:rsid w:val="001422F4"/>
    <w:rsid w:val="001579DA"/>
    <w:rsid w:val="001715CB"/>
    <w:rsid w:val="001822DA"/>
    <w:rsid w:val="00196947"/>
    <w:rsid w:val="001A0C3E"/>
    <w:rsid w:val="001A4634"/>
    <w:rsid w:val="001B1E95"/>
    <w:rsid w:val="001B5C06"/>
    <w:rsid w:val="001E0829"/>
    <w:rsid w:val="001E18E8"/>
    <w:rsid w:val="001E630D"/>
    <w:rsid w:val="001F2DC3"/>
    <w:rsid w:val="002018D8"/>
    <w:rsid w:val="00225384"/>
    <w:rsid w:val="0023200B"/>
    <w:rsid w:val="0026099E"/>
    <w:rsid w:val="002635DF"/>
    <w:rsid w:val="00265164"/>
    <w:rsid w:val="00277FE3"/>
    <w:rsid w:val="00281AFF"/>
    <w:rsid w:val="00284DC9"/>
    <w:rsid w:val="0028613C"/>
    <w:rsid w:val="002B41C4"/>
    <w:rsid w:val="002B673A"/>
    <w:rsid w:val="002C27D4"/>
    <w:rsid w:val="002C36A8"/>
    <w:rsid w:val="002C53A0"/>
    <w:rsid w:val="002D2F4F"/>
    <w:rsid w:val="002D62B3"/>
    <w:rsid w:val="002E46F0"/>
    <w:rsid w:val="003113B8"/>
    <w:rsid w:val="00315FD8"/>
    <w:rsid w:val="00320C97"/>
    <w:rsid w:val="00323487"/>
    <w:rsid w:val="00353D72"/>
    <w:rsid w:val="00360B6E"/>
    <w:rsid w:val="00367391"/>
    <w:rsid w:val="003702D8"/>
    <w:rsid w:val="00383AD3"/>
    <w:rsid w:val="00392DA7"/>
    <w:rsid w:val="0039382A"/>
    <w:rsid w:val="003B01F1"/>
    <w:rsid w:val="003B2BB8"/>
    <w:rsid w:val="003C3498"/>
    <w:rsid w:val="003D2F5B"/>
    <w:rsid w:val="003D34FF"/>
    <w:rsid w:val="003D37DC"/>
    <w:rsid w:val="00402C83"/>
    <w:rsid w:val="0040529D"/>
    <w:rsid w:val="00406C18"/>
    <w:rsid w:val="004126DA"/>
    <w:rsid w:val="00413972"/>
    <w:rsid w:val="0041630A"/>
    <w:rsid w:val="00422808"/>
    <w:rsid w:val="004255BF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B1B5E"/>
    <w:rsid w:val="004B54CA"/>
    <w:rsid w:val="004C2685"/>
    <w:rsid w:val="004C34A6"/>
    <w:rsid w:val="004D0CDC"/>
    <w:rsid w:val="004E5CBF"/>
    <w:rsid w:val="00505DF4"/>
    <w:rsid w:val="0050771E"/>
    <w:rsid w:val="00514809"/>
    <w:rsid w:val="00520EED"/>
    <w:rsid w:val="005766A8"/>
    <w:rsid w:val="00580A7C"/>
    <w:rsid w:val="0058260A"/>
    <w:rsid w:val="00586417"/>
    <w:rsid w:val="005939B4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F63AD"/>
    <w:rsid w:val="00611A13"/>
    <w:rsid w:val="00621FC5"/>
    <w:rsid w:val="00637B02"/>
    <w:rsid w:val="006521A2"/>
    <w:rsid w:val="00657787"/>
    <w:rsid w:val="006600DB"/>
    <w:rsid w:val="00660DD4"/>
    <w:rsid w:val="00683A84"/>
    <w:rsid w:val="00685BD9"/>
    <w:rsid w:val="00685E9E"/>
    <w:rsid w:val="00685FBC"/>
    <w:rsid w:val="00696E4B"/>
    <w:rsid w:val="006A444A"/>
    <w:rsid w:val="006A4CE7"/>
    <w:rsid w:val="006B21C6"/>
    <w:rsid w:val="006B2F50"/>
    <w:rsid w:val="006B38AB"/>
    <w:rsid w:val="006C57C9"/>
    <w:rsid w:val="006D0648"/>
    <w:rsid w:val="00704184"/>
    <w:rsid w:val="0071259D"/>
    <w:rsid w:val="00713589"/>
    <w:rsid w:val="00713E21"/>
    <w:rsid w:val="00725160"/>
    <w:rsid w:val="0073119B"/>
    <w:rsid w:val="0075244D"/>
    <w:rsid w:val="00753BDB"/>
    <w:rsid w:val="00772E57"/>
    <w:rsid w:val="00781D69"/>
    <w:rsid w:val="00784389"/>
    <w:rsid w:val="00785261"/>
    <w:rsid w:val="00793848"/>
    <w:rsid w:val="007B0190"/>
    <w:rsid w:val="007B0256"/>
    <w:rsid w:val="007B1C3D"/>
    <w:rsid w:val="007D480F"/>
    <w:rsid w:val="007D684A"/>
    <w:rsid w:val="007E03AB"/>
    <w:rsid w:val="007E2783"/>
    <w:rsid w:val="00822A4F"/>
    <w:rsid w:val="0083177B"/>
    <w:rsid w:val="00832913"/>
    <w:rsid w:val="00835257"/>
    <w:rsid w:val="00843865"/>
    <w:rsid w:val="00845FCA"/>
    <w:rsid w:val="00852B66"/>
    <w:rsid w:val="00865D2F"/>
    <w:rsid w:val="008900B2"/>
    <w:rsid w:val="00890283"/>
    <w:rsid w:val="00893B1A"/>
    <w:rsid w:val="00897563"/>
    <w:rsid w:val="008B1522"/>
    <w:rsid w:val="008B2A53"/>
    <w:rsid w:val="008B43AC"/>
    <w:rsid w:val="008C2DDA"/>
    <w:rsid w:val="008C67B7"/>
    <w:rsid w:val="008D0E87"/>
    <w:rsid w:val="008D1281"/>
    <w:rsid w:val="008E0FF6"/>
    <w:rsid w:val="008E4187"/>
    <w:rsid w:val="0090052F"/>
    <w:rsid w:val="00900643"/>
    <w:rsid w:val="00903528"/>
    <w:rsid w:val="00903F60"/>
    <w:rsid w:val="00904B7E"/>
    <w:rsid w:val="009225F0"/>
    <w:rsid w:val="00922DC7"/>
    <w:rsid w:val="00933716"/>
    <w:rsid w:val="0093462C"/>
    <w:rsid w:val="00953795"/>
    <w:rsid w:val="00964540"/>
    <w:rsid w:val="0097074F"/>
    <w:rsid w:val="009723DD"/>
    <w:rsid w:val="00972F94"/>
    <w:rsid w:val="00974189"/>
    <w:rsid w:val="00985C5C"/>
    <w:rsid w:val="009929FF"/>
    <w:rsid w:val="009B20B8"/>
    <w:rsid w:val="009C708B"/>
    <w:rsid w:val="009D2BEA"/>
    <w:rsid w:val="009E103A"/>
    <w:rsid w:val="009E1BFA"/>
    <w:rsid w:val="009E213D"/>
    <w:rsid w:val="00A00779"/>
    <w:rsid w:val="00A10F97"/>
    <w:rsid w:val="00A1515C"/>
    <w:rsid w:val="00A17D24"/>
    <w:rsid w:val="00A20C12"/>
    <w:rsid w:val="00A55188"/>
    <w:rsid w:val="00A66447"/>
    <w:rsid w:val="00A8616C"/>
    <w:rsid w:val="00A86332"/>
    <w:rsid w:val="00A9623A"/>
    <w:rsid w:val="00AA6241"/>
    <w:rsid w:val="00AD0D2D"/>
    <w:rsid w:val="00AD359D"/>
    <w:rsid w:val="00AF2693"/>
    <w:rsid w:val="00AF5A70"/>
    <w:rsid w:val="00B01517"/>
    <w:rsid w:val="00B0473D"/>
    <w:rsid w:val="00B04ED8"/>
    <w:rsid w:val="00B12355"/>
    <w:rsid w:val="00B15640"/>
    <w:rsid w:val="00B161D5"/>
    <w:rsid w:val="00B233CB"/>
    <w:rsid w:val="00B36DE3"/>
    <w:rsid w:val="00B43B7A"/>
    <w:rsid w:val="00B4588A"/>
    <w:rsid w:val="00B461AB"/>
    <w:rsid w:val="00B46B9A"/>
    <w:rsid w:val="00B74E9D"/>
    <w:rsid w:val="00B7718D"/>
    <w:rsid w:val="00B771C6"/>
    <w:rsid w:val="00B9169B"/>
    <w:rsid w:val="00B91E3E"/>
    <w:rsid w:val="00B939B1"/>
    <w:rsid w:val="00BA2DB9"/>
    <w:rsid w:val="00BA45DB"/>
    <w:rsid w:val="00BA5F07"/>
    <w:rsid w:val="00BA68F5"/>
    <w:rsid w:val="00BA6E6C"/>
    <w:rsid w:val="00BB4DD0"/>
    <w:rsid w:val="00BC1618"/>
    <w:rsid w:val="00BC56A5"/>
    <w:rsid w:val="00BC57C3"/>
    <w:rsid w:val="00BC7D09"/>
    <w:rsid w:val="00BD1609"/>
    <w:rsid w:val="00BD33A6"/>
    <w:rsid w:val="00BD5213"/>
    <w:rsid w:val="00BD5C30"/>
    <w:rsid w:val="00BE7148"/>
    <w:rsid w:val="00BF6DE1"/>
    <w:rsid w:val="00BF6FBA"/>
    <w:rsid w:val="00C0244A"/>
    <w:rsid w:val="00C063C5"/>
    <w:rsid w:val="00C1076C"/>
    <w:rsid w:val="00C3003F"/>
    <w:rsid w:val="00C34112"/>
    <w:rsid w:val="00C458C4"/>
    <w:rsid w:val="00C61A5A"/>
    <w:rsid w:val="00C70D20"/>
    <w:rsid w:val="00C750FA"/>
    <w:rsid w:val="00C8258D"/>
    <w:rsid w:val="00C828B3"/>
    <w:rsid w:val="00C84DD7"/>
    <w:rsid w:val="00CA3056"/>
    <w:rsid w:val="00CB0550"/>
    <w:rsid w:val="00CB362E"/>
    <w:rsid w:val="00CB5863"/>
    <w:rsid w:val="00CB64E8"/>
    <w:rsid w:val="00CD26D8"/>
    <w:rsid w:val="00CD2D4A"/>
    <w:rsid w:val="00CD326F"/>
    <w:rsid w:val="00CE0134"/>
    <w:rsid w:val="00CE4194"/>
    <w:rsid w:val="00D017E4"/>
    <w:rsid w:val="00D04084"/>
    <w:rsid w:val="00D070A8"/>
    <w:rsid w:val="00D112CC"/>
    <w:rsid w:val="00D26456"/>
    <w:rsid w:val="00D5169E"/>
    <w:rsid w:val="00D575A8"/>
    <w:rsid w:val="00D65903"/>
    <w:rsid w:val="00D6613F"/>
    <w:rsid w:val="00D66EAC"/>
    <w:rsid w:val="00D7112D"/>
    <w:rsid w:val="00D71963"/>
    <w:rsid w:val="00D776E4"/>
    <w:rsid w:val="00D865AB"/>
    <w:rsid w:val="00D926D1"/>
    <w:rsid w:val="00DA2183"/>
    <w:rsid w:val="00DA243A"/>
    <w:rsid w:val="00DB6E5D"/>
    <w:rsid w:val="00DD2007"/>
    <w:rsid w:val="00DD7A42"/>
    <w:rsid w:val="00DE04A1"/>
    <w:rsid w:val="00E17A20"/>
    <w:rsid w:val="00E21F93"/>
    <w:rsid w:val="00E273E4"/>
    <w:rsid w:val="00E348C8"/>
    <w:rsid w:val="00E36E46"/>
    <w:rsid w:val="00E4230C"/>
    <w:rsid w:val="00E52727"/>
    <w:rsid w:val="00E7523C"/>
    <w:rsid w:val="00E92A44"/>
    <w:rsid w:val="00E937D2"/>
    <w:rsid w:val="00E965DE"/>
    <w:rsid w:val="00EB20FF"/>
    <w:rsid w:val="00EB3E40"/>
    <w:rsid w:val="00EB4810"/>
    <w:rsid w:val="00EC6178"/>
    <w:rsid w:val="00ED507D"/>
    <w:rsid w:val="00EE550C"/>
    <w:rsid w:val="00EE7F30"/>
    <w:rsid w:val="00EF1185"/>
    <w:rsid w:val="00EF449C"/>
    <w:rsid w:val="00F1163A"/>
    <w:rsid w:val="00F308DB"/>
    <w:rsid w:val="00F30AFE"/>
    <w:rsid w:val="00F32EB8"/>
    <w:rsid w:val="00F45288"/>
    <w:rsid w:val="00F51B5A"/>
    <w:rsid w:val="00F55DC1"/>
    <w:rsid w:val="00F5794B"/>
    <w:rsid w:val="00F72444"/>
    <w:rsid w:val="00F81BEB"/>
    <w:rsid w:val="00F907C4"/>
    <w:rsid w:val="00FA4407"/>
    <w:rsid w:val="00FA798C"/>
    <w:rsid w:val="00FB019C"/>
    <w:rsid w:val="00FB1A72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4545102B-5B21-42C7-BD27-E1A5CA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" TargetMode="External"/><Relationship Id="rId18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orkerscreening.communities.qld.gov.au/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worker-screening-che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/programs-services/for-people-with-disability/ndis-quality-and-safeguarding-framework-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39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9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0C01138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D4C59-B5ED-4E5E-8342-2E68056BB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NDIS Worker Screening Check (for general stakeholders)</vt:lpstr>
      <vt:lpstr>L’NDIS Worker Screening Check (per le parti interessate)</vt:lpstr>
      <vt:lpstr>    L’NDIS Quality and Safeguarding Framework [sistema di qualità e di salvaguardia </vt:lpstr>
      <vt:lpstr>    Cosa e’ l’NDIS Worker Screening Check?</vt:lpstr>
      <vt:lpstr>    Cosa farà il Worker Screening Check? </vt:lpstr>
      <vt:lpstr>    Per quanto tempo è valida l'autorizzazione NDIS Worker Screening? </vt:lpstr>
      <vt:lpstr>    Quando avrà inizio il Worker Screening Check?</vt:lpstr>
      <vt:lpstr>    Ulteriori informazioni</vt:lpstr>
      <vt:lpstr>        Riferimenti legislativi</vt:lpstr>
      <vt:lpstr>        Sito web della NDIS Commission </vt:lpstr>
    </vt:vector>
  </TitlesOfParts>
  <Company>NDIS Quality and Safeguards Commission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angelo brugnoli</dc:creator>
  <cp:lastModifiedBy>angelo brugnoli</cp:lastModifiedBy>
  <cp:revision>2</cp:revision>
  <dcterms:created xsi:type="dcterms:W3CDTF">2021-02-03T22:39:00Z</dcterms:created>
  <dcterms:modified xsi:type="dcterms:W3CDTF">2021-02-03T22:39:00Z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