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20CCE3B2" w:rsidR="008D47BF" w:rsidRPr="00D52AC2" w:rsidRDefault="001423C4" w:rsidP="008D47BF">
      <w:pPr>
        <w:pStyle w:val="Heading1"/>
        <w:spacing w:before="0" w:after="120" w:line="288" w:lineRule="atLeast"/>
        <w:rPr>
          <w:rFonts w:asciiTheme="minorHAnsi" w:eastAsiaTheme="minorEastAsia" w:hAnsiTheme="minorHAnsi" w:cstheme="minorHAnsi"/>
          <w:szCs w:val="60"/>
          <w:lang w:eastAsia="zh-CN"/>
        </w:rPr>
      </w:pPr>
      <w:bookmarkStart w:id="0" w:name="_GoBack"/>
      <w:bookmarkEnd w:id="0"/>
      <w:r w:rsidRPr="00D52AC2">
        <w:rPr>
          <w:rFonts w:asciiTheme="minorHAnsi" w:eastAsiaTheme="minorEastAsia" w:hAnsiTheme="minorHAnsi" w:cstheme="minorHAnsi"/>
          <w:szCs w:val="60"/>
          <w:lang w:eastAsia="zh-CN"/>
        </w:rPr>
        <w:t>1a</w:t>
      </w:r>
      <w:r w:rsidRPr="00D52AC2">
        <w:rPr>
          <w:rFonts w:asciiTheme="minorHAnsi" w:eastAsiaTheme="minorEastAsia" w:hAnsiTheme="minorHAnsi" w:cstheme="minorHAnsi"/>
          <w:szCs w:val="60"/>
          <w:lang w:eastAsia="zh-CN"/>
        </w:rPr>
        <w:t>组：</w:t>
      </w:r>
      <w:r w:rsidR="008B2F3F" w:rsidRPr="00D52AC2">
        <w:rPr>
          <w:rFonts w:asciiTheme="minorHAnsi" w:eastAsiaTheme="minorEastAsia" w:hAnsiTheme="minorHAnsi" w:cstheme="minorHAnsi"/>
          <w:szCs w:val="60"/>
          <w:lang w:eastAsia="zh-CN"/>
        </w:rPr>
        <w:t xml:space="preserve"> </w:t>
      </w:r>
      <w:r w:rsidR="008B2F3F" w:rsidRPr="00D52AC2">
        <w:rPr>
          <w:rFonts w:asciiTheme="minorHAnsi" w:eastAsiaTheme="minorEastAsia" w:hAnsiTheme="minorHAnsi" w:cstheme="minorHAnsi"/>
          <w:szCs w:val="60"/>
          <w:lang w:eastAsia="zh-CN"/>
        </w:rPr>
        <w:t>居住在残疾人住宿区的</w:t>
      </w:r>
      <w:r w:rsidRPr="00D52AC2">
        <w:rPr>
          <w:rFonts w:asciiTheme="minorHAnsi" w:eastAsiaTheme="minorEastAsia" w:hAnsiTheme="minorHAnsi" w:cstheme="minorHAnsi"/>
          <w:szCs w:val="60"/>
          <w:lang w:eastAsia="zh-CN"/>
        </w:rPr>
        <w:t>NDIS</w:t>
      </w:r>
      <w:r w:rsidRPr="00D52AC2">
        <w:rPr>
          <w:rFonts w:asciiTheme="minorHAnsi" w:eastAsiaTheme="minorEastAsia" w:hAnsiTheme="minorHAnsi" w:cstheme="minorHAnsi"/>
          <w:szCs w:val="60"/>
          <w:lang w:eastAsia="zh-CN"/>
        </w:rPr>
        <w:t>参与</w:t>
      </w:r>
      <w:r w:rsidR="008B2F3F" w:rsidRPr="00D52AC2">
        <w:rPr>
          <w:rFonts w:asciiTheme="minorHAnsi" w:eastAsiaTheme="minorEastAsia" w:hAnsiTheme="minorHAnsi" w:cstheme="minorHAnsi"/>
          <w:szCs w:val="60"/>
          <w:lang w:eastAsia="zh-CN"/>
        </w:rPr>
        <w:t>者需要了解的有关</w:t>
      </w:r>
      <w:r w:rsidRPr="00D52AC2">
        <w:rPr>
          <w:rFonts w:asciiTheme="minorHAnsi" w:eastAsiaTheme="minorEastAsia" w:hAnsiTheme="minorHAnsi" w:cstheme="minorHAnsi"/>
          <w:szCs w:val="60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Cs w:val="60"/>
          <w:lang w:eastAsia="zh-CN"/>
        </w:rPr>
        <w:t>疫苗</w:t>
      </w:r>
      <w:r w:rsidR="00C60595" w:rsidRPr="00D52AC2">
        <w:rPr>
          <w:rFonts w:asciiTheme="minorHAnsi" w:eastAsiaTheme="minorEastAsia" w:hAnsiTheme="minorHAnsi" w:cstheme="minorHAnsi"/>
          <w:szCs w:val="60"/>
          <w:lang w:eastAsia="zh-CN"/>
        </w:rPr>
        <w:t>的</w:t>
      </w:r>
      <w:r w:rsidR="008B2F3F" w:rsidRPr="00D52AC2">
        <w:rPr>
          <w:rFonts w:asciiTheme="minorHAnsi" w:eastAsiaTheme="minorEastAsia" w:hAnsiTheme="minorHAnsi" w:cstheme="minorHAnsi"/>
          <w:szCs w:val="60"/>
          <w:lang w:eastAsia="zh-CN"/>
        </w:rPr>
        <w:t>事项</w:t>
      </w:r>
    </w:p>
    <w:p w14:paraId="13D725F4" w14:textId="0E4E137F" w:rsidR="004441E7" w:rsidRPr="00D52AC2" w:rsidRDefault="00AE402D" w:rsidP="001B4E12">
      <w:pPr>
        <w:spacing w:before="120" w:after="120" w:line="240" w:lineRule="auto"/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</w:pP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澳洲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的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COVID-19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疫苗接种计划已经</w:t>
      </w:r>
      <w:r w:rsidR="00970837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开始了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。居住在</w:t>
      </w:r>
      <w:r w:rsidR="00970837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残疾</w:t>
      </w:r>
      <w:r w:rsidR="00DF0B59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人住宿区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的人属于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1a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组，</w:t>
      </w:r>
      <w:r w:rsidR="00970837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属于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第一批可以接种该疫苗的</w:t>
      </w: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澳洲</w:t>
      </w:r>
      <w:r w:rsidR="001423C4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人。</w:t>
      </w:r>
    </w:p>
    <w:p w14:paraId="3F79F544" w14:textId="444001DC" w:rsidR="004441E7" w:rsidRPr="00D52AC2" w:rsidRDefault="001423C4" w:rsidP="0090479A">
      <w:pPr>
        <w:spacing w:before="120" w:after="120" w:line="240" w:lineRule="auto"/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</w:pP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本</w:t>
      </w:r>
      <w:r w:rsidR="00970837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资料单是</w:t>
      </w: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基于</w:t>
      </w:r>
      <w:r w:rsidR="00AE402D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澳洲</w:t>
      </w: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政府卫生部的信息。它包含有关疫苗接种计划的信息，并说明您的</w:t>
      </w:r>
      <w:r w:rsidR="00970837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服务商</w:t>
      </w: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应</w:t>
      </w:r>
      <w:r w:rsidR="00970837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该</w:t>
      </w: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如何</w:t>
      </w:r>
      <w:r w:rsidR="001945D9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为该计划作</w:t>
      </w: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准备。它还包含有关疫苗</w:t>
      </w:r>
      <w:r w:rsidR="00970837"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信息</w:t>
      </w:r>
      <w:r w:rsidRPr="00D52AC2">
        <w:rPr>
          <w:rFonts w:asciiTheme="minorHAnsi" w:eastAsiaTheme="minorEastAsia" w:hAnsiTheme="minorHAnsi" w:cstheme="minorHAnsi"/>
          <w:sz w:val="28"/>
          <w:szCs w:val="28"/>
          <w:lang w:val="en-US" w:eastAsia="zh-CN"/>
        </w:rPr>
        <w:t>资源的链接。</w:t>
      </w:r>
    </w:p>
    <w:p w14:paraId="1FD8DF78" w14:textId="58FA69F1" w:rsidR="001C5654" w:rsidRPr="00D52AC2" w:rsidRDefault="00FE3EEC" w:rsidP="00672A87">
      <w:pPr>
        <w:pStyle w:val="Heading2"/>
        <w:rPr>
          <w:rFonts w:asciiTheme="minorHAnsi" w:eastAsiaTheme="minorEastAsia" w:hAnsiTheme="minorHAnsi" w:cstheme="minorHAnsi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要点</w:t>
      </w:r>
    </w:p>
    <w:p w14:paraId="1909B8B8" w14:textId="79EF6FFF" w:rsidR="009A564F" w:rsidRPr="00D52AC2" w:rsidRDefault="006C41DC" w:rsidP="009A564F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居住在残疾人住宿区</w:t>
      </w:r>
      <w:r w:rsidR="000042ED" w:rsidRPr="00D52AC2">
        <w:rPr>
          <w:rFonts w:asciiTheme="minorHAnsi" w:eastAsiaTheme="minorEastAsia" w:hAnsiTheme="minorHAnsi" w:cstheme="minorHAnsi"/>
          <w:lang w:eastAsia="zh-CN"/>
        </w:rPr>
        <w:t>的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人</w:t>
      </w:r>
      <w:r w:rsidR="00970837" w:rsidRPr="00D52AC2">
        <w:rPr>
          <w:rFonts w:asciiTheme="minorHAnsi" w:eastAsiaTheme="minorEastAsia" w:hAnsiTheme="minorHAnsi" w:cstheme="minorHAnsi"/>
          <w:lang w:eastAsia="zh-CN"/>
        </w:rPr>
        <w:t>属于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第一批可以接种该疫苗的</w:t>
      </w:r>
      <w:r w:rsidR="00AE402D" w:rsidRPr="00D52AC2">
        <w:rPr>
          <w:rFonts w:asciiTheme="minorHAnsi" w:eastAsiaTheme="minorEastAsia" w:hAnsiTheme="minorHAnsi" w:cstheme="minorHAnsi"/>
          <w:lang w:eastAsia="zh-CN"/>
        </w:rPr>
        <w:t>澳洲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人</w:t>
      </w:r>
    </w:p>
    <w:p w14:paraId="04F61633" w14:textId="40D3DD5F" w:rsidR="009A564F" w:rsidRPr="00D52AC2" w:rsidRDefault="001423C4" w:rsidP="008E0329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了解</w:t>
      </w:r>
      <w:r w:rsidR="006C41DC" w:rsidRPr="00D52AC2">
        <w:rPr>
          <w:rFonts w:asciiTheme="minorHAnsi" w:eastAsiaTheme="minorEastAsia" w:hAnsiTheme="minorHAnsi" w:cstheme="minorHAnsi"/>
          <w:lang w:eastAsia="zh-CN"/>
        </w:rPr>
        <w:t>什么是</w:t>
      </w:r>
      <w:r w:rsidRPr="00D52AC2">
        <w:rPr>
          <w:rFonts w:asciiTheme="minorHAnsi" w:eastAsiaTheme="minorEastAsia" w:hAnsiTheme="minorHAnsi" w:cstheme="minorHAnsi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lang w:eastAsia="zh-CN"/>
        </w:rPr>
        <w:t>疫苗，</w:t>
      </w:r>
      <w:r w:rsidR="00F92515" w:rsidRPr="00D52AC2">
        <w:rPr>
          <w:rFonts w:asciiTheme="minorHAnsi" w:eastAsiaTheme="minorEastAsia" w:hAnsiTheme="minorHAnsi" w:cstheme="minorHAnsi"/>
          <w:lang w:eastAsia="zh-CN"/>
        </w:rPr>
        <w:t>它的</w:t>
      </w:r>
      <w:r w:rsidRPr="00D52AC2">
        <w:rPr>
          <w:rFonts w:asciiTheme="minorHAnsi" w:eastAsiaTheme="minorEastAsia" w:hAnsiTheme="minorHAnsi" w:cstheme="minorHAnsi"/>
          <w:lang w:eastAsia="zh-CN"/>
        </w:rPr>
        <w:t>用途</w:t>
      </w:r>
      <w:r w:rsidR="00BF0E27" w:rsidRPr="00D52AC2">
        <w:rPr>
          <w:rFonts w:asciiTheme="minorHAnsi" w:eastAsiaTheme="minorEastAsia" w:hAnsiTheme="minorHAnsi" w:cstheme="minorHAnsi"/>
          <w:lang w:eastAsia="zh-CN"/>
        </w:rPr>
        <w:t>，</w:t>
      </w:r>
      <w:r w:rsidRPr="00D52AC2">
        <w:rPr>
          <w:rFonts w:asciiTheme="minorHAnsi" w:eastAsiaTheme="minorEastAsia" w:hAnsiTheme="minorHAnsi" w:cstheme="minorHAnsi"/>
          <w:lang w:eastAsia="zh-CN"/>
        </w:rPr>
        <w:t>以及风险和</w:t>
      </w:r>
      <w:r w:rsidR="00F92515" w:rsidRPr="00D52AC2">
        <w:rPr>
          <w:rFonts w:asciiTheme="minorHAnsi" w:eastAsiaTheme="minorEastAsia" w:hAnsiTheme="minorHAnsi" w:cstheme="minorHAnsi"/>
          <w:lang w:eastAsia="zh-CN"/>
        </w:rPr>
        <w:t>好处</w:t>
      </w:r>
      <w:r w:rsidR="006C41DC" w:rsidRPr="00D52AC2">
        <w:rPr>
          <w:rFonts w:asciiTheme="minorHAnsi" w:eastAsiaTheme="minorEastAsia" w:hAnsiTheme="minorHAnsi" w:cstheme="minorHAnsi"/>
          <w:lang w:eastAsia="zh-CN"/>
        </w:rPr>
        <w:t>，这是很重要的</w:t>
      </w:r>
    </w:p>
    <w:p w14:paraId="2E9E1C5B" w14:textId="54C91267" w:rsidR="00FD77F7" w:rsidRPr="00D52AC2" w:rsidRDefault="001423C4" w:rsidP="009A564F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lang w:val="en-US"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您的</w:t>
      </w:r>
      <w:r w:rsidR="00D945FB" w:rsidRPr="00D52AC2">
        <w:rPr>
          <w:rFonts w:asciiTheme="minorHAnsi" w:eastAsiaTheme="minorEastAsia" w:hAnsiTheme="minorHAnsi" w:cstheme="minorHAnsi"/>
          <w:lang w:eastAsia="zh-CN"/>
        </w:rPr>
        <w:t>服务商应该</w:t>
      </w:r>
      <w:r w:rsidRPr="00D52AC2">
        <w:rPr>
          <w:rFonts w:asciiTheme="minorHAnsi" w:eastAsiaTheme="minorEastAsia" w:hAnsiTheme="minorHAnsi" w:cstheme="minorHAnsi"/>
          <w:lang w:eastAsia="zh-CN"/>
        </w:rPr>
        <w:t>与您讨论疫苗接种计划，并开始进行</w:t>
      </w:r>
      <w:r w:rsidR="00D945FB" w:rsidRPr="00D52AC2">
        <w:rPr>
          <w:rFonts w:asciiTheme="minorHAnsi" w:eastAsiaTheme="minorEastAsia" w:hAnsiTheme="minorHAnsi" w:cstheme="minorHAnsi"/>
          <w:lang w:eastAsia="zh-CN"/>
        </w:rPr>
        <w:t>准备</w:t>
      </w:r>
    </w:p>
    <w:p w14:paraId="1C3541CE" w14:textId="4B5D539D" w:rsidR="001423C4" w:rsidRPr="00D52AC2" w:rsidRDefault="001423C4" w:rsidP="001423C4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lang w:val="en-US"/>
        </w:rPr>
      </w:pPr>
      <w:proofErr w:type="spellStart"/>
      <w:r w:rsidRPr="00D52AC2">
        <w:rPr>
          <w:rFonts w:asciiTheme="minorHAnsi" w:eastAsiaTheme="minorEastAsia" w:hAnsiTheme="minorHAnsi" w:cstheme="minorHAnsi"/>
          <w:lang w:val="en-US"/>
        </w:rPr>
        <w:t>卫生部已</w:t>
      </w:r>
      <w:proofErr w:type="spellEnd"/>
      <w:r w:rsidR="00D945FB" w:rsidRPr="00D52AC2">
        <w:rPr>
          <w:rFonts w:asciiTheme="minorHAnsi" w:eastAsiaTheme="minorEastAsia" w:hAnsiTheme="minorHAnsi" w:cstheme="minorHAnsi"/>
          <w:lang w:val="en-US" w:eastAsia="zh-CN"/>
        </w:rPr>
        <w:t>建立</w:t>
      </w:r>
      <w:r w:rsidRPr="00D52AC2">
        <w:rPr>
          <w:rFonts w:asciiTheme="minorHAnsi" w:eastAsiaTheme="minorEastAsia" w:hAnsiTheme="minorHAnsi" w:cstheme="minorHAnsi"/>
          <w:lang w:val="en-US"/>
        </w:rPr>
        <w:t>了一个网页，为残疾人士提供有关</w:t>
      </w:r>
      <w:r w:rsidRPr="00D52AC2">
        <w:rPr>
          <w:rFonts w:asciiTheme="minorHAnsi" w:eastAsiaTheme="minorEastAsia" w:hAnsiTheme="minorHAnsi" w:cstheme="minorHAnsi"/>
          <w:lang w:val="en-US"/>
        </w:rPr>
        <w:t>COVID-19</w:t>
      </w:r>
      <w:r w:rsidRPr="00D52AC2">
        <w:rPr>
          <w:rFonts w:asciiTheme="minorHAnsi" w:eastAsiaTheme="minorEastAsia" w:hAnsiTheme="minorHAnsi" w:cstheme="minorHAnsi"/>
          <w:lang w:val="en-US"/>
        </w:rPr>
        <w:t>疫苗的信息</w:t>
      </w:r>
      <w:r w:rsidR="00D945FB" w:rsidRPr="00D52AC2">
        <w:rPr>
          <w:rFonts w:asciiTheme="minorHAnsi" w:eastAsiaTheme="minorEastAsia" w:hAnsiTheme="minorHAnsi" w:cstheme="minorHAnsi"/>
          <w:lang w:val="en-US" w:eastAsia="zh-CN"/>
        </w:rPr>
        <w:t>（</w:t>
      </w:r>
      <w:hyperlink r:id="rId8" w:history="1">
        <w:r w:rsidR="00D945FB" w:rsidRPr="00D52AC2">
          <w:rPr>
            <w:rStyle w:val="Hyperlink"/>
            <w:rFonts w:asciiTheme="minorHAnsi" w:eastAsiaTheme="minorEastAsia" w:hAnsiTheme="minorHAnsi" w:cstheme="minorHAnsi"/>
          </w:rPr>
          <w:t>information for people with disability about COVID-19 vaccines</w:t>
        </w:r>
      </w:hyperlink>
      <w:r w:rsidR="00D945FB" w:rsidRPr="00D52AC2">
        <w:rPr>
          <w:rFonts w:asciiTheme="minorHAnsi" w:eastAsiaTheme="minorEastAsia" w:hAnsiTheme="minorHAnsi" w:cstheme="minorHAnsi"/>
          <w:lang w:val="en-US" w:eastAsia="zh-CN"/>
        </w:rPr>
        <w:t>）</w:t>
      </w:r>
      <w:r w:rsidRPr="00D52AC2">
        <w:rPr>
          <w:rFonts w:asciiTheme="minorHAnsi" w:eastAsiaTheme="minorEastAsia" w:hAnsiTheme="minorHAnsi" w:cstheme="minorHAnsi"/>
          <w:lang w:val="en-US"/>
        </w:rPr>
        <w:t>，以及有关</w:t>
      </w:r>
      <w:r w:rsidRPr="00D52AC2">
        <w:rPr>
          <w:rFonts w:asciiTheme="minorHAnsi" w:eastAsiaTheme="minorEastAsia" w:hAnsiTheme="minorHAnsi" w:cstheme="minorHAnsi"/>
          <w:lang w:val="en-US"/>
        </w:rPr>
        <w:t>COVID-19</w:t>
      </w:r>
      <w:r w:rsidRPr="00D52AC2">
        <w:rPr>
          <w:rFonts w:asciiTheme="minorHAnsi" w:eastAsiaTheme="minorEastAsia" w:hAnsiTheme="minorHAnsi" w:cstheme="minorHAnsi"/>
          <w:lang w:val="en-US"/>
        </w:rPr>
        <w:t>疫苗的一系列资源，包括</w:t>
      </w:r>
      <w:r w:rsidRPr="00D52AC2">
        <w:rPr>
          <w:rFonts w:asciiTheme="minorHAnsi" w:eastAsiaTheme="minorEastAsia" w:hAnsiTheme="minorHAnsi" w:cstheme="minorHAnsi"/>
          <w:lang w:val="en-US"/>
        </w:rPr>
        <w:t xml:space="preserve">Easy </w:t>
      </w:r>
      <w:proofErr w:type="spellStart"/>
      <w:r w:rsidRPr="00D52AC2">
        <w:rPr>
          <w:rFonts w:asciiTheme="minorHAnsi" w:eastAsiaTheme="minorEastAsia" w:hAnsiTheme="minorHAnsi" w:cstheme="minorHAnsi"/>
          <w:lang w:val="en-US"/>
        </w:rPr>
        <w:t>Read</w:t>
      </w:r>
      <w:r w:rsidRPr="00D52AC2">
        <w:rPr>
          <w:rFonts w:asciiTheme="minorHAnsi" w:eastAsiaTheme="minorEastAsia" w:hAnsiTheme="minorHAnsi" w:cstheme="minorHAnsi"/>
          <w:lang w:val="en-US"/>
        </w:rPr>
        <w:t>和</w:t>
      </w:r>
      <w:r w:rsidRPr="00D52AC2">
        <w:rPr>
          <w:rFonts w:asciiTheme="minorHAnsi" w:eastAsiaTheme="minorEastAsia" w:hAnsiTheme="minorHAnsi" w:cstheme="minorHAnsi"/>
          <w:lang w:val="en-US"/>
        </w:rPr>
        <w:t>Auslan</w:t>
      </w:r>
      <w:proofErr w:type="spellEnd"/>
      <w:r w:rsidR="003A0DA4" w:rsidRPr="00D52AC2">
        <w:rPr>
          <w:rFonts w:asciiTheme="minorHAnsi" w:eastAsiaTheme="minorEastAsia" w:hAnsiTheme="minorHAnsi" w:cstheme="minorHAnsi"/>
          <w:lang w:val="en-US" w:eastAsia="zh-CN"/>
        </w:rPr>
        <w:t>版本</w:t>
      </w:r>
      <w:r w:rsidRPr="00D52AC2">
        <w:rPr>
          <w:rFonts w:asciiTheme="minorHAnsi" w:eastAsiaTheme="minorEastAsia" w:hAnsiTheme="minorHAnsi" w:cstheme="minorHAnsi"/>
          <w:lang w:val="en-US"/>
        </w:rPr>
        <w:t>。</w:t>
      </w:r>
    </w:p>
    <w:p w14:paraId="04E5297D" w14:textId="565D9A75" w:rsidR="00AE71C2" w:rsidRPr="00D52AC2" w:rsidRDefault="001423C4" w:rsidP="00AE71C2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什么是</w:t>
      </w:r>
      <w:r w:rsidRPr="00D52AC2">
        <w:rPr>
          <w:rFonts w:asciiTheme="minorHAnsi" w:eastAsiaTheme="minorEastAsia" w:hAnsiTheme="minorHAnsi" w:cstheme="minorHAnsi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lang w:eastAsia="zh-CN"/>
        </w:rPr>
        <w:t>疫苗？</w:t>
      </w:r>
    </w:p>
    <w:p w14:paraId="37BAE74D" w14:textId="1FDAD1D4" w:rsidR="001423C4" w:rsidRPr="00D52AC2" w:rsidRDefault="001423C4" w:rsidP="001423C4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lang w:eastAsia="zh-CN"/>
        </w:rPr>
        <w:t>疫苗是保护残疾人</w:t>
      </w:r>
      <w:r w:rsidR="00D945FB" w:rsidRPr="00D52AC2">
        <w:rPr>
          <w:rFonts w:asciiTheme="minorHAnsi" w:eastAsiaTheme="minorEastAsia" w:hAnsiTheme="minorHAnsi" w:cstheme="minorHAnsi"/>
          <w:lang w:eastAsia="zh-CN"/>
        </w:rPr>
        <w:t>、工作者</w:t>
      </w:r>
      <w:r w:rsidRPr="00D52AC2">
        <w:rPr>
          <w:rFonts w:asciiTheme="minorHAnsi" w:eastAsiaTheme="minorEastAsia" w:hAnsiTheme="minorHAnsi" w:cstheme="minorHAnsi"/>
          <w:lang w:eastAsia="zh-CN"/>
        </w:rPr>
        <w:t>和广大社区的一种方式。</w:t>
      </w:r>
    </w:p>
    <w:p w14:paraId="184838A3" w14:textId="7C621136" w:rsidR="001423C4" w:rsidRPr="00D52AC2" w:rsidRDefault="000042ED" w:rsidP="001423C4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有关部门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鼓励所有</w:t>
      </w:r>
      <w:r w:rsidR="00AE402D" w:rsidRPr="00D52AC2">
        <w:rPr>
          <w:rFonts w:asciiTheme="minorHAnsi" w:eastAsiaTheme="minorEastAsia" w:hAnsiTheme="minorHAnsi" w:cstheme="minorHAnsi"/>
          <w:lang w:eastAsia="zh-CN"/>
        </w:rPr>
        <w:t>澳洲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人接种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COVID-19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疫苗，但在现阶段</w:t>
      </w:r>
      <w:r w:rsidR="000A1053" w:rsidRPr="00D52AC2">
        <w:rPr>
          <w:rFonts w:asciiTheme="minorHAnsi" w:eastAsiaTheme="minorEastAsia" w:hAnsiTheme="minorHAnsi" w:cstheme="minorHAnsi"/>
          <w:lang w:eastAsia="zh-CN"/>
        </w:rPr>
        <w:t>这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是自愿的。这意味着您可以决定是否</w:t>
      </w:r>
      <w:r w:rsidR="000A1053" w:rsidRPr="00D52AC2">
        <w:rPr>
          <w:rFonts w:asciiTheme="minorHAnsi" w:eastAsiaTheme="minorEastAsia" w:hAnsiTheme="minorHAnsi" w:cstheme="minorHAnsi"/>
          <w:lang w:eastAsia="zh-CN"/>
        </w:rPr>
        <w:t>接种</w:t>
      </w:r>
      <w:r w:rsidRPr="00D52AC2">
        <w:rPr>
          <w:rFonts w:asciiTheme="minorHAnsi" w:eastAsiaTheme="minorEastAsia" w:hAnsiTheme="minorHAnsi" w:cstheme="minorHAnsi"/>
          <w:lang w:eastAsia="zh-CN"/>
        </w:rPr>
        <w:t>疫苗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。</w:t>
      </w:r>
    </w:p>
    <w:p w14:paraId="3ACE7A00" w14:textId="5DD32690" w:rsidR="0057163D" w:rsidRPr="00D52AC2" w:rsidRDefault="00D718FD" w:rsidP="001423C4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居住在</w:t>
      </w:r>
      <w:r w:rsidR="000042ED" w:rsidRPr="00D52AC2">
        <w:rPr>
          <w:rFonts w:asciiTheme="minorHAnsi" w:eastAsiaTheme="minorEastAsia" w:hAnsiTheme="minorHAnsi" w:cstheme="minorHAnsi"/>
          <w:lang w:eastAsia="zh-CN"/>
        </w:rPr>
        <w:t>残疾人住宿区</w:t>
      </w:r>
      <w:r w:rsidRPr="00D52AC2">
        <w:rPr>
          <w:rFonts w:asciiTheme="minorHAnsi" w:eastAsiaTheme="minorEastAsia" w:hAnsiTheme="minorHAnsi" w:cstheme="minorHAnsi"/>
          <w:lang w:eastAsia="zh-CN"/>
        </w:rPr>
        <w:t>的人属于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第一批将</w:t>
      </w:r>
      <w:r w:rsidRPr="00D52AC2">
        <w:rPr>
          <w:rFonts w:asciiTheme="minorHAnsi" w:eastAsiaTheme="minorEastAsia" w:hAnsiTheme="minorHAnsi" w:cstheme="minorHAnsi"/>
          <w:lang w:eastAsia="zh-CN"/>
        </w:rPr>
        <w:t>接种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疫苗的</w:t>
      </w:r>
      <w:r w:rsidR="00AE402D" w:rsidRPr="00D52AC2">
        <w:rPr>
          <w:rFonts w:asciiTheme="minorHAnsi" w:eastAsiaTheme="minorEastAsia" w:hAnsiTheme="minorHAnsi" w:cstheme="minorHAnsi"/>
          <w:lang w:eastAsia="zh-CN"/>
        </w:rPr>
        <w:t>澳洲</w:t>
      </w:r>
      <w:r w:rsidR="001423C4" w:rsidRPr="00D52AC2">
        <w:rPr>
          <w:rFonts w:asciiTheme="minorHAnsi" w:eastAsiaTheme="minorEastAsia" w:hAnsiTheme="minorHAnsi" w:cstheme="minorHAnsi"/>
          <w:lang w:eastAsia="zh-CN"/>
        </w:rPr>
        <w:t>人。</w:t>
      </w:r>
    </w:p>
    <w:p w14:paraId="4E207F1A" w14:textId="087B37BC" w:rsidR="00106ECD" w:rsidRPr="00D52AC2" w:rsidRDefault="001423C4" w:rsidP="00106ECD">
      <w:pPr>
        <w:pStyle w:val="Heading3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同意</w:t>
      </w:r>
      <w:proofErr w:type="spellEnd"/>
      <w:r w:rsidR="002C7913" w:rsidRPr="00D52AC2">
        <w:rPr>
          <w:rFonts w:asciiTheme="minorHAnsi" w:eastAsiaTheme="minorEastAsia" w:hAnsiTheme="minorHAnsi" w:cstheme="minorHAnsi"/>
          <w:lang w:eastAsia="zh-CN"/>
        </w:rPr>
        <w:t>接种</w:t>
      </w:r>
      <w:proofErr w:type="spellStart"/>
      <w:r w:rsidRPr="00D52AC2">
        <w:rPr>
          <w:rFonts w:asciiTheme="minorHAnsi" w:eastAsiaTheme="minorEastAsia" w:hAnsiTheme="minorHAnsi" w:cstheme="minorHAnsi"/>
        </w:rPr>
        <w:t>疫苗</w:t>
      </w:r>
      <w:proofErr w:type="spellEnd"/>
    </w:p>
    <w:p w14:paraId="4BB41CAD" w14:textId="7A15DD78" w:rsidR="00AE71C2" w:rsidRPr="00D52AC2" w:rsidRDefault="001423C4" w:rsidP="00AE71C2">
      <w:pPr>
        <w:spacing w:before="120" w:after="120" w:line="240" w:lineRule="auto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在您同意</w:t>
      </w:r>
      <w:proofErr w:type="spellEnd"/>
      <w:r w:rsidR="002C7913" w:rsidRPr="00D52AC2">
        <w:rPr>
          <w:rFonts w:asciiTheme="minorHAnsi" w:eastAsiaTheme="minorEastAsia" w:hAnsiTheme="minorHAnsi" w:cstheme="minorHAnsi"/>
          <w:lang w:eastAsia="zh-CN"/>
        </w:rPr>
        <w:t>接种</w:t>
      </w:r>
      <w:proofErr w:type="spellStart"/>
      <w:r w:rsidRPr="00D52AC2">
        <w:rPr>
          <w:rFonts w:asciiTheme="minorHAnsi" w:eastAsiaTheme="minorEastAsia" w:hAnsiTheme="minorHAnsi" w:cstheme="minorHAnsi"/>
        </w:rPr>
        <w:t>疫苗之前，重要的是要了解</w:t>
      </w:r>
      <w:proofErr w:type="spellEnd"/>
      <w:r w:rsidRPr="00D52AC2">
        <w:rPr>
          <w:rFonts w:asciiTheme="minorHAnsi" w:eastAsiaTheme="minorEastAsia" w:hAnsiTheme="minorHAnsi" w:cstheme="minorHAnsi"/>
        </w:rPr>
        <w:t>：</w:t>
      </w:r>
    </w:p>
    <w:p w14:paraId="553BF7D1" w14:textId="77777777" w:rsidR="001423C4" w:rsidRPr="00D52AC2" w:rsidRDefault="001423C4" w:rsidP="001423C4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什么是</w:t>
      </w:r>
      <w:proofErr w:type="spellEnd"/>
      <w:r w:rsidRPr="00D52AC2">
        <w:rPr>
          <w:rFonts w:asciiTheme="minorHAnsi" w:eastAsiaTheme="minorEastAsia" w:hAnsiTheme="minorHAnsi" w:cstheme="minorHAnsi"/>
        </w:rPr>
        <w:t>COVID-19</w:t>
      </w:r>
      <w:proofErr w:type="spellStart"/>
      <w:r w:rsidRPr="00D52AC2">
        <w:rPr>
          <w:rFonts w:asciiTheme="minorHAnsi" w:eastAsiaTheme="minorEastAsia" w:hAnsiTheme="minorHAnsi" w:cstheme="minorHAnsi"/>
        </w:rPr>
        <w:t>疫苗，其用途是什么</w:t>
      </w:r>
      <w:proofErr w:type="spellEnd"/>
    </w:p>
    <w:p w14:paraId="789EF1DA" w14:textId="1BE7A8BC" w:rsidR="001423C4" w:rsidRPr="00D52AC2" w:rsidRDefault="001423C4" w:rsidP="001423C4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疫苗的好处</w:t>
      </w:r>
      <w:proofErr w:type="spellEnd"/>
    </w:p>
    <w:p w14:paraId="20CB8DE5" w14:textId="2140FB2E" w:rsidR="001423C4" w:rsidRPr="00D52AC2" w:rsidRDefault="001423C4" w:rsidP="001423C4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疫苗的风险</w:t>
      </w:r>
      <w:proofErr w:type="spellEnd"/>
      <w:r w:rsidRPr="00D52AC2">
        <w:rPr>
          <w:rFonts w:asciiTheme="minorHAnsi" w:eastAsiaTheme="minorEastAsia" w:hAnsiTheme="minorHAnsi" w:cstheme="minorHAnsi"/>
        </w:rPr>
        <w:t>。</w:t>
      </w:r>
    </w:p>
    <w:p w14:paraId="07899B63" w14:textId="4F314BF6" w:rsidR="004C0DC8" w:rsidRPr="00D52AC2" w:rsidRDefault="004C0DC8" w:rsidP="004C0DC8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与您的家人讨论有关疫苗的信息，以及您是否愿意接</w:t>
      </w:r>
      <w:r w:rsidR="009B2E75" w:rsidRPr="00D52AC2">
        <w:rPr>
          <w:rFonts w:asciiTheme="minorHAnsi" w:eastAsiaTheme="minorEastAsia" w:hAnsiTheme="minorHAnsi" w:cstheme="minorHAnsi"/>
          <w:lang w:eastAsia="zh-CN"/>
        </w:rPr>
        <w:t>种</w:t>
      </w:r>
      <w:r w:rsidRPr="00D52AC2">
        <w:rPr>
          <w:rFonts w:asciiTheme="minorHAnsi" w:eastAsiaTheme="minorEastAsia" w:hAnsiTheme="minorHAnsi" w:cstheme="minorHAnsi"/>
          <w:lang w:eastAsia="zh-CN"/>
        </w:rPr>
        <w:t>该疫苗。</w:t>
      </w:r>
    </w:p>
    <w:p w14:paraId="451AC9C1" w14:textId="409BFE52" w:rsidR="004C0DC8" w:rsidRPr="00D52AC2" w:rsidRDefault="004C0DC8" w:rsidP="004C0DC8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如果您有任何疑问，可以与您的医生讨论该疫苗</w:t>
      </w:r>
      <w:r w:rsidR="00D17185" w:rsidRPr="00D52AC2">
        <w:rPr>
          <w:rFonts w:asciiTheme="minorHAnsi" w:eastAsiaTheme="minorEastAsia" w:hAnsiTheme="minorHAnsi" w:cstheme="minorHAnsi"/>
          <w:lang w:eastAsia="zh-CN"/>
        </w:rPr>
        <w:t>，</w:t>
      </w:r>
      <w:r w:rsidRPr="00D52AC2">
        <w:rPr>
          <w:rFonts w:asciiTheme="minorHAnsi" w:eastAsiaTheme="minorEastAsia" w:hAnsiTheme="minorHAnsi" w:cstheme="minorHAnsi"/>
          <w:lang w:eastAsia="zh-CN"/>
        </w:rPr>
        <w:t>以及它是否适合您。与医生</w:t>
      </w:r>
      <w:r w:rsidR="000F0DEC" w:rsidRPr="00D52AC2">
        <w:rPr>
          <w:rFonts w:asciiTheme="minorHAnsi" w:eastAsiaTheme="minorEastAsia" w:hAnsiTheme="minorHAnsi" w:cstheme="minorHAnsi"/>
          <w:lang w:eastAsia="zh-CN"/>
        </w:rPr>
        <w:t>讨论</w:t>
      </w:r>
      <w:r w:rsidRPr="00D52AC2">
        <w:rPr>
          <w:rFonts w:asciiTheme="minorHAnsi" w:eastAsiaTheme="minorEastAsia" w:hAnsiTheme="minorHAnsi" w:cstheme="minorHAnsi"/>
          <w:lang w:eastAsia="zh-CN"/>
        </w:rPr>
        <w:t>时，您可能希望家人</w:t>
      </w:r>
      <w:r w:rsidR="000F0DEC" w:rsidRPr="00D52AC2">
        <w:rPr>
          <w:rFonts w:asciiTheme="minorHAnsi" w:eastAsiaTheme="minorEastAsia" w:hAnsiTheme="minorHAnsi" w:cstheme="minorHAnsi"/>
          <w:lang w:eastAsia="zh-CN"/>
        </w:rPr>
        <w:t>、</w:t>
      </w:r>
      <w:r w:rsidR="000042ED" w:rsidRPr="00D52AC2">
        <w:rPr>
          <w:rFonts w:asciiTheme="minorHAnsi" w:eastAsiaTheme="minorEastAsia" w:hAnsiTheme="minorHAnsi" w:cstheme="minorHAnsi"/>
          <w:lang w:eastAsia="zh-CN"/>
        </w:rPr>
        <w:t>照顾者</w:t>
      </w:r>
      <w:r w:rsidRPr="00D52AC2">
        <w:rPr>
          <w:rFonts w:asciiTheme="minorHAnsi" w:eastAsiaTheme="minorEastAsia" w:hAnsiTheme="minorHAnsi" w:cstheme="minorHAnsi"/>
          <w:lang w:eastAsia="zh-CN"/>
        </w:rPr>
        <w:t>或监护人陪</w:t>
      </w:r>
      <w:r w:rsidR="000F0DEC" w:rsidRPr="00D52AC2">
        <w:rPr>
          <w:rFonts w:asciiTheme="minorHAnsi" w:eastAsiaTheme="minorEastAsia" w:hAnsiTheme="minorHAnsi" w:cstheme="minorHAnsi"/>
          <w:lang w:eastAsia="zh-CN"/>
        </w:rPr>
        <w:t>着</w:t>
      </w:r>
      <w:r w:rsidRPr="00D52AC2">
        <w:rPr>
          <w:rFonts w:asciiTheme="minorHAnsi" w:eastAsiaTheme="minorEastAsia" w:hAnsiTheme="minorHAnsi" w:cstheme="minorHAnsi"/>
          <w:lang w:eastAsia="zh-CN"/>
        </w:rPr>
        <w:t>您。</w:t>
      </w:r>
    </w:p>
    <w:p w14:paraId="6CD259E7" w14:textId="3229C2C2" w:rsidR="00AE71C2" w:rsidRPr="00D52AC2" w:rsidRDefault="004C0DC8" w:rsidP="004C0DC8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告诉您的</w:t>
      </w:r>
      <w:r w:rsidR="00D718FD" w:rsidRPr="00D52AC2">
        <w:rPr>
          <w:rFonts w:asciiTheme="minorHAnsi" w:eastAsiaTheme="minorEastAsia" w:hAnsiTheme="minorHAnsi" w:cstheme="minorHAnsi"/>
          <w:lang w:eastAsia="zh-CN"/>
        </w:rPr>
        <w:t>服务商</w:t>
      </w:r>
      <w:r w:rsidRPr="00D52AC2">
        <w:rPr>
          <w:rFonts w:asciiTheme="minorHAnsi" w:eastAsiaTheme="minorEastAsia" w:hAnsiTheme="minorHAnsi" w:cstheme="minorHAnsi"/>
          <w:lang w:eastAsia="zh-CN"/>
        </w:rPr>
        <w:t>您是否希望他们帮助安排时间与您的医生讨论疫苗。</w:t>
      </w:r>
    </w:p>
    <w:p w14:paraId="48A9AEFA" w14:textId="6F993575" w:rsidR="0072380B" w:rsidRPr="00D52AC2" w:rsidRDefault="004C0DC8" w:rsidP="0072380B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如果我不想接种疫苗</w:t>
      </w:r>
      <w:r w:rsidR="000042ED" w:rsidRPr="00D52AC2">
        <w:rPr>
          <w:rFonts w:asciiTheme="minorHAnsi" w:eastAsiaTheme="minorEastAsia" w:hAnsiTheme="minorHAnsi" w:cstheme="minorHAnsi"/>
          <w:lang w:eastAsia="zh-CN"/>
        </w:rPr>
        <w:t>会怎么样</w:t>
      </w:r>
      <w:r w:rsidRPr="00D52AC2">
        <w:rPr>
          <w:rFonts w:asciiTheme="minorHAnsi" w:eastAsiaTheme="minorEastAsia" w:hAnsiTheme="minorHAnsi" w:cstheme="minorHAnsi"/>
          <w:lang w:eastAsia="zh-CN"/>
        </w:rPr>
        <w:t>？</w:t>
      </w:r>
    </w:p>
    <w:p w14:paraId="30AA8563" w14:textId="1388B769" w:rsidR="0072380B" w:rsidRPr="00D52AC2" w:rsidRDefault="004C0DC8" w:rsidP="0072380B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lastRenderedPageBreak/>
        <w:t>如果您选择不接种</w:t>
      </w:r>
      <w:r w:rsidRPr="00D52AC2">
        <w:rPr>
          <w:rFonts w:asciiTheme="minorHAnsi" w:eastAsiaTheme="minorEastAsia" w:hAnsiTheme="minorHAnsi" w:cstheme="minorHAnsi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lang w:eastAsia="zh-CN"/>
        </w:rPr>
        <w:t>疫苗，或者您</w:t>
      </w:r>
      <w:r w:rsidR="000F0DEC" w:rsidRPr="00D52AC2">
        <w:rPr>
          <w:rFonts w:asciiTheme="minorHAnsi" w:eastAsiaTheme="minorEastAsia" w:hAnsiTheme="minorHAnsi" w:cstheme="minorHAnsi"/>
          <w:lang w:eastAsia="zh-CN"/>
        </w:rPr>
        <w:t>现在还</w:t>
      </w:r>
      <w:r w:rsidRPr="00D52AC2">
        <w:rPr>
          <w:rFonts w:asciiTheme="minorHAnsi" w:eastAsiaTheme="minorEastAsia" w:hAnsiTheme="minorHAnsi" w:cstheme="minorHAnsi"/>
          <w:lang w:eastAsia="zh-CN"/>
        </w:rPr>
        <w:t>不想</w:t>
      </w:r>
      <w:r w:rsidR="000F0DEC" w:rsidRPr="00D52AC2">
        <w:rPr>
          <w:rFonts w:asciiTheme="minorHAnsi" w:eastAsiaTheme="minorEastAsia" w:hAnsiTheme="minorHAnsi" w:cstheme="minorHAnsi"/>
          <w:lang w:eastAsia="zh-CN"/>
        </w:rPr>
        <w:t>接种</w:t>
      </w:r>
      <w:r w:rsidR="00054AC3" w:rsidRPr="00D52AC2">
        <w:rPr>
          <w:rFonts w:asciiTheme="minorHAnsi" w:eastAsiaTheme="minorEastAsia" w:hAnsiTheme="minorHAnsi" w:cstheme="minorHAnsi"/>
          <w:lang w:eastAsia="zh-CN"/>
        </w:rPr>
        <w:t>疫苗</w:t>
      </w:r>
      <w:r w:rsidRPr="00D52AC2">
        <w:rPr>
          <w:rFonts w:asciiTheme="minorHAnsi" w:eastAsiaTheme="minorEastAsia" w:hAnsiTheme="minorHAnsi" w:cstheme="minorHAnsi"/>
          <w:lang w:eastAsia="zh-CN"/>
        </w:rPr>
        <w:t>，那么您的</w:t>
      </w:r>
      <w:r w:rsidR="000F0DEC" w:rsidRPr="00D52AC2">
        <w:rPr>
          <w:rFonts w:asciiTheme="minorHAnsi" w:eastAsiaTheme="minorEastAsia" w:hAnsiTheme="minorHAnsi" w:cstheme="minorHAnsi"/>
          <w:lang w:eastAsia="zh-CN"/>
        </w:rPr>
        <w:t>服务商</w:t>
      </w:r>
      <w:r w:rsidRPr="00D52AC2">
        <w:rPr>
          <w:rFonts w:asciiTheme="minorHAnsi" w:eastAsiaTheme="minorEastAsia" w:hAnsiTheme="minorHAnsi" w:cstheme="minorHAnsi"/>
          <w:lang w:eastAsia="zh-CN"/>
        </w:rPr>
        <w:t>及工作</w:t>
      </w:r>
      <w:r w:rsidR="000F0DEC" w:rsidRPr="00D52AC2">
        <w:rPr>
          <w:rFonts w:asciiTheme="minorHAnsi" w:eastAsiaTheme="minorEastAsia" w:hAnsiTheme="minorHAnsi" w:cstheme="minorHAnsi"/>
          <w:lang w:eastAsia="zh-CN"/>
        </w:rPr>
        <w:t>者</w:t>
      </w:r>
      <w:r w:rsidRPr="00D52AC2">
        <w:rPr>
          <w:rFonts w:asciiTheme="minorHAnsi" w:eastAsiaTheme="minorEastAsia" w:hAnsiTheme="minorHAnsi" w:cstheme="minorHAnsi"/>
          <w:lang w:eastAsia="zh-CN"/>
        </w:rPr>
        <w:t>应继续为您提供所需的服务。他们应继续采用安全</w:t>
      </w:r>
      <w:r w:rsidR="00054AC3" w:rsidRPr="00D52AC2">
        <w:rPr>
          <w:rFonts w:asciiTheme="minorHAnsi" w:eastAsiaTheme="minorEastAsia" w:hAnsiTheme="minorHAnsi" w:cstheme="minorHAnsi"/>
          <w:lang w:eastAsia="zh-CN"/>
        </w:rPr>
        <w:t>的</w:t>
      </w:r>
      <w:r w:rsidRPr="00D52AC2">
        <w:rPr>
          <w:rFonts w:asciiTheme="minorHAnsi" w:eastAsiaTheme="minorEastAsia" w:hAnsiTheme="minorHAnsi" w:cstheme="minorHAnsi"/>
          <w:lang w:eastAsia="zh-CN"/>
        </w:rPr>
        <w:t>做法（例如洗手，必要时戴</w:t>
      </w:r>
      <w:r w:rsidRPr="00D52AC2">
        <w:rPr>
          <w:rFonts w:asciiTheme="minorHAnsi" w:eastAsiaTheme="minorEastAsia" w:hAnsiTheme="minorHAnsi" w:cstheme="minorHAnsi"/>
          <w:lang w:eastAsia="zh-CN"/>
        </w:rPr>
        <w:t>PPE</w:t>
      </w:r>
      <w:r w:rsidR="00054AC3" w:rsidRPr="00D52AC2">
        <w:rPr>
          <w:rFonts w:asciiTheme="minorHAnsi" w:eastAsiaTheme="minorEastAsia" w:hAnsiTheme="minorHAnsi" w:cstheme="minorHAnsi"/>
          <w:lang w:eastAsia="zh-CN"/>
        </w:rPr>
        <w:t>，</w:t>
      </w:r>
      <w:r w:rsidRPr="00D52AC2">
        <w:rPr>
          <w:rFonts w:asciiTheme="minorHAnsi" w:eastAsiaTheme="minorEastAsia" w:hAnsiTheme="minorHAnsi" w:cstheme="minorHAnsi"/>
          <w:lang w:eastAsia="zh-CN"/>
        </w:rPr>
        <w:t>并满足</w:t>
      </w:r>
      <w:r w:rsidR="008C6D1C" w:rsidRPr="00D52AC2">
        <w:rPr>
          <w:rFonts w:asciiTheme="minorHAnsi" w:eastAsiaTheme="minorEastAsia" w:hAnsiTheme="minorHAnsi" w:cstheme="minorHAnsi"/>
          <w:lang w:eastAsia="zh-CN"/>
        </w:rPr>
        <w:t>社交距离</w:t>
      </w:r>
      <w:r w:rsidRPr="00D52AC2">
        <w:rPr>
          <w:rFonts w:asciiTheme="minorHAnsi" w:eastAsiaTheme="minorEastAsia" w:hAnsiTheme="minorHAnsi" w:cstheme="minorHAnsi"/>
          <w:lang w:eastAsia="zh-CN"/>
        </w:rPr>
        <w:t>要求），以最大程度地降低您感染病毒的风险。</w:t>
      </w:r>
    </w:p>
    <w:p w14:paraId="6E160358" w14:textId="7EF0F448" w:rsidR="0072380B" w:rsidRPr="00D52AC2" w:rsidRDefault="004C0DC8" w:rsidP="0072380B">
      <w:pPr>
        <w:spacing w:before="120" w:after="120" w:line="240" w:lineRule="auto"/>
        <w:rPr>
          <w:rFonts w:asciiTheme="minorHAnsi" w:eastAsiaTheme="minorEastAsia" w:hAnsiTheme="minorHAnsi" w:cstheme="minorHAnsi"/>
          <w:color w:val="FF0000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如果您的</w:t>
      </w:r>
      <w:proofErr w:type="spellEnd"/>
      <w:r w:rsidR="008C6D1C" w:rsidRPr="00D52AC2">
        <w:rPr>
          <w:rFonts w:asciiTheme="minorHAnsi" w:eastAsiaTheme="minorEastAsia" w:hAnsiTheme="minorHAnsi" w:cstheme="minorHAnsi"/>
          <w:lang w:eastAsia="zh-CN"/>
        </w:rPr>
        <w:t>服务商</w:t>
      </w:r>
      <w:proofErr w:type="spellStart"/>
      <w:r w:rsidRPr="00D52AC2">
        <w:rPr>
          <w:rFonts w:asciiTheme="minorHAnsi" w:eastAsiaTheme="minorEastAsia" w:hAnsiTheme="minorHAnsi" w:cstheme="minorHAnsi"/>
        </w:rPr>
        <w:t>或工作</w:t>
      </w:r>
      <w:r w:rsidR="008C6D1C" w:rsidRPr="00D52AC2">
        <w:rPr>
          <w:rFonts w:asciiTheme="minorHAnsi" w:eastAsiaTheme="minorEastAsia" w:hAnsiTheme="minorHAnsi" w:cstheme="minorHAnsi"/>
        </w:rPr>
        <w:t>者</w:t>
      </w:r>
      <w:r w:rsidRPr="00D52AC2">
        <w:rPr>
          <w:rFonts w:asciiTheme="minorHAnsi" w:eastAsiaTheme="minorEastAsia" w:hAnsiTheme="minorHAnsi" w:cstheme="minorHAnsi"/>
        </w:rPr>
        <w:t>因为</w:t>
      </w:r>
      <w:proofErr w:type="spellEnd"/>
      <w:r w:rsidR="008C6D1C" w:rsidRPr="00D52AC2">
        <w:rPr>
          <w:rFonts w:asciiTheme="minorHAnsi" w:eastAsiaTheme="minorEastAsia" w:hAnsiTheme="minorHAnsi" w:cstheme="minorHAnsi"/>
          <w:lang w:eastAsia="zh-CN"/>
        </w:rPr>
        <w:t>您</w:t>
      </w:r>
      <w:proofErr w:type="spellStart"/>
      <w:r w:rsidRPr="00D52AC2">
        <w:rPr>
          <w:rFonts w:asciiTheme="minorHAnsi" w:eastAsiaTheme="minorEastAsia" w:hAnsiTheme="minorHAnsi" w:cstheme="minorHAnsi"/>
        </w:rPr>
        <w:t>不想</w:t>
      </w:r>
      <w:proofErr w:type="spellEnd"/>
      <w:r w:rsidR="008C6D1C" w:rsidRPr="00D52AC2">
        <w:rPr>
          <w:rFonts w:asciiTheme="minorHAnsi" w:eastAsiaTheme="minorEastAsia" w:hAnsiTheme="minorHAnsi" w:cstheme="minorHAnsi"/>
          <w:lang w:eastAsia="zh-CN"/>
        </w:rPr>
        <w:t>接种</w:t>
      </w:r>
      <w:proofErr w:type="spellStart"/>
      <w:r w:rsidRPr="00D52AC2">
        <w:rPr>
          <w:rFonts w:asciiTheme="minorHAnsi" w:eastAsiaTheme="minorEastAsia" w:hAnsiTheme="minorHAnsi" w:cstheme="minorHAnsi"/>
        </w:rPr>
        <w:t>疫苗而停止为您提供</w:t>
      </w:r>
      <w:proofErr w:type="spellEnd"/>
      <w:r w:rsidR="008C6D1C" w:rsidRPr="00D52AC2">
        <w:rPr>
          <w:rFonts w:asciiTheme="minorHAnsi" w:eastAsiaTheme="minorEastAsia" w:hAnsiTheme="minorHAnsi" w:cstheme="minorHAnsi"/>
          <w:lang w:eastAsia="zh-CN"/>
        </w:rPr>
        <w:t>服务</w:t>
      </w:r>
      <w:r w:rsidRPr="00D52AC2">
        <w:rPr>
          <w:rFonts w:asciiTheme="minorHAnsi" w:eastAsiaTheme="minorEastAsia" w:hAnsiTheme="minorHAnsi" w:cstheme="minorHAnsi"/>
        </w:rPr>
        <w:t>，</w:t>
      </w:r>
      <w:r w:rsidR="008C6D1C" w:rsidRPr="00D52AC2">
        <w:rPr>
          <w:rFonts w:asciiTheme="minorHAnsi" w:eastAsiaTheme="minorEastAsia" w:hAnsiTheme="minorHAnsi" w:cstheme="minorHAnsi"/>
          <w:lang w:eastAsia="zh-CN"/>
        </w:rPr>
        <w:t>那么您</w:t>
      </w:r>
      <w:proofErr w:type="spellStart"/>
      <w:r w:rsidRPr="00D52AC2">
        <w:rPr>
          <w:rFonts w:asciiTheme="minorHAnsi" w:eastAsiaTheme="minorEastAsia" w:hAnsiTheme="minorHAnsi" w:cstheme="minorHAnsi"/>
        </w:rPr>
        <w:t>可以向</w:t>
      </w:r>
      <w:proofErr w:type="spellEnd"/>
      <w:r w:rsidRPr="00D52AC2">
        <w:rPr>
          <w:rFonts w:asciiTheme="minorHAnsi" w:eastAsiaTheme="minorEastAsia" w:hAnsiTheme="minorHAnsi" w:cstheme="minorHAnsi"/>
        </w:rPr>
        <w:t>NDIS</w:t>
      </w:r>
      <w:proofErr w:type="spellStart"/>
      <w:r w:rsidRPr="00D52AC2">
        <w:rPr>
          <w:rFonts w:asciiTheme="minorHAnsi" w:eastAsiaTheme="minorEastAsia" w:hAnsiTheme="minorHAnsi" w:cstheme="minorHAnsi"/>
        </w:rPr>
        <w:t>委员会投诉</w:t>
      </w:r>
      <w:proofErr w:type="spellEnd"/>
      <w:r w:rsidR="008C6D1C" w:rsidRPr="00D52AC2">
        <w:rPr>
          <w:rFonts w:asciiTheme="minorHAnsi" w:eastAsiaTheme="minorEastAsia" w:hAnsiTheme="minorHAnsi" w:cstheme="minorHAnsi"/>
          <w:lang w:eastAsia="zh-CN"/>
        </w:rPr>
        <w:t>（</w:t>
      </w:r>
      <w:hyperlink r:id="rId9" w:history="1">
        <w:r w:rsidR="008C6D1C" w:rsidRPr="00D52AC2">
          <w:rPr>
            <w:rStyle w:val="Hyperlink"/>
            <w:rFonts w:asciiTheme="minorHAnsi" w:eastAsiaTheme="minorEastAsia" w:hAnsiTheme="minorHAnsi" w:cstheme="minorHAnsi"/>
          </w:rPr>
          <w:t>complain to the NDIS Commission</w:t>
        </w:r>
      </w:hyperlink>
      <w:r w:rsidR="008C6D1C" w:rsidRPr="00D52AC2">
        <w:rPr>
          <w:rFonts w:asciiTheme="minorHAnsi" w:eastAsiaTheme="minorEastAsia" w:hAnsiTheme="minorHAnsi" w:cstheme="minorHAnsi"/>
          <w:lang w:eastAsia="zh-CN"/>
        </w:rPr>
        <w:t>）。</w:t>
      </w:r>
    </w:p>
    <w:p w14:paraId="467D4C0D" w14:textId="7CD876BF" w:rsidR="0072380B" w:rsidRPr="00D52AC2" w:rsidRDefault="004C0DC8" w:rsidP="0072380B">
      <w:pPr>
        <w:pStyle w:val="Heading3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我可以要求我的支持</w:t>
      </w:r>
      <w:proofErr w:type="spellEnd"/>
      <w:r w:rsidR="008C6D1C" w:rsidRPr="00D52AC2">
        <w:rPr>
          <w:rFonts w:asciiTheme="minorHAnsi" w:eastAsiaTheme="minorEastAsia" w:hAnsiTheme="minorHAnsi" w:cstheme="minorHAnsi"/>
          <w:lang w:eastAsia="zh-CN"/>
        </w:rPr>
        <w:t>工作者</w:t>
      </w:r>
      <w:proofErr w:type="spellStart"/>
      <w:r w:rsidRPr="00D52AC2">
        <w:rPr>
          <w:rFonts w:asciiTheme="minorHAnsi" w:eastAsiaTheme="minorEastAsia" w:hAnsiTheme="minorHAnsi" w:cstheme="minorHAnsi"/>
        </w:rPr>
        <w:t>接种疫苗吗</w:t>
      </w:r>
      <w:proofErr w:type="spellEnd"/>
      <w:r w:rsidRPr="00D52AC2">
        <w:rPr>
          <w:rFonts w:asciiTheme="minorHAnsi" w:eastAsiaTheme="minorEastAsia" w:hAnsiTheme="minorHAnsi" w:cstheme="minorHAnsi"/>
        </w:rPr>
        <w:t>？</w:t>
      </w:r>
    </w:p>
    <w:p w14:paraId="60DA3E86" w14:textId="175082B0" w:rsidR="004C0DC8" w:rsidRPr="00D52AC2" w:rsidRDefault="004C0DC8" w:rsidP="004C0DC8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您有权选择谁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为</w:t>
      </w:r>
      <w:r w:rsidRPr="00D52AC2">
        <w:rPr>
          <w:rFonts w:asciiTheme="minorHAnsi" w:eastAsiaTheme="minorEastAsia" w:hAnsiTheme="minorHAnsi" w:cstheme="minorHAnsi"/>
          <w:lang w:eastAsia="zh-CN"/>
        </w:rPr>
        <w:t>您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提供</w:t>
      </w:r>
      <w:r w:rsidR="00EA56AF" w:rsidRPr="00D52AC2">
        <w:rPr>
          <w:rFonts w:asciiTheme="minorHAnsi" w:eastAsiaTheme="minorEastAsia" w:hAnsiTheme="minorHAnsi" w:cstheme="minorHAnsi"/>
          <w:lang w:eastAsia="zh-CN"/>
        </w:rPr>
        <w:t>支持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服务</w:t>
      </w:r>
      <w:r w:rsidRPr="00D52AC2">
        <w:rPr>
          <w:rFonts w:asciiTheme="minorHAnsi" w:eastAsiaTheme="minorEastAsia" w:hAnsiTheme="minorHAnsi" w:cstheme="minorHAnsi"/>
          <w:lang w:eastAsia="zh-CN"/>
        </w:rPr>
        <w:t>。这意味着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，如果您愿意，</w:t>
      </w:r>
      <w:r w:rsidRPr="00D52AC2">
        <w:rPr>
          <w:rFonts w:asciiTheme="minorHAnsi" w:eastAsiaTheme="minorEastAsia" w:hAnsiTheme="minorHAnsi" w:cstheme="minorHAnsi"/>
          <w:lang w:eastAsia="zh-CN"/>
        </w:rPr>
        <w:t>您可以要求您的服务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商</w:t>
      </w:r>
      <w:r w:rsidRPr="00D52AC2">
        <w:rPr>
          <w:rFonts w:asciiTheme="minorHAnsi" w:eastAsiaTheme="minorEastAsia" w:hAnsiTheme="minorHAnsi" w:cstheme="minorHAnsi"/>
          <w:lang w:eastAsia="zh-CN"/>
        </w:rPr>
        <w:t>确保为您提供支持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服务</w:t>
      </w:r>
      <w:r w:rsidRPr="00D52AC2">
        <w:rPr>
          <w:rFonts w:asciiTheme="minorHAnsi" w:eastAsiaTheme="minorEastAsia" w:hAnsiTheme="minorHAnsi" w:cstheme="minorHAnsi"/>
          <w:lang w:eastAsia="zh-CN"/>
        </w:rPr>
        <w:t>的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工作者</w:t>
      </w:r>
      <w:r w:rsidRPr="00D52AC2">
        <w:rPr>
          <w:rFonts w:asciiTheme="minorHAnsi" w:eastAsiaTheme="minorEastAsia" w:hAnsiTheme="minorHAnsi" w:cstheme="minorHAnsi"/>
          <w:lang w:eastAsia="zh-CN"/>
        </w:rPr>
        <w:t>已经接种</w:t>
      </w:r>
      <w:r w:rsidR="00470CF2" w:rsidRPr="00D52AC2">
        <w:rPr>
          <w:rFonts w:asciiTheme="minorHAnsi" w:eastAsiaTheme="minorEastAsia" w:hAnsiTheme="minorHAnsi" w:cstheme="minorHAnsi"/>
          <w:lang w:eastAsia="zh-CN"/>
        </w:rPr>
        <w:t>了</w:t>
      </w:r>
      <w:r w:rsidRPr="00D52AC2">
        <w:rPr>
          <w:rFonts w:asciiTheme="minorHAnsi" w:eastAsiaTheme="minorEastAsia" w:hAnsiTheme="minorHAnsi" w:cstheme="minorHAnsi"/>
          <w:lang w:eastAsia="zh-CN"/>
        </w:rPr>
        <w:t>疫苗。</w:t>
      </w:r>
    </w:p>
    <w:p w14:paraId="248F4577" w14:textId="767A16AF" w:rsidR="0047568A" w:rsidRPr="00D52AC2" w:rsidRDefault="004C0DC8" w:rsidP="004C0DC8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如果您只希望已接种疫苗的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工作者为您提供</w:t>
      </w:r>
      <w:r w:rsidRPr="00D52AC2">
        <w:rPr>
          <w:rFonts w:asciiTheme="minorHAnsi" w:eastAsiaTheme="minorEastAsia" w:hAnsiTheme="minorHAnsi" w:cstheme="minorHAnsi"/>
          <w:lang w:eastAsia="zh-CN"/>
        </w:rPr>
        <w:t>支持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服务</w:t>
      </w:r>
      <w:r w:rsidRPr="00D52AC2">
        <w:rPr>
          <w:rFonts w:asciiTheme="minorHAnsi" w:eastAsiaTheme="minorEastAsia" w:hAnsiTheme="minorHAnsi" w:cstheme="minorHAnsi"/>
          <w:lang w:eastAsia="zh-CN"/>
        </w:rPr>
        <w:t>，而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平时</w:t>
      </w:r>
      <w:r w:rsidRPr="00D52AC2">
        <w:rPr>
          <w:rFonts w:asciiTheme="minorHAnsi" w:eastAsiaTheme="minorEastAsia" w:hAnsiTheme="minorHAnsi" w:cstheme="minorHAnsi"/>
          <w:lang w:eastAsia="zh-CN"/>
        </w:rPr>
        <w:t>为您提供支持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服务</w:t>
      </w:r>
      <w:r w:rsidRPr="00D52AC2">
        <w:rPr>
          <w:rFonts w:asciiTheme="minorHAnsi" w:eastAsiaTheme="minorEastAsia" w:hAnsiTheme="minorHAnsi" w:cstheme="minorHAnsi"/>
          <w:lang w:eastAsia="zh-CN"/>
        </w:rPr>
        <w:t>的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工作者</w:t>
      </w:r>
      <w:r w:rsidRPr="00D52AC2">
        <w:rPr>
          <w:rFonts w:asciiTheme="minorHAnsi" w:eastAsiaTheme="minorEastAsia" w:hAnsiTheme="minorHAnsi" w:cstheme="minorHAnsi"/>
          <w:lang w:eastAsia="zh-CN"/>
        </w:rPr>
        <w:t>不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愿意接种</w:t>
      </w:r>
      <w:r w:rsidRPr="00D52AC2">
        <w:rPr>
          <w:rFonts w:asciiTheme="minorHAnsi" w:eastAsiaTheme="minorEastAsia" w:hAnsiTheme="minorHAnsi" w:cstheme="minorHAnsi"/>
          <w:lang w:eastAsia="zh-CN"/>
        </w:rPr>
        <w:t>疫苗，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那么您</w:t>
      </w:r>
      <w:r w:rsidRPr="00D52AC2">
        <w:rPr>
          <w:rFonts w:asciiTheme="minorHAnsi" w:eastAsiaTheme="minorEastAsia" w:hAnsiTheme="minorHAnsi" w:cstheme="minorHAnsi"/>
          <w:lang w:eastAsia="zh-CN"/>
        </w:rPr>
        <w:t>可以期望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服务商</w:t>
      </w:r>
      <w:r w:rsidRPr="00D52AC2">
        <w:rPr>
          <w:rFonts w:asciiTheme="minorHAnsi" w:eastAsiaTheme="minorEastAsia" w:hAnsiTheme="minorHAnsi" w:cstheme="minorHAnsi"/>
          <w:lang w:eastAsia="zh-CN"/>
        </w:rPr>
        <w:t>与您合作，找到另一个合适的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工作者</w:t>
      </w:r>
      <w:r w:rsidRPr="00D52AC2">
        <w:rPr>
          <w:rFonts w:asciiTheme="minorHAnsi" w:eastAsiaTheme="minorEastAsia" w:hAnsiTheme="minorHAnsi" w:cstheme="minorHAnsi"/>
          <w:lang w:eastAsia="zh-CN"/>
        </w:rPr>
        <w:t>来为您提供支持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服务</w:t>
      </w:r>
      <w:r w:rsidRPr="00D52AC2">
        <w:rPr>
          <w:rFonts w:asciiTheme="minorHAnsi" w:eastAsiaTheme="minorEastAsia" w:hAnsiTheme="minorHAnsi" w:cstheme="minorHAnsi"/>
          <w:lang w:eastAsia="zh-CN"/>
        </w:rPr>
        <w:t>。</w:t>
      </w:r>
    </w:p>
    <w:p w14:paraId="2E10BBF4" w14:textId="1D5BFD7F" w:rsidR="0072380B" w:rsidRPr="00D52AC2" w:rsidRDefault="004C0DC8" w:rsidP="0072380B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或者，您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可以</w:t>
      </w:r>
      <w:r w:rsidRPr="00D52AC2">
        <w:rPr>
          <w:rFonts w:asciiTheme="minorHAnsi" w:eastAsiaTheme="minorEastAsia" w:hAnsiTheme="minorHAnsi" w:cstheme="minorHAnsi"/>
          <w:lang w:eastAsia="zh-CN"/>
        </w:rPr>
        <w:t>要求未接种疫苗的任何</w:t>
      </w:r>
      <w:r w:rsidR="00CB22E0" w:rsidRPr="00D52AC2">
        <w:rPr>
          <w:rFonts w:asciiTheme="minorHAnsi" w:eastAsiaTheme="minorEastAsia" w:hAnsiTheme="minorHAnsi" w:cstheme="minorHAnsi"/>
          <w:lang w:eastAsia="zh-CN"/>
        </w:rPr>
        <w:t>工作者</w:t>
      </w:r>
      <w:r w:rsidRPr="00D52AC2">
        <w:rPr>
          <w:rFonts w:asciiTheme="minorHAnsi" w:eastAsiaTheme="minorEastAsia" w:hAnsiTheme="minorHAnsi" w:cstheme="minorHAnsi"/>
          <w:lang w:eastAsia="zh-CN"/>
        </w:rPr>
        <w:t>采取其他措施，以确保</w:t>
      </w:r>
      <w:r w:rsidR="00D3365D" w:rsidRPr="00D52AC2">
        <w:rPr>
          <w:rFonts w:asciiTheme="minorHAnsi" w:eastAsiaTheme="minorEastAsia" w:hAnsiTheme="minorHAnsi" w:cstheme="minorHAnsi"/>
          <w:lang w:eastAsia="zh-CN"/>
        </w:rPr>
        <w:t>将</w:t>
      </w:r>
      <w:r w:rsidRPr="00D52AC2">
        <w:rPr>
          <w:rFonts w:asciiTheme="minorHAnsi" w:eastAsiaTheme="minorEastAsia" w:hAnsiTheme="minorHAnsi" w:cstheme="minorHAnsi"/>
          <w:lang w:eastAsia="zh-CN"/>
        </w:rPr>
        <w:t>感染风险保持在</w:t>
      </w:r>
      <w:r w:rsidR="00D3365D" w:rsidRPr="00D52AC2">
        <w:rPr>
          <w:rFonts w:asciiTheme="minorHAnsi" w:eastAsiaTheme="minorEastAsia" w:hAnsiTheme="minorHAnsi" w:cstheme="minorHAnsi"/>
          <w:lang w:eastAsia="zh-CN"/>
        </w:rPr>
        <w:t>低</w:t>
      </w:r>
      <w:r w:rsidRPr="00D52AC2">
        <w:rPr>
          <w:rFonts w:asciiTheme="minorHAnsi" w:eastAsiaTheme="minorEastAsia" w:hAnsiTheme="minorHAnsi" w:cstheme="minorHAnsi"/>
          <w:lang w:eastAsia="zh-CN"/>
        </w:rPr>
        <w:t>水平。</w:t>
      </w:r>
    </w:p>
    <w:p w14:paraId="4A011962" w14:textId="2974A334" w:rsidR="008D03D9" w:rsidRPr="00D52AC2" w:rsidRDefault="00635FE3" w:rsidP="00672A87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您的</w:t>
      </w:r>
      <w:r w:rsidR="00260BF8" w:rsidRPr="00D52AC2">
        <w:rPr>
          <w:rFonts w:asciiTheme="minorHAnsi" w:eastAsiaTheme="minorEastAsia" w:hAnsiTheme="minorHAnsi" w:cstheme="minorHAnsi"/>
          <w:lang w:eastAsia="zh-CN"/>
        </w:rPr>
        <w:t>服务商</w:t>
      </w:r>
      <w:r w:rsidRPr="00D52AC2">
        <w:rPr>
          <w:rFonts w:asciiTheme="minorHAnsi" w:eastAsiaTheme="minorEastAsia" w:hAnsiTheme="minorHAnsi" w:cstheme="minorHAnsi"/>
          <w:lang w:eastAsia="zh-CN"/>
        </w:rPr>
        <w:t>应如何</w:t>
      </w:r>
      <w:r w:rsidR="0059176B" w:rsidRPr="00D52AC2">
        <w:rPr>
          <w:rFonts w:asciiTheme="minorHAnsi" w:eastAsiaTheme="minorEastAsia" w:hAnsiTheme="minorHAnsi" w:cstheme="minorHAnsi"/>
          <w:lang w:eastAsia="zh-CN"/>
        </w:rPr>
        <w:t>为</w:t>
      </w:r>
      <w:r w:rsidRPr="00D52AC2">
        <w:rPr>
          <w:rFonts w:asciiTheme="minorHAnsi" w:eastAsiaTheme="minorEastAsia" w:hAnsiTheme="minorHAnsi" w:cstheme="minorHAnsi"/>
          <w:lang w:eastAsia="zh-CN"/>
        </w:rPr>
        <w:t>疫苗</w:t>
      </w:r>
      <w:r w:rsidR="0059176B" w:rsidRPr="00D52AC2">
        <w:rPr>
          <w:rFonts w:asciiTheme="minorHAnsi" w:eastAsiaTheme="minorEastAsia" w:hAnsiTheme="minorHAnsi" w:cstheme="minorHAnsi"/>
          <w:lang w:eastAsia="zh-CN"/>
        </w:rPr>
        <w:t>作准备</w:t>
      </w:r>
    </w:p>
    <w:p w14:paraId="75902329" w14:textId="64877E3C" w:rsidR="008D03D9" w:rsidRPr="00D52AC2" w:rsidRDefault="00635FE3" w:rsidP="001E7D9F">
      <w:pPr>
        <w:spacing w:before="120" w:after="120" w:line="240" w:lineRule="auto"/>
        <w:contextualSpacing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您应该</w:t>
      </w:r>
      <w:r w:rsidR="00897A39" w:rsidRPr="00D52AC2">
        <w:rPr>
          <w:rFonts w:asciiTheme="minorHAnsi" w:eastAsiaTheme="minorEastAsia" w:hAnsiTheme="minorHAnsi" w:cstheme="minorHAnsi"/>
          <w:lang w:eastAsia="zh-CN"/>
        </w:rPr>
        <w:t>可以预期</w:t>
      </w:r>
      <w:r w:rsidRPr="00D52AC2">
        <w:rPr>
          <w:rFonts w:asciiTheme="minorHAnsi" w:eastAsiaTheme="minorEastAsia" w:hAnsiTheme="minorHAnsi" w:cstheme="minorHAnsi"/>
          <w:lang w:eastAsia="zh-CN"/>
        </w:rPr>
        <w:t>您的</w:t>
      </w:r>
      <w:r w:rsidR="00260BF8" w:rsidRPr="00D52AC2">
        <w:rPr>
          <w:rFonts w:asciiTheme="minorHAnsi" w:eastAsiaTheme="minorEastAsia" w:hAnsiTheme="minorHAnsi" w:cstheme="minorHAnsi"/>
          <w:lang w:eastAsia="zh-CN"/>
        </w:rPr>
        <w:t>服务商</w:t>
      </w:r>
      <w:r w:rsidRPr="00D52AC2">
        <w:rPr>
          <w:rFonts w:asciiTheme="minorHAnsi" w:eastAsiaTheme="minorEastAsia" w:hAnsiTheme="minorHAnsi" w:cstheme="minorHAnsi"/>
          <w:lang w:eastAsia="zh-CN"/>
        </w:rPr>
        <w:t>能够</w:t>
      </w:r>
      <w:r w:rsidR="00260BF8" w:rsidRPr="00D52AC2">
        <w:rPr>
          <w:rFonts w:asciiTheme="minorHAnsi" w:eastAsiaTheme="minorEastAsia" w:hAnsiTheme="minorHAnsi" w:cstheme="minorHAnsi"/>
          <w:lang w:eastAsia="zh-CN"/>
        </w:rPr>
        <w:t>：</w:t>
      </w:r>
    </w:p>
    <w:p w14:paraId="3632FAF4" w14:textId="0CC5E556" w:rsidR="00635FE3" w:rsidRPr="00D52AC2" w:rsidRDefault="00635FE3" w:rsidP="00635FE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使用您</w:t>
      </w:r>
      <w:r w:rsidR="008540B1" w:rsidRPr="00D52AC2">
        <w:rPr>
          <w:rFonts w:asciiTheme="minorHAnsi" w:eastAsiaTheme="minorEastAsia" w:hAnsiTheme="minorHAnsi" w:cstheme="minorHAnsi"/>
          <w:b/>
          <w:bCs/>
          <w:lang w:eastAsia="zh-CN"/>
        </w:rPr>
        <w:t>选择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的沟通方式</w:t>
      </w:r>
      <w:r w:rsidRPr="00D52AC2">
        <w:rPr>
          <w:rFonts w:asciiTheme="minorHAnsi" w:eastAsiaTheme="minorEastAsia" w:hAnsiTheme="minorHAnsi" w:cstheme="minorHAnsi"/>
          <w:lang w:eastAsia="zh-CN"/>
        </w:rPr>
        <w:t>与您讨论疫苗接种计划</w:t>
      </w:r>
    </w:p>
    <w:p w14:paraId="5CD22985" w14:textId="407E3EB4" w:rsidR="00635FE3" w:rsidRPr="00D52AC2" w:rsidRDefault="00635FE3" w:rsidP="00635FE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鼓励您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与家人讨论</w:t>
      </w:r>
      <w:r w:rsidRPr="00D52AC2">
        <w:rPr>
          <w:rFonts w:asciiTheme="minorHAnsi" w:eastAsiaTheme="minorEastAsia" w:hAnsiTheme="minorHAnsi" w:cstheme="minorHAnsi"/>
          <w:lang w:eastAsia="zh-CN"/>
        </w:rPr>
        <w:t>是否要接种疫苗</w:t>
      </w:r>
    </w:p>
    <w:p w14:paraId="1FDABFDC" w14:textId="67FCE46D" w:rsidR="00635FE3" w:rsidRPr="00D52AC2" w:rsidRDefault="00635FE3" w:rsidP="00635FE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帮助您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获得有关疫苗的任何问题的</w:t>
      </w:r>
      <w:r w:rsidR="0081218A" w:rsidRPr="00D52AC2">
        <w:rPr>
          <w:rFonts w:asciiTheme="minorHAnsi" w:eastAsiaTheme="minorEastAsia" w:hAnsiTheme="minorHAnsi" w:cstheme="minorHAnsi"/>
          <w:b/>
          <w:bCs/>
          <w:lang w:eastAsia="zh-CN"/>
        </w:rPr>
        <w:t>解答</w:t>
      </w:r>
      <w:r w:rsidRPr="00D52AC2">
        <w:rPr>
          <w:rFonts w:asciiTheme="minorHAnsi" w:eastAsiaTheme="minorEastAsia" w:hAnsiTheme="minorHAnsi" w:cstheme="minorHAnsi"/>
          <w:lang w:eastAsia="zh-CN"/>
        </w:rPr>
        <w:t>，以便在您同意</w:t>
      </w:r>
      <w:r w:rsidR="00AF04AA" w:rsidRPr="00D52AC2">
        <w:rPr>
          <w:rFonts w:asciiTheme="minorHAnsi" w:eastAsiaTheme="minorEastAsia" w:hAnsiTheme="minorHAnsi" w:cstheme="minorHAnsi"/>
          <w:lang w:eastAsia="zh-CN"/>
        </w:rPr>
        <w:t>接种</w:t>
      </w:r>
      <w:r w:rsidRPr="00D52AC2">
        <w:rPr>
          <w:rFonts w:asciiTheme="minorHAnsi" w:eastAsiaTheme="minorEastAsia" w:hAnsiTheme="minorHAnsi" w:cstheme="minorHAnsi"/>
          <w:lang w:eastAsia="zh-CN"/>
        </w:rPr>
        <w:t>疫苗之前了解疫苗的种类以及接种疫苗的风险和</w:t>
      </w:r>
      <w:r w:rsidR="00AF04AA" w:rsidRPr="00D52AC2">
        <w:rPr>
          <w:rFonts w:asciiTheme="minorHAnsi" w:eastAsiaTheme="minorEastAsia" w:hAnsiTheme="minorHAnsi" w:cstheme="minorHAnsi"/>
          <w:lang w:eastAsia="zh-CN"/>
        </w:rPr>
        <w:t>好处</w:t>
      </w:r>
    </w:p>
    <w:p w14:paraId="09976495" w14:textId="6DACB0E4" w:rsidR="00635FE3" w:rsidRPr="00D52AC2" w:rsidRDefault="00635FE3" w:rsidP="00635FE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帮助您了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解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传播的风险</w:t>
      </w:r>
      <w:r w:rsidR="00AF04AA" w:rsidRPr="00D52AC2">
        <w:rPr>
          <w:rFonts w:asciiTheme="minorHAnsi" w:eastAsiaTheme="minorEastAsia" w:hAnsiTheme="minorHAnsi" w:cstheme="minorHAnsi"/>
          <w:b/>
          <w:bCs/>
          <w:lang w:eastAsia="zh-CN"/>
        </w:rPr>
        <w:t>是如何控制的</w:t>
      </w:r>
      <w:r w:rsidRPr="00D52AC2">
        <w:rPr>
          <w:rFonts w:asciiTheme="minorHAnsi" w:eastAsiaTheme="minorEastAsia" w:hAnsiTheme="minorHAnsi" w:cstheme="minorHAnsi"/>
          <w:lang w:eastAsia="zh-CN"/>
        </w:rPr>
        <w:t>，以帮助您决定是否接种疫苗</w:t>
      </w:r>
    </w:p>
    <w:p w14:paraId="0FFA57B6" w14:textId="48A81E8A" w:rsidR="00635FE3" w:rsidRPr="00D52AC2" w:rsidRDefault="00635FE3" w:rsidP="00635FE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与您</w:t>
      </w:r>
      <w:r w:rsidR="002C75AB" w:rsidRPr="00D52AC2">
        <w:rPr>
          <w:rFonts w:asciiTheme="minorHAnsi" w:eastAsiaTheme="minorEastAsia" w:hAnsiTheme="minorHAnsi" w:cstheme="minorHAnsi"/>
          <w:lang w:eastAsia="zh-CN"/>
        </w:rPr>
        <w:t>交流</w:t>
      </w:r>
      <w:r w:rsidRPr="00D52AC2">
        <w:rPr>
          <w:rFonts w:asciiTheme="minorHAnsi" w:eastAsiaTheme="minorEastAsia" w:hAnsiTheme="minorHAnsi" w:cstheme="minorHAnsi"/>
          <w:lang w:eastAsia="zh-CN"/>
        </w:rPr>
        <w:t>，</w:t>
      </w:r>
      <w:r w:rsidR="002C75AB" w:rsidRPr="00D52AC2">
        <w:rPr>
          <w:rFonts w:asciiTheme="minorHAnsi" w:eastAsiaTheme="minorEastAsia" w:hAnsiTheme="minorHAnsi" w:cstheme="minorHAnsi"/>
          <w:lang w:eastAsia="zh-CN"/>
        </w:rPr>
        <w:t>以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了解在疫苗接种当天</w:t>
      </w:r>
      <w:r w:rsidR="002C75AB" w:rsidRPr="00D52AC2">
        <w:rPr>
          <w:rFonts w:asciiTheme="minorHAnsi" w:eastAsiaTheme="minorEastAsia" w:hAnsiTheme="minorHAnsi" w:cstheme="minorHAnsi"/>
          <w:b/>
          <w:bCs/>
          <w:lang w:eastAsia="zh-CN"/>
        </w:rPr>
        <w:t>您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是否需要任何支持</w:t>
      </w:r>
      <w:r w:rsidRPr="00D52AC2">
        <w:rPr>
          <w:rFonts w:asciiTheme="minorHAnsi" w:eastAsiaTheme="minorEastAsia" w:hAnsiTheme="minorHAnsi" w:cstheme="minorHAnsi"/>
          <w:lang w:eastAsia="zh-CN"/>
        </w:rPr>
        <w:t>（例如，在接种疫苗时是否需要</w:t>
      </w:r>
      <w:r w:rsidR="002C75AB" w:rsidRPr="00D52AC2">
        <w:rPr>
          <w:rFonts w:asciiTheme="minorHAnsi" w:eastAsiaTheme="minorEastAsia" w:hAnsiTheme="minorHAnsi" w:cstheme="minorHAnsi"/>
          <w:lang w:eastAsia="zh-CN"/>
        </w:rPr>
        <w:t>有人陪伴</w:t>
      </w:r>
      <w:r w:rsidRPr="00D52AC2">
        <w:rPr>
          <w:rFonts w:asciiTheme="minorHAnsi" w:eastAsiaTheme="minorEastAsia" w:hAnsiTheme="minorHAnsi" w:cstheme="minorHAnsi"/>
          <w:lang w:eastAsia="zh-CN"/>
        </w:rPr>
        <w:t>）</w:t>
      </w:r>
    </w:p>
    <w:p w14:paraId="1203A1B5" w14:textId="56C8B60D" w:rsidR="00635FE3" w:rsidRPr="00D52AC2" w:rsidRDefault="00635FE3" w:rsidP="00635FE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开始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计划将在何处进行疫苗接种</w:t>
      </w:r>
      <w:r w:rsidRPr="00D52AC2">
        <w:rPr>
          <w:rFonts w:asciiTheme="minorHAnsi" w:eastAsiaTheme="minorEastAsia" w:hAnsiTheme="minorHAnsi" w:cstheme="minorHAnsi"/>
          <w:lang w:eastAsia="zh-CN"/>
        </w:rPr>
        <w:t>以及在什么地方可以等待接种疫苗</w:t>
      </w:r>
    </w:p>
    <w:p w14:paraId="14F0F418" w14:textId="0E7CD914" w:rsidR="00635FE3" w:rsidRPr="00D52AC2" w:rsidRDefault="00635FE3" w:rsidP="00635FE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知道他们将如何在接种</w:t>
      </w:r>
      <w:r w:rsidR="00144DC1" w:rsidRPr="00D52AC2">
        <w:rPr>
          <w:rFonts w:asciiTheme="minorHAnsi" w:eastAsiaTheme="minorEastAsia" w:hAnsiTheme="minorHAnsi" w:cstheme="minorHAnsi"/>
          <w:lang w:eastAsia="zh-CN"/>
        </w:rPr>
        <w:t>疫苗的</w:t>
      </w:r>
      <w:r w:rsidR="002C75AB" w:rsidRPr="008E13F9">
        <w:rPr>
          <w:rFonts w:asciiTheme="minorHAnsi" w:eastAsiaTheme="minorEastAsia" w:hAnsiTheme="minorHAnsi" w:cstheme="minorHAnsi"/>
          <w:b/>
          <w:bCs/>
          <w:lang w:eastAsia="zh-CN"/>
        </w:rPr>
        <w:t>当</w:t>
      </w:r>
      <w:r w:rsidR="002C75AB" w:rsidRPr="00D52AC2">
        <w:rPr>
          <w:rFonts w:asciiTheme="minorHAnsi" w:eastAsiaTheme="minorEastAsia" w:hAnsiTheme="minorHAnsi" w:cstheme="minorHAnsi"/>
          <w:b/>
          <w:bCs/>
          <w:lang w:eastAsia="zh-CN"/>
        </w:rPr>
        <w:t>天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维持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COVID</w:t>
      </w:r>
      <w:r w:rsidR="00386AAA" w:rsidRPr="00D52AC2">
        <w:rPr>
          <w:rFonts w:asciiTheme="minorHAnsi" w:eastAsiaTheme="minorEastAsia" w:hAnsiTheme="minorHAnsi" w:cstheme="minorHAnsi"/>
          <w:b/>
          <w:bCs/>
          <w:lang w:eastAsia="zh-CN"/>
        </w:rPr>
        <w:t xml:space="preserve"> </w:t>
      </w:r>
      <w:r w:rsidR="00386AAA" w:rsidRPr="00D52AC2">
        <w:rPr>
          <w:rFonts w:asciiTheme="minorHAnsi" w:eastAsiaTheme="minorEastAsia" w:hAnsiTheme="minorHAnsi" w:cstheme="minorHAnsi"/>
          <w:b/>
          <w:bCs/>
          <w:lang w:eastAsia="zh-CN"/>
        </w:rPr>
        <w:t>安全</w:t>
      </w:r>
      <w:r w:rsidRPr="00D52AC2">
        <w:rPr>
          <w:rFonts w:asciiTheme="minorHAnsi" w:eastAsiaTheme="minorEastAsia" w:hAnsiTheme="minorHAnsi" w:cstheme="minorHAnsi"/>
          <w:b/>
          <w:bCs/>
          <w:lang w:eastAsia="zh-CN"/>
        </w:rPr>
        <w:t>的</w:t>
      </w:r>
      <w:r w:rsidR="00964F2C" w:rsidRPr="00D52AC2">
        <w:rPr>
          <w:rFonts w:asciiTheme="minorHAnsi" w:eastAsiaTheme="minorEastAsia" w:hAnsiTheme="minorHAnsi" w:cstheme="minorHAnsi"/>
          <w:b/>
          <w:bCs/>
          <w:lang w:eastAsia="zh-CN"/>
        </w:rPr>
        <w:t>做法</w:t>
      </w:r>
      <w:r w:rsidRPr="00D52AC2">
        <w:rPr>
          <w:rFonts w:asciiTheme="minorHAnsi" w:eastAsiaTheme="minorEastAsia" w:hAnsiTheme="minorHAnsi" w:cstheme="minorHAnsi"/>
          <w:lang w:eastAsia="zh-CN"/>
        </w:rPr>
        <w:t>，包括</w:t>
      </w:r>
      <w:r w:rsidR="002C75AB" w:rsidRPr="00D52AC2">
        <w:rPr>
          <w:rFonts w:asciiTheme="minorHAnsi" w:eastAsiaTheme="minorEastAsia" w:hAnsiTheme="minorHAnsi" w:cstheme="minorHAnsi"/>
          <w:lang w:eastAsia="zh-CN"/>
        </w:rPr>
        <w:t>社交</w:t>
      </w:r>
      <w:r w:rsidR="00386AAA" w:rsidRPr="00D52AC2">
        <w:rPr>
          <w:rFonts w:asciiTheme="minorHAnsi" w:eastAsiaTheme="minorEastAsia" w:hAnsiTheme="minorHAnsi" w:cstheme="minorHAnsi"/>
          <w:lang w:eastAsia="zh-CN"/>
        </w:rPr>
        <w:t>距离、</w:t>
      </w:r>
      <w:r w:rsidRPr="00D52AC2">
        <w:rPr>
          <w:rFonts w:asciiTheme="minorHAnsi" w:eastAsiaTheme="minorEastAsia" w:hAnsiTheme="minorHAnsi" w:cstheme="minorHAnsi"/>
          <w:lang w:eastAsia="zh-CN"/>
        </w:rPr>
        <w:t>手部卫生和清洁。</w:t>
      </w:r>
    </w:p>
    <w:p w14:paraId="1E3FA8BD" w14:textId="6D361C2D" w:rsidR="00FA53AB" w:rsidRPr="00D52AC2" w:rsidRDefault="002C71B1" w:rsidP="00672A87">
      <w:pPr>
        <w:pStyle w:val="Heading2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有关</w:t>
      </w:r>
      <w:proofErr w:type="spellEnd"/>
      <w:r w:rsidRPr="00D52AC2">
        <w:rPr>
          <w:rFonts w:asciiTheme="minorHAnsi" w:eastAsiaTheme="minorEastAsia" w:hAnsiTheme="minorHAnsi" w:cstheme="minorHAnsi"/>
        </w:rPr>
        <w:t>COVID-19</w:t>
      </w:r>
      <w:proofErr w:type="spellStart"/>
      <w:r w:rsidRPr="00D52AC2">
        <w:rPr>
          <w:rFonts w:asciiTheme="minorHAnsi" w:eastAsiaTheme="minorEastAsia" w:hAnsiTheme="minorHAnsi" w:cstheme="minorHAnsi"/>
        </w:rPr>
        <w:t>疫苗的资源</w:t>
      </w:r>
      <w:proofErr w:type="spellEnd"/>
    </w:p>
    <w:p w14:paraId="0E38D43D" w14:textId="2E470236" w:rsidR="00020469" w:rsidRPr="00D52AC2" w:rsidRDefault="002C71B1" w:rsidP="00672A87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卫生部已为残疾人士</w:t>
      </w:r>
      <w:proofErr w:type="spellEnd"/>
      <w:r w:rsidR="00002B8D" w:rsidRPr="00D52AC2">
        <w:rPr>
          <w:rFonts w:asciiTheme="minorHAnsi" w:eastAsiaTheme="minorEastAsia" w:hAnsiTheme="minorHAnsi" w:cstheme="minorHAnsi"/>
          <w:lang w:eastAsia="zh-CN"/>
        </w:rPr>
        <w:t>建立</w:t>
      </w:r>
      <w:proofErr w:type="spellStart"/>
      <w:r w:rsidRPr="00D52AC2">
        <w:rPr>
          <w:rFonts w:asciiTheme="minorHAnsi" w:eastAsiaTheme="minorEastAsia" w:hAnsiTheme="minorHAnsi" w:cstheme="minorHAnsi"/>
        </w:rPr>
        <w:t>了有关</w:t>
      </w:r>
      <w:proofErr w:type="spellEnd"/>
      <w:r w:rsidRPr="00D52AC2">
        <w:rPr>
          <w:rFonts w:asciiTheme="minorHAnsi" w:eastAsiaTheme="minorEastAsia" w:hAnsiTheme="minorHAnsi" w:cstheme="minorHAnsi"/>
        </w:rPr>
        <w:t>COVID-19</w:t>
      </w:r>
      <w:proofErr w:type="spellStart"/>
      <w:r w:rsidRPr="00D52AC2">
        <w:rPr>
          <w:rFonts w:asciiTheme="minorHAnsi" w:eastAsiaTheme="minorEastAsia" w:hAnsiTheme="minorHAnsi" w:cstheme="minorHAnsi"/>
        </w:rPr>
        <w:t>疫苗的信息</w:t>
      </w:r>
      <w:proofErr w:type="spellEnd"/>
      <w:r w:rsidR="00A44A5C" w:rsidRPr="00D52AC2">
        <w:rPr>
          <w:rFonts w:asciiTheme="minorHAnsi" w:eastAsiaTheme="minorEastAsia" w:hAnsiTheme="minorHAnsi" w:cstheme="minorHAnsi"/>
          <w:lang w:eastAsia="zh-CN"/>
        </w:rPr>
        <w:t>（</w:t>
      </w:r>
      <w:hyperlink r:id="rId10" w:history="1">
        <w:r w:rsidR="00A44A5C" w:rsidRPr="00D52AC2">
          <w:rPr>
            <w:rStyle w:val="Hyperlink"/>
            <w:rFonts w:asciiTheme="minorHAnsi" w:eastAsiaTheme="minorEastAsia" w:hAnsiTheme="minorHAnsi" w:cstheme="minorHAnsi"/>
          </w:rPr>
          <w:t>Information for people with disability about COVID-19 vaccines</w:t>
        </w:r>
      </w:hyperlink>
      <w:r w:rsidR="00A44A5C" w:rsidRPr="00D52AC2">
        <w:rPr>
          <w:rFonts w:asciiTheme="minorHAnsi" w:eastAsiaTheme="minorEastAsia" w:hAnsiTheme="minorHAnsi" w:cstheme="minorHAnsi"/>
          <w:lang w:eastAsia="zh-CN"/>
        </w:rPr>
        <w:t>）</w:t>
      </w:r>
      <w:proofErr w:type="spellStart"/>
      <w:r w:rsidRPr="00D52AC2">
        <w:rPr>
          <w:rFonts w:asciiTheme="minorHAnsi" w:eastAsiaTheme="minorEastAsia" w:hAnsiTheme="minorHAnsi" w:cstheme="minorHAnsi"/>
        </w:rPr>
        <w:t>网页，其中涵盖了您可能</w:t>
      </w:r>
      <w:r w:rsidR="00B94D53" w:rsidRPr="00D52AC2">
        <w:rPr>
          <w:rFonts w:asciiTheme="minorHAnsi" w:eastAsiaTheme="minorEastAsia" w:hAnsiTheme="minorHAnsi" w:cstheme="minorHAnsi"/>
        </w:rPr>
        <w:t>有的</w:t>
      </w:r>
      <w:r w:rsidRPr="00D52AC2">
        <w:rPr>
          <w:rFonts w:asciiTheme="minorHAnsi" w:eastAsiaTheme="minorEastAsia" w:hAnsiTheme="minorHAnsi" w:cstheme="minorHAnsi"/>
        </w:rPr>
        <w:t>对疫苗</w:t>
      </w:r>
      <w:proofErr w:type="spellEnd"/>
      <w:r w:rsidR="00B94D53" w:rsidRPr="00D52AC2">
        <w:rPr>
          <w:rFonts w:asciiTheme="minorHAnsi" w:eastAsiaTheme="minorEastAsia" w:hAnsiTheme="minorHAnsi" w:cstheme="minorHAnsi"/>
          <w:lang w:eastAsia="zh-CN"/>
        </w:rPr>
        <w:t>的</w:t>
      </w:r>
      <w:proofErr w:type="spellStart"/>
      <w:r w:rsidRPr="00D52AC2">
        <w:rPr>
          <w:rFonts w:asciiTheme="minorHAnsi" w:eastAsiaTheme="minorEastAsia" w:hAnsiTheme="minorHAnsi" w:cstheme="minorHAnsi"/>
        </w:rPr>
        <w:t>许多疑问，包括何时何地可以</w:t>
      </w:r>
      <w:proofErr w:type="spellEnd"/>
      <w:r w:rsidR="0057072A" w:rsidRPr="00D52AC2">
        <w:rPr>
          <w:rFonts w:asciiTheme="minorHAnsi" w:eastAsiaTheme="minorEastAsia" w:hAnsiTheme="minorHAnsi" w:cstheme="minorHAnsi"/>
          <w:lang w:eastAsia="zh-CN"/>
        </w:rPr>
        <w:t>接种疫苗</w:t>
      </w:r>
      <w:r w:rsidRPr="00D52AC2">
        <w:rPr>
          <w:rFonts w:asciiTheme="minorHAnsi" w:eastAsiaTheme="minorEastAsia" w:hAnsiTheme="minorHAnsi" w:cstheme="minorHAnsi"/>
        </w:rPr>
        <w:t>。</w:t>
      </w:r>
      <w:r w:rsidRPr="00D52AC2">
        <w:rPr>
          <w:rFonts w:asciiTheme="minorHAnsi" w:eastAsiaTheme="minorEastAsia" w:hAnsiTheme="minorHAnsi" w:cstheme="minorHAnsi"/>
          <w:lang w:eastAsia="zh-CN"/>
        </w:rPr>
        <w:t>该网页会定期更新。</w:t>
      </w:r>
    </w:p>
    <w:p w14:paraId="020F6E7F" w14:textId="57A33840" w:rsidR="00DF3B88" w:rsidRPr="00D52AC2" w:rsidRDefault="002C71B1" w:rsidP="00672A87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卫生部网站还发布了有关疫苗的资源（包括</w:t>
      </w:r>
      <w:r w:rsidRPr="00D52AC2">
        <w:rPr>
          <w:rFonts w:asciiTheme="minorHAnsi" w:eastAsiaTheme="minorEastAsia" w:hAnsiTheme="minorHAnsi" w:cstheme="minorHAnsi"/>
          <w:lang w:eastAsia="zh-CN"/>
        </w:rPr>
        <w:t>Easy Read</w:t>
      </w:r>
      <w:r w:rsidRPr="00D52AC2">
        <w:rPr>
          <w:rFonts w:asciiTheme="minorHAnsi" w:eastAsiaTheme="minorEastAsia" w:hAnsiTheme="minorHAnsi" w:cstheme="minorHAnsi"/>
          <w:lang w:eastAsia="zh-CN"/>
        </w:rPr>
        <w:t>和</w:t>
      </w:r>
      <w:proofErr w:type="spellStart"/>
      <w:r w:rsidRPr="00D52AC2">
        <w:rPr>
          <w:rFonts w:asciiTheme="minorHAnsi" w:eastAsiaTheme="minorEastAsia" w:hAnsiTheme="minorHAnsi" w:cstheme="minorHAnsi"/>
          <w:lang w:eastAsia="zh-CN"/>
        </w:rPr>
        <w:t>Auslan</w:t>
      </w:r>
      <w:proofErr w:type="spellEnd"/>
      <w:r w:rsidRPr="00D52AC2">
        <w:rPr>
          <w:rFonts w:asciiTheme="minorHAnsi" w:eastAsiaTheme="minorEastAsia" w:hAnsiTheme="minorHAnsi" w:cstheme="minorHAnsi"/>
          <w:lang w:eastAsia="zh-CN"/>
        </w:rPr>
        <w:t>）。这些资源说明了什么是疫苗，如何</w:t>
      </w:r>
      <w:r w:rsidR="00002B8D" w:rsidRPr="00D52AC2">
        <w:rPr>
          <w:rFonts w:asciiTheme="minorHAnsi" w:eastAsiaTheme="minorEastAsia" w:hAnsiTheme="minorHAnsi" w:cstheme="minorHAnsi"/>
          <w:lang w:eastAsia="zh-CN"/>
        </w:rPr>
        <w:t>为</w:t>
      </w:r>
      <w:r w:rsidRPr="00D52AC2">
        <w:rPr>
          <w:rFonts w:asciiTheme="minorHAnsi" w:eastAsiaTheme="minorEastAsia" w:hAnsiTheme="minorHAnsi" w:cstheme="minorHAnsi"/>
          <w:lang w:eastAsia="zh-CN"/>
        </w:rPr>
        <w:t>疫苗</w:t>
      </w:r>
      <w:r w:rsidR="00002B8D" w:rsidRPr="00D52AC2">
        <w:rPr>
          <w:rFonts w:asciiTheme="minorHAnsi" w:eastAsiaTheme="minorEastAsia" w:hAnsiTheme="minorHAnsi" w:cstheme="minorHAnsi"/>
          <w:lang w:eastAsia="zh-CN"/>
        </w:rPr>
        <w:t>接种作准备</w:t>
      </w:r>
      <w:r w:rsidRPr="00D52AC2">
        <w:rPr>
          <w:rFonts w:asciiTheme="minorHAnsi" w:eastAsiaTheme="minorEastAsia" w:hAnsiTheme="minorHAnsi" w:cstheme="minorHAnsi"/>
          <w:lang w:eastAsia="zh-CN"/>
        </w:rPr>
        <w:t>以及接种疫苗后的期望。</w:t>
      </w:r>
    </w:p>
    <w:p w14:paraId="5F2A5A16" w14:textId="45877983" w:rsidR="00020469" w:rsidRPr="00D52AC2" w:rsidRDefault="00DF3B88" w:rsidP="00DF3B88">
      <w:pPr>
        <w:pStyle w:val="ListParagraph"/>
        <w:numPr>
          <w:ilvl w:val="0"/>
          <w:numId w:val="39"/>
        </w:numPr>
        <w:spacing w:before="120" w:after="120" w:line="240" w:lineRule="auto"/>
        <w:rPr>
          <w:rStyle w:val="Hyperlink"/>
          <w:rFonts w:asciiTheme="minorHAnsi" w:eastAsiaTheme="minorEastAsia" w:hAnsiTheme="minorHAnsi" w:cstheme="minorHAnsi"/>
          <w:color w:val="FF0000"/>
          <w:u w:val="none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有关</w:t>
      </w:r>
      <w:r w:rsidRPr="00D52AC2">
        <w:rPr>
          <w:rFonts w:asciiTheme="minorHAnsi" w:eastAsiaTheme="minorEastAsia" w:hAnsiTheme="minorHAnsi" w:cstheme="minorHAnsi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lang w:eastAsia="zh-CN"/>
        </w:rPr>
        <w:t>辉瑞（</w:t>
      </w:r>
      <w:r w:rsidRPr="00D52AC2">
        <w:rPr>
          <w:rFonts w:asciiTheme="minorHAnsi" w:eastAsiaTheme="minorEastAsia" w:hAnsiTheme="minorHAnsi" w:cstheme="minorHAnsi"/>
          <w:lang w:eastAsia="zh-CN"/>
        </w:rPr>
        <w:t xml:space="preserve">Pfizer </w:t>
      </w:r>
      <w:proofErr w:type="spellStart"/>
      <w:r w:rsidRPr="00D52AC2">
        <w:rPr>
          <w:rFonts w:asciiTheme="minorHAnsi" w:eastAsiaTheme="minorEastAsia" w:hAnsiTheme="minorHAnsi" w:cstheme="minorHAnsi"/>
          <w:lang w:eastAsia="zh-CN"/>
        </w:rPr>
        <w:t>Comirnaty</w:t>
      </w:r>
      <w:proofErr w:type="spellEnd"/>
      <w:r w:rsidRPr="00D52AC2">
        <w:rPr>
          <w:rFonts w:asciiTheme="minorHAnsi" w:eastAsiaTheme="minorEastAsia" w:hAnsiTheme="minorHAnsi" w:cstheme="minorHAnsi"/>
          <w:lang w:eastAsia="zh-CN"/>
        </w:rPr>
        <w:t>）疫苗的信息（</w:t>
      </w:r>
      <w:r w:rsidR="00C2633F" w:rsidRPr="00D52AC2">
        <w:fldChar w:fldCharType="begin"/>
      </w:r>
      <w:r w:rsidR="00C2633F" w:rsidRPr="00D52AC2">
        <w:rPr>
          <w:rFonts w:asciiTheme="minorHAnsi" w:eastAsiaTheme="minorEastAsia" w:hAnsiTheme="minorHAnsi" w:cstheme="minorHAnsi"/>
        </w:rPr>
        <w:instrText xml:space="preserve"> HYPERLINK "https://www.health.gov.au/resources/publications/covid-19-vaccination-information-on-covid-19-pfizer-comirnaty-vaccine" </w:instrText>
      </w:r>
      <w:r w:rsidR="00C2633F" w:rsidRPr="00D52AC2">
        <w:fldChar w:fldCharType="separate"/>
      </w:r>
      <w:r w:rsidR="00020469" w:rsidRPr="00D52AC2">
        <w:rPr>
          <w:rStyle w:val="Hyperlink"/>
          <w:rFonts w:asciiTheme="minorHAnsi" w:eastAsiaTheme="minorEastAsia" w:hAnsiTheme="minorHAnsi" w:cstheme="minorHAnsi"/>
        </w:rPr>
        <w:t>Information on COVID-19 Pfizer (</w:t>
      </w:r>
      <w:bookmarkStart w:id="1" w:name="_Hlk67138106"/>
      <w:proofErr w:type="spellStart"/>
      <w:r w:rsidR="00020469" w:rsidRPr="00D52AC2">
        <w:rPr>
          <w:rStyle w:val="Hyperlink"/>
          <w:rFonts w:asciiTheme="minorHAnsi" w:eastAsiaTheme="minorEastAsia" w:hAnsiTheme="minorHAnsi" w:cstheme="minorHAnsi"/>
        </w:rPr>
        <w:t>Comirnaty</w:t>
      </w:r>
      <w:bookmarkEnd w:id="1"/>
      <w:proofErr w:type="spellEnd"/>
      <w:r w:rsidR="00020469" w:rsidRPr="00D52AC2">
        <w:rPr>
          <w:rStyle w:val="Hyperlink"/>
          <w:rFonts w:asciiTheme="minorHAnsi" w:eastAsiaTheme="minorEastAsia" w:hAnsiTheme="minorHAnsi" w:cstheme="minorHAnsi"/>
        </w:rPr>
        <w:t>) vaccine</w:t>
      </w:r>
      <w:r w:rsidR="00C2633F" w:rsidRPr="00D52AC2">
        <w:rPr>
          <w:rStyle w:val="Hyperlink"/>
          <w:rFonts w:asciiTheme="minorHAnsi" w:eastAsiaTheme="minorEastAsia" w:hAnsiTheme="minorHAnsi" w:cstheme="minorHAnsi"/>
        </w:rPr>
        <w:fldChar w:fldCharType="end"/>
      </w:r>
      <w:r w:rsidRPr="00D52AC2">
        <w:rPr>
          <w:rStyle w:val="Hyperlink"/>
          <w:rFonts w:asciiTheme="minorHAnsi" w:eastAsiaTheme="minorEastAsia" w:hAnsiTheme="minorHAnsi" w:cstheme="minorHAnsi"/>
          <w:color w:val="auto"/>
          <w:u w:val="none"/>
          <w:lang w:eastAsia="zh-CN"/>
        </w:rPr>
        <w:t>）</w:t>
      </w:r>
    </w:p>
    <w:p w14:paraId="76CEEBFC" w14:textId="253601B0" w:rsidR="00020469" w:rsidRPr="00D52AC2" w:rsidRDefault="0036294E" w:rsidP="004113B2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Style w:val="Hyperlink"/>
          <w:rFonts w:asciiTheme="minorHAnsi" w:eastAsiaTheme="minorEastAsia" w:hAnsiTheme="minorHAnsi" w:cstheme="minorHAnsi"/>
          <w:color w:val="FF0000"/>
          <w:u w:val="none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为</w:t>
      </w:r>
      <w:r w:rsidR="00DF3B88" w:rsidRPr="00D52AC2">
        <w:rPr>
          <w:rFonts w:asciiTheme="minorHAnsi" w:eastAsiaTheme="minorEastAsia" w:hAnsiTheme="minorHAnsi" w:cstheme="minorHAnsi"/>
          <w:lang w:eastAsia="zh-CN"/>
        </w:rPr>
        <w:t>COVID-19</w:t>
      </w:r>
      <w:r w:rsidR="00DF3B88" w:rsidRPr="00D52AC2">
        <w:rPr>
          <w:rFonts w:asciiTheme="minorHAnsi" w:eastAsiaTheme="minorEastAsia" w:hAnsiTheme="minorHAnsi" w:cstheme="minorHAnsi"/>
          <w:lang w:eastAsia="zh-CN"/>
        </w:rPr>
        <w:t>疫苗接种</w:t>
      </w:r>
      <w:r w:rsidRPr="00D52AC2">
        <w:rPr>
          <w:rFonts w:asciiTheme="minorHAnsi" w:eastAsiaTheme="minorEastAsia" w:hAnsiTheme="minorHAnsi" w:cstheme="minorHAnsi"/>
          <w:lang w:eastAsia="zh-CN"/>
        </w:rPr>
        <w:t>作准备</w:t>
      </w:r>
      <w:r w:rsidR="00DF3B88" w:rsidRPr="00D52AC2">
        <w:rPr>
          <w:rFonts w:asciiTheme="minorHAnsi" w:eastAsiaTheme="minorEastAsia" w:hAnsiTheme="minorHAnsi" w:cstheme="minorHAnsi"/>
          <w:lang w:eastAsia="zh-CN"/>
        </w:rPr>
        <w:t>（</w:t>
      </w:r>
      <w:hyperlink r:id="rId11" w:history="1">
        <w:r w:rsidR="00020469" w:rsidRPr="00D52AC2">
          <w:rPr>
            <w:rStyle w:val="Hyperlink"/>
            <w:rFonts w:asciiTheme="minorHAnsi" w:eastAsiaTheme="minorEastAsia" w:hAnsiTheme="minorHAnsi" w:cstheme="minorHAnsi"/>
          </w:rPr>
          <w:t>Preparing for COVID-19 vaccination</w:t>
        </w:r>
      </w:hyperlink>
      <w:r w:rsidR="00DF3B88" w:rsidRPr="00D52AC2">
        <w:rPr>
          <w:rStyle w:val="Hyperlink"/>
          <w:rFonts w:asciiTheme="minorHAnsi" w:eastAsiaTheme="minorEastAsia" w:hAnsiTheme="minorHAnsi" w:cstheme="minorHAnsi"/>
        </w:rPr>
        <w:t xml:space="preserve"> </w:t>
      </w:r>
      <w:r w:rsidR="00DF3B88" w:rsidRPr="00D52AC2">
        <w:rPr>
          <w:rStyle w:val="Hyperlink"/>
          <w:rFonts w:asciiTheme="minorHAnsi" w:eastAsiaTheme="minorEastAsia" w:hAnsiTheme="minorHAnsi" w:cstheme="minorHAnsi"/>
          <w:color w:val="auto"/>
          <w:u w:val="none"/>
          <w:lang w:eastAsia="zh-CN"/>
        </w:rPr>
        <w:t>）</w:t>
      </w:r>
    </w:p>
    <w:p w14:paraId="7B401542" w14:textId="7508BDEE" w:rsidR="00020469" w:rsidRPr="00D52AC2" w:rsidRDefault="00814995" w:rsidP="004113B2">
      <w:pPr>
        <w:pStyle w:val="NormalWeb"/>
        <w:numPr>
          <w:ilvl w:val="0"/>
          <w:numId w:val="39"/>
        </w:numPr>
        <w:shd w:val="clear" w:color="auto" w:fill="FFFFFF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疫苗接种之后（</w:t>
      </w:r>
      <w:hyperlink r:id="rId12" w:history="1">
        <w:r w:rsidR="00020469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After your COVID-19 vaccination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1A74CE9E" w14:textId="1DE14692" w:rsidR="00020469" w:rsidRPr="00D52AC2" w:rsidRDefault="00A44A5C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为</w:t>
      </w:r>
      <w:r w:rsidR="009150B9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怀孕、哺乳或准备怀孕的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女性提供</w:t>
      </w:r>
      <w:r w:rsidR="009150B9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的</w:t>
      </w:r>
      <w:r w:rsidR="009150B9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="009150B9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疫苗接种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决定</w:t>
      </w:r>
      <w:r w:rsidR="0036294E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的</w:t>
      </w:r>
      <w:r w:rsidR="009150B9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指南（</w:t>
      </w:r>
      <w:hyperlink r:id="rId13" w:history="1">
        <w:r w:rsidR="00020469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COVID-19 vaccination decision guide for women who are pregnant, breastfeeding, or planning pregnancy</w:t>
        </w:r>
      </w:hyperlink>
      <w:r w:rsidR="009150B9"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0E273920" w14:textId="4F0D1ED0" w:rsidR="00020469" w:rsidRPr="00D52AC2" w:rsidRDefault="00ED6403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在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流行期间</w:t>
      </w:r>
      <w:r w:rsidR="00A44A5C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为智障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或发育</w:t>
      </w:r>
      <w:r w:rsidR="00A44A5C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障碍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的人</w:t>
      </w:r>
      <w:r w:rsidR="00A44A5C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提供支持，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获得医疗保健（</w:t>
      </w:r>
      <w:hyperlink r:id="rId14" w:history="1">
        <w:r w:rsidR="00020469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Supporting people with intellectual or developmental disability to access health care during the COVID-19 pandemic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11C73D2C" w14:textId="26C444E6" w:rsidR="00020469" w:rsidRPr="00D52AC2" w:rsidRDefault="00D55B2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lastRenderedPageBreak/>
        <w:t>为</w:t>
      </w:r>
      <w:r w:rsidR="00886FA3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原住民和托雷斯海峡岛民提供的有关</w:t>
      </w:r>
      <w:r w:rsidR="00886FA3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="00886FA3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疫苗的信息（</w:t>
      </w:r>
      <w:hyperlink r:id="rId15" w:history="1">
        <w:r w:rsidR="00020469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Information for Aboriginal and Torres Strait Islander peoples about COVID-19 vaccines</w:t>
        </w:r>
      </w:hyperlink>
      <w:r w:rsidR="00886FA3"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2C765046" w14:textId="21605D57" w:rsidR="00C464B5" w:rsidRPr="00D52AC2" w:rsidRDefault="003508C1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疫苗接种同意书（</w:t>
      </w:r>
      <w:hyperlink r:id="rId16" w:history="1">
        <w:r w:rsidR="00C464B5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Consent form for COVID-19 vaccination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5D61B40F" w14:textId="0A511B04" w:rsidR="00020469" w:rsidRPr="00D52AC2" w:rsidRDefault="00D55B2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用其他语言编写的</w:t>
      </w:r>
      <w:r w:rsidR="003508C1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疫苗信息（</w:t>
      </w:r>
      <w:hyperlink r:id="rId17" w:history="1">
        <w:r w:rsidR="00020469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Vaccine information in other languages</w:t>
        </w:r>
      </w:hyperlink>
      <w:r w:rsidR="003508C1"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4EA55DFC" w14:textId="5878273F" w:rsidR="00A026E2" w:rsidRPr="00D52AC2" w:rsidRDefault="00A026E2" w:rsidP="00672A87">
      <w:pPr>
        <w:pStyle w:val="Heading3"/>
        <w:rPr>
          <w:rFonts w:asciiTheme="minorHAnsi" w:eastAsiaTheme="minorEastAsia" w:hAnsiTheme="minorHAnsi" w:cstheme="minorHAnsi"/>
        </w:rPr>
      </w:pPr>
      <w:r w:rsidRPr="00D52AC2">
        <w:rPr>
          <w:rFonts w:asciiTheme="minorHAnsi" w:eastAsiaTheme="minorEastAsia" w:hAnsiTheme="minorHAnsi" w:cstheme="minorHAnsi"/>
        </w:rPr>
        <w:t>Easy Read</w:t>
      </w:r>
    </w:p>
    <w:p w14:paraId="176433EA" w14:textId="0CCABE97" w:rsidR="00A026E2" w:rsidRPr="00D52AC2" w:rsidRDefault="003B3055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-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概述（</w:t>
      </w:r>
      <w:hyperlink r:id="rId18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COVID-19 vaccine - Overview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7A28561F" w14:textId="66E09724" w:rsidR="00A026E2" w:rsidRPr="00D52AC2" w:rsidRDefault="00C65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什么是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疫苗？</w:t>
      </w:r>
      <w:r w:rsidR="00D10A52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它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安全吗？（</w:t>
      </w:r>
      <w:hyperlink r:id="rId19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 xml:space="preserve">What is the COVID-19 vaccine? Is it safe? 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787CD35A" w14:textId="161AE508" w:rsidR="00A026E2" w:rsidRPr="00D52AC2" w:rsidRDefault="00C65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谁</w:t>
      </w:r>
      <w:r w:rsidR="00D10A52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将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接种疫苗？（</w:t>
      </w:r>
      <w:hyperlink r:id="rId20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Who will get the vaccine?</w:t>
        </w:r>
      </w:hyperlink>
      <w:r w:rsidR="00A026E2" w:rsidRPr="00D52AC2"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67C519B5" w14:textId="571A062A" w:rsidR="00A026E2" w:rsidRPr="00D52AC2" w:rsidRDefault="00C65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在哪里可以</w:t>
      </w:r>
      <w:r w:rsidR="00D10A52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接种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疫苗？（</w:t>
      </w:r>
      <w:hyperlink r:id="rId21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 xml:space="preserve">Where can you get the vaccine? 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0F7811E5" w14:textId="6A3C4CA8" w:rsidR="00A026E2" w:rsidRPr="00D52AC2" w:rsidRDefault="00C65686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辉瑞疫苗（</w:t>
      </w:r>
      <w:hyperlink r:id="rId22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 xml:space="preserve">The Pfizer vaccine 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0C532934" w14:textId="5850D105" w:rsidR="00A026E2" w:rsidRPr="00D52AC2" w:rsidRDefault="002734CF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为疫苗接种做准备（</w:t>
      </w:r>
      <w:hyperlink r:id="rId23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 xml:space="preserve">Getting ready for the vaccination 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6D606D68" w14:textId="757164A2" w:rsidR="00A026E2" w:rsidRPr="00D52AC2" w:rsidRDefault="0027292D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接种疫苗</w:t>
      </w:r>
      <w:r w:rsidR="00144DC1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时的预期事项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（</w:t>
      </w:r>
      <w:hyperlink r:id="rId24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What to expect when you have your vaccination</w:t>
        </w:r>
      </w:hyperlink>
      <w:r w:rsidR="00A026E2" w:rsidRPr="00D52AC2"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27520D7E" w14:textId="132DFC22" w:rsidR="00A026E2" w:rsidRPr="00D52AC2" w:rsidRDefault="0027292D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表示同意（</w:t>
      </w:r>
      <w:hyperlink r:id="rId25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Giving your consent</w:t>
        </w:r>
      </w:hyperlink>
      <w:r w:rsidR="00A026E2" w:rsidRPr="00D52AC2"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11DC6508" w14:textId="1E5EA9FD" w:rsidR="00A026E2" w:rsidRPr="00D52AC2" w:rsidRDefault="0027292D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接种疫苗之后（</w:t>
      </w:r>
      <w:hyperlink r:id="rId26" w:history="1">
        <w:r w:rsidR="00A026E2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After your vaccination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24BB4DCF" w14:textId="422B0C7B" w:rsidR="00672A87" w:rsidRPr="00D52AC2" w:rsidRDefault="0027292D" w:rsidP="00C464B5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Theme="minorEastAsia" w:hAnsiTheme="minorHAnsi" w:cstheme="minorHAnsi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其它信息（</w:t>
      </w:r>
      <w:hyperlink r:id="rId27" w:history="1">
        <w:r w:rsidR="00A026E2" w:rsidRPr="00D52AC2">
          <w:rPr>
            <w:rStyle w:val="Hyperlink"/>
            <w:rFonts w:asciiTheme="minorHAnsi" w:eastAsiaTheme="minorEastAsia" w:hAnsiTheme="minorHAnsi" w:cstheme="minorHAnsi"/>
          </w:rPr>
          <w:t>Other information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u w:val="none"/>
          <w:lang w:eastAsia="zh-CN"/>
        </w:rPr>
        <w:t>）</w:t>
      </w:r>
    </w:p>
    <w:p w14:paraId="205A99BA" w14:textId="2DBD71D2" w:rsidR="00672A87" w:rsidRPr="00D52AC2" w:rsidRDefault="00672A87" w:rsidP="00672A87">
      <w:pPr>
        <w:pStyle w:val="Heading3"/>
        <w:rPr>
          <w:rFonts w:asciiTheme="minorHAnsi" w:eastAsiaTheme="minorEastAsia" w:hAnsiTheme="minorHAnsi" w:cstheme="minorHAnsi"/>
        </w:rPr>
      </w:pPr>
      <w:proofErr w:type="spellStart"/>
      <w:r w:rsidRPr="00D52AC2">
        <w:rPr>
          <w:rFonts w:asciiTheme="minorHAnsi" w:eastAsiaTheme="minorEastAsia" w:hAnsiTheme="minorHAnsi" w:cstheme="minorHAnsi"/>
        </w:rPr>
        <w:t>Auslan</w:t>
      </w:r>
      <w:proofErr w:type="spellEnd"/>
      <w:r w:rsidRPr="00D52AC2">
        <w:rPr>
          <w:rFonts w:asciiTheme="minorHAnsi" w:eastAsiaTheme="minorEastAsia" w:hAnsiTheme="minorHAnsi" w:cstheme="minorHAnsi"/>
        </w:rPr>
        <w:t xml:space="preserve"> </w:t>
      </w:r>
      <w:r w:rsidR="00D4257C" w:rsidRPr="00D52AC2">
        <w:rPr>
          <w:rFonts w:asciiTheme="minorHAnsi" w:eastAsiaTheme="minorEastAsia" w:hAnsiTheme="minorHAnsi" w:cstheme="minorHAnsi"/>
          <w:lang w:eastAsia="zh-CN"/>
        </w:rPr>
        <w:t>视频</w:t>
      </w:r>
    </w:p>
    <w:p w14:paraId="4EC8274C" w14:textId="1D7D3971" w:rsidR="00672A87" w:rsidRPr="00D52AC2" w:rsidRDefault="00A26487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有关澳洲的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疫苗（</w:t>
      </w:r>
      <w:hyperlink r:id="rId28" w:history="1">
        <w:r w:rsidR="00672A87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About Australia’s COVID-19 vaccines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6F986752" w14:textId="709EF45D" w:rsidR="00672A87" w:rsidRPr="00D52AC2" w:rsidRDefault="00A26487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疫苗如何发挥作用（</w:t>
      </w:r>
      <w:hyperlink r:id="rId29" w:history="1">
        <w:r w:rsidR="00672A87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How COVID-19 vaccines Work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44C0B764" w14:textId="6AB92607" w:rsidR="00672A87" w:rsidRPr="00D52AC2" w:rsidRDefault="00A26487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</w:t>
      </w:r>
      <w:r w:rsidR="00D10A52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的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全国推广（</w:t>
      </w:r>
      <w:hyperlink r:id="rId30" w:history="1">
        <w:r w:rsidR="00672A87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COVID-19 Vaccine National Rollout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304841E2" w14:textId="74DC3331" w:rsidR="00672A87" w:rsidRPr="00D52AC2" w:rsidRDefault="00A26487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COVID-19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</w:t>
      </w:r>
      <w:r w:rsidR="00D10A52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的批准（</w:t>
      </w:r>
      <w:hyperlink r:id="rId31" w:history="1">
        <w:r w:rsidR="00672A87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Approval of a COVID-19 vaccine</w:t>
        </w:r>
      </w:hyperlink>
      <w:r w:rsidR="00D10A52"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5F144AAD" w14:textId="19DAB76E" w:rsidR="00672A87" w:rsidRPr="00D52AC2" w:rsidRDefault="00A26487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疫苗的</w:t>
      </w:r>
      <w:r w:rsidR="00D10A52"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制造</w:t>
      </w:r>
      <w:r w:rsidRPr="00D52AC2">
        <w:rPr>
          <w:rFonts w:asciiTheme="minorHAnsi" w:eastAsiaTheme="minorEastAsia" w:hAnsiTheme="minorHAnsi" w:cstheme="minorHAnsi"/>
          <w:sz w:val="22"/>
          <w:szCs w:val="22"/>
          <w:lang w:eastAsia="zh-CN"/>
        </w:rPr>
        <w:t>（</w:t>
      </w:r>
      <w:hyperlink r:id="rId32" w:history="1">
        <w:r w:rsidR="00672A87" w:rsidRPr="00D52AC2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The making of vaccines</w:t>
        </w:r>
      </w:hyperlink>
      <w:r w:rsidRPr="00D52AC2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lang w:eastAsia="zh-CN"/>
        </w:rPr>
        <w:t>）</w:t>
      </w:r>
    </w:p>
    <w:p w14:paraId="7D276160" w14:textId="3F4CA969" w:rsidR="008D03D9" w:rsidRPr="00D52AC2" w:rsidRDefault="00802745" w:rsidP="0047568A">
      <w:pPr>
        <w:pStyle w:val="Heading2"/>
        <w:rPr>
          <w:rFonts w:asciiTheme="minorHAnsi" w:eastAsiaTheme="minorEastAsia" w:hAnsiTheme="minorHAnsi" w:cstheme="minorHAnsi"/>
        </w:rPr>
      </w:pPr>
      <w:r w:rsidRPr="00D52AC2">
        <w:rPr>
          <w:rFonts w:asciiTheme="minorHAnsi" w:eastAsiaTheme="minorEastAsia" w:hAnsiTheme="minorHAnsi" w:cstheme="minorHAnsi"/>
        </w:rPr>
        <w:t>残疾人门户</w:t>
      </w:r>
      <w:r w:rsidR="00A44A5C" w:rsidRPr="00D52AC2">
        <w:rPr>
          <w:rFonts w:asciiTheme="minorHAnsi" w:eastAsiaTheme="minorEastAsia" w:hAnsiTheme="minorHAnsi" w:cstheme="minorHAnsi"/>
          <w:lang w:eastAsia="zh-CN"/>
        </w:rPr>
        <w:t>（</w:t>
      </w:r>
      <w:r w:rsidR="00A44A5C" w:rsidRPr="00D52AC2">
        <w:rPr>
          <w:rFonts w:asciiTheme="minorHAnsi" w:eastAsiaTheme="minorEastAsia" w:hAnsiTheme="minorHAnsi" w:cstheme="minorHAnsi"/>
        </w:rPr>
        <w:t>Disability Gateway</w:t>
      </w:r>
      <w:r w:rsidR="00A44A5C" w:rsidRPr="00D52AC2">
        <w:rPr>
          <w:rFonts w:asciiTheme="minorHAnsi" w:eastAsiaTheme="minorEastAsia" w:hAnsiTheme="minorHAnsi" w:cstheme="minorHAnsi"/>
          <w:lang w:eastAsia="zh-CN"/>
        </w:rPr>
        <w:t>）</w:t>
      </w:r>
    </w:p>
    <w:p w14:paraId="6E840877" w14:textId="1061A39C" w:rsidR="00075579" w:rsidRPr="00D52AC2" w:rsidRDefault="00807852" w:rsidP="008A0E57">
      <w:pPr>
        <w:spacing w:before="120" w:after="120" w:line="240" w:lineRule="auto"/>
        <w:rPr>
          <w:rFonts w:asciiTheme="minorHAnsi" w:eastAsiaTheme="minorEastAsia" w:hAnsiTheme="minorHAnsi" w:cstheme="minorHAnsi"/>
          <w:color w:val="313131"/>
          <w:lang w:eastAsia="zh-CN"/>
        </w:rPr>
      </w:pPr>
      <w:proofErr w:type="spellStart"/>
      <w:r w:rsidRPr="00D52AC2">
        <w:rPr>
          <w:rFonts w:asciiTheme="minorHAnsi" w:eastAsiaTheme="minorEastAsia" w:hAnsiTheme="minorHAnsi" w:cstheme="minorHAnsi"/>
          <w:lang w:eastAsia="en-AU"/>
        </w:rPr>
        <w:t>您可以使用</w:t>
      </w:r>
      <w:proofErr w:type="spellEnd"/>
      <w:r w:rsidR="00802745" w:rsidRPr="00D52AC2">
        <w:rPr>
          <w:rFonts w:asciiTheme="minorHAnsi" w:eastAsiaTheme="minorEastAsia" w:hAnsiTheme="minorHAnsi" w:cstheme="minorHAnsi"/>
          <w:lang w:eastAsia="zh-CN"/>
        </w:rPr>
        <w:t>残疾人门户（</w:t>
      </w:r>
      <w:r w:rsidR="00C2633F" w:rsidRPr="00D52AC2">
        <w:fldChar w:fldCharType="begin"/>
      </w:r>
      <w:r w:rsidR="00C2633F" w:rsidRPr="00D52AC2">
        <w:rPr>
          <w:rFonts w:asciiTheme="minorHAnsi" w:eastAsiaTheme="minorEastAsia" w:hAnsiTheme="minorHAnsi" w:cstheme="minorHAnsi"/>
        </w:rPr>
        <w:instrText xml:space="preserve"> HYPERLINK "https://www.disabilitygateway.gov.au/coronavirus" </w:instrText>
      </w:r>
      <w:r w:rsidR="00C2633F" w:rsidRPr="00D52AC2">
        <w:fldChar w:fldCharType="separate"/>
      </w:r>
      <w:r w:rsidR="00802745" w:rsidRPr="00D52AC2">
        <w:rPr>
          <w:rStyle w:val="Hyperlink"/>
          <w:rFonts w:asciiTheme="minorHAnsi" w:eastAsiaTheme="minorEastAsia" w:hAnsiTheme="minorHAnsi" w:cstheme="minorHAnsi"/>
          <w:lang w:eastAsia="en-AU"/>
        </w:rPr>
        <w:t>Disability Gateway</w:t>
      </w:r>
      <w:r w:rsidR="00C2633F" w:rsidRPr="00D52AC2">
        <w:rPr>
          <w:rStyle w:val="Hyperlink"/>
          <w:rFonts w:asciiTheme="minorHAnsi" w:eastAsiaTheme="minorEastAsia" w:hAnsiTheme="minorHAnsi" w:cstheme="minorHAnsi"/>
          <w:lang w:eastAsia="en-AU"/>
        </w:rPr>
        <w:fldChar w:fldCharType="end"/>
      </w:r>
      <w:r w:rsidR="00802745" w:rsidRPr="00D52AC2">
        <w:rPr>
          <w:rFonts w:asciiTheme="minorHAnsi" w:eastAsiaTheme="minorEastAsia" w:hAnsiTheme="minorHAnsi" w:cstheme="minorHAnsi"/>
          <w:lang w:eastAsia="zh-CN"/>
        </w:rPr>
        <w:t>）</w:t>
      </w:r>
      <w:r w:rsidRPr="00D52AC2">
        <w:rPr>
          <w:rFonts w:asciiTheme="minorHAnsi" w:eastAsiaTheme="minorEastAsia" w:hAnsiTheme="minorHAnsi" w:cstheme="minorHAnsi"/>
          <w:lang w:eastAsia="en-AU"/>
        </w:rPr>
        <w:t>获取有关</w:t>
      </w:r>
      <w:r w:rsidRPr="00D52AC2">
        <w:rPr>
          <w:rFonts w:asciiTheme="minorHAnsi" w:eastAsiaTheme="minorEastAsia" w:hAnsiTheme="minorHAnsi" w:cstheme="minorHAnsi"/>
          <w:lang w:eastAsia="en-AU"/>
        </w:rPr>
        <w:t>COVID-19</w:t>
      </w:r>
      <w:r w:rsidRPr="00D52AC2">
        <w:rPr>
          <w:rFonts w:asciiTheme="minorHAnsi" w:eastAsiaTheme="minorEastAsia" w:hAnsiTheme="minorHAnsi" w:cstheme="minorHAnsi"/>
          <w:lang w:eastAsia="en-AU"/>
        </w:rPr>
        <w:t>的信息和参考</w:t>
      </w:r>
      <w:r w:rsidR="00A44A5C" w:rsidRPr="00D52AC2">
        <w:rPr>
          <w:rFonts w:asciiTheme="minorHAnsi" w:eastAsiaTheme="minorEastAsia" w:hAnsiTheme="minorHAnsi" w:cstheme="minorHAnsi"/>
          <w:lang w:eastAsia="zh-CN"/>
        </w:rPr>
        <w:t>资料</w:t>
      </w:r>
      <w:r w:rsidRPr="00D52AC2">
        <w:rPr>
          <w:rFonts w:asciiTheme="minorHAnsi" w:eastAsiaTheme="minorEastAsia" w:hAnsiTheme="minorHAnsi" w:cstheme="minorHAnsi"/>
          <w:lang w:eastAsia="en-AU"/>
        </w:rPr>
        <w:t>。</w:t>
      </w:r>
      <w:r w:rsidRPr="00D52AC2">
        <w:rPr>
          <w:rFonts w:asciiTheme="minorHAnsi" w:eastAsiaTheme="minorEastAsia" w:hAnsiTheme="minorHAnsi" w:cstheme="minorHAnsi"/>
          <w:lang w:eastAsia="zh-CN"/>
        </w:rPr>
        <w:t>它还可以帮助您的家</w:t>
      </w:r>
      <w:r w:rsidR="00A63BDC">
        <w:rPr>
          <w:rFonts w:asciiTheme="minorHAnsi" w:eastAsiaTheme="minorEastAsia" w:hAnsiTheme="minorHAnsi" w:cstheme="minorHAnsi" w:hint="eastAsia"/>
          <w:lang w:eastAsia="zh-CN"/>
        </w:rPr>
        <w:t>人</w:t>
      </w:r>
      <w:r w:rsidR="00802745" w:rsidRPr="00D52AC2">
        <w:rPr>
          <w:rFonts w:asciiTheme="minorHAnsi" w:eastAsiaTheme="minorEastAsia" w:hAnsiTheme="minorHAnsi" w:cstheme="minorHAnsi"/>
          <w:lang w:eastAsia="zh-CN"/>
        </w:rPr>
        <w:t>、</w:t>
      </w:r>
      <w:r w:rsidRPr="00D52AC2">
        <w:rPr>
          <w:rFonts w:asciiTheme="minorHAnsi" w:eastAsiaTheme="minorEastAsia" w:hAnsiTheme="minorHAnsi" w:cstheme="minorHAnsi"/>
          <w:lang w:eastAsia="zh-CN"/>
        </w:rPr>
        <w:t>照顾者和支持</w:t>
      </w:r>
      <w:r w:rsidR="00802745" w:rsidRPr="00D52AC2">
        <w:rPr>
          <w:rFonts w:asciiTheme="minorHAnsi" w:eastAsiaTheme="minorEastAsia" w:hAnsiTheme="minorHAnsi" w:cstheme="minorHAnsi"/>
          <w:lang w:eastAsia="zh-CN"/>
        </w:rPr>
        <w:t>工作者。</w:t>
      </w:r>
    </w:p>
    <w:p w14:paraId="5A45B3FE" w14:textId="7D4DC3C2" w:rsidR="00075579" w:rsidRPr="00D52AC2" w:rsidRDefault="00802745" w:rsidP="008A0E57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残疾人门户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是免费</w:t>
      </w:r>
      <w:r w:rsidRPr="00D52AC2">
        <w:rPr>
          <w:rFonts w:asciiTheme="minorHAnsi" w:eastAsiaTheme="minorEastAsia" w:hAnsiTheme="minorHAnsi" w:cstheme="minorHAnsi"/>
          <w:lang w:eastAsia="zh-CN"/>
        </w:rPr>
        <w:t>、保密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的</w:t>
      </w:r>
      <w:r w:rsidRPr="00D52AC2">
        <w:rPr>
          <w:rFonts w:asciiTheme="minorHAnsi" w:eastAsiaTheme="minorEastAsia" w:hAnsiTheme="minorHAnsi" w:cstheme="minorHAnsi"/>
          <w:lang w:eastAsia="zh-CN"/>
        </w:rPr>
        <w:t>，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并</w:t>
      </w:r>
      <w:r w:rsidR="00A25298" w:rsidRPr="00D52AC2">
        <w:rPr>
          <w:rFonts w:asciiTheme="minorHAnsi" w:eastAsiaTheme="minorEastAsia" w:hAnsiTheme="minorHAnsi" w:cstheme="minorHAnsi"/>
          <w:lang w:eastAsia="zh-CN"/>
        </w:rPr>
        <w:t>对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事实</w:t>
      </w:r>
      <w:r w:rsidR="00A25298" w:rsidRPr="00D52AC2">
        <w:rPr>
          <w:rFonts w:asciiTheme="minorHAnsi" w:eastAsiaTheme="minorEastAsia" w:hAnsiTheme="minorHAnsi" w:cstheme="minorHAnsi"/>
          <w:lang w:eastAsia="zh-CN"/>
        </w:rPr>
        <w:t>进行了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检查</w:t>
      </w:r>
      <w:r w:rsidRPr="00D52AC2">
        <w:rPr>
          <w:rFonts w:asciiTheme="minorHAnsi" w:eastAsiaTheme="minorEastAsia" w:hAnsiTheme="minorHAnsi" w:cstheme="minorHAnsi"/>
          <w:lang w:eastAsia="zh-CN"/>
        </w:rPr>
        <w:t>。</w:t>
      </w:r>
    </w:p>
    <w:p w14:paraId="3F16ED5E" w14:textId="56730E2E" w:rsidR="00075579" w:rsidRPr="00D52AC2" w:rsidRDefault="00807852" w:rsidP="00BB2615">
      <w:pPr>
        <w:spacing w:before="120" w:after="120" w:line="240" w:lineRule="auto"/>
        <w:contextualSpacing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您可以通过以下方式联系残疾</w:t>
      </w:r>
      <w:r w:rsidR="00802745" w:rsidRPr="00D52AC2">
        <w:rPr>
          <w:rFonts w:asciiTheme="minorHAnsi" w:eastAsiaTheme="minorEastAsia" w:hAnsiTheme="minorHAnsi" w:cstheme="minorHAnsi"/>
          <w:lang w:eastAsia="zh-CN"/>
        </w:rPr>
        <w:t>人</w:t>
      </w:r>
      <w:r w:rsidRPr="00D52AC2">
        <w:rPr>
          <w:rFonts w:asciiTheme="minorHAnsi" w:eastAsiaTheme="minorEastAsia" w:hAnsiTheme="minorHAnsi" w:cstheme="minorHAnsi"/>
          <w:lang w:eastAsia="zh-CN"/>
        </w:rPr>
        <w:t>门户：</w:t>
      </w:r>
    </w:p>
    <w:p w14:paraId="6D9CFDAC" w14:textId="11670190" w:rsidR="00075579" w:rsidRPr="00D52AC2" w:rsidRDefault="00807852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Theme="minorEastAsia" w:hAnsiTheme="minorHAnsi" w:cstheme="minorHAnsi"/>
          <w:lang w:eastAsia="en-AU"/>
        </w:rPr>
      </w:pPr>
      <w:proofErr w:type="spellStart"/>
      <w:r w:rsidRPr="00D52AC2">
        <w:rPr>
          <w:rFonts w:asciiTheme="minorHAnsi" w:eastAsiaTheme="minorEastAsia" w:hAnsiTheme="minorHAnsi" w:cstheme="minorHAnsi"/>
          <w:lang w:eastAsia="en-AU"/>
        </w:rPr>
        <w:t>电话（免费</w:t>
      </w:r>
      <w:proofErr w:type="spellEnd"/>
      <w:r w:rsidRPr="00D52AC2">
        <w:rPr>
          <w:rFonts w:asciiTheme="minorHAnsi" w:eastAsiaTheme="minorEastAsia" w:hAnsiTheme="minorHAnsi" w:cstheme="minorHAnsi"/>
          <w:lang w:eastAsia="en-AU"/>
        </w:rPr>
        <w:t>）：</w:t>
      </w:r>
      <w:r w:rsidR="00075579" w:rsidRPr="00D52AC2">
        <w:rPr>
          <w:rFonts w:asciiTheme="minorHAnsi" w:eastAsiaTheme="minorEastAsia" w:hAnsiTheme="minorHAnsi" w:cstheme="minorHAnsi"/>
          <w:lang w:eastAsia="en-AU"/>
        </w:rPr>
        <w:t>1800 643 787</w:t>
      </w:r>
    </w:p>
    <w:p w14:paraId="3ABC971C" w14:textId="7032B9EA" w:rsidR="00075579" w:rsidRPr="00D52AC2" w:rsidRDefault="00807852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Theme="minorEastAsia" w:hAnsiTheme="minorHAnsi" w:cstheme="minorHAnsi"/>
          <w:lang w:eastAsia="en-AU"/>
        </w:rPr>
      </w:pPr>
      <w:proofErr w:type="spellStart"/>
      <w:r w:rsidRPr="00D52AC2">
        <w:rPr>
          <w:rFonts w:asciiTheme="minorHAnsi" w:eastAsiaTheme="minorEastAsia" w:hAnsiTheme="minorHAnsi" w:cstheme="minorHAnsi"/>
          <w:lang w:eastAsia="en-AU"/>
        </w:rPr>
        <w:t>如果您失聪</w:t>
      </w:r>
      <w:proofErr w:type="spellEnd"/>
      <w:r w:rsidR="00802745" w:rsidRPr="00D52AC2">
        <w:rPr>
          <w:rFonts w:asciiTheme="minorHAnsi" w:eastAsiaTheme="minorEastAsia" w:hAnsiTheme="minorHAnsi" w:cstheme="minorHAnsi"/>
          <w:lang w:eastAsia="zh-CN"/>
        </w:rPr>
        <w:t>、</w:t>
      </w:r>
      <w:r w:rsidRPr="00D52AC2">
        <w:rPr>
          <w:rFonts w:asciiTheme="minorHAnsi" w:eastAsiaTheme="minorEastAsia" w:hAnsiTheme="minorHAnsi" w:cstheme="minorHAnsi"/>
          <w:lang w:eastAsia="en-AU"/>
        </w:rPr>
        <w:t>听力不佳或有语言障碍，可以致电</w:t>
      </w:r>
      <w:r w:rsidRPr="00D52AC2">
        <w:rPr>
          <w:rFonts w:asciiTheme="minorHAnsi" w:eastAsiaTheme="minorEastAsia" w:hAnsiTheme="minorHAnsi" w:cstheme="minorHAnsi"/>
          <w:lang w:eastAsia="en-AU"/>
        </w:rPr>
        <w:t>133 677</w:t>
      </w:r>
      <w:r w:rsidR="00A25298" w:rsidRPr="00D52AC2">
        <w:rPr>
          <w:rFonts w:asciiTheme="minorHAnsi" w:eastAsiaTheme="minorEastAsia" w:hAnsiTheme="minorHAnsi" w:cstheme="minorHAnsi"/>
          <w:lang w:eastAsia="en-AU"/>
        </w:rPr>
        <w:t>联系</w:t>
      </w:r>
      <w:r w:rsidR="00802745" w:rsidRPr="00D52AC2">
        <w:rPr>
          <w:rFonts w:asciiTheme="minorHAnsi" w:eastAsiaTheme="minorEastAsia" w:hAnsiTheme="minorHAnsi" w:cstheme="minorHAnsi"/>
          <w:lang w:eastAsia="zh-CN"/>
        </w:rPr>
        <w:t>全国中转</w:t>
      </w:r>
      <w:proofErr w:type="spellStart"/>
      <w:r w:rsidRPr="00D52AC2">
        <w:rPr>
          <w:rFonts w:asciiTheme="minorHAnsi" w:eastAsiaTheme="minorEastAsia" w:hAnsiTheme="minorHAnsi" w:cstheme="minorHAnsi"/>
          <w:lang w:eastAsia="en-AU"/>
        </w:rPr>
        <w:t>服务</w:t>
      </w:r>
      <w:proofErr w:type="spellEnd"/>
      <w:r w:rsidR="00802745" w:rsidRPr="00D52AC2">
        <w:rPr>
          <w:rFonts w:asciiTheme="minorHAnsi" w:eastAsiaTheme="minorEastAsia" w:hAnsiTheme="minorHAnsi" w:cstheme="minorHAnsi"/>
          <w:lang w:eastAsia="zh-CN"/>
        </w:rPr>
        <w:t>（</w:t>
      </w:r>
      <w:r w:rsidR="00802745" w:rsidRPr="00D52AC2">
        <w:rPr>
          <w:rFonts w:asciiTheme="minorHAnsi" w:eastAsiaTheme="minorEastAsia" w:hAnsiTheme="minorHAnsi" w:cstheme="minorHAnsi"/>
          <w:lang w:eastAsia="en-AU"/>
        </w:rPr>
        <w:t>National Relay Service</w:t>
      </w:r>
      <w:r w:rsidR="00802745" w:rsidRPr="00D52AC2">
        <w:rPr>
          <w:rFonts w:asciiTheme="minorHAnsi" w:eastAsiaTheme="minorEastAsia" w:hAnsiTheme="minorHAnsi" w:cstheme="minorHAnsi"/>
          <w:lang w:eastAsia="zh-CN"/>
        </w:rPr>
        <w:t>）</w:t>
      </w:r>
    </w:p>
    <w:p w14:paraId="6FFDEF1A" w14:textId="51C0000C" w:rsidR="00075579" w:rsidRPr="00D52AC2" w:rsidRDefault="00807852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要获得其他语言</w:t>
      </w:r>
      <w:r w:rsidR="00E26BCA" w:rsidRPr="00D52AC2">
        <w:rPr>
          <w:rFonts w:asciiTheme="minorHAnsi" w:eastAsiaTheme="minorEastAsia" w:hAnsiTheme="minorHAnsi" w:cstheme="minorHAnsi"/>
          <w:lang w:eastAsia="zh-CN"/>
        </w:rPr>
        <w:t>上的帮助</w:t>
      </w:r>
      <w:r w:rsidRPr="00D52AC2">
        <w:rPr>
          <w:rFonts w:asciiTheme="minorHAnsi" w:eastAsiaTheme="minorEastAsia" w:hAnsiTheme="minorHAnsi" w:cstheme="minorHAnsi"/>
          <w:lang w:eastAsia="zh-CN"/>
        </w:rPr>
        <w:t>，请致电</w:t>
      </w:r>
      <w:r w:rsidR="00086EF6" w:rsidRPr="00D52AC2">
        <w:rPr>
          <w:rFonts w:asciiTheme="minorHAnsi" w:eastAsiaTheme="minorEastAsia" w:hAnsiTheme="minorHAnsi" w:cstheme="minorHAnsi"/>
          <w:lang w:eastAsia="zh-CN"/>
        </w:rPr>
        <w:t>以下号码</w:t>
      </w:r>
      <w:r w:rsidRPr="00D52AC2">
        <w:rPr>
          <w:rFonts w:asciiTheme="minorHAnsi" w:eastAsiaTheme="minorEastAsia" w:hAnsiTheme="minorHAnsi" w:cstheme="minorHAnsi"/>
          <w:lang w:eastAsia="zh-CN"/>
        </w:rPr>
        <w:t>免费使用翻译和口译服务（</w:t>
      </w:r>
      <w:r w:rsidR="00E52DF3" w:rsidRPr="00D52AC2">
        <w:rPr>
          <w:rFonts w:asciiTheme="minorHAnsi" w:eastAsiaTheme="minorEastAsia" w:hAnsiTheme="minorHAnsi" w:cstheme="minorHAnsi"/>
          <w:lang w:eastAsia="zh-CN"/>
        </w:rPr>
        <w:t>TIS National</w:t>
      </w:r>
      <w:r w:rsidR="00E52DF3" w:rsidRPr="00D52AC2">
        <w:rPr>
          <w:rFonts w:asciiTheme="minorHAnsi" w:eastAsiaTheme="minorEastAsia" w:hAnsiTheme="minorHAnsi" w:cstheme="minorHAnsi"/>
          <w:lang w:eastAsia="zh-CN"/>
        </w:rPr>
        <w:t>）</w:t>
      </w:r>
    </w:p>
    <w:p w14:paraId="7BCAA1CB" w14:textId="1858CF71" w:rsidR="00075579" w:rsidRPr="00D52AC2" w:rsidRDefault="00807852" w:rsidP="00BB2615">
      <w:pPr>
        <w:numPr>
          <w:ilvl w:val="1"/>
          <w:numId w:val="43"/>
        </w:numPr>
        <w:spacing w:before="120" w:after="120" w:line="240" w:lineRule="auto"/>
        <w:contextualSpacing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致电</w:t>
      </w:r>
      <w:r w:rsidRPr="00D52AC2">
        <w:rPr>
          <w:rFonts w:asciiTheme="minorHAnsi" w:eastAsiaTheme="minorEastAsia" w:hAnsiTheme="minorHAnsi" w:cstheme="minorHAnsi"/>
          <w:lang w:eastAsia="zh-CN"/>
        </w:rPr>
        <w:t>1800 643 787</w:t>
      </w:r>
      <w:r w:rsidR="007D3ED9" w:rsidRPr="00D52AC2">
        <w:rPr>
          <w:rFonts w:asciiTheme="minorHAnsi" w:eastAsiaTheme="minorEastAsia" w:hAnsiTheme="minorHAnsi" w:cstheme="minorHAnsi"/>
          <w:lang w:eastAsia="zh-CN"/>
        </w:rPr>
        <w:t>至</w:t>
      </w:r>
      <w:r w:rsidRPr="00D52AC2">
        <w:rPr>
          <w:rFonts w:asciiTheme="minorHAnsi" w:eastAsiaTheme="minorEastAsia" w:hAnsiTheme="minorHAnsi" w:cstheme="minorHAnsi"/>
          <w:lang w:eastAsia="zh-CN"/>
        </w:rPr>
        <w:t>残疾人</w:t>
      </w:r>
      <w:r w:rsidR="00F34379" w:rsidRPr="00D52AC2">
        <w:rPr>
          <w:rFonts w:asciiTheme="minorHAnsi" w:eastAsiaTheme="minorEastAsia" w:hAnsiTheme="minorHAnsi" w:cstheme="minorHAnsi"/>
          <w:lang w:eastAsia="zh-CN"/>
        </w:rPr>
        <w:t>门户</w:t>
      </w:r>
      <w:r w:rsidRPr="00D52AC2">
        <w:rPr>
          <w:rFonts w:asciiTheme="minorHAnsi" w:eastAsiaTheme="minorEastAsia" w:hAnsiTheme="minorHAnsi" w:cstheme="minorHAnsi"/>
          <w:lang w:eastAsia="zh-CN"/>
        </w:rPr>
        <w:t>，并</w:t>
      </w:r>
      <w:r w:rsidR="00196E51" w:rsidRPr="00D52AC2">
        <w:rPr>
          <w:rFonts w:asciiTheme="minorHAnsi" w:eastAsiaTheme="minorEastAsia" w:hAnsiTheme="minorHAnsi" w:cstheme="minorHAnsi"/>
          <w:lang w:eastAsia="zh-CN"/>
        </w:rPr>
        <w:t>请求</w:t>
      </w:r>
      <w:r w:rsidR="00E26BCA" w:rsidRPr="00D52AC2">
        <w:rPr>
          <w:rFonts w:asciiTheme="minorHAnsi" w:eastAsiaTheme="minorEastAsia" w:hAnsiTheme="minorHAnsi" w:cstheme="minorHAnsi"/>
          <w:lang w:eastAsia="zh-CN"/>
        </w:rPr>
        <w:t>传译</w:t>
      </w:r>
      <w:r w:rsidR="00196E51" w:rsidRPr="00D52AC2">
        <w:rPr>
          <w:rFonts w:asciiTheme="minorHAnsi" w:eastAsiaTheme="minorEastAsia" w:hAnsiTheme="minorHAnsi" w:cstheme="minorHAnsi"/>
          <w:lang w:eastAsia="zh-CN"/>
        </w:rPr>
        <w:t>服务</w:t>
      </w:r>
      <w:r w:rsidRPr="00D52AC2">
        <w:rPr>
          <w:rFonts w:asciiTheme="minorHAnsi" w:eastAsiaTheme="minorEastAsia" w:hAnsiTheme="minorHAnsi" w:cstheme="minorHAnsi"/>
          <w:lang w:eastAsia="zh-CN"/>
        </w:rPr>
        <w:t>，或者</w:t>
      </w:r>
    </w:p>
    <w:p w14:paraId="27ADD193" w14:textId="6DE19A75" w:rsidR="00075579" w:rsidRPr="00D52AC2" w:rsidRDefault="00196E51" w:rsidP="008A0E57">
      <w:pPr>
        <w:numPr>
          <w:ilvl w:val="1"/>
          <w:numId w:val="43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致电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131 450</w:t>
      </w:r>
      <w:r w:rsidRPr="00D52AC2">
        <w:rPr>
          <w:rFonts w:asciiTheme="minorHAnsi" w:eastAsiaTheme="minorEastAsia" w:hAnsiTheme="minorHAnsi" w:cstheme="minorHAnsi"/>
          <w:lang w:eastAsia="zh-CN"/>
        </w:rPr>
        <w:t>联系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TIS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，并</w:t>
      </w:r>
      <w:r w:rsidR="007D3ED9" w:rsidRPr="00D52AC2">
        <w:rPr>
          <w:rFonts w:asciiTheme="minorHAnsi" w:eastAsiaTheme="minorEastAsia" w:hAnsiTheme="minorHAnsi" w:cstheme="minorHAnsi"/>
          <w:lang w:eastAsia="zh-CN"/>
        </w:rPr>
        <w:t>请求连接到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1800 643 787</w:t>
      </w:r>
      <w:r w:rsidR="007D3ED9" w:rsidRPr="00D52AC2">
        <w:rPr>
          <w:rFonts w:asciiTheme="minorHAnsi" w:eastAsiaTheme="minorEastAsia" w:hAnsiTheme="minorHAnsi" w:cstheme="minorHAnsi"/>
          <w:lang w:eastAsia="zh-CN"/>
        </w:rPr>
        <w:t>残疾人门户</w:t>
      </w:r>
      <w:r w:rsidR="00807852" w:rsidRPr="00D52AC2">
        <w:rPr>
          <w:rFonts w:asciiTheme="minorHAnsi" w:eastAsiaTheme="minorEastAsia" w:hAnsiTheme="minorHAnsi" w:cstheme="minorHAnsi"/>
          <w:lang w:eastAsia="zh-CN"/>
        </w:rPr>
        <w:t>。</w:t>
      </w:r>
    </w:p>
    <w:p w14:paraId="08DAACA7" w14:textId="247EEF7B" w:rsidR="00075579" w:rsidRPr="00D52AC2" w:rsidRDefault="00807852" w:rsidP="008A0E57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残疾人</w:t>
      </w:r>
      <w:r w:rsidR="000D75FA" w:rsidRPr="00D52AC2">
        <w:rPr>
          <w:rFonts w:asciiTheme="minorHAnsi" w:eastAsiaTheme="minorEastAsia" w:hAnsiTheme="minorHAnsi" w:cstheme="minorHAnsi"/>
          <w:lang w:eastAsia="zh-CN"/>
        </w:rPr>
        <w:t>门户</w:t>
      </w:r>
      <w:r w:rsidRPr="00D52AC2">
        <w:rPr>
          <w:rFonts w:asciiTheme="minorHAnsi" w:eastAsiaTheme="minorEastAsia" w:hAnsiTheme="minorHAnsi" w:cstheme="minorHAnsi"/>
          <w:lang w:eastAsia="zh-CN"/>
        </w:rPr>
        <w:t>可在</w:t>
      </w:r>
      <w:r w:rsidR="00573B2D" w:rsidRPr="00D52AC2">
        <w:rPr>
          <w:rFonts w:asciiTheme="minorHAnsi" w:eastAsiaTheme="minorEastAsia" w:hAnsiTheme="minorHAnsi" w:cstheme="minorHAnsi"/>
          <w:lang w:eastAsia="zh-CN"/>
        </w:rPr>
        <w:t>周一至周五</w:t>
      </w:r>
      <w:r w:rsidR="00813B08">
        <w:rPr>
          <w:rFonts w:asciiTheme="minorHAnsi" w:eastAsiaTheme="minorEastAsia" w:hAnsiTheme="minorHAnsi" w:cstheme="minorHAnsi" w:hint="eastAsia"/>
          <w:lang w:eastAsia="zh-CN"/>
        </w:rPr>
        <w:t>早上</w:t>
      </w:r>
      <w:r w:rsidRPr="00D52AC2">
        <w:rPr>
          <w:rFonts w:asciiTheme="minorHAnsi" w:eastAsiaTheme="minorEastAsia" w:hAnsiTheme="minorHAnsi" w:cstheme="minorHAnsi"/>
          <w:lang w:eastAsia="zh-CN"/>
        </w:rPr>
        <w:t>8</w:t>
      </w:r>
      <w:r w:rsidRPr="00D52AC2">
        <w:rPr>
          <w:rFonts w:asciiTheme="minorHAnsi" w:eastAsiaTheme="minorEastAsia" w:hAnsiTheme="minorHAnsi" w:cstheme="minorHAnsi"/>
          <w:lang w:eastAsia="zh-CN"/>
        </w:rPr>
        <w:t>点至晚上</w:t>
      </w:r>
      <w:r w:rsidRPr="00D52AC2">
        <w:rPr>
          <w:rFonts w:asciiTheme="minorHAnsi" w:eastAsiaTheme="minorEastAsia" w:hAnsiTheme="minorHAnsi" w:cstheme="minorHAnsi"/>
          <w:lang w:eastAsia="zh-CN"/>
        </w:rPr>
        <w:t>8</w:t>
      </w:r>
      <w:r w:rsidRPr="00D52AC2">
        <w:rPr>
          <w:rFonts w:asciiTheme="minorHAnsi" w:eastAsiaTheme="minorEastAsia" w:hAnsiTheme="minorHAnsi" w:cstheme="minorHAnsi"/>
          <w:lang w:eastAsia="zh-CN"/>
        </w:rPr>
        <w:t>点（澳洲东部标准时间）使用。国家法定节假日不开放。</w:t>
      </w:r>
    </w:p>
    <w:p w14:paraId="70EBE014" w14:textId="194736D4" w:rsidR="00BB2615" w:rsidRPr="00D52AC2" w:rsidRDefault="00F32708" w:rsidP="00BB2615">
      <w:pPr>
        <w:spacing w:before="120" w:after="120" w:line="240" w:lineRule="auto"/>
        <w:contextualSpacing/>
        <w:rPr>
          <w:rFonts w:asciiTheme="minorHAnsi" w:eastAsiaTheme="minorEastAsia" w:hAnsiTheme="minorHAnsi" w:cstheme="minorHAnsi"/>
          <w:color w:val="0070C0"/>
          <w:lang w:eastAsia="zh-CN" w:bidi="hi-IN"/>
        </w:rPr>
      </w:pPr>
      <w:r w:rsidRPr="00D52AC2">
        <w:rPr>
          <w:rFonts w:asciiTheme="minorHAnsi" w:eastAsiaTheme="minorEastAsia" w:hAnsiTheme="minorHAnsi" w:cstheme="minorHAnsi"/>
          <w:lang w:eastAsia="zh-CN" w:bidi="hi-IN"/>
        </w:rPr>
        <w:t>当您致电残疾人</w:t>
      </w:r>
      <w:r w:rsidR="000D75FA" w:rsidRPr="00D52AC2">
        <w:rPr>
          <w:rFonts w:asciiTheme="minorHAnsi" w:eastAsiaTheme="minorEastAsia" w:hAnsiTheme="minorHAnsi" w:cstheme="minorHAnsi"/>
          <w:lang w:eastAsia="zh-CN" w:bidi="hi-IN"/>
        </w:rPr>
        <w:t>门户</w:t>
      </w:r>
      <w:r w:rsidRPr="00D52AC2">
        <w:rPr>
          <w:rFonts w:asciiTheme="minorHAnsi" w:eastAsiaTheme="minorEastAsia" w:hAnsiTheme="minorHAnsi" w:cstheme="minorHAnsi"/>
          <w:lang w:eastAsia="zh-CN" w:bidi="hi-IN"/>
        </w:rPr>
        <w:t>时，</w:t>
      </w:r>
      <w:r w:rsidR="000D75FA" w:rsidRPr="00D52AC2">
        <w:rPr>
          <w:rFonts w:asciiTheme="minorHAnsi" w:eastAsiaTheme="minorEastAsia" w:hAnsiTheme="minorHAnsi" w:cstheme="minorHAnsi"/>
          <w:lang w:eastAsia="zh-CN" w:bidi="hi-IN"/>
        </w:rPr>
        <w:t>与</w:t>
      </w:r>
      <w:r w:rsidRPr="00D52AC2">
        <w:rPr>
          <w:rFonts w:asciiTheme="minorHAnsi" w:eastAsiaTheme="minorEastAsia" w:hAnsiTheme="minorHAnsi" w:cstheme="minorHAnsi"/>
          <w:lang w:eastAsia="zh-CN" w:bidi="hi-IN"/>
        </w:rPr>
        <w:t>您通话</w:t>
      </w:r>
      <w:r w:rsidR="000D75FA" w:rsidRPr="00D52AC2">
        <w:rPr>
          <w:rFonts w:asciiTheme="minorHAnsi" w:eastAsiaTheme="minorEastAsia" w:hAnsiTheme="minorHAnsi" w:cstheme="minorHAnsi"/>
          <w:lang w:eastAsia="zh-CN" w:bidi="hi-IN"/>
        </w:rPr>
        <w:t>的工作人员将</w:t>
      </w:r>
      <w:r w:rsidRPr="00D52AC2">
        <w:rPr>
          <w:rFonts w:asciiTheme="minorHAnsi" w:eastAsiaTheme="minorEastAsia" w:hAnsiTheme="minorHAnsi" w:cstheme="minorHAnsi"/>
          <w:lang w:eastAsia="zh-CN" w:bidi="hi-IN"/>
        </w:rPr>
        <w:t>：</w:t>
      </w:r>
    </w:p>
    <w:p w14:paraId="24005175" w14:textId="5C0F2746" w:rsidR="00BB2615" w:rsidRPr="00D52AC2" w:rsidRDefault="000D75FA" w:rsidP="007C6634">
      <w:pPr>
        <w:numPr>
          <w:ilvl w:val="0"/>
          <w:numId w:val="46"/>
        </w:numPr>
        <w:spacing w:before="100" w:beforeAutospacing="1" w:after="100" w:afterAutospacing="1" w:line="240" w:lineRule="auto"/>
        <w:ind w:left="714" w:hanging="357"/>
        <w:contextualSpacing/>
        <w:rPr>
          <w:rFonts w:asciiTheme="minorHAnsi" w:eastAsiaTheme="minorEastAsia" w:hAnsiTheme="minorHAnsi" w:cstheme="minorHAnsi"/>
          <w:lang w:eastAsia="zh-CN" w:bidi="hi-IN"/>
        </w:rPr>
      </w:pPr>
      <w:r w:rsidRPr="00D52AC2">
        <w:rPr>
          <w:rFonts w:asciiTheme="minorHAnsi" w:eastAsiaTheme="minorEastAsia" w:hAnsiTheme="minorHAnsi" w:cstheme="minorHAnsi"/>
          <w:lang w:eastAsia="zh-CN" w:bidi="hi-IN"/>
        </w:rPr>
        <w:t>认真倾听您说的话</w:t>
      </w:r>
    </w:p>
    <w:p w14:paraId="3B41C873" w14:textId="0BB831F9" w:rsidR="00BB2615" w:rsidRPr="00D52AC2" w:rsidRDefault="000D75FA" w:rsidP="007C6634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ind w:left="714" w:hanging="357"/>
        <w:rPr>
          <w:rFonts w:asciiTheme="minorHAnsi" w:eastAsiaTheme="minorEastAsia" w:hAnsiTheme="minorHAnsi" w:cstheme="minorHAnsi"/>
          <w:lang w:eastAsia="zh-CN" w:bidi="hi-IN"/>
        </w:rPr>
      </w:pPr>
      <w:r w:rsidRPr="00D52AC2">
        <w:rPr>
          <w:rFonts w:asciiTheme="minorHAnsi" w:eastAsiaTheme="minorEastAsia" w:hAnsiTheme="minorHAnsi" w:cstheme="minorHAnsi"/>
          <w:lang w:eastAsia="zh-CN" w:bidi="hi-IN"/>
        </w:rPr>
        <w:t>利用他们的联系</w:t>
      </w:r>
      <w:r w:rsidR="00AB7F74" w:rsidRPr="00D52AC2">
        <w:rPr>
          <w:rFonts w:asciiTheme="minorHAnsi" w:eastAsiaTheme="minorEastAsia" w:hAnsiTheme="minorHAnsi" w:cstheme="minorHAnsi"/>
          <w:lang w:eastAsia="zh-CN" w:bidi="hi-IN"/>
        </w:rPr>
        <w:t>渠道找出需要的东西</w:t>
      </w:r>
      <w:r w:rsidRPr="00D52AC2">
        <w:rPr>
          <w:rFonts w:asciiTheme="minorHAnsi" w:eastAsiaTheme="minorEastAsia" w:hAnsiTheme="minorHAnsi" w:cstheme="minorHAnsi"/>
          <w:lang w:eastAsia="zh-CN" w:bidi="hi-IN"/>
        </w:rPr>
        <w:t>，检查事实</w:t>
      </w:r>
      <w:r w:rsidR="00AB7F74" w:rsidRPr="00D52AC2">
        <w:rPr>
          <w:rFonts w:asciiTheme="minorHAnsi" w:eastAsiaTheme="minorEastAsia" w:hAnsiTheme="minorHAnsi" w:cstheme="minorHAnsi"/>
          <w:lang w:eastAsia="zh-CN" w:bidi="hi-IN"/>
        </w:rPr>
        <w:t>资料</w:t>
      </w:r>
      <w:r w:rsidRPr="00D52AC2">
        <w:rPr>
          <w:rFonts w:asciiTheme="minorHAnsi" w:eastAsiaTheme="minorEastAsia" w:hAnsiTheme="minorHAnsi" w:cstheme="minorHAnsi"/>
          <w:lang w:eastAsia="zh-CN" w:bidi="hi-IN"/>
        </w:rPr>
        <w:t>并为您获取信息</w:t>
      </w:r>
    </w:p>
    <w:p w14:paraId="65B3C089" w14:textId="2A2E6C53" w:rsidR="00BB2615" w:rsidRPr="00D52AC2" w:rsidRDefault="000D75FA" w:rsidP="00FB5E43">
      <w:pPr>
        <w:pStyle w:val="ListParagraph"/>
        <w:numPr>
          <w:ilvl w:val="0"/>
          <w:numId w:val="46"/>
        </w:numPr>
        <w:spacing w:before="100" w:beforeAutospacing="1" w:after="100" w:afterAutospacing="1"/>
        <w:ind w:left="714" w:hanging="357"/>
        <w:rPr>
          <w:rFonts w:asciiTheme="minorHAnsi" w:eastAsiaTheme="minorEastAsia" w:hAnsiTheme="minorHAnsi" w:cstheme="minorHAnsi"/>
          <w:lang w:eastAsia="zh-CN" w:bidi="hi-IN"/>
        </w:rPr>
      </w:pPr>
      <w:r w:rsidRPr="00D52AC2">
        <w:rPr>
          <w:rFonts w:asciiTheme="minorHAnsi" w:eastAsiaTheme="minorEastAsia" w:hAnsiTheme="minorHAnsi" w:cstheme="minorHAnsi"/>
          <w:lang w:eastAsia="zh-CN" w:bidi="hi-IN"/>
        </w:rPr>
        <w:t>将您转到可以为您提供帮助的服务</w:t>
      </w:r>
    </w:p>
    <w:p w14:paraId="3BEE4307" w14:textId="7B4DD409" w:rsidR="00BB2615" w:rsidRPr="00D52AC2" w:rsidRDefault="000D75FA" w:rsidP="00FB5E43">
      <w:pPr>
        <w:pStyle w:val="ListParagraph"/>
        <w:numPr>
          <w:ilvl w:val="0"/>
          <w:numId w:val="46"/>
        </w:numPr>
        <w:spacing w:before="100" w:beforeAutospacing="1" w:after="100" w:afterAutospacing="1"/>
        <w:ind w:left="714" w:hanging="357"/>
        <w:rPr>
          <w:rFonts w:asciiTheme="minorHAnsi" w:eastAsiaTheme="minorEastAsia" w:hAnsiTheme="minorHAnsi" w:cstheme="minorHAnsi"/>
          <w:lang w:eastAsia="zh-CN" w:bidi="hi-IN"/>
        </w:rPr>
      </w:pPr>
      <w:r w:rsidRPr="00D52AC2">
        <w:rPr>
          <w:rFonts w:asciiTheme="minorHAnsi" w:eastAsiaTheme="minorEastAsia" w:hAnsiTheme="minorHAnsi" w:cstheme="minorHAnsi"/>
          <w:lang w:eastAsia="zh-CN" w:bidi="hi-IN"/>
        </w:rPr>
        <w:t>如果</w:t>
      </w:r>
      <w:r w:rsidR="00AB7F74" w:rsidRPr="00D52AC2">
        <w:rPr>
          <w:rFonts w:asciiTheme="minorHAnsi" w:eastAsiaTheme="minorEastAsia" w:hAnsiTheme="minorHAnsi" w:cstheme="minorHAnsi"/>
          <w:lang w:eastAsia="zh-CN" w:bidi="hi-IN"/>
        </w:rPr>
        <w:t>您愿意</w:t>
      </w:r>
      <w:r w:rsidRPr="00D52AC2">
        <w:rPr>
          <w:rFonts w:asciiTheme="minorHAnsi" w:eastAsiaTheme="minorEastAsia" w:hAnsiTheme="minorHAnsi" w:cstheme="minorHAnsi"/>
          <w:lang w:eastAsia="zh-CN" w:bidi="hi-IN"/>
        </w:rPr>
        <w:t>，可将您转至电话咨询</w:t>
      </w:r>
      <w:r w:rsidR="00AB7F74" w:rsidRPr="00D52AC2">
        <w:rPr>
          <w:rFonts w:asciiTheme="minorHAnsi" w:eastAsiaTheme="minorEastAsia" w:hAnsiTheme="minorHAnsi" w:cstheme="minorHAnsi"/>
          <w:lang w:eastAsia="zh-CN" w:bidi="hi-IN"/>
        </w:rPr>
        <w:t>顾问</w:t>
      </w:r>
      <w:r w:rsidRPr="00D52AC2">
        <w:rPr>
          <w:rFonts w:asciiTheme="minorHAnsi" w:eastAsiaTheme="minorEastAsia" w:hAnsiTheme="minorHAnsi" w:cstheme="minorHAnsi"/>
          <w:lang w:eastAsia="zh-CN" w:bidi="hi-IN"/>
        </w:rPr>
        <w:t>以寻求</w:t>
      </w:r>
      <w:r w:rsidR="00AB7F74" w:rsidRPr="00D52AC2">
        <w:rPr>
          <w:rFonts w:asciiTheme="minorHAnsi" w:eastAsiaTheme="minorEastAsia" w:hAnsiTheme="minorHAnsi" w:cstheme="minorHAnsi"/>
          <w:lang w:eastAsia="zh-CN" w:bidi="hi-IN"/>
        </w:rPr>
        <w:t>精神</w:t>
      </w:r>
      <w:r w:rsidR="007C6634" w:rsidRPr="00D52AC2">
        <w:rPr>
          <w:rFonts w:asciiTheme="minorHAnsi" w:eastAsiaTheme="minorEastAsia" w:hAnsiTheme="minorHAnsi" w:cstheme="minorHAnsi"/>
          <w:lang w:eastAsia="zh-CN" w:bidi="hi-IN"/>
        </w:rPr>
        <w:t>帮助</w:t>
      </w:r>
    </w:p>
    <w:p w14:paraId="50B13AF2" w14:textId="51FE82EB" w:rsidR="000D75FA" w:rsidRPr="00D52AC2" w:rsidRDefault="000D75FA" w:rsidP="000D75FA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HAnsi"/>
          <w:lang w:eastAsia="zh-CN" w:bidi="hi-IN"/>
        </w:rPr>
      </w:pPr>
      <w:r w:rsidRPr="00D52AC2">
        <w:rPr>
          <w:rFonts w:asciiTheme="minorHAnsi" w:eastAsiaTheme="minorEastAsia" w:hAnsiTheme="minorHAnsi" w:cstheme="minorHAnsi"/>
          <w:lang w:eastAsia="zh-CN" w:bidi="hi-IN"/>
        </w:rPr>
        <w:t>为您提供清晰易懂的信息。</w:t>
      </w:r>
    </w:p>
    <w:p w14:paraId="4BDC0F02" w14:textId="2BF15840" w:rsidR="001335CC" w:rsidRPr="00D52AC2" w:rsidRDefault="000D75FA" w:rsidP="00672A87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lastRenderedPageBreak/>
        <w:t>联系我们</w:t>
      </w:r>
    </w:p>
    <w:p w14:paraId="5438A10F" w14:textId="06948C2D" w:rsidR="001335CC" w:rsidRPr="00D52AC2" w:rsidRDefault="000D75FA" w:rsidP="001335CC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D52AC2">
        <w:rPr>
          <w:rFonts w:asciiTheme="minorHAnsi" w:eastAsiaTheme="minorEastAsia" w:hAnsiTheme="minorHAnsi" w:cstheme="minorHAnsi"/>
          <w:lang w:eastAsia="zh-CN"/>
        </w:rPr>
        <w:t>电话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：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1800 035 544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（</w:t>
      </w:r>
      <w:r w:rsidRPr="00D52AC2">
        <w:rPr>
          <w:rFonts w:asciiTheme="minorHAnsi" w:eastAsiaTheme="minorEastAsia" w:hAnsiTheme="minorHAnsi" w:cstheme="minorHAnsi"/>
          <w:lang w:eastAsia="zh-CN"/>
        </w:rPr>
        <w:t>座机</w:t>
      </w:r>
      <w:r w:rsidR="00EF709F" w:rsidRPr="00D52AC2">
        <w:rPr>
          <w:rFonts w:asciiTheme="minorHAnsi" w:eastAsiaTheme="minorEastAsia" w:hAnsiTheme="minorHAnsi" w:cstheme="minorHAnsi"/>
          <w:lang w:eastAsia="zh-CN"/>
        </w:rPr>
        <w:t>免费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）。我们的联络中心在</w:t>
      </w:r>
      <w:r w:rsidRPr="00D52AC2">
        <w:rPr>
          <w:rFonts w:asciiTheme="minorHAnsi" w:eastAsiaTheme="minorEastAsia" w:hAnsiTheme="minorHAnsi" w:cstheme="minorHAnsi"/>
          <w:lang w:eastAsia="zh-CN"/>
        </w:rPr>
        <w:t>北领地营业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时间为</w:t>
      </w:r>
      <w:r w:rsidR="00EF709F" w:rsidRPr="00D52AC2">
        <w:rPr>
          <w:rFonts w:asciiTheme="minorHAnsi" w:eastAsiaTheme="minorEastAsia" w:hAnsiTheme="minorHAnsi" w:cstheme="minorHAnsi"/>
          <w:lang w:eastAsia="zh-CN"/>
        </w:rPr>
        <w:t>周一至周五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上午</w:t>
      </w:r>
      <w:r w:rsidR="0014172D" w:rsidRPr="00D52AC2">
        <w:rPr>
          <w:rFonts w:asciiTheme="minorHAnsi" w:eastAsiaTheme="minorEastAsia" w:hAnsiTheme="minorHAnsi" w:cstheme="minorHAnsi"/>
          <w:lang w:eastAsia="zh-CN"/>
        </w:rPr>
        <w:t>9:00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至下午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4.30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，在所有其他州和</w:t>
      </w:r>
      <w:r w:rsidR="00E669D7" w:rsidRPr="00D52AC2">
        <w:rPr>
          <w:rFonts w:asciiTheme="minorHAnsi" w:eastAsiaTheme="minorEastAsia" w:hAnsiTheme="minorHAnsi" w:cstheme="minorHAnsi"/>
          <w:lang w:eastAsia="zh-CN"/>
        </w:rPr>
        <w:t>领地</w:t>
      </w:r>
      <w:r w:rsidR="00EF709F" w:rsidRPr="00D52AC2">
        <w:rPr>
          <w:rFonts w:asciiTheme="minorHAnsi" w:eastAsiaTheme="minorEastAsia" w:hAnsiTheme="minorHAnsi" w:cstheme="minorHAnsi"/>
          <w:lang w:eastAsia="zh-CN"/>
        </w:rPr>
        <w:t>为周一至周五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上午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9:00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至下午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5.00</w:t>
      </w:r>
      <w:r w:rsidR="00F32708" w:rsidRPr="00D52AC2">
        <w:rPr>
          <w:rFonts w:asciiTheme="minorHAnsi" w:eastAsiaTheme="minorEastAsia" w:hAnsiTheme="minorHAnsi" w:cstheme="minorHAnsi"/>
          <w:lang w:eastAsia="zh-CN"/>
        </w:rPr>
        <w:t>，公众假期除外</w:t>
      </w:r>
      <w:r w:rsidR="00D4736F" w:rsidRPr="00D52AC2">
        <w:rPr>
          <w:rFonts w:asciiTheme="minorHAnsi" w:eastAsiaTheme="minorEastAsia" w:hAnsiTheme="minorHAnsi" w:cstheme="minorHAnsi"/>
          <w:lang w:eastAsia="zh-CN"/>
        </w:rPr>
        <w:t>。</w:t>
      </w:r>
    </w:p>
    <w:p w14:paraId="1B87946B" w14:textId="5C26094A" w:rsidR="001335CC" w:rsidRPr="00D52AC2" w:rsidRDefault="0014172D" w:rsidP="001335CC">
      <w:pPr>
        <w:spacing w:before="120" w:after="120" w:line="240" w:lineRule="auto"/>
        <w:rPr>
          <w:rFonts w:asciiTheme="minorHAnsi" w:eastAsiaTheme="minorEastAsia" w:hAnsiTheme="minorHAnsi" w:cstheme="minorHAnsi"/>
          <w:bCs/>
          <w:color w:val="000000"/>
          <w:lang w:eastAsia="zh-CN"/>
        </w:rPr>
      </w:pPr>
      <w:r w:rsidRPr="00D52AC2">
        <w:rPr>
          <w:rFonts w:asciiTheme="minorHAnsi" w:eastAsiaTheme="minorEastAsia" w:hAnsiTheme="minorHAnsi" w:cstheme="minorHAnsi"/>
          <w:b/>
          <w:bCs/>
          <w:color w:val="000000"/>
          <w:lang w:eastAsia="zh-CN"/>
        </w:rPr>
        <w:t>电邮</w:t>
      </w:r>
      <w:r w:rsidR="001335CC" w:rsidRPr="00D52AC2">
        <w:rPr>
          <w:rFonts w:asciiTheme="minorHAnsi" w:eastAsiaTheme="minorEastAsia" w:hAnsiTheme="minorHAnsi" w:cstheme="minorHAnsi"/>
          <w:b/>
          <w:bCs/>
          <w:color w:val="000000"/>
          <w:lang w:eastAsia="zh-CN"/>
        </w:rPr>
        <w:t xml:space="preserve">: </w:t>
      </w:r>
      <w:hyperlink r:id="rId33" w:history="1">
        <w:r w:rsidR="001335CC" w:rsidRPr="00D52AC2">
          <w:rPr>
            <w:rStyle w:val="Hyperlink"/>
            <w:rFonts w:asciiTheme="minorHAnsi" w:eastAsiaTheme="minorEastAsia" w:hAnsiTheme="minorHAnsi" w:cstheme="minorHAnsi"/>
            <w:bCs/>
            <w:lang w:eastAsia="zh-CN"/>
          </w:rPr>
          <w:t>contactcentre@ndiscommission.gov.au</w:t>
        </w:r>
      </w:hyperlink>
    </w:p>
    <w:p w14:paraId="3B5589CA" w14:textId="2F3E3BB2" w:rsidR="001335CC" w:rsidRPr="00D52AC2" w:rsidRDefault="0014172D" w:rsidP="001335CC">
      <w:pPr>
        <w:spacing w:before="120" w:after="120" w:line="240" w:lineRule="auto"/>
        <w:rPr>
          <w:rFonts w:asciiTheme="minorHAnsi" w:eastAsiaTheme="minorEastAsia" w:hAnsiTheme="minorHAnsi" w:cstheme="minorHAnsi"/>
          <w:color w:val="000000"/>
        </w:rPr>
      </w:pPr>
      <w:r w:rsidRPr="00D52AC2">
        <w:rPr>
          <w:rFonts w:asciiTheme="minorHAnsi" w:eastAsiaTheme="minorEastAsia" w:hAnsiTheme="minorHAnsi" w:cstheme="minorHAnsi"/>
          <w:b/>
          <w:color w:val="000000"/>
          <w:lang w:eastAsia="zh-CN"/>
        </w:rPr>
        <w:t>网站</w:t>
      </w:r>
      <w:r w:rsidR="001335CC" w:rsidRPr="00D52AC2">
        <w:rPr>
          <w:rFonts w:asciiTheme="minorHAnsi" w:eastAsiaTheme="minorEastAsia" w:hAnsiTheme="minorHAnsi" w:cstheme="minorHAnsi"/>
          <w:b/>
          <w:color w:val="000000"/>
        </w:rPr>
        <w:t>:</w:t>
      </w:r>
      <w:r w:rsidR="001335CC" w:rsidRPr="00D52AC2">
        <w:rPr>
          <w:rFonts w:asciiTheme="minorHAnsi" w:eastAsiaTheme="minorEastAsia" w:hAnsiTheme="minorHAnsi" w:cstheme="minorHAnsi"/>
          <w:color w:val="000000"/>
        </w:rPr>
        <w:t xml:space="preserve"> </w:t>
      </w:r>
      <w:hyperlink r:id="rId34" w:history="1">
        <w:r w:rsidR="001335CC" w:rsidRPr="00D52AC2">
          <w:rPr>
            <w:rStyle w:val="Hyperlink"/>
            <w:rFonts w:asciiTheme="minorHAnsi" w:eastAsiaTheme="minorEastAsia" w:hAnsiTheme="minorHAnsi" w:cstheme="minorHAnsi"/>
          </w:rPr>
          <w:t>www.ndiscommission.gov.au</w:t>
        </w:r>
      </w:hyperlink>
    </w:p>
    <w:p w14:paraId="75094094" w14:textId="77777777" w:rsidR="001335CC" w:rsidRPr="00D52AC2" w:rsidRDefault="001335CC" w:rsidP="002F03A8">
      <w:pPr>
        <w:rPr>
          <w:rFonts w:asciiTheme="minorHAnsi" w:eastAsiaTheme="minorEastAsia" w:hAnsiTheme="minorHAnsi" w:cstheme="minorHAnsi"/>
          <w:color w:val="000000"/>
        </w:rPr>
      </w:pPr>
    </w:p>
    <w:sectPr w:rsidR="001335CC" w:rsidRPr="00D52AC2" w:rsidSect="007205A1">
      <w:headerReference w:type="default" r:id="rId35"/>
      <w:footerReference w:type="default" r:id="rId36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4ED2" w14:textId="77777777" w:rsidR="00917F41" w:rsidRDefault="00917F41" w:rsidP="00B04ED8">
      <w:pPr>
        <w:spacing w:after="0" w:line="240" w:lineRule="auto"/>
      </w:pPr>
      <w:r>
        <w:separator/>
      </w:r>
    </w:p>
  </w:endnote>
  <w:endnote w:type="continuationSeparator" w:id="0">
    <w:p w14:paraId="2CC20AC6" w14:textId="77777777" w:rsidR="00917F41" w:rsidRDefault="00917F4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1EE649BB" w:rsidR="00DE62C3" w:rsidRPr="00DE62C3" w:rsidRDefault="004E4BE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B5E62" w14:textId="77777777" w:rsidR="00917F41" w:rsidRDefault="00917F41" w:rsidP="00B04ED8">
      <w:pPr>
        <w:spacing w:after="0" w:line="240" w:lineRule="auto"/>
      </w:pPr>
      <w:r>
        <w:separator/>
      </w:r>
    </w:p>
  </w:footnote>
  <w:footnote w:type="continuationSeparator" w:id="0">
    <w:p w14:paraId="4A00C095" w14:textId="77777777" w:rsidR="00917F41" w:rsidRDefault="00917F4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B04ED8" w:rsidRDefault="00C13C95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551"/>
    <w:multiLevelType w:val="hybridMultilevel"/>
    <w:tmpl w:val="379C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776CB4"/>
    <w:multiLevelType w:val="hybridMultilevel"/>
    <w:tmpl w:val="A452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F27"/>
    <w:multiLevelType w:val="hybridMultilevel"/>
    <w:tmpl w:val="334E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5E3F"/>
    <w:multiLevelType w:val="hybridMultilevel"/>
    <w:tmpl w:val="69CADB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A1FE2"/>
    <w:multiLevelType w:val="hybridMultilevel"/>
    <w:tmpl w:val="FB26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8A63AA9"/>
    <w:multiLevelType w:val="hybridMultilevel"/>
    <w:tmpl w:val="F4E80AC8"/>
    <w:lvl w:ilvl="0" w:tplc="DE620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D92161"/>
    <w:multiLevelType w:val="hybridMultilevel"/>
    <w:tmpl w:val="BA18C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6048D"/>
    <w:multiLevelType w:val="multilevel"/>
    <w:tmpl w:val="9BF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53169"/>
    <w:multiLevelType w:val="hybridMultilevel"/>
    <w:tmpl w:val="7DA2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74888"/>
    <w:multiLevelType w:val="hybridMultilevel"/>
    <w:tmpl w:val="7914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B91168"/>
    <w:multiLevelType w:val="hybridMultilevel"/>
    <w:tmpl w:val="33EA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18A6"/>
    <w:multiLevelType w:val="hybridMultilevel"/>
    <w:tmpl w:val="CD3E6DA2"/>
    <w:lvl w:ilvl="0" w:tplc="6B947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20E85"/>
    <w:multiLevelType w:val="hybridMultilevel"/>
    <w:tmpl w:val="82D4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35"/>
  </w:num>
  <w:num w:numId="5">
    <w:abstractNumId w:val="17"/>
  </w:num>
  <w:num w:numId="6">
    <w:abstractNumId w:val="23"/>
  </w:num>
  <w:num w:numId="7">
    <w:abstractNumId w:val="7"/>
  </w:num>
  <w:num w:numId="8">
    <w:abstractNumId w:val="21"/>
  </w:num>
  <w:num w:numId="9">
    <w:abstractNumId w:val="16"/>
  </w:num>
  <w:num w:numId="10">
    <w:abstractNumId w:val="14"/>
  </w:num>
  <w:num w:numId="11">
    <w:abstractNumId w:val="3"/>
  </w:num>
  <w:num w:numId="12">
    <w:abstractNumId w:val="44"/>
  </w:num>
  <w:num w:numId="13">
    <w:abstractNumId w:val="32"/>
  </w:num>
  <w:num w:numId="14">
    <w:abstractNumId w:val="1"/>
  </w:num>
  <w:num w:numId="15">
    <w:abstractNumId w:val="33"/>
  </w:num>
  <w:num w:numId="16">
    <w:abstractNumId w:val="15"/>
  </w:num>
  <w:num w:numId="17">
    <w:abstractNumId w:val="6"/>
  </w:num>
  <w:num w:numId="18">
    <w:abstractNumId w:val="40"/>
  </w:num>
  <w:num w:numId="19">
    <w:abstractNumId w:val="24"/>
  </w:num>
  <w:num w:numId="20">
    <w:abstractNumId w:val="19"/>
  </w:num>
  <w:num w:numId="21">
    <w:abstractNumId w:val="26"/>
  </w:num>
  <w:num w:numId="22">
    <w:abstractNumId w:val="13"/>
  </w:num>
  <w:num w:numId="23">
    <w:abstractNumId w:val="39"/>
  </w:num>
  <w:num w:numId="24">
    <w:abstractNumId w:val="31"/>
  </w:num>
  <w:num w:numId="25">
    <w:abstractNumId w:val="25"/>
  </w:num>
  <w:num w:numId="26">
    <w:abstractNumId w:val="18"/>
  </w:num>
  <w:num w:numId="27">
    <w:abstractNumId w:val="36"/>
  </w:num>
  <w:num w:numId="28">
    <w:abstractNumId w:val="0"/>
  </w:num>
  <w:num w:numId="29">
    <w:abstractNumId w:val="22"/>
  </w:num>
  <w:num w:numId="30">
    <w:abstractNumId w:val="41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43"/>
  </w:num>
  <w:num w:numId="36">
    <w:abstractNumId w:val="30"/>
  </w:num>
  <w:num w:numId="37">
    <w:abstractNumId w:val="38"/>
  </w:num>
  <w:num w:numId="38">
    <w:abstractNumId w:val="4"/>
  </w:num>
  <w:num w:numId="39">
    <w:abstractNumId w:val="42"/>
  </w:num>
  <w:num w:numId="40">
    <w:abstractNumId w:val="5"/>
  </w:num>
  <w:num w:numId="41">
    <w:abstractNumId w:val="28"/>
  </w:num>
  <w:num w:numId="42">
    <w:abstractNumId w:val="10"/>
  </w:num>
  <w:num w:numId="43">
    <w:abstractNumId w:val="9"/>
  </w:num>
  <w:num w:numId="44">
    <w:abstractNumId w:val="29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2B8D"/>
    <w:rsid w:val="00003F64"/>
    <w:rsid w:val="000042ED"/>
    <w:rsid w:val="00005633"/>
    <w:rsid w:val="00007347"/>
    <w:rsid w:val="00012A82"/>
    <w:rsid w:val="000152F0"/>
    <w:rsid w:val="00020469"/>
    <w:rsid w:val="000526E1"/>
    <w:rsid w:val="00054AC3"/>
    <w:rsid w:val="00055BDD"/>
    <w:rsid w:val="00061BE0"/>
    <w:rsid w:val="0006539A"/>
    <w:rsid w:val="00075579"/>
    <w:rsid w:val="000863BE"/>
    <w:rsid w:val="00086EF6"/>
    <w:rsid w:val="000A1053"/>
    <w:rsid w:val="000A76C8"/>
    <w:rsid w:val="000B173C"/>
    <w:rsid w:val="000C063A"/>
    <w:rsid w:val="000C16CE"/>
    <w:rsid w:val="000D75FA"/>
    <w:rsid w:val="000F0DEC"/>
    <w:rsid w:val="000F1071"/>
    <w:rsid w:val="00101391"/>
    <w:rsid w:val="00106ECD"/>
    <w:rsid w:val="00115327"/>
    <w:rsid w:val="001230C3"/>
    <w:rsid w:val="001254B8"/>
    <w:rsid w:val="001335CC"/>
    <w:rsid w:val="0014172D"/>
    <w:rsid w:val="001423C4"/>
    <w:rsid w:val="00144DC1"/>
    <w:rsid w:val="001467F0"/>
    <w:rsid w:val="00154F34"/>
    <w:rsid w:val="00155C61"/>
    <w:rsid w:val="00170DFE"/>
    <w:rsid w:val="00172A85"/>
    <w:rsid w:val="00181A99"/>
    <w:rsid w:val="001835A1"/>
    <w:rsid w:val="001945D9"/>
    <w:rsid w:val="00194BFC"/>
    <w:rsid w:val="00196E51"/>
    <w:rsid w:val="00196ED3"/>
    <w:rsid w:val="001A6B72"/>
    <w:rsid w:val="001B39E9"/>
    <w:rsid w:val="001B4E12"/>
    <w:rsid w:val="001B5D72"/>
    <w:rsid w:val="001C5654"/>
    <w:rsid w:val="001E630D"/>
    <w:rsid w:val="001E7D9F"/>
    <w:rsid w:val="001E7F93"/>
    <w:rsid w:val="001F23AD"/>
    <w:rsid w:val="001F7000"/>
    <w:rsid w:val="002005CE"/>
    <w:rsid w:val="00221BE8"/>
    <w:rsid w:val="00231570"/>
    <w:rsid w:val="00235332"/>
    <w:rsid w:val="002427B6"/>
    <w:rsid w:val="00251D83"/>
    <w:rsid w:val="00260BF8"/>
    <w:rsid w:val="002611EF"/>
    <w:rsid w:val="00265FC1"/>
    <w:rsid w:val="00266605"/>
    <w:rsid w:val="0027069D"/>
    <w:rsid w:val="0027292D"/>
    <w:rsid w:val="002734CF"/>
    <w:rsid w:val="00273DE9"/>
    <w:rsid w:val="00282BDA"/>
    <w:rsid w:val="00283AC6"/>
    <w:rsid w:val="00284DC9"/>
    <w:rsid w:val="00284F2A"/>
    <w:rsid w:val="002B7E1B"/>
    <w:rsid w:val="002C24B2"/>
    <w:rsid w:val="002C4E1E"/>
    <w:rsid w:val="002C71B1"/>
    <w:rsid w:val="002C75AB"/>
    <w:rsid w:val="002C7913"/>
    <w:rsid w:val="002F03A8"/>
    <w:rsid w:val="002F7501"/>
    <w:rsid w:val="0031510B"/>
    <w:rsid w:val="0033081D"/>
    <w:rsid w:val="003411DD"/>
    <w:rsid w:val="00346C40"/>
    <w:rsid w:val="003508C1"/>
    <w:rsid w:val="00351B95"/>
    <w:rsid w:val="003613C8"/>
    <w:rsid w:val="0036294E"/>
    <w:rsid w:val="0036742E"/>
    <w:rsid w:val="00380368"/>
    <w:rsid w:val="00386AAA"/>
    <w:rsid w:val="003A0DA4"/>
    <w:rsid w:val="003A4A8E"/>
    <w:rsid w:val="003B2BB8"/>
    <w:rsid w:val="003B3055"/>
    <w:rsid w:val="003D34FF"/>
    <w:rsid w:val="003D6B77"/>
    <w:rsid w:val="003E57F2"/>
    <w:rsid w:val="00400B3B"/>
    <w:rsid w:val="004059F4"/>
    <w:rsid w:val="00406C84"/>
    <w:rsid w:val="004113B2"/>
    <w:rsid w:val="00425813"/>
    <w:rsid w:val="00436ECA"/>
    <w:rsid w:val="004441E7"/>
    <w:rsid w:val="004450CA"/>
    <w:rsid w:val="00446331"/>
    <w:rsid w:val="00453114"/>
    <w:rsid w:val="00462158"/>
    <w:rsid w:val="004673CF"/>
    <w:rsid w:val="00470CF2"/>
    <w:rsid w:val="0047568A"/>
    <w:rsid w:val="0048267B"/>
    <w:rsid w:val="00483AA0"/>
    <w:rsid w:val="0049049A"/>
    <w:rsid w:val="004A30E5"/>
    <w:rsid w:val="004B44D2"/>
    <w:rsid w:val="004B54CA"/>
    <w:rsid w:val="004C0DC8"/>
    <w:rsid w:val="004D3F48"/>
    <w:rsid w:val="004E03E7"/>
    <w:rsid w:val="004E4BE9"/>
    <w:rsid w:val="004E5CBF"/>
    <w:rsid w:val="00512A77"/>
    <w:rsid w:val="0051310A"/>
    <w:rsid w:val="005147FF"/>
    <w:rsid w:val="0052441C"/>
    <w:rsid w:val="00543386"/>
    <w:rsid w:val="005448A1"/>
    <w:rsid w:val="00554F67"/>
    <w:rsid w:val="005579A2"/>
    <w:rsid w:val="00565E9A"/>
    <w:rsid w:val="0057072A"/>
    <w:rsid w:val="0057163D"/>
    <w:rsid w:val="00573B2D"/>
    <w:rsid w:val="005745BA"/>
    <w:rsid w:val="005855C4"/>
    <w:rsid w:val="0059176B"/>
    <w:rsid w:val="005A390F"/>
    <w:rsid w:val="005B3EED"/>
    <w:rsid w:val="005C3AA9"/>
    <w:rsid w:val="005E1550"/>
    <w:rsid w:val="005E396F"/>
    <w:rsid w:val="005F20D0"/>
    <w:rsid w:val="005F620F"/>
    <w:rsid w:val="006006C8"/>
    <w:rsid w:val="00602829"/>
    <w:rsid w:val="00604068"/>
    <w:rsid w:val="006048B8"/>
    <w:rsid w:val="006062C8"/>
    <w:rsid w:val="0060705F"/>
    <w:rsid w:val="006118BD"/>
    <w:rsid w:val="006164D0"/>
    <w:rsid w:val="00621FC5"/>
    <w:rsid w:val="00622E9C"/>
    <w:rsid w:val="00635FE3"/>
    <w:rsid w:val="0063776E"/>
    <w:rsid w:val="00637B02"/>
    <w:rsid w:val="00641883"/>
    <w:rsid w:val="006453E8"/>
    <w:rsid w:val="00646271"/>
    <w:rsid w:val="00667E5B"/>
    <w:rsid w:val="00672A87"/>
    <w:rsid w:val="00683A84"/>
    <w:rsid w:val="00684061"/>
    <w:rsid w:val="0068755D"/>
    <w:rsid w:val="006A3D32"/>
    <w:rsid w:val="006A4CE7"/>
    <w:rsid w:val="006B5B5C"/>
    <w:rsid w:val="006B6A77"/>
    <w:rsid w:val="006B6AAF"/>
    <w:rsid w:val="006C41DC"/>
    <w:rsid w:val="006C5E3C"/>
    <w:rsid w:val="006E04D5"/>
    <w:rsid w:val="006E1875"/>
    <w:rsid w:val="006F245A"/>
    <w:rsid w:val="006F6C59"/>
    <w:rsid w:val="006F7561"/>
    <w:rsid w:val="00701332"/>
    <w:rsid w:val="0070774C"/>
    <w:rsid w:val="007173A9"/>
    <w:rsid w:val="007205A1"/>
    <w:rsid w:val="0072380B"/>
    <w:rsid w:val="0072403E"/>
    <w:rsid w:val="00751517"/>
    <w:rsid w:val="00756FC5"/>
    <w:rsid w:val="007578A5"/>
    <w:rsid w:val="00757B98"/>
    <w:rsid w:val="00785261"/>
    <w:rsid w:val="0079726B"/>
    <w:rsid w:val="007A4982"/>
    <w:rsid w:val="007B0256"/>
    <w:rsid w:val="007C4632"/>
    <w:rsid w:val="007C6634"/>
    <w:rsid w:val="007D0FAF"/>
    <w:rsid w:val="007D3ED9"/>
    <w:rsid w:val="007D6C97"/>
    <w:rsid w:val="007E4E2F"/>
    <w:rsid w:val="007E509B"/>
    <w:rsid w:val="00802392"/>
    <w:rsid w:val="00802745"/>
    <w:rsid w:val="00803B00"/>
    <w:rsid w:val="00807852"/>
    <w:rsid w:val="0081218A"/>
    <w:rsid w:val="00813B08"/>
    <w:rsid w:val="00813C44"/>
    <w:rsid w:val="00814995"/>
    <w:rsid w:val="008155A2"/>
    <w:rsid w:val="00825698"/>
    <w:rsid w:val="00827008"/>
    <w:rsid w:val="0083177B"/>
    <w:rsid w:val="0084063E"/>
    <w:rsid w:val="00840A7A"/>
    <w:rsid w:val="008540B1"/>
    <w:rsid w:val="00855465"/>
    <w:rsid w:val="00886686"/>
    <w:rsid w:val="00886FA3"/>
    <w:rsid w:val="00894EF9"/>
    <w:rsid w:val="00897A39"/>
    <w:rsid w:val="008A0E57"/>
    <w:rsid w:val="008A1D5E"/>
    <w:rsid w:val="008A3A48"/>
    <w:rsid w:val="008A5A46"/>
    <w:rsid w:val="008B2F3F"/>
    <w:rsid w:val="008B4B42"/>
    <w:rsid w:val="008C6D1C"/>
    <w:rsid w:val="008D03D9"/>
    <w:rsid w:val="008D0A74"/>
    <w:rsid w:val="008D47BF"/>
    <w:rsid w:val="008D5498"/>
    <w:rsid w:val="008D5ABC"/>
    <w:rsid w:val="008D656A"/>
    <w:rsid w:val="008E13F9"/>
    <w:rsid w:val="008E2401"/>
    <w:rsid w:val="008F196E"/>
    <w:rsid w:val="0090479A"/>
    <w:rsid w:val="009150B9"/>
    <w:rsid w:val="00917F09"/>
    <w:rsid w:val="00917F41"/>
    <w:rsid w:val="009225F0"/>
    <w:rsid w:val="00926368"/>
    <w:rsid w:val="00932A11"/>
    <w:rsid w:val="0093462C"/>
    <w:rsid w:val="00937534"/>
    <w:rsid w:val="00941CCE"/>
    <w:rsid w:val="0094293C"/>
    <w:rsid w:val="00952955"/>
    <w:rsid w:val="00953795"/>
    <w:rsid w:val="009556DF"/>
    <w:rsid w:val="009624F5"/>
    <w:rsid w:val="00964F2C"/>
    <w:rsid w:val="00970837"/>
    <w:rsid w:val="00974189"/>
    <w:rsid w:val="009855D7"/>
    <w:rsid w:val="009A564F"/>
    <w:rsid w:val="009B2E75"/>
    <w:rsid w:val="009C6C4C"/>
    <w:rsid w:val="009C7C43"/>
    <w:rsid w:val="009E0080"/>
    <w:rsid w:val="009E5D93"/>
    <w:rsid w:val="00A026E2"/>
    <w:rsid w:val="00A02AE5"/>
    <w:rsid w:val="00A06920"/>
    <w:rsid w:val="00A11DF8"/>
    <w:rsid w:val="00A1671E"/>
    <w:rsid w:val="00A25298"/>
    <w:rsid w:val="00A26487"/>
    <w:rsid w:val="00A332D2"/>
    <w:rsid w:val="00A44A5C"/>
    <w:rsid w:val="00A460F9"/>
    <w:rsid w:val="00A63BDC"/>
    <w:rsid w:val="00A71A15"/>
    <w:rsid w:val="00A81C5A"/>
    <w:rsid w:val="00A83247"/>
    <w:rsid w:val="00A83FD7"/>
    <w:rsid w:val="00A96319"/>
    <w:rsid w:val="00AB1DBD"/>
    <w:rsid w:val="00AB74E1"/>
    <w:rsid w:val="00AB787F"/>
    <w:rsid w:val="00AB7F74"/>
    <w:rsid w:val="00AC45F3"/>
    <w:rsid w:val="00AC6DF9"/>
    <w:rsid w:val="00AD3BD3"/>
    <w:rsid w:val="00AE2EFD"/>
    <w:rsid w:val="00AE402D"/>
    <w:rsid w:val="00AE71C2"/>
    <w:rsid w:val="00AF04AA"/>
    <w:rsid w:val="00AF3469"/>
    <w:rsid w:val="00AF3ECE"/>
    <w:rsid w:val="00AF539E"/>
    <w:rsid w:val="00B04ED8"/>
    <w:rsid w:val="00B2339D"/>
    <w:rsid w:val="00B50FE3"/>
    <w:rsid w:val="00B54C4B"/>
    <w:rsid w:val="00B56946"/>
    <w:rsid w:val="00B705AF"/>
    <w:rsid w:val="00B71AC9"/>
    <w:rsid w:val="00B77C86"/>
    <w:rsid w:val="00B91E3E"/>
    <w:rsid w:val="00B94D53"/>
    <w:rsid w:val="00BA2DB9"/>
    <w:rsid w:val="00BB2615"/>
    <w:rsid w:val="00BC47C0"/>
    <w:rsid w:val="00BD643F"/>
    <w:rsid w:val="00BE7148"/>
    <w:rsid w:val="00BF0E27"/>
    <w:rsid w:val="00BF5CE9"/>
    <w:rsid w:val="00C07B2E"/>
    <w:rsid w:val="00C13C95"/>
    <w:rsid w:val="00C2156B"/>
    <w:rsid w:val="00C21601"/>
    <w:rsid w:val="00C21CF4"/>
    <w:rsid w:val="00C2288F"/>
    <w:rsid w:val="00C2633F"/>
    <w:rsid w:val="00C27D5D"/>
    <w:rsid w:val="00C33A07"/>
    <w:rsid w:val="00C454C4"/>
    <w:rsid w:val="00C464B5"/>
    <w:rsid w:val="00C51397"/>
    <w:rsid w:val="00C542CA"/>
    <w:rsid w:val="00C60595"/>
    <w:rsid w:val="00C65686"/>
    <w:rsid w:val="00C70B19"/>
    <w:rsid w:val="00C72303"/>
    <w:rsid w:val="00C73638"/>
    <w:rsid w:val="00C76FE3"/>
    <w:rsid w:val="00C81AD1"/>
    <w:rsid w:val="00C831F8"/>
    <w:rsid w:val="00C83D74"/>
    <w:rsid w:val="00C84DD7"/>
    <w:rsid w:val="00C85161"/>
    <w:rsid w:val="00C91933"/>
    <w:rsid w:val="00C92BDC"/>
    <w:rsid w:val="00C968B0"/>
    <w:rsid w:val="00CB0050"/>
    <w:rsid w:val="00CB22E0"/>
    <w:rsid w:val="00CB5863"/>
    <w:rsid w:val="00CC03B9"/>
    <w:rsid w:val="00CC2945"/>
    <w:rsid w:val="00CC51C4"/>
    <w:rsid w:val="00CC7822"/>
    <w:rsid w:val="00CD4950"/>
    <w:rsid w:val="00CD5DE9"/>
    <w:rsid w:val="00CF73E9"/>
    <w:rsid w:val="00D03731"/>
    <w:rsid w:val="00D10A52"/>
    <w:rsid w:val="00D15879"/>
    <w:rsid w:val="00D17185"/>
    <w:rsid w:val="00D21C41"/>
    <w:rsid w:val="00D3008B"/>
    <w:rsid w:val="00D3365D"/>
    <w:rsid w:val="00D4257C"/>
    <w:rsid w:val="00D437EB"/>
    <w:rsid w:val="00D4736F"/>
    <w:rsid w:val="00D47462"/>
    <w:rsid w:val="00D5131E"/>
    <w:rsid w:val="00D52AC2"/>
    <w:rsid w:val="00D55B24"/>
    <w:rsid w:val="00D632EF"/>
    <w:rsid w:val="00D65CFA"/>
    <w:rsid w:val="00D718FD"/>
    <w:rsid w:val="00D87012"/>
    <w:rsid w:val="00D876FC"/>
    <w:rsid w:val="00D901BA"/>
    <w:rsid w:val="00D945FB"/>
    <w:rsid w:val="00DA243A"/>
    <w:rsid w:val="00DA4F16"/>
    <w:rsid w:val="00DD0FCB"/>
    <w:rsid w:val="00DD5E9F"/>
    <w:rsid w:val="00DE62C3"/>
    <w:rsid w:val="00DF0B59"/>
    <w:rsid w:val="00DF3156"/>
    <w:rsid w:val="00DF3B88"/>
    <w:rsid w:val="00E15A2C"/>
    <w:rsid w:val="00E225D3"/>
    <w:rsid w:val="00E26BCA"/>
    <w:rsid w:val="00E273E4"/>
    <w:rsid w:val="00E31E67"/>
    <w:rsid w:val="00E52DF3"/>
    <w:rsid w:val="00E54574"/>
    <w:rsid w:val="00E669D7"/>
    <w:rsid w:val="00E702F2"/>
    <w:rsid w:val="00E753FA"/>
    <w:rsid w:val="00E75703"/>
    <w:rsid w:val="00E82D86"/>
    <w:rsid w:val="00E9550B"/>
    <w:rsid w:val="00E96C31"/>
    <w:rsid w:val="00EA56AF"/>
    <w:rsid w:val="00EA7767"/>
    <w:rsid w:val="00EB6B96"/>
    <w:rsid w:val="00EC1236"/>
    <w:rsid w:val="00ED6403"/>
    <w:rsid w:val="00EE5980"/>
    <w:rsid w:val="00EF076C"/>
    <w:rsid w:val="00EF080A"/>
    <w:rsid w:val="00EF57D6"/>
    <w:rsid w:val="00EF709F"/>
    <w:rsid w:val="00F30AFE"/>
    <w:rsid w:val="00F32708"/>
    <w:rsid w:val="00F34379"/>
    <w:rsid w:val="00F6193D"/>
    <w:rsid w:val="00F62326"/>
    <w:rsid w:val="00F81DEF"/>
    <w:rsid w:val="00F92515"/>
    <w:rsid w:val="00F9444C"/>
    <w:rsid w:val="00FA5086"/>
    <w:rsid w:val="00FA53AB"/>
    <w:rsid w:val="00FB5E43"/>
    <w:rsid w:val="00FC0754"/>
    <w:rsid w:val="00FD128A"/>
    <w:rsid w:val="00FD77F7"/>
    <w:rsid w:val="00FE3EEC"/>
    <w:rsid w:val="00FE52C9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8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color w:val="6A2875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87"/>
    <w:pPr>
      <w:spacing w:before="200" w:after="0"/>
      <w:outlineLvl w:val="1"/>
    </w:pPr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A87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87"/>
    <w:rPr>
      <w:rFonts w:ascii="Calibri" w:eastAsiaTheme="majorEastAsia" w:hAnsi="Calibri" w:cstheme="majorBidi"/>
      <w:b/>
      <w:bCs/>
      <w:color w:val="6A2875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A8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aliases w:val="Hyperlink Cab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AST Quote Char,列 Char"/>
    <w:basedOn w:val="DefaultParagraphFont"/>
    <w:link w:val="ListParagraph"/>
    <w:uiPriority w:val="34"/>
    <w:qFormat/>
    <w:locked/>
    <w:rsid w:val="00FF4AC1"/>
    <w:rPr>
      <w:rFonts w:ascii="Arial" w:hAnsi="Arial"/>
    </w:rPr>
  </w:style>
  <w:style w:type="character" w:styleId="HTMLDefinition">
    <w:name w:val="HTML Definition"/>
    <w:basedOn w:val="DefaultParagraphFont"/>
    <w:uiPriority w:val="99"/>
    <w:semiHidden/>
    <w:unhideWhenUsed/>
    <w:rsid w:val="008D03D9"/>
    <w:rPr>
      <w:i/>
      <w:iCs/>
    </w:rPr>
  </w:style>
  <w:style w:type="paragraph" w:customStyle="1" w:styleId="Style1">
    <w:name w:val="Style1"/>
    <w:basedOn w:val="Heading2"/>
    <w:link w:val="Style1Char"/>
    <w:qFormat/>
    <w:rsid w:val="00672A87"/>
  </w:style>
  <w:style w:type="character" w:customStyle="1" w:styleId="Style1Char">
    <w:name w:val="Style1 Char"/>
    <w:basedOn w:val="Heading2Char"/>
    <w:link w:val="Style1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9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3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18" Type="http://schemas.openxmlformats.org/officeDocument/2006/relationships/hyperlink" Target="https://www.health.gov.au/resources/publications/covid-19-vaccination-covid-19-vaccine-overview-easy-read" TargetMode="External"/><Relationship Id="rId26" Type="http://schemas.openxmlformats.org/officeDocument/2006/relationships/hyperlink" Target="https://www.health.gov.au/resources/publications/covid-19-vaccination-after-your-vaccination-easy-re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publications/covid-19-vaccination-where-can-you-get-the-vaccine-easy-read" TargetMode="External"/><Relationship Id="rId34" Type="http://schemas.openxmlformats.org/officeDocument/2006/relationships/hyperlink" Target="http://www.ndiscommission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publications/covid-19-vaccination-after-your-covid-19-vaccination" TargetMode="External"/><Relationship Id="rId17" Type="http://schemas.openxmlformats.org/officeDocument/2006/relationships/hyperlink" Target="https://www.health.gov.au/initiatives-and-programs/covid-19-vaccines/covid-19-vaccine-information-in-your-language" TargetMode="External"/><Relationship Id="rId25" Type="http://schemas.openxmlformats.org/officeDocument/2006/relationships/hyperlink" Target="https://www.health.gov.au/resources/publications/covid-19-vaccination-giving-your-consent-easy-read" TargetMode="External"/><Relationship Id="rId33" Type="http://schemas.openxmlformats.org/officeDocument/2006/relationships/hyperlink" Target="mailto:contactcentre@ndiscommission.gov.a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resources/publications/covid-19-vaccination-consent-form-for-covid-19-vaccination" TargetMode="External"/><Relationship Id="rId20" Type="http://schemas.openxmlformats.org/officeDocument/2006/relationships/hyperlink" Target="https://www.health.gov.au/resources/publications/covid-19-vaccination-who-will-get-the-vaccine-easy-read" TargetMode="External"/><Relationship Id="rId29" Type="http://schemas.openxmlformats.org/officeDocument/2006/relationships/hyperlink" Target="https://www.youtube.com/watch?v=297cQE2jSpk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covid-19-vaccination-preparing-for-covid-19-vaccination" TargetMode="External"/><Relationship Id="rId24" Type="http://schemas.openxmlformats.org/officeDocument/2006/relationships/hyperlink" Target="https://www.health.gov.au/resources/publications/covid-19-vaccination-what-to-expect-when-you-have-your-vaccination-easy-read" TargetMode="External"/><Relationship Id="rId32" Type="http://schemas.openxmlformats.org/officeDocument/2006/relationships/hyperlink" Target="https://www.youtube.com/watch?v=IjDDIwaoadE&amp;feature=emb_log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23" Type="http://schemas.openxmlformats.org/officeDocument/2006/relationships/hyperlink" Target="https://www.health.gov.au/resources/publications/covid-19-vaccination-getting-ready-for-the-vaccination-easy-read" TargetMode="External"/><Relationship Id="rId28" Type="http://schemas.openxmlformats.org/officeDocument/2006/relationships/hyperlink" Target="https://www.youtube.com/watch?v=4qQLRnHDFt0&amp;feature=emb_titl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health.gov.au/resources/publications/covid-19-vaccination-what-is-it-is-it-safe-easy-read" TargetMode="External"/><Relationship Id="rId31" Type="http://schemas.openxmlformats.org/officeDocument/2006/relationships/hyperlink" Target="https://www.youtube.com/watch?v=SShHmECwCb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hyperlink" Target="https://www.health.gov.au/sites/default/files/documents/2020/05/information-for-disability-support-providers-and-workers_0.pdf" TargetMode="External"/><Relationship Id="rId22" Type="http://schemas.openxmlformats.org/officeDocument/2006/relationships/hyperlink" Target="https://www.health.gov.au/resources/publications/covid-19-vaccination-the-pfizer-vaccine-easy-read" TargetMode="External"/><Relationship Id="rId27" Type="http://schemas.openxmlformats.org/officeDocument/2006/relationships/hyperlink" Target="https://www.health.gov.au/resources/publications/covid-19-vaccination-other-information-easy-read" TargetMode="External"/><Relationship Id="rId30" Type="http://schemas.openxmlformats.org/officeDocument/2006/relationships/hyperlink" Target="https://www.youtube.com/watch?v=2TJmNlPgc2o&amp;feature=emb_logo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6F6F-8F07-481F-8CAF-3F630F8D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2197</Words>
  <Characters>3444</Characters>
  <Application>Microsoft Office Word</Application>
  <DocSecurity>0</DocSecurity>
  <Lines>114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1a: What NDIS participants in residential disability accommodation need to know about the COVID-19 vaccines</vt:lpstr>
    </vt:vector>
  </TitlesOfParts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1a: What NDIS participants in residential disability accommodation need to know about the COVID-19 vaccines</dc:title>
  <dc:subject/>
  <dc:creator/>
  <cp:keywords>[SEC=OFFICIAL]</cp:keywords>
  <dc:description/>
  <cp:lastModifiedBy/>
  <cp:revision>1</cp:revision>
  <dcterms:created xsi:type="dcterms:W3CDTF">2022-03-03T03:41:00Z</dcterms:created>
  <dcterms:modified xsi:type="dcterms:W3CDTF">2022-03-03T03:41:00Z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77C9613C6D9A47EAB23D93255FD377E4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2022-03-03T03:40:59Z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FB9FD39C02F00840A695FFF41CFD3FE9</vt:lpwstr>
  </property>
  <property fmtid="{D5CDD505-2E9C-101B-9397-08002B2CF9AE}" pid="21" name="PM_Hash_Salt">
    <vt:lpwstr>FB9FD39C02F00840A695FFF41CFD3FE9</vt:lpwstr>
  </property>
  <property fmtid="{D5CDD505-2E9C-101B-9397-08002B2CF9AE}" pid="22" name="PM_Hash_SHA1">
    <vt:lpwstr>11A3855637B41A4B18388C35A1D5D67F42D9EA40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