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159A2900" w:rsidR="008D47BF" w:rsidRPr="0068392D" w:rsidRDefault="0068392D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58"/>
          <w:szCs w:val="58"/>
        </w:rPr>
      </w:pPr>
      <w:bookmarkStart w:id="0" w:name="_GoBack"/>
      <w:bookmarkEnd w:id="0"/>
      <w:r w:rsidRP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 xml:space="preserve">Coronavirus (COVID-19): </w:t>
      </w:r>
      <w:r w:rsid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>N</w:t>
      </w:r>
      <w:r w:rsidRP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>gười tham gia NDIS có thể mong đợi</w:t>
      </w:r>
      <w:r w:rsid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 xml:space="preserve"> </w:t>
      </w:r>
      <w:r w:rsidR="007F2B7E" w:rsidRP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>gì</w:t>
      </w:r>
      <w:r w:rsidRP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 xml:space="preserve"> từ nhà cung cấp</w:t>
      </w:r>
      <w:r w:rsidR="00234370">
        <w:rPr>
          <w:rFonts w:asciiTheme="minorHAnsi" w:hAnsiTheme="minorHAnsi" w:cstheme="minorHAnsi"/>
          <w:color w:val="6A2875"/>
          <w:sz w:val="56"/>
          <w:szCs w:val="56"/>
          <w:lang w:val="en-US"/>
        </w:rPr>
        <w:t xml:space="preserve"> NDIS</w:t>
      </w:r>
      <w:r w:rsidRPr="007F2B7E">
        <w:rPr>
          <w:rFonts w:asciiTheme="minorHAnsi" w:hAnsiTheme="minorHAnsi" w:cstheme="minorHAnsi"/>
          <w:color w:val="6A2875"/>
          <w:sz w:val="56"/>
          <w:szCs w:val="56"/>
          <w:lang w:val="en-US"/>
        </w:rPr>
        <w:t xml:space="preserve"> và nhân viên hỗ trợ </w:t>
      </w:r>
    </w:p>
    <w:p w14:paraId="69A734F5" w14:textId="5A8B6460" w:rsidR="00643E0C" w:rsidRPr="00C935F6" w:rsidRDefault="0068392D" w:rsidP="00643E0C">
      <w:pPr>
        <w:pStyle w:val="intro"/>
        <w:spacing w:before="192" w:after="192" w:line="384" w:lineRule="atLeast"/>
        <w:rPr>
          <w:rFonts w:asciiTheme="minorHAnsi" w:hAnsiTheme="minorHAnsi" w:cstheme="minorHAnsi"/>
          <w:color w:val="222222"/>
          <w:sz w:val="32"/>
          <w:szCs w:val="32"/>
          <w:lang w:val="en-US"/>
        </w:rPr>
      </w:pP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Đây là </w:t>
      </w:r>
      <w:r w:rsidR="00234370">
        <w:rPr>
          <w:rFonts w:asciiTheme="minorHAnsi" w:hAnsiTheme="minorHAnsi" w:cstheme="minorHAnsi"/>
          <w:color w:val="222222"/>
          <w:sz w:val="32"/>
          <w:szCs w:val="32"/>
          <w:lang w:val="en-US"/>
        </w:rPr>
        <w:t>khoả</w:t>
      </w:r>
      <w:r w:rsid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>ng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thời gian </w:t>
      </w:r>
      <w:r w:rsidR="00234370">
        <w:rPr>
          <w:rFonts w:asciiTheme="minorHAnsi" w:hAnsiTheme="minorHAnsi" w:cstheme="minorHAnsi"/>
          <w:color w:val="222222"/>
          <w:sz w:val="32"/>
          <w:szCs w:val="32"/>
          <w:lang w:val="en-US"/>
        </w:rPr>
        <w:t>bấp bênh</w:t>
      </w:r>
      <w:r w:rsid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>,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và </w:t>
      </w:r>
      <w:r w:rsid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>quý vị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có thể lo lắng hoặc </w:t>
      </w:r>
      <w:r w:rsidR="000A0FFE">
        <w:rPr>
          <w:rFonts w:asciiTheme="minorHAnsi" w:hAnsiTheme="minorHAnsi" w:cstheme="minorHAnsi"/>
          <w:color w:val="222222"/>
          <w:sz w:val="32"/>
          <w:szCs w:val="32"/>
          <w:lang w:val="en-US"/>
        </w:rPr>
        <w:t>hoang mang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về COVID-19 và </w:t>
      </w:r>
      <w:r w:rsidR="000A0FFE" w:rsidRPr="000A0FFE">
        <w:rPr>
          <w:rFonts w:asciiTheme="minorHAnsi" w:hAnsiTheme="minorHAnsi" w:cstheme="minorHAnsi"/>
          <w:color w:val="222222"/>
          <w:sz w:val="32"/>
          <w:szCs w:val="32"/>
          <w:lang w:val="en-US"/>
        </w:rPr>
        <w:t>ảnh hưởng</w:t>
      </w:r>
      <w:r w:rsidR="000A0FFE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của</w:t>
      </w:r>
      <w:r w:rsidR="000A0FFE" w:rsidRPr="000A0FFE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dịch bệnh này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đối với các dịch vụ và hỗ trợ NDIS. Chúng tôi hiểu tầm quan trọng việc </w:t>
      </w:r>
      <w:r w:rsid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>quý vị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có thông tin về COVID-19 và cập nhật </w:t>
      </w:r>
      <w:r w:rsid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>mới nhất</w:t>
      </w:r>
      <w:r w:rsidR="000A0FFE">
        <w:rPr>
          <w:rFonts w:asciiTheme="minorHAnsi" w:hAnsiTheme="minorHAnsi" w:cstheme="minorHAnsi"/>
          <w:color w:val="222222"/>
          <w:sz w:val="32"/>
          <w:szCs w:val="32"/>
          <w:lang w:val="en-US"/>
        </w:rPr>
        <w:t xml:space="preserve"> về dịch</w:t>
      </w:r>
      <w:r w:rsidRPr="00C935F6">
        <w:rPr>
          <w:rFonts w:asciiTheme="minorHAnsi" w:hAnsiTheme="minorHAnsi" w:cstheme="minorHAnsi"/>
          <w:color w:val="222222"/>
          <w:sz w:val="32"/>
          <w:szCs w:val="32"/>
          <w:lang w:val="en-US"/>
        </w:rPr>
        <w:t>.</w:t>
      </w:r>
    </w:p>
    <w:p w14:paraId="480191BA" w14:textId="6FFAF2AE" w:rsidR="006F245A" w:rsidRDefault="0068392D" w:rsidP="00643E0C">
      <w:pPr>
        <w:pStyle w:val="intro"/>
        <w:spacing w:before="192" w:beforeAutospacing="0" w:after="192" w:afterAutospacing="0" w:line="384" w:lineRule="atLeast"/>
        <w:rPr>
          <w:rFonts w:asciiTheme="minorHAnsi" w:hAnsiTheme="minorHAnsi" w:cstheme="minorHAnsi"/>
          <w:color w:val="222222"/>
          <w:sz w:val="34"/>
          <w:szCs w:val="34"/>
        </w:rPr>
      </w:pPr>
      <w:r w:rsidRPr="0068392D">
        <w:rPr>
          <w:rFonts w:asciiTheme="minorHAnsi" w:hAnsiTheme="minorHAnsi" w:cstheme="minorHAnsi"/>
          <w:color w:val="222222"/>
          <w:sz w:val="34"/>
          <w:szCs w:val="34"/>
          <w:lang w:val="en-US"/>
        </w:rPr>
        <w:t>T</w:t>
      </w:r>
      <w:r w:rsidR="00C935F6">
        <w:rPr>
          <w:rFonts w:asciiTheme="minorHAnsi" w:hAnsiTheme="minorHAnsi" w:cstheme="minorHAnsi"/>
          <w:color w:val="222222"/>
          <w:sz w:val="34"/>
          <w:szCs w:val="34"/>
          <w:lang w:val="en-US"/>
        </w:rPr>
        <w:t>ờ thông tin</w:t>
      </w:r>
      <w:r w:rsidRPr="0068392D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này giải thích một số thay đổi </w:t>
      </w:r>
      <w:r w:rsidR="00C935F6">
        <w:rPr>
          <w:rFonts w:asciiTheme="minorHAnsi" w:hAnsiTheme="minorHAnsi" w:cstheme="minorHAnsi"/>
          <w:color w:val="222222"/>
          <w:sz w:val="34"/>
          <w:szCs w:val="34"/>
          <w:lang w:val="en-US"/>
        </w:rPr>
        <w:t>quý vị</w:t>
      </w:r>
      <w:r w:rsidRPr="0068392D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có thể thấy </w:t>
      </w:r>
      <w:r w:rsidR="00191D86">
        <w:rPr>
          <w:rFonts w:asciiTheme="minorHAnsi" w:hAnsiTheme="minorHAnsi" w:cstheme="minorHAnsi"/>
          <w:color w:val="222222"/>
          <w:sz w:val="34"/>
          <w:szCs w:val="34"/>
          <w:lang w:val="en-US"/>
        </w:rPr>
        <w:t>khi nhận</w:t>
      </w:r>
      <w:r w:rsidRPr="0068392D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hỗ trợ và dịch vụ của </w:t>
      </w:r>
      <w:r w:rsidR="00191D86">
        <w:rPr>
          <w:rFonts w:asciiTheme="minorHAnsi" w:hAnsiTheme="minorHAnsi" w:cstheme="minorHAnsi"/>
          <w:color w:val="222222"/>
          <w:sz w:val="34"/>
          <w:szCs w:val="34"/>
          <w:lang w:val="en-US"/>
        </w:rPr>
        <w:t>mình</w:t>
      </w:r>
      <w:r w:rsidRPr="0068392D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trong</w:t>
      </w:r>
      <w:r w:rsidR="00191D86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thời kỳ</w:t>
      </w:r>
      <w:r w:rsidRPr="0068392D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COVID-19</w:t>
      </w:r>
      <w:r w:rsidR="00643E0C" w:rsidRPr="00643E0C">
        <w:rPr>
          <w:rFonts w:asciiTheme="minorHAnsi" w:hAnsiTheme="minorHAnsi" w:cstheme="minorHAnsi"/>
          <w:color w:val="222222"/>
          <w:sz w:val="34"/>
          <w:szCs w:val="34"/>
          <w:lang w:val="en-US"/>
        </w:rPr>
        <w:t>.</w:t>
      </w:r>
    </w:p>
    <w:p w14:paraId="774F05C2" w14:textId="5623A4B0" w:rsidR="00CC51C4" w:rsidRPr="00CC51C4" w:rsidRDefault="0068392D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68392D">
        <w:rPr>
          <w:rFonts w:asciiTheme="minorHAnsi" w:hAnsiTheme="minorHAnsi" w:cstheme="minorHAnsi"/>
          <w:b/>
          <w:color w:val="6A2875"/>
          <w:sz w:val="28"/>
          <w:szCs w:val="28"/>
        </w:rPr>
        <w:t>Những điểm chính</w:t>
      </w:r>
    </w:p>
    <w:p w14:paraId="2E6BDFA0" w14:textId="1AD628D9" w:rsidR="0068392D" w:rsidRPr="0068392D" w:rsidRDefault="0068392D" w:rsidP="0068392D">
      <w:pPr>
        <w:pStyle w:val="ListParagraph"/>
        <w:numPr>
          <w:ilvl w:val="0"/>
          <w:numId w:val="34"/>
        </w:numPr>
        <w:spacing w:before="60" w:after="60" w:line="240" w:lineRule="auto"/>
        <w:rPr>
          <w:rFonts w:ascii="Calibri" w:eastAsia="Calibri" w:hAnsi="Calibri" w:cs="Times New Roman"/>
          <w:bCs/>
          <w:lang w:val="en-US"/>
        </w:rPr>
      </w:pPr>
      <w:r w:rsidRPr="0068392D">
        <w:rPr>
          <w:rFonts w:ascii="Calibri" w:eastAsia="Calibri" w:hAnsi="Calibri" w:cs="Times New Roman"/>
          <w:bCs/>
          <w:lang w:val="en-US"/>
        </w:rPr>
        <w:t>Có trang web dành riêng cho người tham gia</w:t>
      </w:r>
      <w:r w:rsidR="00D02F49">
        <w:rPr>
          <w:rFonts w:ascii="Calibri" w:eastAsia="Calibri" w:hAnsi="Calibri" w:cs="Times New Roman"/>
          <w:bCs/>
          <w:lang w:val="en-US"/>
        </w:rPr>
        <w:t xml:space="preserve"> </w:t>
      </w:r>
      <w:r w:rsidR="00D02F49" w:rsidRPr="0068392D">
        <w:rPr>
          <w:rFonts w:ascii="Calibri" w:eastAsia="Calibri" w:hAnsi="Calibri" w:cs="Times New Roman"/>
          <w:bCs/>
          <w:lang w:val="en-US"/>
        </w:rPr>
        <w:t>NDIS</w:t>
      </w:r>
      <w:r w:rsidR="00D02F49">
        <w:rPr>
          <w:rFonts w:ascii="Calibri" w:eastAsia="Calibri" w:hAnsi="Calibri" w:cs="Times New Roman"/>
          <w:bCs/>
          <w:lang w:val="en-US"/>
        </w:rPr>
        <w:t xml:space="preserve"> trong dịch</w:t>
      </w:r>
      <w:r w:rsidRPr="0068392D">
        <w:rPr>
          <w:rFonts w:ascii="Calibri" w:eastAsia="Calibri" w:hAnsi="Calibri" w:cs="Times New Roman"/>
          <w:bCs/>
          <w:lang w:val="en-US"/>
        </w:rPr>
        <w:t xml:space="preserve"> COVID-19 </w:t>
      </w:r>
      <w:r w:rsidR="00191D86">
        <w:rPr>
          <w:rFonts w:ascii="Calibri" w:eastAsia="Calibri" w:hAnsi="Calibri" w:cs="Times New Roman"/>
          <w:bCs/>
          <w:lang w:val="en-US"/>
        </w:rPr>
        <w:t>(</w:t>
      </w:r>
      <w:hyperlink r:id="rId10" w:history="1">
        <w:r w:rsidR="002225AE" w:rsidRPr="003F1778">
          <w:rPr>
            <w:rStyle w:val="Hyperlink"/>
            <w:rFonts w:ascii="Calibri" w:eastAsia="Calibri" w:hAnsi="Calibri" w:cs="Times New Roman"/>
            <w:bCs/>
            <w:lang w:val="en-US"/>
          </w:rPr>
          <w:t>COVID-19 NDIS participant</w:t>
        </w:r>
      </w:hyperlink>
      <w:r w:rsidR="00191D86">
        <w:rPr>
          <w:rStyle w:val="Hyperlink"/>
          <w:rFonts w:ascii="Calibri" w:eastAsia="Calibri" w:hAnsi="Calibri" w:cs="Times New Roman"/>
          <w:bCs/>
          <w:lang w:val="en-US"/>
        </w:rPr>
        <w:t>)</w:t>
      </w:r>
      <w:r w:rsidRPr="0068392D">
        <w:rPr>
          <w:rFonts w:ascii="Calibri" w:eastAsia="Calibri" w:hAnsi="Calibri" w:cs="Times New Roman"/>
          <w:bCs/>
          <w:lang w:val="en-US"/>
        </w:rPr>
        <w:t xml:space="preserve"> trên trang web của chúng tôi</w:t>
      </w:r>
    </w:p>
    <w:p w14:paraId="311DE4BD" w14:textId="0A39CCE4" w:rsidR="0068392D" w:rsidRPr="000E4A42" w:rsidRDefault="00C935F6" w:rsidP="0068392D">
      <w:pPr>
        <w:pStyle w:val="ListParagraph"/>
        <w:numPr>
          <w:ilvl w:val="0"/>
          <w:numId w:val="34"/>
        </w:numPr>
        <w:spacing w:before="60" w:after="60" w:line="240" w:lineRule="auto"/>
        <w:contextualSpacing w:val="0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Quý vị</w:t>
      </w:r>
      <w:r w:rsidR="0068392D" w:rsidRPr="0068392D">
        <w:rPr>
          <w:rFonts w:ascii="Calibri" w:eastAsia="Calibri" w:hAnsi="Calibri" w:cs="Times New Roman"/>
          <w:bCs/>
          <w:lang w:val="en-US"/>
        </w:rPr>
        <w:t xml:space="preserve"> có thể </w:t>
      </w:r>
      <w:r w:rsidR="00D02F49">
        <w:rPr>
          <w:rFonts w:ascii="Calibri" w:eastAsia="Calibri" w:hAnsi="Calibri" w:cs="Times New Roman"/>
          <w:bCs/>
          <w:lang w:val="en-US"/>
        </w:rPr>
        <w:t>trải nghiệm</w:t>
      </w:r>
      <w:r w:rsidR="0068392D" w:rsidRPr="0068392D">
        <w:rPr>
          <w:rFonts w:ascii="Calibri" w:eastAsia="Calibri" w:hAnsi="Calibri" w:cs="Times New Roman"/>
          <w:bCs/>
          <w:lang w:val="en-US"/>
        </w:rPr>
        <w:t xml:space="preserve"> một số thay đổi trong</w:t>
      </w:r>
      <w:r w:rsidR="000A0FFE">
        <w:rPr>
          <w:rFonts w:ascii="Calibri" w:eastAsia="Calibri" w:hAnsi="Calibri" w:cs="Times New Roman"/>
          <w:bCs/>
          <w:lang w:val="en-US"/>
        </w:rPr>
        <w:t xml:space="preserve"> gói</w:t>
      </w:r>
      <w:r w:rsidR="0068392D" w:rsidRPr="0068392D">
        <w:rPr>
          <w:rFonts w:ascii="Calibri" w:eastAsia="Calibri" w:hAnsi="Calibri" w:cs="Times New Roman"/>
          <w:bCs/>
          <w:lang w:val="en-US"/>
        </w:rPr>
        <w:t xml:space="preserve"> hỗ trợ và dịch vụ của mình</w:t>
      </w:r>
    </w:p>
    <w:p w14:paraId="21C34903" w14:textId="2E8B079E" w:rsidR="00643E0C" w:rsidRPr="000E4A42" w:rsidRDefault="0068392D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en-US"/>
        </w:rPr>
      </w:pPr>
      <w:r w:rsidRPr="0068392D">
        <w:rPr>
          <w:rFonts w:ascii="Calibri" w:eastAsia="Calibri" w:hAnsi="Calibri" w:cs="Times New Roman"/>
          <w:bCs/>
          <w:lang w:val="en-US"/>
        </w:rPr>
        <w:t xml:space="preserve">Có nhiều thông tin giúp </w:t>
      </w:r>
      <w:r w:rsidR="00C935F6">
        <w:rPr>
          <w:rFonts w:ascii="Calibri" w:eastAsia="Calibri" w:hAnsi="Calibri" w:cs="Times New Roman"/>
          <w:bCs/>
          <w:lang w:val="en-US"/>
        </w:rPr>
        <w:t>quý vị</w:t>
      </w:r>
      <w:r w:rsidRPr="0068392D">
        <w:rPr>
          <w:rFonts w:ascii="Calibri" w:eastAsia="Calibri" w:hAnsi="Calibri" w:cs="Times New Roman"/>
          <w:bCs/>
          <w:lang w:val="en-US"/>
        </w:rPr>
        <w:t xml:space="preserve"> giữ an toàn và cho người khác biết phải làm gì khi họ hỗ trợ </w:t>
      </w:r>
      <w:r w:rsidR="00C935F6">
        <w:rPr>
          <w:rFonts w:ascii="Calibri" w:eastAsia="Calibri" w:hAnsi="Calibri" w:cs="Times New Roman"/>
          <w:bCs/>
          <w:lang w:val="en-US"/>
        </w:rPr>
        <w:t>quý vị.</w:t>
      </w:r>
    </w:p>
    <w:p w14:paraId="1D4BDA1F" w14:textId="3071DCEA" w:rsidR="00742A08" w:rsidRPr="00742A08" w:rsidRDefault="00C935F6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Để quý vị luôn có thông tin</w:t>
      </w:r>
    </w:p>
    <w:p w14:paraId="12F36FA5" w14:textId="5DF1EA30" w:rsidR="0068392D" w:rsidRPr="00643E0C" w:rsidRDefault="0068392D" w:rsidP="00643E0C">
      <w:pPr>
        <w:spacing w:before="120" w:after="120" w:line="259" w:lineRule="auto"/>
        <w:rPr>
          <w:rFonts w:ascii="Calibri" w:eastAsia="Calibri" w:hAnsi="Calibri" w:cs="Arial"/>
          <w:lang w:val="en-US"/>
        </w:rPr>
      </w:pPr>
      <w:r w:rsidRPr="0068392D">
        <w:rPr>
          <w:rFonts w:ascii="Calibri" w:eastAsia="Calibri" w:hAnsi="Calibri" w:cs="Arial"/>
          <w:lang w:val="en-US"/>
        </w:rPr>
        <w:t xml:space="preserve">Để giúp thông báo và hỗ trợ </w:t>
      </w:r>
      <w:r w:rsidR="00C935F6">
        <w:rPr>
          <w:rFonts w:ascii="Calibri" w:eastAsia="Calibri" w:hAnsi="Calibri" w:cs="Arial"/>
          <w:lang w:val="en-US"/>
        </w:rPr>
        <w:t>q</w:t>
      </w:r>
      <w:r w:rsidR="00C935F6">
        <w:rPr>
          <w:rFonts w:ascii="Calibri" w:eastAsia="Calibri" w:hAnsi="Calibri" w:cs="Times New Roman"/>
          <w:bCs/>
          <w:lang w:val="en-US"/>
        </w:rPr>
        <w:t>uý vị</w:t>
      </w:r>
      <w:r w:rsidRPr="0068392D">
        <w:rPr>
          <w:rFonts w:ascii="Calibri" w:eastAsia="Calibri" w:hAnsi="Calibri" w:cs="Arial"/>
          <w:lang w:val="en-US"/>
        </w:rPr>
        <w:t xml:space="preserve"> t</w:t>
      </w:r>
      <w:r w:rsidR="00D02F49">
        <w:rPr>
          <w:rFonts w:ascii="Calibri" w:eastAsia="Calibri" w:hAnsi="Calibri" w:cs="Arial"/>
          <w:lang w:val="en-US"/>
        </w:rPr>
        <w:t>ro</w:t>
      </w:r>
      <w:r w:rsidRPr="0068392D">
        <w:rPr>
          <w:rFonts w:ascii="Calibri" w:eastAsia="Calibri" w:hAnsi="Calibri" w:cs="Arial"/>
          <w:lang w:val="en-US"/>
        </w:rPr>
        <w:t xml:space="preserve">ng </w:t>
      </w:r>
      <w:r w:rsidR="00D02F49">
        <w:rPr>
          <w:rFonts w:ascii="Calibri" w:eastAsia="Calibri" w:hAnsi="Calibri" w:cs="Arial"/>
          <w:lang w:val="en-US"/>
        </w:rPr>
        <w:t>suốt</w:t>
      </w:r>
      <w:r w:rsidRPr="0068392D">
        <w:rPr>
          <w:rFonts w:ascii="Calibri" w:eastAsia="Calibri" w:hAnsi="Calibri" w:cs="Arial"/>
          <w:lang w:val="en-US"/>
        </w:rPr>
        <w:t xml:space="preserve"> đại dịch COVID-19, chúng tôi đã tạo trang web dành riêng cho người tham gia NDIS</w:t>
      </w:r>
      <w:r>
        <w:rPr>
          <w:rFonts w:ascii="Calibri" w:eastAsia="Calibri" w:hAnsi="Calibri" w:cs="Arial"/>
          <w:lang w:val="en-US"/>
        </w:rPr>
        <w:t xml:space="preserve"> (</w:t>
      </w:r>
      <w:hyperlink r:id="rId11" w:history="1">
        <w:r w:rsidR="002225AE" w:rsidRPr="003F1778">
          <w:rPr>
            <w:rStyle w:val="Hyperlink"/>
            <w:rFonts w:ascii="Calibri" w:eastAsia="Calibri" w:hAnsi="Calibri" w:cs="Arial"/>
            <w:lang w:val="en-US"/>
          </w:rPr>
          <w:t>dedicated NDIS participant webpage</w:t>
        </w:r>
      </w:hyperlink>
      <w:r>
        <w:rPr>
          <w:rFonts w:ascii="Calibri" w:eastAsia="Calibri" w:hAnsi="Calibri" w:cs="Arial"/>
          <w:lang w:val="en-US"/>
        </w:rPr>
        <w:t>)</w:t>
      </w:r>
      <w:r w:rsidRPr="0068392D">
        <w:rPr>
          <w:rFonts w:ascii="Calibri" w:eastAsia="Calibri" w:hAnsi="Calibri" w:cs="Arial"/>
          <w:lang w:val="en-US"/>
        </w:rPr>
        <w:t xml:space="preserve"> với </w:t>
      </w:r>
      <w:r w:rsidR="00C935F6">
        <w:rPr>
          <w:rFonts w:ascii="Calibri" w:eastAsia="Calibri" w:hAnsi="Calibri" w:cs="Arial"/>
          <w:lang w:val="en-US"/>
        </w:rPr>
        <w:t>đường dẫn</w:t>
      </w:r>
      <w:r w:rsidRPr="0068392D">
        <w:rPr>
          <w:rFonts w:ascii="Calibri" w:eastAsia="Calibri" w:hAnsi="Calibri" w:cs="Arial"/>
          <w:lang w:val="en-US"/>
        </w:rPr>
        <w:t xml:space="preserve"> đến các tài </w:t>
      </w:r>
      <w:r w:rsidR="00C935F6">
        <w:rPr>
          <w:rFonts w:ascii="Calibri" w:eastAsia="Calibri" w:hAnsi="Calibri" w:cs="Arial"/>
          <w:lang w:val="en-US"/>
        </w:rPr>
        <w:t>liệu</w:t>
      </w:r>
      <w:r w:rsidRPr="0068392D">
        <w:rPr>
          <w:rFonts w:ascii="Calibri" w:eastAsia="Calibri" w:hAnsi="Calibri" w:cs="Arial"/>
          <w:lang w:val="en-US"/>
        </w:rPr>
        <w:t xml:space="preserve"> và cập nhật về COVID-19.</w:t>
      </w:r>
    </w:p>
    <w:p w14:paraId="3AE44777" w14:textId="46368385" w:rsidR="00643E0C" w:rsidRPr="00643E0C" w:rsidRDefault="0068392D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68392D">
        <w:rPr>
          <w:rFonts w:ascii="Calibri" w:eastAsia="Calibri" w:hAnsi="Calibri" w:cs="Times New Roman"/>
          <w:lang w:val="en-US"/>
        </w:rPr>
        <w:t xml:space="preserve">Trang web này có thông tin cụ thể về đại dịch và chúng tôi khuyến khích </w:t>
      </w:r>
      <w:r w:rsidR="00C935F6">
        <w:rPr>
          <w:rFonts w:ascii="Calibri" w:eastAsia="Calibri" w:hAnsi="Calibri" w:cs="Times New Roman"/>
          <w:lang w:val="en-US"/>
        </w:rPr>
        <w:t>q</w:t>
      </w:r>
      <w:r w:rsidR="00C935F6">
        <w:rPr>
          <w:rFonts w:ascii="Calibri" w:eastAsia="Calibri" w:hAnsi="Calibri" w:cs="Times New Roman"/>
          <w:bCs/>
          <w:lang w:val="en-US"/>
        </w:rPr>
        <w:t>uý vị</w:t>
      </w:r>
      <w:r w:rsidRPr="0068392D">
        <w:rPr>
          <w:rFonts w:ascii="Calibri" w:eastAsia="Calibri" w:hAnsi="Calibri" w:cs="Times New Roman"/>
          <w:lang w:val="en-US"/>
        </w:rPr>
        <w:t xml:space="preserve"> </w:t>
      </w:r>
      <w:r w:rsidR="000A0FFE">
        <w:rPr>
          <w:rFonts w:ascii="Calibri" w:eastAsia="Calibri" w:hAnsi="Calibri" w:cs="Times New Roman"/>
          <w:lang w:val="en-US"/>
        </w:rPr>
        <w:t>nên</w:t>
      </w:r>
      <w:r w:rsidR="00D02F49">
        <w:rPr>
          <w:rFonts w:ascii="Calibri" w:eastAsia="Calibri" w:hAnsi="Calibri" w:cs="Times New Roman"/>
          <w:lang w:val="en-US"/>
        </w:rPr>
        <w:t xml:space="preserve"> xem</w:t>
      </w:r>
      <w:r w:rsidRPr="0068392D">
        <w:rPr>
          <w:rFonts w:ascii="Calibri" w:eastAsia="Calibri" w:hAnsi="Calibri" w:cs="Times New Roman"/>
          <w:lang w:val="en-US"/>
        </w:rPr>
        <w:t xml:space="preserve">. </w:t>
      </w:r>
      <w:r w:rsidR="000A0FFE">
        <w:rPr>
          <w:rFonts w:ascii="Calibri" w:eastAsia="Calibri" w:hAnsi="Calibri" w:cs="Times New Roman"/>
          <w:lang w:val="en-US"/>
        </w:rPr>
        <w:t>T</w:t>
      </w:r>
      <w:r w:rsidRPr="0068392D">
        <w:rPr>
          <w:rFonts w:ascii="Calibri" w:eastAsia="Calibri" w:hAnsi="Calibri" w:cs="Times New Roman"/>
          <w:lang w:val="en-US"/>
        </w:rPr>
        <w:t>ờ thông tin</w:t>
      </w:r>
      <w:r w:rsidR="003A45F4">
        <w:rPr>
          <w:rFonts w:ascii="Calibri" w:eastAsia="Calibri" w:hAnsi="Calibri" w:cs="Times New Roman"/>
          <w:lang w:val="en-US"/>
        </w:rPr>
        <w:t xml:space="preserve"> (</w:t>
      </w:r>
      <w:hyperlink r:id="rId12" w:history="1">
        <w:r w:rsidR="002225AE" w:rsidRPr="003F1778">
          <w:rPr>
            <w:rStyle w:val="Hyperlink"/>
            <w:rFonts w:ascii="Calibri" w:eastAsia="Calibri" w:hAnsi="Calibri" w:cs="Arial"/>
            <w:lang w:val="en-US"/>
          </w:rPr>
          <w:t>fact sheet</w:t>
        </w:r>
      </w:hyperlink>
      <w:r w:rsidR="003A45F4">
        <w:rPr>
          <w:rFonts w:ascii="Calibri" w:eastAsia="Calibri" w:hAnsi="Calibri" w:cs="Times New Roman"/>
          <w:lang w:val="en-US"/>
        </w:rPr>
        <w:t>)</w:t>
      </w:r>
      <w:r w:rsidRPr="0068392D">
        <w:rPr>
          <w:rFonts w:ascii="Calibri" w:eastAsia="Calibri" w:hAnsi="Calibri" w:cs="Times New Roman"/>
          <w:lang w:val="en-US"/>
        </w:rPr>
        <w:t xml:space="preserve"> </w:t>
      </w:r>
      <w:r w:rsidR="000A0FFE">
        <w:rPr>
          <w:rFonts w:ascii="Calibri" w:eastAsia="Calibri" w:hAnsi="Calibri" w:cs="Times New Roman"/>
          <w:lang w:val="en-US"/>
        </w:rPr>
        <w:t xml:space="preserve">dành </w:t>
      </w:r>
      <w:r w:rsidRPr="0068392D">
        <w:rPr>
          <w:rFonts w:ascii="Calibri" w:eastAsia="Calibri" w:hAnsi="Calibri" w:cs="Times New Roman"/>
          <w:lang w:val="en-US"/>
        </w:rPr>
        <w:t>cho người tham gia NDIS</w:t>
      </w:r>
      <w:r w:rsidR="000A0FFE">
        <w:rPr>
          <w:rFonts w:ascii="Calibri" w:eastAsia="Calibri" w:hAnsi="Calibri" w:cs="Times New Roman"/>
          <w:lang w:val="en-US"/>
        </w:rPr>
        <w:t xml:space="preserve"> sẽ</w:t>
      </w:r>
      <w:r w:rsidRPr="0068392D">
        <w:rPr>
          <w:rFonts w:ascii="Calibri" w:eastAsia="Calibri" w:hAnsi="Calibri" w:cs="Times New Roman"/>
          <w:lang w:val="en-US"/>
        </w:rPr>
        <w:t xml:space="preserve"> giải thích những gì </w:t>
      </w:r>
      <w:r w:rsidR="00C935F6">
        <w:rPr>
          <w:rFonts w:ascii="Calibri" w:eastAsia="Calibri" w:hAnsi="Calibri" w:cs="Times New Roman"/>
          <w:lang w:val="en-US"/>
        </w:rPr>
        <w:t>q</w:t>
      </w:r>
      <w:r w:rsidR="00C935F6">
        <w:rPr>
          <w:rFonts w:ascii="Calibri" w:eastAsia="Calibri" w:hAnsi="Calibri" w:cs="Times New Roman"/>
          <w:bCs/>
          <w:lang w:val="en-US"/>
        </w:rPr>
        <w:t>uý vị</w:t>
      </w:r>
      <w:r w:rsidRPr="0068392D">
        <w:rPr>
          <w:rFonts w:ascii="Calibri" w:eastAsia="Calibri" w:hAnsi="Calibri" w:cs="Times New Roman"/>
          <w:lang w:val="en-US"/>
        </w:rPr>
        <w:t xml:space="preserve"> có thể mong đợi từ nhà cung cấp của </w:t>
      </w:r>
      <w:r w:rsidR="00C935F6">
        <w:rPr>
          <w:rFonts w:ascii="Calibri" w:eastAsia="Calibri" w:hAnsi="Calibri" w:cs="Times New Roman"/>
          <w:lang w:val="en-US"/>
        </w:rPr>
        <w:t>mình,</w:t>
      </w:r>
      <w:r w:rsidRPr="0068392D">
        <w:rPr>
          <w:rFonts w:ascii="Calibri" w:eastAsia="Calibri" w:hAnsi="Calibri" w:cs="Times New Roman"/>
          <w:lang w:val="en-US"/>
        </w:rPr>
        <w:t xml:space="preserve"> bao gồm thông tin về cách khiếu nại về nhà cung cấp và </w:t>
      </w:r>
      <w:r w:rsidR="00C935F6">
        <w:rPr>
          <w:rFonts w:ascii="Calibri" w:eastAsia="Calibri" w:hAnsi="Calibri" w:cs="Arial"/>
          <w:lang w:val="en-US"/>
        </w:rPr>
        <w:t>đường dẫn</w:t>
      </w:r>
      <w:r w:rsidR="00C935F6" w:rsidRPr="0068392D">
        <w:rPr>
          <w:rFonts w:ascii="Calibri" w:eastAsia="Calibri" w:hAnsi="Calibri" w:cs="Arial"/>
          <w:lang w:val="en-US"/>
        </w:rPr>
        <w:t xml:space="preserve"> đến các tài </w:t>
      </w:r>
      <w:r w:rsidR="00C935F6">
        <w:rPr>
          <w:rFonts w:ascii="Calibri" w:eastAsia="Calibri" w:hAnsi="Calibri" w:cs="Arial"/>
          <w:lang w:val="en-US"/>
        </w:rPr>
        <w:t>liệu</w:t>
      </w:r>
      <w:r w:rsidRPr="0068392D">
        <w:rPr>
          <w:rFonts w:ascii="Calibri" w:eastAsia="Calibri" w:hAnsi="Calibri" w:cs="Times New Roman"/>
          <w:lang w:val="en-US"/>
        </w:rPr>
        <w:t xml:space="preserve"> khác. </w:t>
      </w:r>
      <w:r w:rsidR="000A0FFE">
        <w:rPr>
          <w:rFonts w:ascii="Calibri" w:eastAsia="Calibri" w:hAnsi="Calibri" w:cs="Times New Roman"/>
          <w:lang w:val="en-US"/>
        </w:rPr>
        <w:t>Tờ này</w:t>
      </w:r>
      <w:r w:rsidRPr="0068392D">
        <w:rPr>
          <w:rFonts w:ascii="Calibri" w:eastAsia="Calibri" w:hAnsi="Calibri" w:cs="Times New Roman"/>
          <w:lang w:val="en-US"/>
        </w:rPr>
        <w:t xml:space="preserve"> cũng có sẵn ở định dạng</w:t>
      </w:r>
      <w:r w:rsidR="00D02F49">
        <w:rPr>
          <w:rFonts w:ascii="Calibri" w:eastAsia="Calibri" w:hAnsi="Calibri" w:cs="Times New Roman"/>
          <w:lang w:val="en-US"/>
        </w:rPr>
        <w:t xml:space="preserve"> Dễ Đọc</w:t>
      </w:r>
      <w:r w:rsidRPr="0068392D">
        <w:rPr>
          <w:rFonts w:ascii="Calibri" w:eastAsia="Calibri" w:hAnsi="Calibri" w:cs="Times New Roman"/>
          <w:lang w:val="en-US"/>
        </w:rPr>
        <w:t xml:space="preserve"> </w:t>
      </w:r>
      <w:r w:rsidR="00D02F49">
        <w:rPr>
          <w:rFonts w:ascii="Calibri" w:eastAsia="Calibri" w:hAnsi="Calibri" w:cs="Times New Roman"/>
          <w:lang w:val="en-US"/>
        </w:rPr>
        <w:t>(</w:t>
      </w:r>
      <w:hyperlink r:id="rId13" w:history="1">
        <w:r w:rsidR="005B2235" w:rsidRPr="003F1778">
          <w:rPr>
            <w:rStyle w:val="Hyperlink"/>
            <w:rFonts w:ascii="Calibri" w:eastAsia="Calibri" w:hAnsi="Calibri" w:cs="Arial"/>
            <w:lang w:val="en-US"/>
          </w:rPr>
          <w:t>Easy Read</w:t>
        </w:r>
      </w:hyperlink>
      <w:r w:rsidR="00D02F49">
        <w:rPr>
          <w:rFonts w:ascii="Calibri" w:eastAsia="Calibri" w:hAnsi="Calibri" w:cs="Times New Roman"/>
          <w:lang w:val="en-US"/>
        </w:rPr>
        <w:t>)</w:t>
      </w:r>
      <w:r w:rsidRPr="0068392D">
        <w:rPr>
          <w:rFonts w:ascii="Calibri" w:eastAsia="Calibri" w:hAnsi="Calibri" w:cs="Times New Roman"/>
          <w:lang w:val="en-US"/>
        </w:rPr>
        <w:t xml:space="preserve"> và </w:t>
      </w:r>
      <w:hyperlink r:id="rId14" w:history="1">
        <w:r w:rsidR="005B2235" w:rsidRPr="003F1778">
          <w:rPr>
            <w:rStyle w:val="Hyperlink"/>
            <w:rFonts w:ascii="Calibri" w:eastAsia="Calibri" w:hAnsi="Calibri" w:cs="Arial"/>
            <w:lang w:val="en-US"/>
          </w:rPr>
          <w:t>Auslan</w:t>
        </w:r>
      </w:hyperlink>
      <w:r w:rsidRPr="0068392D">
        <w:rPr>
          <w:rFonts w:ascii="Calibri" w:eastAsia="Calibri" w:hAnsi="Calibri" w:cs="Times New Roman"/>
          <w:lang w:val="en-US"/>
        </w:rPr>
        <w:t>.</w:t>
      </w:r>
      <w:r w:rsidR="005B19B4">
        <w:rPr>
          <w:rFonts w:ascii="Calibri" w:eastAsia="Calibri" w:hAnsi="Calibri" w:cs="Times New Roman"/>
          <w:lang w:val="en-US"/>
        </w:rPr>
        <w:t xml:space="preserve"> </w:t>
      </w:r>
    </w:p>
    <w:p w14:paraId="62967DF7" w14:textId="4631F49E" w:rsidR="00643E0C" w:rsidRPr="00643E0C" w:rsidRDefault="0068392D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68392D">
        <w:rPr>
          <w:rFonts w:ascii="Calibri" w:eastAsia="Calibri" w:hAnsi="Calibri" w:cs="Times New Roman"/>
          <w:lang w:val="en-US"/>
        </w:rPr>
        <w:t>Chúng tôi cũng đang liên lạc với các nhà cung cấp khi họ điều chỉnh các</w:t>
      </w:r>
      <w:r w:rsidR="000A0FFE">
        <w:rPr>
          <w:rFonts w:ascii="Calibri" w:eastAsia="Calibri" w:hAnsi="Calibri" w:cs="Times New Roman"/>
          <w:lang w:val="en-US"/>
        </w:rPr>
        <w:t xml:space="preserve"> điểm cần thiết trong</w:t>
      </w:r>
      <w:r w:rsidRPr="0068392D">
        <w:rPr>
          <w:rFonts w:ascii="Calibri" w:eastAsia="Calibri" w:hAnsi="Calibri" w:cs="Times New Roman"/>
          <w:lang w:val="en-US"/>
        </w:rPr>
        <w:t xml:space="preserve"> quy trình của họ để cung cấp các hỗ trợ và dịch vụ </w:t>
      </w:r>
      <w:r w:rsidR="00D02F49">
        <w:rPr>
          <w:rFonts w:ascii="Calibri" w:eastAsia="Calibri" w:hAnsi="Calibri" w:cs="Times New Roman"/>
          <w:lang w:val="en-US"/>
        </w:rPr>
        <w:t>quý vị</w:t>
      </w:r>
      <w:r w:rsidRPr="0068392D">
        <w:rPr>
          <w:rFonts w:ascii="Calibri" w:eastAsia="Calibri" w:hAnsi="Calibri" w:cs="Times New Roman"/>
          <w:lang w:val="en-US"/>
        </w:rPr>
        <w:t xml:space="preserve"> </w:t>
      </w:r>
      <w:r w:rsidR="000A0FFE">
        <w:rPr>
          <w:rFonts w:ascii="Calibri" w:eastAsia="Calibri" w:hAnsi="Calibri" w:cs="Times New Roman"/>
          <w:lang w:val="en-US"/>
        </w:rPr>
        <w:t>đang nhận</w:t>
      </w:r>
      <w:r w:rsidRPr="0068392D">
        <w:rPr>
          <w:rFonts w:ascii="Calibri" w:eastAsia="Calibri" w:hAnsi="Calibri" w:cs="Times New Roman"/>
          <w:lang w:val="en-US"/>
        </w:rPr>
        <w:t xml:space="preserve">. Thông tin chúng tôi đã gửi </w:t>
      </w:r>
      <w:r w:rsidR="00D02F49">
        <w:rPr>
          <w:rFonts w:ascii="Calibri" w:eastAsia="Calibri" w:hAnsi="Calibri" w:cs="Times New Roman"/>
          <w:lang w:val="en-US"/>
        </w:rPr>
        <w:t>đến</w:t>
      </w:r>
      <w:r w:rsidRPr="0068392D">
        <w:rPr>
          <w:rFonts w:ascii="Calibri" w:eastAsia="Calibri" w:hAnsi="Calibri" w:cs="Times New Roman"/>
          <w:lang w:val="en-US"/>
        </w:rPr>
        <w:t xml:space="preserve"> nhà cung cấp có thể thấy trên trang web cảnh báo</w:t>
      </w:r>
      <w:r w:rsidR="00D02F49">
        <w:rPr>
          <w:rFonts w:ascii="Calibri" w:eastAsia="Calibri" w:hAnsi="Calibri" w:cs="Times New Roman"/>
          <w:lang w:val="en-US"/>
        </w:rPr>
        <w:t xml:space="preserve"> về</w:t>
      </w:r>
      <w:r w:rsidRPr="0068392D">
        <w:rPr>
          <w:rFonts w:ascii="Calibri" w:eastAsia="Calibri" w:hAnsi="Calibri" w:cs="Times New Roman"/>
          <w:lang w:val="en-US"/>
        </w:rPr>
        <w:t xml:space="preserve"> nhà cung cấp</w:t>
      </w:r>
      <w:r w:rsidR="00D02F49">
        <w:rPr>
          <w:rFonts w:ascii="Calibri" w:eastAsia="Calibri" w:hAnsi="Calibri" w:cs="Times New Roman"/>
          <w:lang w:val="en-US"/>
        </w:rPr>
        <w:t xml:space="preserve"> (</w:t>
      </w:r>
      <w:hyperlink r:id="rId15" w:anchor="alerts" w:history="1">
        <w:r w:rsidR="002225AE" w:rsidRPr="003F1778">
          <w:rPr>
            <w:rStyle w:val="Hyperlink"/>
            <w:rFonts w:ascii="Calibri" w:eastAsia="Calibri" w:hAnsi="Calibri" w:cs="Times New Roman"/>
            <w:lang w:val="en-US"/>
          </w:rPr>
          <w:t>provider alerts webpage</w:t>
        </w:r>
      </w:hyperlink>
      <w:r w:rsidR="00D02F49">
        <w:rPr>
          <w:rFonts w:ascii="Calibri" w:eastAsia="Calibri" w:hAnsi="Calibri" w:cs="Times New Roman"/>
          <w:lang w:val="en-US"/>
        </w:rPr>
        <w:t>)</w:t>
      </w:r>
      <w:r w:rsidRPr="0068392D">
        <w:rPr>
          <w:rFonts w:ascii="Calibri" w:eastAsia="Calibri" w:hAnsi="Calibri" w:cs="Times New Roman"/>
          <w:lang w:val="en-US"/>
        </w:rPr>
        <w:t xml:space="preserve"> của chúng tôi.</w:t>
      </w:r>
    </w:p>
    <w:p w14:paraId="190778F4" w14:textId="561D6C16" w:rsidR="007E2AD4" w:rsidRPr="00643E0C" w:rsidRDefault="007E2AD4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7E2AD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Tại sao các nhà cung cấp thay đổi cách họ cung cấp dịch vụ và </w:t>
      </w:r>
      <w:r w:rsidR="004A6FC1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gói </w:t>
      </w:r>
      <w:r w:rsidRPr="007E2AD4">
        <w:rPr>
          <w:rFonts w:asciiTheme="minorHAnsi" w:hAnsiTheme="minorHAnsi" w:cstheme="minorHAnsi"/>
          <w:b/>
          <w:color w:val="6A2875"/>
          <w:sz w:val="28"/>
          <w:szCs w:val="28"/>
        </w:rPr>
        <w:t>hỗ trợ NDIS</w:t>
      </w:r>
    </w:p>
    <w:p w14:paraId="06CF1625" w14:textId="6949F711" w:rsidR="00643E0C" w:rsidRPr="00643E0C" w:rsidRDefault="007E2AD4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7E2AD4">
        <w:rPr>
          <w:rFonts w:ascii="Calibri" w:eastAsia="Calibri" w:hAnsi="Calibri" w:cs="Times New Roman"/>
          <w:lang w:val="en-US"/>
        </w:rPr>
        <w:t xml:space="preserve">Do các quy tắc </w:t>
      </w:r>
      <w:r w:rsidR="00EF0352">
        <w:rPr>
          <w:rFonts w:ascii="Calibri" w:eastAsia="Calibri" w:hAnsi="Calibri" w:cs="Times New Roman"/>
          <w:lang w:val="en-US"/>
        </w:rPr>
        <w:t xml:space="preserve">về </w:t>
      </w:r>
      <w:r w:rsidR="00D02F49">
        <w:rPr>
          <w:rFonts w:ascii="Calibri" w:eastAsia="Calibri" w:hAnsi="Calibri" w:cs="Times New Roman"/>
          <w:lang w:val="en-US"/>
        </w:rPr>
        <w:t xml:space="preserve">giãn </w:t>
      </w:r>
      <w:r w:rsidRPr="007E2AD4">
        <w:rPr>
          <w:rFonts w:ascii="Calibri" w:eastAsia="Calibri" w:hAnsi="Calibri" w:cs="Times New Roman"/>
          <w:lang w:val="en-US"/>
        </w:rPr>
        <w:t xml:space="preserve">cách xã hội và tự cách ly hiện tại liên quan đến đại dịch, có thể có một số thay đổi </w:t>
      </w:r>
      <w:r w:rsidR="00D02F49">
        <w:rPr>
          <w:rFonts w:ascii="Calibri" w:eastAsia="Calibri" w:hAnsi="Calibri" w:cs="Times New Roman"/>
          <w:lang w:val="en-US"/>
        </w:rPr>
        <w:t>về</w:t>
      </w:r>
      <w:r w:rsidRPr="007E2AD4">
        <w:rPr>
          <w:rFonts w:ascii="Calibri" w:eastAsia="Calibri" w:hAnsi="Calibri" w:cs="Times New Roman"/>
          <w:lang w:val="en-US"/>
        </w:rPr>
        <w:t xml:space="preserve"> các dịch vụ và</w:t>
      </w:r>
      <w:r w:rsidR="004A6FC1">
        <w:rPr>
          <w:rFonts w:ascii="Calibri" w:eastAsia="Calibri" w:hAnsi="Calibri" w:cs="Times New Roman"/>
          <w:lang w:val="en-US"/>
        </w:rPr>
        <w:t xml:space="preserve"> </w:t>
      </w:r>
      <w:r w:rsidRPr="007E2AD4">
        <w:rPr>
          <w:rFonts w:ascii="Calibri" w:eastAsia="Calibri" w:hAnsi="Calibri" w:cs="Times New Roman"/>
          <w:lang w:val="en-US"/>
        </w:rPr>
        <w:t xml:space="preserve">hỗ trợ </w:t>
      </w:r>
      <w:r w:rsidR="00D02F49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 nhận được</w:t>
      </w:r>
      <w:r w:rsidR="00643E0C" w:rsidRPr="00643E0C">
        <w:rPr>
          <w:rFonts w:ascii="Calibri" w:eastAsia="Calibri" w:hAnsi="Calibri" w:cs="Times New Roman"/>
          <w:lang w:val="en-US"/>
        </w:rPr>
        <w:t>.</w:t>
      </w:r>
    </w:p>
    <w:p w14:paraId="51914323" w14:textId="1B34C2D8" w:rsidR="00643E0C" w:rsidRPr="00643E0C" w:rsidRDefault="007E2AD4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7E2AD4">
        <w:rPr>
          <w:rFonts w:ascii="Calibri" w:eastAsia="Calibri" w:hAnsi="Calibri" w:cs="Times New Roman"/>
          <w:lang w:val="en-US"/>
        </w:rPr>
        <w:t>Một số thay đổi bao gồm:</w:t>
      </w:r>
    </w:p>
    <w:p w14:paraId="4737C5FD" w14:textId="3D08F67F" w:rsidR="007E2AD4" w:rsidRPr="007E2AD4" w:rsidRDefault="007E2AD4" w:rsidP="007E2AD4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7E2AD4">
        <w:rPr>
          <w:rFonts w:ascii="Calibri" w:eastAsia="Calibri" w:hAnsi="Calibri" w:cs="Times New Roman"/>
          <w:lang w:val="en-US"/>
        </w:rPr>
        <w:t xml:space="preserve">Nếu </w:t>
      </w:r>
      <w:r w:rsidR="00D02F49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 thường nhận được </w:t>
      </w:r>
      <w:r w:rsidR="00EF0352">
        <w:rPr>
          <w:rFonts w:ascii="Calibri" w:eastAsia="Calibri" w:hAnsi="Calibri" w:cs="Times New Roman"/>
          <w:lang w:val="en-US"/>
        </w:rPr>
        <w:t>trị</w:t>
      </w:r>
      <w:r w:rsidRPr="007E2AD4">
        <w:rPr>
          <w:rFonts w:ascii="Calibri" w:eastAsia="Calibri" w:hAnsi="Calibri" w:cs="Times New Roman"/>
          <w:lang w:val="en-US"/>
        </w:rPr>
        <w:t xml:space="preserve"> liệu hoặc tư vấn trực tiếp, nhà cung cấp của </w:t>
      </w:r>
      <w:r w:rsidR="00786AEA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 </w:t>
      </w:r>
      <w:r w:rsidR="004A6FC1" w:rsidRPr="004A6FC1">
        <w:rPr>
          <w:rFonts w:ascii="Calibri" w:eastAsia="Calibri" w:hAnsi="Calibri" w:cs="Times New Roman"/>
          <w:lang w:val="en-US"/>
        </w:rPr>
        <w:t xml:space="preserve">thay vào đó </w:t>
      </w:r>
      <w:r w:rsidRPr="007E2AD4">
        <w:rPr>
          <w:rFonts w:ascii="Calibri" w:eastAsia="Calibri" w:hAnsi="Calibri" w:cs="Times New Roman"/>
          <w:lang w:val="en-US"/>
        </w:rPr>
        <w:t>có thể thiết lập các dịch vụ trực tuyến dựa trên điện thoại hoặc tương tác.</w:t>
      </w:r>
    </w:p>
    <w:p w14:paraId="4A8A63F1" w14:textId="046B275C" w:rsidR="007E2AD4" w:rsidRPr="00643E0C" w:rsidRDefault="007E2AD4" w:rsidP="007E2AD4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7E2AD4">
        <w:rPr>
          <w:rFonts w:ascii="Calibri" w:eastAsia="Calibri" w:hAnsi="Calibri" w:cs="Times New Roman"/>
          <w:lang w:val="en-US"/>
        </w:rPr>
        <w:lastRenderedPageBreak/>
        <w:t xml:space="preserve">Nếu </w:t>
      </w:r>
      <w:r w:rsidR="00786AEA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 thường thực hiện các hoạt động giải trí theo nhóm</w:t>
      </w:r>
      <w:r w:rsidR="00036BC0">
        <w:rPr>
          <w:rFonts w:ascii="Calibri" w:eastAsia="Calibri" w:hAnsi="Calibri" w:cs="Times New Roman"/>
          <w:lang w:val="en-US"/>
        </w:rPr>
        <w:t>,</w:t>
      </w:r>
      <w:r w:rsidRPr="007E2AD4">
        <w:rPr>
          <w:rFonts w:ascii="Calibri" w:eastAsia="Calibri" w:hAnsi="Calibri" w:cs="Times New Roman"/>
          <w:lang w:val="en-US"/>
        </w:rPr>
        <w:t xml:space="preserve"> nhà cung cấp có thể thiết lập các hoạt động được cung cấp tại nhà </w:t>
      </w:r>
      <w:r w:rsidR="00036BC0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, chẳng hạn như hoạt động </w:t>
      </w:r>
      <w:r w:rsidR="00EA4670">
        <w:rPr>
          <w:rFonts w:ascii="Calibri" w:eastAsia="Calibri" w:hAnsi="Calibri" w:cs="Times New Roman"/>
          <w:lang w:val="en-US"/>
        </w:rPr>
        <w:t>cùng ca hát (karaoke)</w:t>
      </w:r>
      <w:r w:rsidRPr="007E2AD4">
        <w:rPr>
          <w:rFonts w:ascii="Calibri" w:eastAsia="Calibri" w:hAnsi="Calibri" w:cs="Times New Roman"/>
          <w:lang w:val="en-US"/>
        </w:rPr>
        <w:t>, nấu ăn hoặc thủ công.</w:t>
      </w:r>
      <w:r w:rsidR="00EA4670">
        <w:rPr>
          <w:rFonts w:ascii="Calibri" w:eastAsia="Calibri" w:hAnsi="Calibri" w:cs="Times New Roman"/>
          <w:lang w:val="en-US"/>
        </w:rPr>
        <w:t xml:space="preserve"> </w:t>
      </w:r>
    </w:p>
    <w:p w14:paraId="7249F1F8" w14:textId="2F5225DE" w:rsidR="007E2AD4" w:rsidRPr="007E2AD4" w:rsidRDefault="007E2AD4" w:rsidP="007E2AD4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7E2AD4">
        <w:rPr>
          <w:rFonts w:ascii="Calibri" w:eastAsia="Calibri" w:hAnsi="Calibri" w:cs="Times New Roman"/>
          <w:lang w:val="en-US"/>
        </w:rPr>
        <w:t xml:space="preserve">Thay vì đưa </w:t>
      </w:r>
      <w:r w:rsidR="00036BC0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 đến siêu thị để mua </w:t>
      </w:r>
      <w:r w:rsidR="009C17EB">
        <w:rPr>
          <w:rFonts w:ascii="Calibri" w:eastAsia="Calibri" w:hAnsi="Calibri" w:cs="Times New Roman"/>
          <w:lang w:val="en-US"/>
        </w:rPr>
        <w:t>thực phẩm (</w:t>
      </w:r>
      <w:r w:rsidRPr="007E2AD4">
        <w:rPr>
          <w:rFonts w:ascii="Calibri" w:eastAsia="Calibri" w:hAnsi="Calibri" w:cs="Times New Roman"/>
          <w:lang w:val="en-US"/>
        </w:rPr>
        <w:t>tạp hóa</w:t>
      </w:r>
      <w:r w:rsidR="009C17EB">
        <w:rPr>
          <w:rFonts w:ascii="Calibri" w:eastAsia="Calibri" w:hAnsi="Calibri" w:cs="Times New Roman"/>
          <w:lang w:val="en-US"/>
        </w:rPr>
        <w:t>)</w:t>
      </w:r>
      <w:r w:rsidRPr="007E2AD4">
        <w:rPr>
          <w:rFonts w:ascii="Calibri" w:eastAsia="Calibri" w:hAnsi="Calibri" w:cs="Times New Roman"/>
          <w:lang w:val="en-US"/>
        </w:rPr>
        <w:t xml:space="preserve">, nhân viên hỗ trợ </w:t>
      </w:r>
      <w:r w:rsidR="00C469D7">
        <w:rPr>
          <w:rFonts w:ascii="Calibri" w:eastAsia="Calibri" w:hAnsi="Calibri" w:cs="Times New Roman"/>
          <w:lang w:val="en-US"/>
        </w:rPr>
        <w:t>lúc này</w:t>
      </w:r>
      <w:r w:rsidR="00EA4670">
        <w:rPr>
          <w:rFonts w:ascii="Calibri" w:eastAsia="Calibri" w:hAnsi="Calibri" w:cs="Times New Roman"/>
          <w:lang w:val="en-US"/>
        </w:rPr>
        <w:t xml:space="preserve"> </w:t>
      </w:r>
      <w:r w:rsidRPr="007E2AD4">
        <w:rPr>
          <w:rFonts w:ascii="Calibri" w:eastAsia="Calibri" w:hAnsi="Calibri" w:cs="Times New Roman"/>
          <w:lang w:val="en-US"/>
        </w:rPr>
        <w:t>có thể mua sắm</w:t>
      </w:r>
      <w:r w:rsidR="00EA4670">
        <w:rPr>
          <w:rFonts w:ascii="Calibri" w:eastAsia="Calibri" w:hAnsi="Calibri" w:cs="Times New Roman"/>
          <w:lang w:val="en-US"/>
        </w:rPr>
        <w:t xml:space="preserve"> giúp quý vị</w:t>
      </w:r>
      <w:r w:rsidRPr="007E2AD4">
        <w:rPr>
          <w:rFonts w:ascii="Calibri" w:eastAsia="Calibri" w:hAnsi="Calibri" w:cs="Times New Roman"/>
          <w:lang w:val="en-US"/>
        </w:rPr>
        <w:t xml:space="preserve"> và giao </w:t>
      </w:r>
      <w:r w:rsidR="00897343">
        <w:rPr>
          <w:rFonts w:ascii="Calibri" w:eastAsia="Calibri" w:hAnsi="Calibri" w:cs="Times New Roman"/>
          <w:lang w:val="en-US"/>
        </w:rPr>
        <w:t>đồ</w:t>
      </w:r>
      <w:r w:rsidRPr="007E2AD4">
        <w:rPr>
          <w:rFonts w:ascii="Calibri" w:eastAsia="Calibri" w:hAnsi="Calibri" w:cs="Times New Roman"/>
          <w:lang w:val="en-US"/>
        </w:rPr>
        <w:t xml:space="preserve"> mua </w:t>
      </w:r>
      <w:r w:rsidR="00897343">
        <w:rPr>
          <w:rFonts w:ascii="Calibri" w:eastAsia="Calibri" w:hAnsi="Calibri" w:cs="Times New Roman"/>
          <w:lang w:val="en-US"/>
        </w:rPr>
        <w:t>được</w:t>
      </w:r>
      <w:r w:rsidRPr="007E2AD4">
        <w:rPr>
          <w:rFonts w:ascii="Calibri" w:eastAsia="Calibri" w:hAnsi="Calibri" w:cs="Times New Roman"/>
          <w:lang w:val="en-US"/>
        </w:rPr>
        <w:t xml:space="preserve"> tại nhà</w:t>
      </w:r>
      <w:r w:rsidR="00897343">
        <w:rPr>
          <w:rFonts w:ascii="Calibri" w:eastAsia="Calibri" w:hAnsi="Calibri" w:cs="Times New Roman"/>
          <w:lang w:val="en-US"/>
        </w:rPr>
        <w:t xml:space="preserve"> quý vị</w:t>
      </w:r>
      <w:r w:rsidRPr="007E2AD4">
        <w:rPr>
          <w:rFonts w:ascii="Calibri" w:eastAsia="Calibri" w:hAnsi="Calibri" w:cs="Times New Roman"/>
          <w:lang w:val="en-US"/>
        </w:rPr>
        <w:t>.</w:t>
      </w:r>
    </w:p>
    <w:p w14:paraId="2C0BD6E4" w14:textId="0FB05913" w:rsidR="007E2AD4" w:rsidRPr="00643E0C" w:rsidRDefault="00897343" w:rsidP="007E2AD4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Quý vị</w:t>
      </w:r>
      <w:r w:rsidR="007E2AD4" w:rsidRPr="007E2AD4">
        <w:rPr>
          <w:rFonts w:ascii="Calibri" w:eastAsia="Calibri" w:hAnsi="Calibri" w:cs="Times New Roman"/>
          <w:lang w:val="en-US"/>
        </w:rPr>
        <w:t xml:space="preserve"> có thể </w:t>
      </w:r>
      <w:r w:rsidR="00C469D7">
        <w:rPr>
          <w:rFonts w:ascii="Calibri" w:eastAsia="Calibri" w:hAnsi="Calibri" w:cs="Times New Roman"/>
          <w:lang w:val="en-US"/>
        </w:rPr>
        <w:t>trò</w:t>
      </w:r>
      <w:r w:rsidR="007E2AD4" w:rsidRPr="007E2AD4">
        <w:rPr>
          <w:rFonts w:ascii="Calibri" w:eastAsia="Calibri" w:hAnsi="Calibri" w:cs="Times New Roman"/>
          <w:lang w:val="en-US"/>
        </w:rPr>
        <w:t xml:space="preserve"> chuyện với gia đình và bạn bè mình qua cuộc gọi điện thoại/ </w:t>
      </w:r>
      <w:r w:rsidR="00EA4670">
        <w:rPr>
          <w:rFonts w:ascii="Calibri" w:eastAsia="Calibri" w:hAnsi="Calibri" w:cs="Times New Roman"/>
          <w:lang w:val="en-US"/>
        </w:rPr>
        <w:t>gọi có hình,</w:t>
      </w:r>
      <w:r w:rsidR="007E2AD4" w:rsidRPr="007E2AD4">
        <w:rPr>
          <w:rFonts w:ascii="Calibri" w:eastAsia="Calibri" w:hAnsi="Calibri" w:cs="Times New Roman"/>
          <w:lang w:val="en-US"/>
        </w:rPr>
        <w:t xml:space="preserve"> thay vì gặp mặt</w:t>
      </w:r>
      <w:r w:rsidR="00EA4670">
        <w:rPr>
          <w:rFonts w:ascii="Calibri" w:eastAsia="Calibri" w:hAnsi="Calibri" w:cs="Times New Roman"/>
          <w:lang w:val="en-US"/>
        </w:rPr>
        <w:t xml:space="preserve"> (trực tiếp)</w:t>
      </w:r>
      <w:r w:rsidR="007E2AD4" w:rsidRPr="007E2AD4">
        <w:rPr>
          <w:rFonts w:ascii="Calibri" w:eastAsia="Calibri" w:hAnsi="Calibri" w:cs="Times New Roman"/>
          <w:lang w:val="en-US"/>
        </w:rPr>
        <w:t xml:space="preserve"> để giữ liên lạc.</w:t>
      </w:r>
    </w:p>
    <w:p w14:paraId="156F9FCD" w14:textId="78555CC9" w:rsidR="00643E0C" w:rsidRPr="00643E0C" w:rsidRDefault="007E2AD4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7E2AD4">
        <w:rPr>
          <w:rFonts w:ascii="Calibri" w:eastAsia="Calibri" w:hAnsi="Calibri" w:cs="Times New Roman"/>
          <w:lang w:val="en-US"/>
        </w:rPr>
        <w:t>Nếu có thay đổi</w:t>
      </w:r>
      <w:r>
        <w:rPr>
          <w:rFonts w:ascii="Calibri" w:eastAsia="Calibri" w:hAnsi="Calibri" w:cs="Times New Roman"/>
          <w:lang w:val="en-US"/>
        </w:rPr>
        <w:t xml:space="preserve"> nào</w:t>
      </w:r>
      <w:r w:rsidRPr="007E2AD4">
        <w:rPr>
          <w:rFonts w:ascii="Calibri" w:eastAsia="Calibri" w:hAnsi="Calibri" w:cs="Times New Roman"/>
          <w:lang w:val="en-US"/>
        </w:rPr>
        <w:t xml:space="preserve">, nhà cung cấp của </w:t>
      </w:r>
      <w:r w:rsidR="00DD6588">
        <w:rPr>
          <w:rFonts w:ascii="Calibri" w:eastAsia="Calibri" w:hAnsi="Calibri" w:cs="Times New Roman"/>
          <w:lang w:val="en-US"/>
        </w:rPr>
        <w:t>quý vị</w:t>
      </w:r>
      <w:r w:rsidRPr="007E2AD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sẽ</w:t>
      </w:r>
      <w:r w:rsidR="00643E0C" w:rsidRPr="00643E0C">
        <w:rPr>
          <w:rFonts w:ascii="Calibri" w:eastAsia="Calibri" w:hAnsi="Calibri" w:cs="Times New Roman"/>
          <w:lang w:val="en-US"/>
        </w:rPr>
        <w:t>:</w:t>
      </w:r>
    </w:p>
    <w:p w14:paraId="789FA91E" w14:textId="1B286281" w:rsidR="00BD62DF" w:rsidRPr="00BD62DF" w:rsidRDefault="00EA4670" w:rsidP="00BD62DF">
      <w:pPr>
        <w:numPr>
          <w:ilvl w:val="0"/>
          <w:numId w:val="30"/>
        </w:numPr>
        <w:spacing w:before="60" w:after="6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Hỏi ý kiến</w:t>
      </w:r>
      <w:r w:rsidR="00BD62DF" w:rsidRPr="00BD62DF">
        <w:rPr>
          <w:rFonts w:ascii="Calibri" w:eastAsia="Calibri" w:hAnsi="Calibri" w:cs="Calibri"/>
          <w:lang w:val="en-US"/>
        </w:rPr>
        <w:t xml:space="preserve"> </w:t>
      </w:r>
      <w:r w:rsidR="00AE37EA">
        <w:rPr>
          <w:rFonts w:ascii="Calibri" w:eastAsia="Calibri" w:hAnsi="Calibri" w:cs="Times New Roman"/>
          <w:lang w:val="en-US"/>
        </w:rPr>
        <w:t xml:space="preserve">quý vị </w:t>
      </w:r>
      <w:r w:rsidR="00BD62DF" w:rsidRPr="00BD62DF">
        <w:rPr>
          <w:rFonts w:ascii="Calibri" w:eastAsia="Calibri" w:hAnsi="Calibri" w:cs="Calibri"/>
          <w:lang w:val="en-US"/>
        </w:rPr>
        <w:t xml:space="preserve">về những thay đổi đột ngột </w:t>
      </w:r>
      <w:r>
        <w:rPr>
          <w:rFonts w:ascii="Calibri" w:eastAsia="Calibri" w:hAnsi="Calibri" w:cs="Calibri"/>
          <w:lang w:val="en-US"/>
        </w:rPr>
        <w:t>với</w:t>
      </w:r>
      <w:r w:rsidR="00BD62DF" w:rsidRPr="00BD62DF">
        <w:rPr>
          <w:rFonts w:ascii="Calibri" w:eastAsia="Calibri" w:hAnsi="Calibri" w:cs="Calibri"/>
          <w:lang w:val="en-US"/>
        </w:rPr>
        <w:t xml:space="preserve"> các hoạt động của </w:t>
      </w:r>
      <w:r w:rsidR="00AE37EA">
        <w:rPr>
          <w:rFonts w:ascii="Calibri" w:eastAsia="Calibri" w:hAnsi="Calibri" w:cs="Times New Roman"/>
          <w:lang w:val="en-US"/>
        </w:rPr>
        <w:t>quý vị</w:t>
      </w:r>
    </w:p>
    <w:p w14:paraId="76518B41" w14:textId="55B7DBA6" w:rsidR="00BD62DF" w:rsidRPr="00825DF0" w:rsidRDefault="00BD62DF" w:rsidP="00BD62DF">
      <w:pPr>
        <w:numPr>
          <w:ilvl w:val="0"/>
          <w:numId w:val="30"/>
        </w:numPr>
        <w:spacing w:before="60" w:after="60" w:line="240" w:lineRule="auto"/>
        <w:rPr>
          <w:rFonts w:ascii="Calibri" w:eastAsia="Calibri" w:hAnsi="Calibri" w:cs="Calibri"/>
          <w:lang w:val="en-US"/>
        </w:rPr>
      </w:pPr>
      <w:r w:rsidRPr="00BD62DF">
        <w:rPr>
          <w:rFonts w:ascii="Calibri" w:eastAsia="Calibri" w:hAnsi="Calibri" w:cs="Calibri"/>
          <w:lang w:val="en-US"/>
        </w:rPr>
        <w:t xml:space="preserve">cung cấp </w:t>
      </w:r>
      <w:r w:rsidR="00B55566">
        <w:rPr>
          <w:rFonts w:ascii="Calibri" w:eastAsia="Calibri" w:hAnsi="Calibri" w:cs="Calibri"/>
          <w:lang w:val="en-US"/>
        </w:rPr>
        <w:t xml:space="preserve">đến </w:t>
      </w:r>
      <w:r w:rsidR="00B55566">
        <w:rPr>
          <w:rFonts w:ascii="Calibri" w:eastAsia="Calibri" w:hAnsi="Calibri" w:cs="Times New Roman"/>
          <w:lang w:val="en-US"/>
        </w:rPr>
        <w:t>quý vị</w:t>
      </w:r>
      <w:r w:rsidRPr="00BD62DF">
        <w:rPr>
          <w:rFonts w:ascii="Calibri" w:eastAsia="Calibri" w:hAnsi="Calibri" w:cs="Calibri"/>
          <w:lang w:val="en-US"/>
        </w:rPr>
        <w:t xml:space="preserve"> thông tin phù hợp và </w:t>
      </w:r>
      <w:r w:rsidR="00B55566">
        <w:rPr>
          <w:rFonts w:ascii="Calibri" w:eastAsia="Calibri" w:hAnsi="Calibri" w:cs="Calibri"/>
          <w:lang w:val="en-US"/>
        </w:rPr>
        <w:t>hỏi</w:t>
      </w:r>
      <w:r w:rsidRPr="00BD62DF">
        <w:rPr>
          <w:rFonts w:ascii="Calibri" w:eastAsia="Calibri" w:hAnsi="Calibri" w:cs="Calibri"/>
          <w:lang w:val="en-US"/>
        </w:rPr>
        <w:t xml:space="preserve"> quan điểm </w:t>
      </w:r>
      <w:r w:rsidR="00B55566">
        <w:rPr>
          <w:rFonts w:ascii="Calibri" w:eastAsia="Calibri" w:hAnsi="Calibri" w:cs="Times New Roman"/>
          <w:lang w:val="en-US"/>
        </w:rPr>
        <w:t>quý vị</w:t>
      </w:r>
      <w:r w:rsidRPr="00BD62DF">
        <w:rPr>
          <w:rFonts w:ascii="Calibri" w:eastAsia="Calibri" w:hAnsi="Calibri" w:cs="Calibri"/>
          <w:lang w:val="en-US"/>
        </w:rPr>
        <w:t xml:space="preserve"> về các điều chỉnh và thay đổi.</w:t>
      </w:r>
    </w:p>
    <w:p w14:paraId="3BB097FB" w14:textId="52239708" w:rsidR="00643E0C" w:rsidRPr="007D59D3" w:rsidRDefault="00BD62DF" w:rsidP="007D59D3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Bất kỳ </w:t>
      </w:r>
      <w:r w:rsidRPr="00BD62DF">
        <w:rPr>
          <w:rFonts w:asciiTheme="minorHAnsi" w:hAnsiTheme="minorHAnsi" w:cstheme="minorHAnsi"/>
          <w:b/>
          <w:bCs/>
          <w:sz w:val="24"/>
          <w:szCs w:val="24"/>
          <w:lang w:val="en-US"/>
        </w:rPr>
        <w:t>thay đổi do COVID-19</w:t>
      </w:r>
    </w:p>
    <w:p w14:paraId="35403249" w14:textId="20A4BC2D" w:rsidR="00BD62DF" w:rsidRPr="00643E0C" w:rsidRDefault="00BD62DF" w:rsidP="00643E0C">
      <w:pPr>
        <w:spacing w:before="120" w:after="120" w:line="259" w:lineRule="auto"/>
        <w:rPr>
          <w:rFonts w:asciiTheme="minorHAnsi" w:hAnsiTheme="minorHAnsi" w:cstheme="minorHAnsi"/>
        </w:rPr>
      </w:pPr>
      <w:r w:rsidRPr="00BD62DF">
        <w:rPr>
          <w:rFonts w:asciiTheme="minorHAnsi" w:hAnsiTheme="minorHAnsi" w:cstheme="minorHAnsi"/>
        </w:rPr>
        <w:t xml:space="preserve">Điều quan trọng là </w:t>
      </w:r>
      <w:r w:rsidR="00C469D7">
        <w:rPr>
          <w:rFonts w:asciiTheme="minorHAnsi" w:hAnsiTheme="minorHAnsi" w:cstheme="minorHAnsi"/>
        </w:rPr>
        <w:t>hiểu được</w:t>
      </w:r>
      <w:r w:rsidRPr="00BD62DF">
        <w:rPr>
          <w:rFonts w:asciiTheme="minorHAnsi" w:hAnsiTheme="minorHAnsi" w:cstheme="minorHAnsi"/>
        </w:rPr>
        <w:t xml:space="preserve"> nhà cung cấp đang tiếp tục cung cấp hỗ trợ và dịch vụ trong tình huống khó khăn. </w:t>
      </w:r>
      <w:r w:rsidR="00EA4670">
        <w:rPr>
          <w:rFonts w:asciiTheme="minorHAnsi" w:hAnsiTheme="minorHAnsi" w:cstheme="minorHAnsi"/>
        </w:rPr>
        <w:t>D</w:t>
      </w:r>
      <w:r w:rsidRPr="00BD62DF">
        <w:rPr>
          <w:rFonts w:asciiTheme="minorHAnsi" w:hAnsiTheme="minorHAnsi" w:cstheme="minorHAnsi"/>
        </w:rPr>
        <w:t>ù vậy, họ</w:t>
      </w:r>
      <w:r w:rsidR="00EA4670">
        <w:rPr>
          <w:rFonts w:asciiTheme="minorHAnsi" w:hAnsiTheme="minorHAnsi" w:cstheme="minorHAnsi"/>
        </w:rPr>
        <w:t xml:space="preserve"> vẫn</w:t>
      </w:r>
      <w:r w:rsidRPr="00BD62DF">
        <w:rPr>
          <w:rFonts w:asciiTheme="minorHAnsi" w:hAnsiTheme="minorHAnsi" w:cstheme="minorHAnsi"/>
        </w:rPr>
        <w:t xml:space="preserve"> </w:t>
      </w:r>
      <w:r w:rsidRPr="00BD62DF">
        <w:rPr>
          <w:rFonts w:asciiTheme="minorHAnsi" w:hAnsiTheme="minorHAnsi" w:cstheme="minorHAnsi"/>
          <w:b/>
          <w:bCs/>
        </w:rPr>
        <w:t>có nghĩa vụ phải thông báo cho chúng t</w:t>
      </w:r>
      <w:r>
        <w:rPr>
          <w:rFonts w:asciiTheme="minorHAnsi" w:hAnsiTheme="minorHAnsi" w:cstheme="minorHAnsi"/>
          <w:b/>
          <w:bCs/>
        </w:rPr>
        <w:t>a</w:t>
      </w:r>
      <w:r w:rsidRPr="00BD62DF">
        <w:rPr>
          <w:rFonts w:asciiTheme="minorHAnsi" w:hAnsiTheme="minorHAnsi" w:cstheme="minorHAnsi"/>
        </w:rPr>
        <w:t xml:space="preserve"> nếu họ nghĩ có thể có tác động đáng kể đến các </w:t>
      </w:r>
      <w:r w:rsidR="00C469D7">
        <w:rPr>
          <w:rFonts w:asciiTheme="minorHAnsi" w:hAnsiTheme="minorHAnsi" w:cstheme="minorHAnsi"/>
        </w:rPr>
        <w:t xml:space="preserve">(gói) </w:t>
      </w:r>
      <w:r w:rsidRPr="00BD62DF">
        <w:rPr>
          <w:rFonts w:asciiTheme="minorHAnsi" w:hAnsiTheme="minorHAnsi" w:cstheme="minorHAnsi"/>
        </w:rPr>
        <w:t xml:space="preserve">hỗ trợ và dịch vụ </w:t>
      </w:r>
      <w:r w:rsidR="00AF0A17">
        <w:rPr>
          <w:rFonts w:ascii="Calibri" w:eastAsia="Calibri" w:hAnsi="Calibri" w:cs="Times New Roman"/>
          <w:lang w:val="en-US"/>
        </w:rPr>
        <w:t>quý vị</w:t>
      </w:r>
      <w:r w:rsidRPr="00BD62DF">
        <w:rPr>
          <w:rFonts w:asciiTheme="minorHAnsi" w:hAnsiTheme="minorHAnsi" w:cstheme="minorHAnsi"/>
        </w:rPr>
        <w:t xml:space="preserve"> nhận được.</w:t>
      </w:r>
    </w:p>
    <w:p w14:paraId="5EFF6765" w14:textId="5B741CB4" w:rsidR="00937534" w:rsidRPr="00643E0C" w:rsidRDefault="00BD62DF" w:rsidP="00643E0C">
      <w:pPr>
        <w:spacing w:before="120" w:after="120" w:line="259" w:lineRule="auto"/>
        <w:rPr>
          <w:rFonts w:asciiTheme="minorHAnsi" w:hAnsiTheme="minorHAnsi" w:cstheme="minorHAnsi"/>
        </w:rPr>
      </w:pPr>
      <w:r w:rsidRPr="00BD62DF">
        <w:rPr>
          <w:rFonts w:asciiTheme="minorHAnsi" w:hAnsiTheme="minorHAnsi" w:cstheme="minorHAnsi"/>
        </w:rPr>
        <w:t xml:space="preserve">Nếu </w:t>
      </w:r>
      <w:r w:rsidR="00F20A5E">
        <w:rPr>
          <w:rFonts w:ascii="Calibri" w:eastAsia="Calibri" w:hAnsi="Calibri" w:cs="Times New Roman"/>
          <w:lang w:val="en-US"/>
        </w:rPr>
        <w:t>quý vị</w:t>
      </w:r>
      <w:r w:rsidRPr="00BD62DF">
        <w:rPr>
          <w:rFonts w:asciiTheme="minorHAnsi" w:hAnsiTheme="minorHAnsi" w:cstheme="minorHAnsi"/>
        </w:rPr>
        <w:t xml:space="preserve"> thấy</w:t>
      </w:r>
      <w:r w:rsidR="00F20A5E">
        <w:rPr>
          <w:rFonts w:asciiTheme="minorHAnsi" w:hAnsiTheme="minorHAnsi" w:cstheme="minorHAnsi"/>
        </w:rPr>
        <w:t xml:space="preserve"> c</w:t>
      </w:r>
      <w:r w:rsidR="00EA4670">
        <w:rPr>
          <w:rFonts w:asciiTheme="minorHAnsi" w:hAnsiTheme="minorHAnsi" w:cstheme="minorHAnsi"/>
        </w:rPr>
        <w:t>ó</w:t>
      </w:r>
      <w:r w:rsidRPr="00BD62DF">
        <w:rPr>
          <w:rFonts w:asciiTheme="minorHAnsi" w:hAnsiTheme="minorHAnsi" w:cstheme="minorHAnsi"/>
        </w:rPr>
        <w:t xml:space="preserve"> những thay đổi </w:t>
      </w:r>
      <w:r w:rsidR="00556570">
        <w:rPr>
          <w:rFonts w:asciiTheme="minorHAnsi" w:hAnsiTheme="minorHAnsi" w:cstheme="minorHAnsi"/>
        </w:rPr>
        <w:t>về</w:t>
      </w:r>
      <w:r w:rsidRPr="00BD62DF">
        <w:rPr>
          <w:rFonts w:asciiTheme="minorHAnsi" w:hAnsiTheme="minorHAnsi" w:cstheme="minorHAnsi"/>
        </w:rPr>
        <w:t xml:space="preserve"> hỗ trợ </w:t>
      </w:r>
      <w:r w:rsidR="00556570">
        <w:rPr>
          <w:rFonts w:ascii="Calibri" w:eastAsia="Calibri" w:hAnsi="Calibri" w:cs="Times New Roman"/>
          <w:lang w:val="en-US"/>
        </w:rPr>
        <w:t>và</w:t>
      </w:r>
      <w:r w:rsidRPr="00BD62DF">
        <w:rPr>
          <w:rFonts w:asciiTheme="minorHAnsi" w:hAnsiTheme="minorHAnsi" w:cstheme="minorHAnsi"/>
        </w:rPr>
        <w:t xml:space="preserve"> không được truyền đạt </w:t>
      </w:r>
      <w:r w:rsidR="00EA4670">
        <w:rPr>
          <w:rFonts w:asciiTheme="minorHAnsi" w:hAnsiTheme="minorHAnsi" w:cstheme="minorHAnsi"/>
        </w:rPr>
        <w:t>đến</w:t>
      </w:r>
      <w:r w:rsidRPr="00BD62DF">
        <w:rPr>
          <w:rFonts w:asciiTheme="minorHAnsi" w:hAnsiTheme="minorHAnsi" w:cstheme="minorHAnsi"/>
        </w:rPr>
        <w:t xml:space="preserve"> </w:t>
      </w:r>
      <w:r w:rsidR="00F20A5E">
        <w:rPr>
          <w:rFonts w:ascii="Calibri" w:eastAsia="Calibri" w:hAnsi="Calibri" w:cs="Times New Roman"/>
          <w:lang w:val="en-US"/>
        </w:rPr>
        <w:t>quý vị</w:t>
      </w:r>
      <w:r w:rsidRPr="00BD62DF">
        <w:rPr>
          <w:rFonts w:asciiTheme="minorHAnsi" w:hAnsiTheme="minorHAnsi" w:cstheme="minorHAnsi"/>
        </w:rPr>
        <w:t xml:space="preserve"> đúng cách hoặc khiến </w:t>
      </w:r>
      <w:r w:rsidR="00F20A5E">
        <w:rPr>
          <w:rFonts w:ascii="Calibri" w:eastAsia="Calibri" w:hAnsi="Calibri" w:cs="Times New Roman"/>
          <w:lang w:val="en-US"/>
        </w:rPr>
        <w:t>quý vị</w:t>
      </w:r>
      <w:r w:rsidRPr="00BD62DF">
        <w:rPr>
          <w:rFonts w:asciiTheme="minorHAnsi" w:hAnsiTheme="minorHAnsi" w:cstheme="minorHAnsi"/>
        </w:rPr>
        <w:t xml:space="preserve"> </w:t>
      </w:r>
      <w:r w:rsidR="00EA4670">
        <w:rPr>
          <w:rFonts w:asciiTheme="minorHAnsi" w:hAnsiTheme="minorHAnsi" w:cstheme="minorHAnsi"/>
        </w:rPr>
        <w:t>buồn lo</w:t>
      </w:r>
      <w:r w:rsidRPr="00BD62DF">
        <w:rPr>
          <w:rFonts w:asciiTheme="minorHAnsi" w:hAnsiTheme="minorHAnsi" w:cstheme="minorHAnsi"/>
        </w:rPr>
        <w:t xml:space="preserve">, </w:t>
      </w:r>
      <w:r w:rsidR="00F20A5E">
        <w:rPr>
          <w:rFonts w:asciiTheme="minorHAnsi" w:hAnsiTheme="minorHAnsi" w:cstheme="minorHAnsi"/>
        </w:rPr>
        <w:t>hãy</w:t>
      </w:r>
      <w:r w:rsidRPr="00BD62DF">
        <w:rPr>
          <w:rFonts w:asciiTheme="minorHAnsi" w:hAnsiTheme="minorHAnsi" w:cstheme="minorHAnsi"/>
        </w:rPr>
        <w:t xml:space="preserve"> liên hệ với chúng tôi</w:t>
      </w:r>
      <w:r>
        <w:rPr>
          <w:rFonts w:asciiTheme="minorHAnsi" w:hAnsiTheme="minorHAnsi" w:cstheme="minorHAnsi"/>
        </w:rPr>
        <w:t xml:space="preserve"> (</w:t>
      </w:r>
      <w:hyperlink r:id="rId16" w:history="1">
        <w:r w:rsidR="002225AE">
          <w:rPr>
            <w:rStyle w:val="Hyperlink"/>
            <w:rFonts w:asciiTheme="minorHAnsi" w:hAnsiTheme="minorHAnsi" w:cstheme="minorHAnsi"/>
          </w:rPr>
          <w:t>contact</w:t>
        </w:r>
        <w:r w:rsidR="002225AE" w:rsidRPr="00825DF0">
          <w:rPr>
            <w:rStyle w:val="Hyperlink"/>
            <w:rFonts w:asciiTheme="minorHAnsi" w:hAnsiTheme="minorHAnsi" w:cstheme="minorHAnsi"/>
          </w:rPr>
          <w:t xml:space="preserve"> us</w:t>
        </w:r>
      </w:hyperlink>
      <w:r>
        <w:rPr>
          <w:rFonts w:asciiTheme="minorHAnsi" w:hAnsiTheme="minorHAnsi" w:cstheme="minorHAnsi"/>
        </w:rPr>
        <w:t>)</w:t>
      </w:r>
      <w:r w:rsidRPr="00BD62DF">
        <w:rPr>
          <w:rFonts w:asciiTheme="minorHAnsi" w:hAnsiTheme="minorHAnsi" w:cstheme="minorHAnsi"/>
        </w:rPr>
        <w:t>.</w:t>
      </w:r>
    </w:p>
    <w:p w14:paraId="21A90EAB" w14:textId="3A660172" w:rsidR="00643E0C" w:rsidRPr="00643E0C" w:rsidRDefault="00F20A5E" w:rsidP="00917E67">
      <w:pPr>
        <w:spacing w:before="240"/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Tiếp tục g</w:t>
      </w:r>
      <w:r w:rsidR="00F02F52" w:rsidRPr="00F02F52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iữ</w:t>
      </w:r>
      <w:r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r w:rsidR="00F02F52" w:rsidRPr="00F02F52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>các</w:t>
      </w:r>
      <w:r w:rsidR="00556570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(gói)</w:t>
      </w:r>
      <w:r w:rsidR="00F02F52" w:rsidRPr="00F02F52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hỗ trợ quan trọng </w:t>
      </w:r>
    </w:p>
    <w:p w14:paraId="7A8F679E" w14:textId="4454C6AF" w:rsidR="00F02F52" w:rsidRPr="00643E0C" w:rsidRDefault="00F02F52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F02F52">
        <w:rPr>
          <w:rFonts w:ascii="Calibri" w:eastAsia="Calibri" w:hAnsi="Calibri" w:cs="Times New Roman"/>
        </w:rPr>
        <w:t xml:space="preserve">Trọng tâm của chúng tôi </w:t>
      </w:r>
      <w:r w:rsidR="00F20A5E">
        <w:rPr>
          <w:rFonts w:ascii="Calibri" w:eastAsia="Calibri" w:hAnsi="Calibri" w:cs="Times New Roman"/>
        </w:rPr>
        <w:t>là</w:t>
      </w:r>
      <w:r w:rsidRPr="00F02F52">
        <w:rPr>
          <w:rFonts w:ascii="Calibri" w:eastAsia="Calibri" w:hAnsi="Calibri" w:cs="Times New Roman"/>
        </w:rPr>
        <w:t xml:space="preserve"> tập trung vào chất lượng và sự an toàn </w:t>
      </w:r>
      <w:r w:rsidR="001E0759">
        <w:rPr>
          <w:rFonts w:ascii="Calibri" w:eastAsia="Calibri" w:hAnsi="Calibri" w:cs="Times New Roman"/>
        </w:rPr>
        <w:t>trong</w:t>
      </w:r>
      <w:r w:rsidRPr="00F02F52">
        <w:rPr>
          <w:rFonts w:ascii="Calibri" w:eastAsia="Calibri" w:hAnsi="Calibri" w:cs="Times New Roman"/>
        </w:rPr>
        <w:t xml:space="preserve"> các hỗ trợ và dịch vụ nhà cung cấp NDIS </w:t>
      </w:r>
      <w:r w:rsidR="001E0759">
        <w:rPr>
          <w:rFonts w:ascii="Calibri" w:eastAsia="Calibri" w:hAnsi="Calibri" w:cs="Times New Roman"/>
        </w:rPr>
        <w:t>mang đến</w:t>
      </w:r>
      <w:r w:rsidRPr="00F02F52">
        <w:rPr>
          <w:rFonts w:ascii="Calibri" w:eastAsia="Calibri" w:hAnsi="Calibri" w:cs="Times New Roman"/>
        </w:rPr>
        <w:t xml:space="preserve"> người khuyết tật. </w:t>
      </w:r>
      <w:r w:rsidR="00EA4670">
        <w:rPr>
          <w:rFonts w:ascii="Calibri" w:eastAsia="Calibri" w:hAnsi="Calibri" w:cs="Times New Roman"/>
        </w:rPr>
        <w:t>N</w:t>
      </w:r>
      <w:r w:rsidRPr="00F02F52">
        <w:rPr>
          <w:rFonts w:ascii="Calibri" w:eastAsia="Calibri" w:hAnsi="Calibri" w:cs="Times New Roman"/>
        </w:rPr>
        <w:t>hà cung cấp cần ứng phó hiệu quả với cuộc khủng hoảng và tiếp tục cung cấp các hỗ trợ và dịch vụ</w:t>
      </w:r>
      <w:r w:rsidR="001E0759">
        <w:rPr>
          <w:rFonts w:ascii="Calibri" w:eastAsia="Calibri" w:hAnsi="Calibri" w:cs="Times New Roman"/>
        </w:rPr>
        <w:t xml:space="preserve"> </w:t>
      </w:r>
      <w:r w:rsidR="001E0759" w:rsidRPr="00F02F52">
        <w:rPr>
          <w:rFonts w:ascii="Calibri" w:eastAsia="Calibri" w:hAnsi="Calibri" w:cs="Times New Roman"/>
        </w:rPr>
        <w:t>cần</w:t>
      </w:r>
      <w:r w:rsidR="001E0759">
        <w:rPr>
          <w:rFonts w:ascii="Calibri" w:eastAsia="Calibri" w:hAnsi="Calibri" w:cs="Times New Roman"/>
        </w:rPr>
        <w:t xml:space="preserve"> thiết</w:t>
      </w:r>
      <w:r w:rsidR="001E0759" w:rsidRPr="00F02F52">
        <w:rPr>
          <w:rFonts w:ascii="Calibri" w:eastAsia="Calibri" w:hAnsi="Calibri" w:cs="Times New Roman"/>
        </w:rPr>
        <w:t xml:space="preserve"> để</w:t>
      </w:r>
      <w:r w:rsidRPr="00F02F52">
        <w:rPr>
          <w:rFonts w:ascii="Calibri" w:eastAsia="Calibri" w:hAnsi="Calibri" w:cs="Times New Roman"/>
        </w:rPr>
        <w:t xml:space="preserve"> </w:t>
      </w:r>
      <w:r w:rsidR="00F20A5E">
        <w:rPr>
          <w:rFonts w:ascii="Calibri" w:eastAsia="Calibri" w:hAnsi="Calibri" w:cs="Times New Roman"/>
          <w:lang w:val="en-US"/>
        </w:rPr>
        <w:t>quý vị</w:t>
      </w:r>
      <w:r w:rsidRPr="00F02F52">
        <w:rPr>
          <w:rFonts w:ascii="Calibri" w:eastAsia="Calibri" w:hAnsi="Calibri" w:cs="Times New Roman"/>
        </w:rPr>
        <w:t xml:space="preserve"> </w:t>
      </w:r>
      <w:r w:rsidR="00F20A5E">
        <w:rPr>
          <w:rFonts w:ascii="Calibri" w:eastAsia="Calibri" w:hAnsi="Calibri" w:cs="Times New Roman"/>
        </w:rPr>
        <w:t>khỏe</w:t>
      </w:r>
      <w:r w:rsidR="001E0759">
        <w:rPr>
          <w:rFonts w:ascii="Calibri" w:eastAsia="Calibri" w:hAnsi="Calibri" w:cs="Times New Roman"/>
        </w:rPr>
        <w:t xml:space="preserve"> mạnh</w:t>
      </w:r>
      <w:r w:rsidRPr="00F02F52">
        <w:rPr>
          <w:rFonts w:ascii="Calibri" w:eastAsia="Calibri" w:hAnsi="Calibri" w:cs="Times New Roman"/>
        </w:rPr>
        <w:t xml:space="preserve"> và an toàn. Vì </w:t>
      </w:r>
      <w:r w:rsidR="001E0759">
        <w:rPr>
          <w:rFonts w:ascii="Calibri" w:eastAsia="Calibri" w:hAnsi="Calibri" w:cs="Times New Roman"/>
        </w:rPr>
        <w:t>vậy</w:t>
      </w:r>
      <w:r w:rsidRPr="00F02F52">
        <w:rPr>
          <w:rFonts w:ascii="Calibri" w:eastAsia="Calibri" w:hAnsi="Calibri" w:cs="Times New Roman"/>
        </w:rPr>
        <w:t xml:space="preserve">, chúng tôi đã </w:t>
      </w:r>
      <w:r w:rsidR="00F20A5E">
        <w:rPr>
          <w:rFonts w:ascii="Calibri" w:eastAsia="Calibri" w:hAnsi="Calibri" w:cs="Times New Roman"/>
        </w:rPr>
        <w:t>cộng tác</w:t>
      </w:r>
      <w:r w:rsidRPr="00F02F52">
        <w:rPr>
          <w:rFonts w:ascii="Calibri" w:eastAsia="Calibri" w:hAnsi="Calibri" w:cs="Times New Roman"/>
        </w:rPr>
        <w:t xml:space="preserve"> với họ </w:t>
      </w:r>
      <w:r w:rsidR="00F20A5E">
        <w:rPr>
          <w:rFonts w:ascii="Calibri" w:eastAsia="Calibri" w:hAnsi="Calibri" w:cs="Times New Roman"/>
        </w:rPr>
        <w:t>về các</w:t>
      </w:r>
      <w:r w:rsidRPr="00F02F52">
        <w:rPr>
          <w:rFonts w:ascii="Calibri" w:eastAsia="Calibri" w:hAnsi="Calibri" w:cs="Times New Roman"/>
        </w:rPr>
        <w:t xml:space="preserve"> kế hoạch </w:t>
      </w:r>
      <w:r w:rsidR="00F20A5E">
        <w:rPr>
          <w:rFonts w:ascii="Calibri" w:eastAsia="Calibri" w:hAnsi="Calibri" w:cs="Times New Roman"/>
        </w:rPr>
        <w:t>tiếp tục làm việc</w:t>
      </w:r>
      <w:r w:rsidRPr="00F02F52">
        <w:rPr>
          <w:rFonts w:ascii="Calibri" w:eastAsia="Calibri" w:hAnsi="Calibri" w:cs="Times New Roman"/>
        </w:rPr>
        <w:t>.</w:t>
      </w:r>
    </w:p>
    <w:p w14:paraId="7D385D98" w14:textId="76524FB2" w:rsidR="00643E0C" w:rsidRPr="00643E0C" w:rsidRDefault="00F02F52" w:rsidP="000E4A42">
      <w:pPr>
        <w:spacing w:before="120" w:after="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Nằm trong</w:t>
      </w:r>
      <w:r w:rsidRPr="00F02F52">
        <w:rPr>
          <w:rFonts w:ascii="Calibri" w:eastAsia="Calibri" w:hAnsi="Calibri" w:cs="Times New Roman"/>
        </w:rPr>
        <w:t xml:space="preserve"> những kế hoạch đó, họ phải:</w:t>
      </w:r>
    </w:p>
    <w:p w14:paraId="7736F439" w14:textId="78671E5A" w:rsidR="006B3CC0" w:rsidRPr="006B3CC0" w:rsidRDefault="006B3CC0" w:rsidP="006B3CC0">
      <w:pPr>
        <w:numPr>
          <w:ilvl w:val="0"/>
          <w:numId w:val="32"/>
        </w:numPr>
        <w:spacing w:before="60" w:after="60" w:line="240" w:lineRule="auto"/>
        <w:rPr>
          <w:rFonts w:ascii="Calibri" w:eastAsia="Calibri" w:hAnsi="Calibri" w:cs="Times New Roman"/>
        </w:rPr>
      </w:pPr>
      <w:r w:rsidRPr="006B3CC0">
        <w:rPr>
          <w:rFonts w:ascii="Calibri" w:eastAsia="Calibri" w:hAnsi="Calibri" w:cs="Times New Roman"/>
        </w:rPr>
        <w:t xml:space="preserve">giữ hồ sơ </w:t>
      </w:r>
      <w:r w:rsidR="00F20A5E">
        <w:rPr>
          <w:rFonts w:ascii="Calibri" w:eastAsia="Calibri" w:hAnsi="Calibri" w:cs="Times New Roman"/>
          <w:lang w:val="en-US"/>
        </w:rPr>
        <w:t>quý vị</w:t>
      </w:r>
      <w:r w:rsidRPr="006B3CC0">
        <w:rPr>
          <w:rFonts w:ascii="Calibri" w:eastAsia="Calibri" w:hAnsi="Calibri" w:cs="Times New Roman"/>
        </w:rPr>
        <w:t xml:space="preserve"> cập nhật, rõ ràng, dễ tiếp cận và sẵn</w:t>
      </w:r>
      <w:r w:rsidR="00F20A5E">
        <w:rPr>
          <w:rFonts w:ascii="Calibri" w:eastAsia="Calibri" w:hAnsi="Calibri" w:cs="Times New Roman"/>
        </w:rPr>
        <w:t xml:space="preserve"> có,</w:t>
      </w:r>
      <w:r w:rsidRPr="006B3CC0">
        <w:rPr>
          <w:rFonts w:ascii="Calibri" w:eastAsia="Calibri" w:hAnsi="Calibri" w:cs="Times New Roman"/>
        </w:rPr>
        <w:t xml:space="preserve"> nếu c</w:t>
      </w:r>
      <w:r w:rsidR="00F20A5E">
        <w:rPr>
          <w:rFonts w:ascii="Calibri" w:eastAsia="Calibri" w:hAnsi="Calibri" w:cs="Times New Roman"/>
        </w:rPr>
        <w:t>ần</w:t>
      </w:r>
      <w:r w:rsidRPr="006B3CC0">
        <w:rPr>
          <w:rFonts w:ascii="Calibri" w:eastAsia="Calibri" w:hAnsi="Calibri" w:cs="Times New Roman"/>
        </w:rPr>
        <w:t xml:space="preserve"> nhân viên mới hoặc tạm thời hỗ trợ </w:t>
      </w:r>
      <w:r w:rsidR="00F20A5E">
        <w:rPr>
          <w:rFonts w:ascii="Calibri" w:eastAsia="Calibri" w:hAnsi="Calibri" w:cs="Times New Roman"/>
          <w:lang w:val="en-US"/>
        </w:rPr>
        <w:t>quý vị</w:t>
      </w:r>
    </w:p>
    <w:p w14:paraId="1798F0AC" w14:textId="5A4FB6DD" w:rsidR="00643E0C" w:rsidRPr="006B3CC0" w:rsidRDefault="006B3CC0" w:rsidP="006B3CC0">
      <w:pPr>
        <w:numPr>
          <w:ilvl w:val="0"/>
          <w:numId w:val="32"/>
        </w:numPr>
        <w:spacing w:before="60" w:after="60" w:line="240" w:lineRule="auto"/>
        <w:rPr>
          <w:rFonts w:ascii="Calibri" w:eastAsia="Calibri" w:hAnsi="Calibri" w:cs="Times New Roman"/>
        </w:rPr>
      </w:pPr>
      <w:r w:rsidRPr="006B3CC0">
        <w:rPr>
          <w:rFonts w:ascii="Calibri" w:eastAsia="Calibri" w:hAnsi="Calibri" w:cs="Times New Roman"/>
        </w:rPr>
        <w:t xml:space="preserve">đặt các kênh liên lạc rõ ràng </w:t>
      </w:r>
      <w:r w:rsidR="00234041">
        <w:rPr>
          <w:rFonts w:ascii="Calibri" w:eastAsia="Calibri" w:hAnsi="Calibri" w:cs="Times New Roman"/>
        </w:rPr>
        <w:t>nhằm</w:t>
      </w:r>
      <w:r w:rsidRPr="006B3CC0">
        <w:rPr>
          <w:rFonts w:ascii="Calibri" w:eastAsia="Calibri" w:hAnsi="Calibri" w:cs="Times New Roman"/>
        </w:rPr>
        <w:t xml:space="preserve"> đảm bảo nhân viên, </w:t>
      </w:r>
      <w:r w:rsidR="001E0759">
        <w:rPr>
          <w:rFonts w:ascii="Calibri" w:eastAsia="Calibri" w:hAnsi="Calibri" w:cs="Times New Roman"/>
        </w:rPr>
        <w:t xml:space="preserve">hay </w:t>
      </w:r>
      <w:r w:rsidRPr="006B3CC0">
        <w:rPr>
          <w:rFonts w:ascii="Calibri" w:eastAsia="Calibri" w:hAnsi="Calibri" w:cs="Times New Roman"/>
        </w:rPr>
        <w:t xml:space="preserve">bất kỳ bên thứ ba nào, cũng như </w:t>
      </w:r>
      <w:r w:rsidR="00234041">
        <w:rPr>
          <w:rFonts w:ascii="Calibri" w:eastAsia="Calibri" w:hAnsi="Calibri" w:cs="Times New Roman"/>
          <w:lang w:val="en-US"/>
        </w:rPr>
        <w:t>quý vị</w:t>
      </w:r>
      <w:r w:rsidRPr="006B3CC0">
        <w:rPr>
          <w:rFonts w:ascii="Calibri" w:eastAsia="Calibri" w:hAnsi="Calibri" w:cs="Times New Roman"/>
        </w:rPr>
        <w:t xml:space="preserve"> và mạng hỗ trợ </w:t>
      </w:r>
      <w:r w:rsidR="001E0759">
        <w:rPr>
          <w:rFonts w:ascii="Calibri" w:eastAsia="Calibri" w:hAnsi="Calibri" w:cs="Times New Roman"/>
        </w:rPr>
        <w:t>(</w:t>
      </w:r>
      <w:r w:rsidR="002F4E05">
        <w:rPr>
          <w:rFonts w:ascii="Calibri" w:eastAsia="Calibri" w:hAnsi="Calibri" w:cs="Times New Roman"/>
          <w:lang w:val="en-US"/>
        </w:rPr>
        <w:t>quý vị</w:t>
      </w:r>
      <w:r w:rsidR="001E0759">
        <w:rPr>
          <w:rFonts w:ascii="Calibri" w:eastAsia="Calibri" w:hAnsi="Calibri" w:cs="Times New Roman"/>
          <w:lang w:val="en-US"/>
        </w:rPr>
        <w:t>)</w:t>
      </w:r>
      <w:r w:rsidRPr="006B3CC0">
        <w:rPr>
          <w:rFonts w:ascii="Calibri" w:eastAsia="Calibri" w:hAnsi="Calibri" w:cs="Times New Roman"/>
        </w:rPr>
        <w:t xml:space="preserve"> nhận được thông tin </w:t>
      </w:r>
      <w:r w:rsidR="00CF3D0D">
        <w:rPr>
          <w:rFonts w:ascii="Calibri" w:eastAsia="Calibri" w:hAnsi="Calibri" w:cs="Times New Roman"/>
          <w:lang w:val="en-US"/>
        </w:rPr>
        <w:t>quý vị</w:t>
      </w:r>
      <w:r w:rsidRPr="006B3CC0">
        <w:rPr>
          <w:rFonts w:ascii="Calibri" w:eastAsia="Calibri" w:hAnsi="Calibri" w:cs="Times New Roman"/>
        </w:rPr>
        <w:t xml:space="preserve"> cần vào đúng thời điểm và theo cách phù hợp nhất.</w:t>
      </w:r>
    </w:p>
    <w:p w14:paraId="4E10113E" w14:textId="4C66B5AA" w:rsidR="00643E0C" w:rsidRPr="00643E0C" w:rsidRDefault="006B3CC0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6B3CC0">
        <w:rPr>
          <w:rFonts w:ascii="Calibri" w:eastAsia="Calibri" w:hAnsi="Calibri" w:cs="Times New Roman"/>
          <w:lang w:val="en-US"/>
        </w:rPr>
        <w:t xml:space="preserve">Cũng xin lưu ý rằng tại thời điểm này, tất cả các nhà cung cấp NDIS, đã đăng ký và chưa đăng ký, vẫn </w:t>
      </w:r>
      <w:r w:rsidRPr="006B3CC0">
        <w:rPr>
          <w:rFonts w:ascii="Calibri" w:eastAsia="Calibri" w:hAnsi="Calibri" w:cs="Times New Roman"/>
          <w:b/>
          <w:bCs/>
          <w:lang w:val="en-US"/>
        </w:rPr>
        <w:t xml:space="preserve">có nghĩa vụ bảo vệ và </w:t>
      </w:r>
      <w:r w:rsidR="00E82D18">
        <w:rPr>
          <w:rFonts w:ascii="Calibri" w:eastAsia="Calibri" w:hAnsi="Calibri" w:cs="Times New Roman"/>
          <w:b/>
          <w:bCs/>
          <w:lang w:val="en-US"/>
        </w:rPr>
        <w:t>giúp</w:t>
      </w:r>
      <w:r w:rsidRPr="006B3CC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996C31">
        <w:rPr>
          <w:rFonts w:ascii="Calibri" w:eastAsia="Calibri" w:hAnsi="Calibri" w:cs="Times New Roman"/>
          <w:b/>
          <w:bCs/>
          <w:lang w:val="en-US"/>
        </w:rPr>
        <w:t>quý vị</w:t>
      </w:r>
      <w:r w:rsidRPr="006B3CC0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="00E82D18">
        <w:rPr>
          <w:rFonts w:ascii="Calibri" w:eastAsia="Calibri" w:hAnsi="Calibri" w:cs="Times New Roman"/>
          <w:b/>
          <w:bCs/>
          <w:lang w:val="en-US"/>
        </w:rPr>
        <w:t>tránh</w:t>
      </w:r>
      <w:r w:rsidRPr="006B3CC0">
        <w:rPr>
          <w:rFonts w:ascii="Calibri" w:eastAsia="Calibri" w:hAnsi="Calibri" w:cs="Times New Roman"/>
          <w:b/>
          <w:bCs/>
          <w:lang w:val="en-US"/>
        </w:rPr>
        <w:t xml:space="preserve"> bị tổn hại</w:t>
      </w:r>
      <w:r w:rsidRPr="006B3CC0">
        <w:rPr>
          <w:rFonts w:ascii="Calibri" w:eastAsia="Calibri" w:hAnsi="Calibri" w:cs="Times New Roman"/>
          <w:lang w:val="en-US"/>
        </w:rPr>
        <w:t xml:space="preserve"> do </w:t>
      </w:r>
      <w:r w:rsidR="002C4104" w:rsidRPr="006B3CC0">
        <w:rPr>
          <w:rFonts w:ascii="Calibri" w:eastAsia="Calibri" w:hAnsi="Calibri" w:cs="Times New Roman"/>
          <w:lang w:val="en-US"/>
        </w:rPr>
        <w:t xml:space="preserve">hỗ trợ </w:t>
      </w:r>
      <w:r w:rsidRPr="006B3CC0">
        <w:rPr>
          <w:rFonts w:ascii="Calibri" w:eastAsia="Calibri" w:hAnsi="Calibri" w:cs="Times New Roman"/>
          <w:lang w:val="en-US"/>
        </w:rPr>
        <w:t>chất lượng kém hoặc không an toàn,</w:t>
      </w:r>
      <w:r w:rsidR="00E82D18">
        <w:rPr>
          <w:rFonts w:ascii="Calibri" w:eastAsia="Calibri" w:hAnsi="Calibri" w:cs="Times New Roman"/>
          <w:lang w:val="en-US"/>
        </w:rPr>
        <w:t xml:space="preserve"> bị</w:t>
      </w:r>
      <w:r w:rsidRPr="006B3CC0">
        <w:rPr>
          <w:rFonts w:ascii="Calibri" w:eastAsia="Calibri" w:hAnsi="Calibri" w:cs="Times New Roman"/>
          <w:lang w:val="en-US"/>
        </w:rPr>
        <w:t xml:space="preserve"> lạm dụng, bỏ bê và </w:t>
      </w:r>
      <w:r w:rsidR="00E82D18">
        <w:rPr>
          <w:rFonts w:ascii="Calibri" w:eastAsia="Calibri" w:hAnsi="Calibri" w:cs="Times New Roman"/>
          <w:lang w:val="en-US"/>
        </w:rPr>
        <w:t>lợi dụng</w:t>
      </w:r>
      <w:r w:rsidR="002C4104">
        <w:rPr>
          <w:rFonts w:ascii="Calibri" w:eastAsia="Calibri" w:hAnsi="Calibri" w:cs="Times New Roman"/>
          <w:lang w:val="en-US"/>
        </w:rPr>
        <w:t>,</w:t>
      </w:r>
      <w:r w:rsidRPr="006B3CC0">
        <w:rPr>
          <w:rFonts w:ascii="Calibri" w:eastAsia="Calibri" w:hAnsi="Calibri" w:cs="Times New Roman"/>
          <w:lang w:val="en-US"/>
        </w:rPr>
        <w:t xml:space="preserve"> hoặc</w:t>
      </w:r>
      <w:r w:rsidR="00E82D18">
        <w:rPr>
          <w:rFonts w:ascii="Calibri" w:eastAsia="Calibri" w:hAnsi="Calibri" w:cs="Times New Roman"/>
          <w:lang w:val="en-US"/>
        </w:rPr>
        <w:t xml:space="preserve"> những</w:t>
      </w:r>
      <w:r w:rsidRPr="006B3CC0">
        <w:rPr>
          <w:rFonts w:ascii="Calibri" w:eastAsia="Calibri" w:hAnsi="Calibri" w:cs="Times New Roman"/>
          <w:lang w:val="en-US"/>
        </w:rPr>
        <w:t xml:space="preserve"> thay đổi </w:t>
      </w:r>
      <w:r w:rsidR="00E82D18">
        <w:rPr>
          <w:rFonts w:ascii="Calibri" w:eastAsia="Calibri" w:hAnsi="Calibri" w:cs="Times New Roman"/>
          <w:lang w:val="en-US"/>
        </w:rPr>
        <w:t>không tốt về</w:t>
      </w:r>
      <w:r w:rsidR="002C4104" w:rsidRPr="006B3CC0">
        <w:rPr>
          <w:rFonts w:ascii="Calibri" w:eastAsia="Calibri" w:hAnsi="Calibri" w:cs="Times New Roman"/>
          <w:lang w:val="en-US"/>
        </w:rPr>
        <w:t xml:space="preserve"> hỗ trợ</w:t>
      </w:r>
      <w:r w:rsidR="00643E0C" w:rsidRPr="00643E0C">
        <w:rPr>
          <w:rFonts w:ascii="Calibri" w:eastAsia="Calibri" w:hAnsi="Calibri" w:cs="Times New Roman"/>
          <w:lang w:val="en-US"/>
        </w:rPr>
        <w:t>.</w:t>
      </w:r>
    </w:p>
    <w:p w14:paraId="0A8FE7CC" w14:textId="3B2E420F" w:rsidR="00643E0C" w:rsidRPr="007205A1" w:rsidRDefault="00F8343D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Cúm</w:t>
      </w:r>
      <w:r w:rsidR="006E33FD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(flu)</w:t>
      </w:r>
    </w:p>
    <w:p w14:paraId="478712CC" w14:textId="303FA1E4" w:rsidR="00643E0C" w:rsidRPr="00643E0C" w:rsidRDefault="00F8343D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F8343D">
        <w:rPr>
          <w:rFonts w:ascii="Calibri" w:eastAsia="Calibri" w:hAnsi="Calibri" w:cs="Times New Roman"/>
        </w:rPr>
        <w:t>Úc</w:t>
      </w:r>
      <w:r w:rsidR="002C4104">
        <w:rPr>
          <w:rFonts w:ascii="Calibri" w:eastAsia="Calibri" w:hAnsi="Calibri" w:cs="Times New Roman"/>
        </w:rPr>
        <w:t xml:space="preserve"> Châu</w:t>
      </w:r>
      <w:r w:rsidRPr="00F8343D">
        <w:rPr>
          <w:rFonts w:ascii="Calibri" w:eastAsia="Calibri" w:hAnsi="Calibri" w:cs="Times New Roman"/>
        </w:rPr>
        <w:t xml:space="preserve"> hiện đang bước vào mùa cúm (</w:t>
      </w:r>
      <w:r w:rsidR="006C7B76">
        <w:rPr>
          <w:rFonts w:ascii="Calibri" w:eastAsia="Calibri" w:hAnsi="Calibri" w:cs="Times New Roman"/>
        </w:rPr>
        <w:t>flu</w:t>
      </w:r>
      <w:r w:rsidRPr="00F8343D">
        <w:rPr>
          <w:rFonts w:ascii="Calibri" w:eastAsia="Calibri" w:hAnsi="Calibri" w:cs="Times New Roman"/>
        </w:rPr>
        <w:t xml:space="preserve">), dự kiến sẽ trùng với đại dịch COVID-19 hiện </w:t>
      </w:r>
      <w:r w:rsidR="006C7B76">
        <w:rPr>
          <w:rFonts w:ascii="Calibri" w:eastAsia="Calibri" w:hAnsi="Calibri" w:cs="Times New Roman"/>
        </w:rPr>
        <w:t>nay</w:t>
      </w:r>
      <w:r w:rsidR="00643E0C" w:rsidRPr="00643E0C">
        <w:rPr>
          <w:rFonts w:ascii="Calibri" w:eastAsia="Calibri" w:hAnsi="Calibri" w:cs="Times New Roman"/>
        </w:rPr>
        <w:t xml:space="preserve">. </w:t>
      </w:r>
    </w:p>
    <w:p w14:paraId="0D9D2EE9" w14:textId="6C3985D6" w:rsidR="00F8343D" w:rsidRPr="00643E0C" w:rsidRDefault="00F8343D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F8343D">
        <w:rPr>
          <w:rFonts w:ascii="Calibri" w:eastAsia="Calibri" w:hAnsi="Calibri" w:cs="Times New Roman"/>
        </w:rPr>
        <w:t>Hiện tại đã có vắc-xin</w:t>
      </w:r>
      <w:r w:rsidR="002C4104">
        <w:rPr>
          <w:rFonts w:ascii="Calibri" w:eastAsia="Calibri" w:hAnsi="Calibri" w:cs="Times New Roman"/>
        </w:rPr>
        <w:t xml:space="preserve"> trị</w:t>
      </w:r>
      <w:r w:rsidRPr="00F8343D">
        <w:rPr>
          <w:rFonts w:ascii="Calibri" w:eastAsia="Calibri" w:hAnsi="Calibri" w:cs="Times New Roman"/>
        </w:rPr>
        <w:t xml:space="preserve"> cúm. Việc tiêm phòng cúm sẽ giúp bảo vệ </w:t>
      </w:r>
      <w:r w:rsidR="00996C31">
        <w:rPr>
          <w:rFonts w:ascii="Calibri" w:eastAsia="Calibri" w:hAnsi="Calibri" w:cs="Times New Roman"/>
          <w:lang w:val="en-US"/>
        </w:rPr>
        <w:t>quý vị</w:t>
      </w:r>
      <w:r w:rsidRPr="00F8343D">
        <w:rPr>
          <w:rFonts w:ascii="Calibri" w:eastAsia="Calibri" w:hAnsi="Calibri" w:cs="Times New Roman"/>
        </w:rPr>
        <w:t xml:space="preserve"> kh</w:t>
      </w:r>
      <w:r w:rsidR="00E05E95">
        <w:rPr>
          <w:rFonts w:ascii="Calibri" w:eastAsia="Calibri" w:hAnsi="Calibri" w:cs="Times New Roman"/>
        </w:rPr>
        <w:t>ông</w:t>
      </w:r>
      <w:r w:rsidRPr="00F8343D">
        <w:rPr>
          <w:rFonts w:ascii="Calibri" w:eastAsia="Calibri" w:hAnsi="Calibri" w:cs="Times New Roman"/>
        </w:rPr>
        <w:t xml:space="preserve"> bị bệnh nặng vì cúm, dù </w:t>
      </w:r>
      <w:r>
        <w:rPr>
          <w:rFonts w:ascii="Calibri" w:eastAsia="Calibri" w:hAnsi="Calibri" w:cs="Times New Roman"/>
        </w:rPr>
        <w:t>không</w:t>
      </w:r>
      <w:r w:rsidR="009B1995">
        <w:rPr>
          <w:rFonts w:ascii="Calibri" w:eastAsia="Calibri" w:hAnsi="Calibri" w:cs="Times New Roman"/>
        </w:rPr>
        <w:t xml:space="preserve"> thể</w:t>
      </w:r>
      <w:r w:rsidRPr="00F8343D">
        <w:rPr>
          <w:rFonts w:ascii="Calibri" w:eastAsia="Calibri" w:hAnsi="Calibri" w:cs="Times New Roman"/>
        </w:rPr>
        <w:t xml:space="preserve"> bảo vệ </w:t>
      </w:r>
      <w:r w:rsidR="00996C31">
        <w:rPr>
          <w:rFonts w:ascii="Calibri" w:eastAsia="Calibri" w:hAnsi="Calibri" w:cs="Times New Roman"/>
          <w:lang w:val="en-US"/>
        </w:rPr>
        <w:t>quý vị</w:t>
      </w:r>
      <w:r w:rsidRPr="00F8343D">
        <w:rPr>
          <w:rFonts w:ascii="Calibri" w:eastAsia="Calibri" w:hAnsi="Calibri" w:cs="Times New Roman"/>
        </w:rPr>
        <w:t xml:space="preserve"> khỏi </w:t>
      </w:r>
      <w:r w:rsidR="009B1995">
        <w:rPr>
          <w:rFonts w:ascii="Calibri" w:eastAsia="Calibri" w:hAnsi="Calibri" w:cs="Times New Roman"/>
        </w:rPr>
        <w:t>mắc</w:t>
      </w:r>
      <w:r w:rsidRPr="00F8343D">
        <w:rPr>
          <w:rFonts w:ascii="Calibri" w:eastAsia="Calibri" w:hAnsi="Calibri" w:cs="Times New Roman"/>
        </w:rPr>
        <w:t xml:space="preserve"> bệnh COVID_19.</w:t>
      </w:r>
    </w:p>
    <w:p w14:paraId="5DC13FB8" w14:textId="0F474936" w:rsidR="00F8343D" w:rsidRPr="00643E0C" w:rsidRDefault="00F8343D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F8343D">
        <w:rPr>
          <w:rFonts w:ascii="Calibri" w:eastAsia="Calibri" w:hAnsi="Calibri" w:cs="Times New Roman"/>
        </w:rPr>
        <w:t xml:space="preserve">Nếu muốn hoặc cần tiêm phòng cúm, </w:t>
      </w:r>
      <w:r w:rsidR="00E91CE9">
        <w:rPr>
          <w:rFonts w:ascii="Calibri" w:eastAsia="Calibri" w:hAnsi="Calibri" w:cs="Times New Roman"/>
          <w:lang w:val="en-US"/>
        </w:rPr>
        <w:t>quý vị</w:t>
      </w:r>
      <w:r w:rsidRPr="00F8343D">
        <w:rPr>
          <w:rFonts w:ascii="Calibri" w:eastAsia="Calibri" w:hAnsi="Calibri" w:cs="Times New Roman"/>
        </w:rPr>
        <w:t xml:space="preserve"> nên sắp xếp</w:t>
      </w:r>
      <w:r w:rsidR="00E91CE9">
        <w:rPr>
          <w:rFonts w:ascii="Calibri" w:eastAsia="Calibri" w:hAnsi="Calibri" w:cs="Times New Roman"/>
        </w:rPr>
        <w:t xml:space="preserve"> tiêm</w:t>
      </w:r>
      <w:r w:rsidRPr="00F8343D">
        <w:rPr>
          <w:rFonts w:ascii="Calibri" w:eastAsia="Calibri" w:hAnsi="Calibri" w:cs="Times New Roman"/>
        </w:rPr>
        <w:t xml:space="preserve"> ngay bây giờ</w:t>
      </w:r>
      <w:r w:rsidR="00E91CE9">
        <w:rPr>
          <w:rFonts w:ascii="Calibri" w:eastAsia="Calibri" w:hAnsi="Calibri" w:cs="Times New Roman"/>
        </w:rPr>
        <w:t>,</w:t>
      </w:r>
      <w:r w:rsidRPr="00F8343D">
        <w:rPr>
          <w:rFonts w:ascii="Calibri" w:eastAsia="Calibri" w:hAnsi="Calibri" w:cs="Times New Roman"/>
        </w:rPr>
        <w:t xml:space="preserve"> hoặc nhờ một nhà cung cấp giúp </w:t>
      </w:r>
      <w:r w:rsidR="00E91CE9">
        <w:rPr>
          <w:rFonts w:ascii="Calibri" w:eastAsia="Calibri" w:hAnsi="Calibri" w:cs="Times New Roman"/>
          <w:lang w:val="en-US"/>
        </w:rPr>
        <w:t>quý vị</w:t>
      </w:r>
      <w:r w:rsidRPr="00F8343D">
        <w:rPr>
          <w:rFonts w:ascii="Calibri" w:eastAsia="Calibri" w:hAnsi="Calibri" w:cs="Times New Roman"/>
        </w:rPr>
        <w:t>.</w:t>
      </w:r>
      <w:r w:rsidR="00E428C7">
        <w:rPr>
          <w:rFonts w:ascii="Calibri" w:eastAsia="Calibri" w:hAnsi="Calibri" w:cs="Times New Roman"/>
        </w:rPr>
        <w:t xml:space="preserve"> </w:t>
      </w:r>
      <w:r w:rsidR="004F5DD5">
        <w:rPr>
          <w:rFonts w:ascii="Calibri" w:eastAsia="Calibri" w:hAnsi="Calibri" w:cs="Times New Roman"/>
        </w:rPr>
        <w:t xml:space="preserve"> </w:t>
      </w:r>
    </w:p>
    <w:p w14:paraId="06EFB5DD" w14:textId="1C7C8422" w:rsidR="00F8343D" w:rsidRPr="00643E0C" w:rsidRDefault="00F8343D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F8343D">
        <w:rPr>
          <w:rFonts w:ascii="Calibri" w:eastAsia="Calibri" w:hAnsi="Calibri" w:cs="Times New Roman"/>
        </w:rPr>
        <w:t>Nếu có thắc mắc về việc tiêm phòng cúm</w:t>
      </w:r>
      <w:r>
        <w:rPr>
          <w:rFonts w:ascii="Calibri" w:eastAsia="Calibri" w:hAnsi="Calibri" w:cs="Times New Roman"/>
        </w:rPr>
        <w:t>,</w:t>
      </w:r>
      <w:r w:rsidRPr="00F8343D">
        <w:rPr>
          <w:rFonts w:ascii="Calibri" w:eastAsia="Calibri" w:hAnsi="Calibri" w:cs="Times New Roman"/>
        </w:rPr>
        <w:t xml:space="preserve"> hãy nói chuyện với bác sĩ của </w:t>
      </w:r>
      <w:r w:rsidR="00192913">
        <w:rPr>
          <w:rFonts w:ascii="Calibri" w:eastAsia="Calibri" w:hAnsi="Calibri" w:cs="Times New Roman"/>
          <w:lang w:val="en-US"/>
        </w:rPr>
        <w:t>quý vị</w:t>
      </w:r>
      <w:r w:rsidRPr="00F8343D">
        <w:rPr>
          <w:rFonts w:ascii="Calibri" w:eastAsia="Calibri" w:hAnsi="Calibri" w:cs="Times New Roman"/>
        </w:rPr>
        <w:t>.</w:t>
      </w:r>
    </w:p>
    <w:p w14:paraId="36B36AD7" w14:textId="77777777" w:rsidR="00915646" w:rsidRDefault="00915646">
      <w:pPr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br w:type="page"/>
      </w:r>
    </w:p>
    <w:p w14:paraId="77B39304" w14:textId="77777777" w:rsidR="00216625" w:rsidRPr="00643E0C" w:rsidRDefault="00216625" w:rsidP="00216625">
      <w:pPr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lastRenderedPageBreak/>
        <w:t xml:space="preserve">Đường dây Trợ giúp </w:t>
      </w:r>
      <w:r w:rsidRPr="0018033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Thông tin về 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>K</w:t>
      </w:r>
      <w:r w:rsidRPr="00180338">
        <w:rPr>
          <w:rFonts w:asciiTheme="minorHAnsi" w:hAnsiTheme="minorHAnsi" w:cstheme="minorHAnsi"/>
          <w:b/>
          <w:color w:val="6A2875"/>
          <w:sz w:val="28"/>
          <w:szCs w:val="28"/>
        </w:rPr>
        <w:t>huyết tật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(Disability Information Helpline)</w:t>
      </w:r>
    </w:p>
    <w:p w14:paraId="3096FBAD" w14:textId="51F5ACEB" w:rsidR="00216625" w:rsidRPr="00917E67" w:rsidRDefault="00216625" w:rsidP="00216625">
      <w:pPr>
        <w:spacing w:before="120" w:after="120" w:line="259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Nếu có </w:t>
      </w:r>
      <w:r w:rsidR="00B44689">
        <w:rPr>
          <w:rFonts w:ascii="Calibri" w:eastAsia="Calibri" w:hAnsi="Calibri" w:cs="Times New Roman"/>
        </w:rPr>
        <w:t>thắc mắc</w:t>
      </w:r>
      <w:r w:rsidRPr="00180338">
        <w:rPr>
          <w:rFonts w:ascii="Calibri" w:eastAsia="Calibri" w:hAnsi="Calibri" w:cs="Times New Roman"/>
        </w:rPr>
        <w:t xml:space="preserve"> về COVID-19 hoặc cần trợ giúp vì mọi thứ đã thay đổi, </w:t>
      </w:r>
      <w:r w:rsidR="00B44689"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có thể liên </w:t>
      </w:r>
      <w:r w:rsidR="00B44689">
        <w:rPr>
          <w:rFonts w:ascii="Calibri" w:eastAsia="Calibri" w:hAnsi="Calibri" w:cs="Times New Roman"/>
        </w:rPr>
        <w:t>lạc</w:t>
      </w:r>
      <w:r w:rsidRPr="00180338">
        <w:rPr>
          <w:rFonts w:ascii="Calibri" w:eastAsia="Calibri" w:hAnsi="Calibri" w:cs="Times New Roman"/>
        </w:rPr>
        <w:t xml:space="preserve"> Đường dây </w:t>
      </w:r>
      <w:r w:rsidR="00B44689">
        <w:rPr>
          <w:rFonts w:ascii="Calibri" w:eastAsia="Calibri" w:hAnsi="Calibri" w:cs="Times New Roman"/>
        </w:rPr>
        <w:t>T</w:t>
      </w:r>
      <w:r w:rsidRPr="00180338">
        <w:rPr>
          <w:rFonts w:ascii="Calibri" w:eastAsia="Calibri" w:hAnsi="Calibri" w:cs="Times New Roman"/>
        </w:rPr>
        <w:t xml:space="preserve">rợ giúp Thông tin </w:t>
      </w:r>
      <w:r w:rsidR="00B44689">
        <w:rPr>
          <w:rFonts w:ascii="Calibri" w:eastAsia="Calibri" w:hAnsi="Calibri" w:cs="Times New Roman"/>
        </w:rPr>
        <w:t>về</w:t>
      </w:r>
      <w:r w:rsidRPr="00180338">
        <w:rPr>
          <w:rFonts w:ascii="Calibri" w:eastAsia="Calibri" w:hAnsi="Calibri" w:cs="Times New Roman"/>
        </w:rPr>
        <w:t xml:space="preserve"> </w:t>
      </w:r>
      <w:r w:rsidR="00B44689">
        <w:rPr>
          <w:rFonts w:ascii="Calibri" w:eastAsia="Calibri" w:hAnsi="Calibri" w:cs="Times New Roman"/>
        </w:rPr>
        <w:t>K</w:t>
      </w:r>
      <w:r w:rsidRPr="00180338">
        <w:rPr>
          <w:rFonts w:ascii="Calibri" w:eastAsia="Calibri" w:hAnsi="Calibri" w:cs="Times New Roman"/>
        </w:rPr>
        <w:t>huyết tật</w:t>
      </w:r>
      <w:r w:rsidR="00B44689">
        <w:rPr>
          <w:rFonts w:ascii="Calibri" w:eastAsia="Calibri" w:hAnsi="Calibri" w:cs="Times New Roman"/>
        </w:rPr>
        <w:t xml:space="preserve"> (</w:t>
      </w:r>
      <w:hyperlink r:id="rId17" w:history="1">
        <w:r w:rsidR="002225AE" w:rsidRPr="00917E67">
          <w:rPr>
            <w:rStyle w:val="Hyperlink"/>
            <w:rFonts w:ascii="Calibri" w:eastAsia="Calibri" w:hAnsi="Calibri" w:cs="Times New Roman"/>
          </w:rPr>
          <w:t>Disability Information Helpline</w:t>
        </w:r>
      </w:hyperlink>
      <w:r w:rsidR="00B44689">
        <w:rPr>
          <w:rFonts w:ascii="Calibri" w:eastAsia="Calibri" w:hAnsi="Calibri" w:cs="Times New Roman"/>
        </w:rPr>
        <w:t>)</w:t>
      </w:r>
      <w:r w:rsidRPr="00180338">
        <w:rPr>
          <w:rFonts w:ascii="Calibri" w:eastAsia="Calibri" w:hAnsi="Calibri" w:cs="Times New Roman"/>
        </w:rPr>
        <w:t xml:space="preserve"> </w:t>
      </w:r>
      <w:r w:rsidR="00B44689">
        <w:rPr>
          <w:rFonts w:ascii="Calibri" w:eastAsia="Calibri" w:hAnsi="Calibri" w:cs="Times New Roman"/>
        </w:rPr>
        <w:t>qua</w:t>
      </w:r>
      <w:r w:rsidRPr="00180338">
        <w:rPr>
          <w:rFonts w:ascii="Calibri" w:eastAsia="Calibri" w:hAnsi="Calibri" w:cs="Times New Roman"/>
        </w:rPr>
        <w:t xml:space="preserve"> số </w:t>
      </w:r>
      <w:r w:rsidRPr="00B44689">
        <w:rPr>
          <w:rFonts w:ascii="Calibri" w:eastAsia="Calibri" w:hAnsi="Calibri" w:cs="Times New Roman"/>
          <w:b/>
          <w:bCs/>
        </w:rPr>
        <w:t>1800 643 787</w:t>
      </w:r>
      <w:r w:rsidRPr="00180338">
        <w:rPr>
          <w:rFonts w:ascii="Calibri" w:eastAsia="Calibri" w:hAnsi="Calibri" w:cs="Times New Roman"/>
        </w:rPr>
        <w:t>. (Nếu bị điếc hoặc khiếm thính h</w:t>
      </w:r>
      <w:r>
        <w:rPr>
          <w:rFonts w:ascii="Calibri" w:eastAsia="Calibri" w:hAnsi="Calibri" w:cs="Times New Roman"/>
        </w:rPr>
        <w:t>ay</w:t>
      </w:r>
      <w:r w:rsidRPr="00180338">
        <w:rPr>
          <w:rFonts w:ascii="Calibri" w:eastAsia="Calibri" w:hAnsi="Calibri" w:cs="Times New Roman"/>
        </w:rPr>
        <w:t xml:space="preserve"> khiếm thanh,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cũng có thể gọi Dịch vụ </w:t>
      </w:r>
      <w:r>
        <w:rPr>
          <w:rFonts w:ascii="Calibri" w:eastAsia="Calibri" w:hAnsi="Calibri" w:cs="Times New Roman"/>
        </w:rPr>
        <w:t>C</w:t>
      </w:r>
      <w:r w:rsidRPr="00180338">
        <w:rPr>
          <w:rFonts w:ascii="Calibri" w:eastAsia="Calibri" w:hAnsi="Calibri" w:cs="Times New Roman"/>
        </w:rPr>
        <w:t>huyển tiếp</w:t>
      </w:r>
      <w:r>
        <w:rPr>
          <w:rFonts w:ascii="Calibri" w:eastAsia="Calibri" w:hAnsi="Calibri" w:cs="Times New Roman"/>
        </w:rPr>
        <w:t xml:space="preserve"> </w:t>
      </w:r>
      <w:r w:rsidRPr="00180338">
        <w:rPr>
          <w:rFonts w:ascii="Calibri" w:eastAsia="Calibri" w:hAnsi="Calibri" w:cs="Times New Roman"/>
        </w:rPr>
        <w:t xml:space="preserve">Quốc gia </w:t>
      </w:r>
      <w:r>
        <w:rPr>
          <w:rFonts w:ascii="Calibri" w:eastAsia="Calibri" w:hAnsi="Calibri" w:cs="Times New Roman"/>
        </w:rPr>
        <w:t>qua số</w:t>
      </w:r>
      <w:r w:rsidRPr="00180338">
        <w:rPr>
          <w:rFonts w:ascii="Calibri" w:eastAsia="Calibri" w:hAnsi="Calibri" w:cs="Times New Roman"/>
        </w:rPr>
        <w:t xml:space="preserve"> 133 677.)</w:t>
      </w:r>
    </w:p>
    <w:p w14:paraId="1A226DA4" w14:textId="77777777" w:rsidR="00216625" w:rsidRPr="00180338" w:rsidRDefault="00216625" w:rsidP="00216625">
      <w:pPr>
        <w:spacing w:before="120" w:after="120" w:line="259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>Đường dây trợ giúp có sẵn từ Thứ Hai đến Thứ Sáu, từ 8 giờ sáng đến 8 giờ tối (AEST)</w:t>
      </w:r>
      <w:r>
        <w:rPr>
          <w:rFonts w:ascii="Calibri" w:eastAsia="Calibri" w:hAnsi="Calibri" w:cs="Times New Roman"/>
        </w:rPr>
        <w:t>,</w:t>
      </w:r>
      <w:r w:rsidRPr="00180338">
        <w:rPr>
          <w:rFonts w:ascii="Calibri" w:eastAsia="Calibri" w:hAnsi="Calibri" w:cs="Times New Roman"/>
        </w:rPr>
        <w:t xml:space="preserve"> và Thứ Bảy và Chủ Nhật từ 9 giờ sáng đến 7 giờ tối (AEST). </w:t>
      </w:r>
      <w:r>
        <w:rPr>
          <w:rFonts w:ascii="Calibri" w:eastAsia="Calibri" w:hAnsi="Calibri" w:cs="Times New Roman"/>
        </w:rPr>
        <w:t>K</w:t>
      </w:r>
      <w:r w:rsidRPr="00180338">
        <w:rPr>
          <w:rFonts w:ascii="Calibri" w:eastAsia="Calibri" w:hAnsi="Calibri" w:cs="Times New Roman"/>
        </w:rPr>
        <w:t>hông có sẵn vào các ngày</w:t>
      </w:r>
      <w:r>
        <w:rPr>
          <w:rFonts w:ascii="Calibri" w:eastAsia="Calibri" w:hAnsi="Calibri" w:cs="Times New Roman"/>
        </w:rPr>
        <w:t xml:space="preserve"> nghỉ</w:t>
      </w:r>
      <w:r w:rsidRPr="00180338">
        <w:rPr>
          <w:rFonts w:ascii="Calibri" w:eastAsia="Calibri" w:hAnsi="Calibri" w:cs="Times New Roman"/>
        </w:rPr>
        <w:t xml:space="preserve"> lễ quốc gia.</w:t>
      </w:r>
    </w:p>
    <w:p w14:paraId="452B0DA9" w14:textId="77777777" w:rsidR="00216625" w:rsidRPr="00917E67" w:rsidRDefault="00216625" w:rsidP="00216625">
      <w:pPr>
        <w:spacing w:before="120" w:after="12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Qúy vị</w:t>
      </w:r>
      <w:r w:rsidRPr="00180338">
        <w:rPr>
          <w:rFonts w:ascii="Calibri" w:eastAsia="Calibri" w:hAnsi="Calibri" w:cs="Times New Roman"/>
        </w:rPr>
        <w:t xml:space="preserve"> có thể gọi đường dây trợ giúp nếu:</w:t>
      </w:r>
    </w:p>
    <w:p w14:paraId="015E77EB" w14:textId="1791EB78" w:rsidR="00216625" w:rsidRPr="00180338" w:rsidRDefault="00216625" w:rsidP="00936917">
      <w:pPr>
        <w:pStyle w:val="ListParagraph"/>
        <w:numPr>
          <w:ilvl w:val="0"/>
          <w:numId w:val="35"/>
        </w:numPr>
        <w:spacing w:before="60" w:after="60" w:line="300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nhân viên hỗ trợ của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</w:t>
      </w:r>
      <w:r w:rsidR="00936917">
        <w:rPr>
          <w:rFonts w:ascii="Calibri" w:eastAsia="Calibri" w:hAnsi="Calibri" w:cs="Times New Roman"/>
        </w:rPr>
        <w:t>không</w:t>
      </w:r>
      <w:r w:rsidRPr="001803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đến</w:t>
      </w:r>
    </w:p>
    <w:p w14:paraId="202B2C5E" w14:textId="77777777" w:rsidR="00216625" w:rsidRPr="00180338" w:rsidRDefault="00216625" w:rsidP="00936917">
      <w:pPr>
        <w:pStyle w:val="ListParagraph"/>
        <w:numPr>
          <w:ilvl w:val="0"/>
          <w:numId w:val="35"/>
        </w:numPr>
        <w:spacing w:before="60" w:after="60" w:line="300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nhà cung cấp của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đã ngừng dịch vụ</w:t>
      </w:r>
      <w:r>
        <w:rPr>
          <w:rFonts w:ascii="Calibri" w:eastAsia="Calibri" w:hAnsi="Calibri" w:cs="Times New Roman"/>
        </w:rPr>
        <w:t xml:space="preserve"> </w:t>
      </w:r>
    </w:p>
    <w:p w14:paraId="3351DC41" w14:textId="347D7A8C" w:rsidR="00216625" w:rsidRPr="00917E67" w:rsidRDefault="00936917" w:rsidP="00936917">
      <w:pPr>
        <w:pStyle w:val="ListParagraph"/>
        <w:numPr>
          <w:ilvl w:val="0"/>
          <w:numId w:val="35"/>
        </w:numPr>
        <w:spacing w:before="60" w:after="60" w:line="300" w:lineRule="auto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</w:t>
      </w:r>
      <w:r w:rsidR="00216625">
        <w:rPr>
          <w:rFonts w:ascii="Calibri" w:eastAsia="Calibri" w:hAnsi="Calibri" w:cs="Times New Roman"/>
        </w:rPr>
        <w:t>uý vị gặp</w:t>
      </w:r>
      <w:r w:rsidR="00216625" w:rsidRPr="00180338">
        <w:rPr>
          <w:rFonts w:ascii="Calibri" w:eastAsia="Calibri" w:hAnsi="Calibri" w:cs="Times New Roman"/>
        </w:rPr>
        <w:t xml:space="preserve"> khó </w:t>
      </w:r>
      <w:r w:rsidR="00216625">
        <w:rPr>
          <w:rFonts w:ascii="Calibri" w:eastAsia="Calibri" w:hAnsi="Calibri" w:cs="Times New Roman"/>
        </w:rPr>
        <w:t>khăn</w:t>
      </w:r>
      <w:r w:rsidR="00216625" w:rsidRPr="00180338">
        <w:rPr>
          <w:rFonts w:ascii="Calibri" w:eastAsia="Calibri" w:hAnsi="Calibri" w:cs="Times New Roman"/>
        </w:rPr>
        <w:t xml:space="preserve"> </w:t>
      </w:r>
      <w:r w:rsidR="00216625">
        <w:rPr>
          <w:rFonts w:ascii="Calibri" w:eastAsia="Calibri" w:hAnsi="Calibri" w:cs="Times New Roman"/>
        </w:rPr>
        <w:t>nhận</w:t>
      </w:r>
      <w:r w:rsidR="00216625" w:rsidRPr="00180338">
        <w:rPr>
          <w:rFonts w:ascii="Calibri" w:eastAsia="Calibri" w:hAnsi="Calibri" w:cs="Times New Roman"/>
        </w:rPr>
        <w:t xml:space="preserve"> thực phẩm, đồ tạp hóa, thuốc men hoặc các mặt hàng thiết yếu khác</w:t>
      </w:r>
    </w:p>
    <w:p w14:paraId="7C9B9ED1" w14:textId="11BAF792" w:rsidR="00216625" w:rsidRPr="00180338" w:rsidRDefault="00216625" w:rsidP="00936917">
      <w:pPr>
        <w:pStyle w:val="ListParagraph"/>
        <w:numPr>
          <w:ilvl w:val="0"/>
          <w:numId w:val="35"/>
        </w:numPr>
        <w:spacing w:before="60" w:after="60" w:line="300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ai đó thân thiết với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có triệu chứng</w:t>
      </w:r>
      <w:r w:rsidR="00936917">
        <w:rPr>
          <w:rFonts w:ascii="Calibri" w:eastAsia="Calibri" w:hAnsi="Calibri" w:cs="Times New Roman"/>
        </w:rPr>
        <w:t xml:space="preserve"> mắc</w:t>
      </w:r>
      <w:r w:rsidRPr="00180338">
        <w:rPr>
          <w:rFonts w:ascii="Calibri" w:eastAsia="Calibri" w:hAnsi="Calibri" w:cs="Times New Roman"/>
        </w:rPr>
        <w:t xml:space="preserve"> coronavirus</w:t>
      </w:r>
    </w:p>
    <w:p w14:paraId="7928AFF5" w14:textId="71CE416D" w:rsidR="00216625" w:rsidRPr="00180338" w:rsidRDefault="00936917" w:rsidP="00936917">
      <w:pPr>
        <w:pStyle w:val="ListParagraph"/>
        <w:numPr>
          <w:ilvl w:val="0"/>
          <w:numId w:val="35"/>
        </w:numPr>
        <w:spacing w:before="60" w:after="60" w:line="30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quý vị</w:t>
      </w:r>
      <w:r w:rsidR="00216625" w:rsidRPr="00180338">
        <w:rPr>
          <w:rFonts w:ascii="Calibri" w:eastAsia="Calibri" w:hAnsi="Calibri" w:cs="Times New Roman"/>
        </w:rPr>
        <w:t xml:space="preserve"> đang cảm thấy rất </w:t>
      </w:r>
      <w:r w:rsidR="00216625">
        <w:rPr>
          <w:rFonts w:ascii="Calibri" w:eastAsia="Calibri" w:hAnsi="Calibri" w:cs="Times New Roman"/>
        </w:rPr>
        <w:t xml:space="preserve">khó chịu </w:t>
      </w:r>
    </w:p>
    <w:p w14:paraId="28F349E9" w14:textId="77777777" w:rsidR="00216625" w:rsidRPr="00917E67" w:rsidRDefault="00216625" w:rsidP="00936917">
      <w:pPr>
        <w:pStyle w:val="ListParagraph"/>
        <w:numPr>
          <w:ilvl w:val="0"/>
          <w:numId w:val="35"/>
        </w:numPr>
        <w:spacing w:before="60" w:after="60" w:line="300" w:lineRule="auto"/>
        <w:contextualSpacing w:val="0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bất cứ điều gì khác </w:t>
      </w:r>
      <w:r>
        <w:rPr>
          <w:rFonts w:ascii="Calibri" w:eastAsia="Calibri" w:hAnsi="Calibri" w:cs="Times New Roman"/>
        </w:rPr>
        <w:t>khiến</w:t>
      </w:r>
      <w:r w:rsidRPr="001803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lo lắng.</w:t>
      </w:r>
    </w:p>
    <w:p w14:paraId="18672585" w14:textId="3271A5AD" w:rsidR="00216625" w:rsidRPr="00643E0C" w:rsidRDefault="00216625" w:rsidP="00216625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Huấn luyện nhân viên hỗ trợ</w:t>
      </w:r>
      <w:r w:rsidR="0080312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3021AB38" w14:textId="77777777" w:rsidR="00216625" w:rsidRPr="00180338" w:rsidRDefault="00216625" w:rsidP="00216625">
      <w:pPr>
        <w:spacing w:before="120" w:after="12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Pr="00180338">
        <w:rPr>
          <w:rFonts w:ascii="Calibri" w:eastAsia="Calibri" w:hAnsi="Calibri" w:cs="Times New Roman"/>
        </w:rPr>
        <w:t xml:space="preserve">n toàn và phúc lợi của </w:t>
      </w:r>
      <w:r>
        <w:rPr>
          <w:rFonts w:ascii="Calibri" w:eastAsia="Calibri" w:hAnsi="Calibri" w:cs="Times New Roman"/>
        </w:rPr>
        <w:t>mọi</w:t>
      </w:r>
      <w:r w:rsidRPr="00180338">
        <w:rPr>
          <w:rFonts w:ascii="Calibri" w:eastAsia="Calibri" w:hAnsi="Calibri" w:cs="Times New Roman"/>
        </w:rPr>
        <w:t xml:space="preserve"> người khuyết tật và những người cung cấp hỗ trợ là </w:t>
      </w:r>
      <w:r>
        <w:rPr>
          <w:rFonts w:ascii="Calibri" w:eastAsia="Calibri" w:hAnsi="Calibri" w:cs="Times New Roman"/>
        </w:rPr>
        <w:t>hết sức</w:t>
      </w:r>
      <w:r w:rsidRPr="00180338">
        <w:rPr>
          <w:rFonts w:ascii="Calibri" w:eastAsia="Calibri" w:hAnsi="Calibri" w:cs="Times New Roman"/>
        </w:rPr>
        <w:t xml:space="preserve"> quan trọng.</w:t>
      </w:r>
    </w:p>
    <w:p w14:paraId="4EF09C52" w14:textId="2463AECF" w:rsidR="00216625" w:rsidRPr="00643E0C" w:rsidRDefault="00216625" w:rsidP="00216625">
      <w:pPr>
        <w:spacing w:before="120" w:after="120" w:line="259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Chúng tôi </w:t>
      </w:r>
      <w:r>
        <w:rPr>
          <w:rFonts w:ascii="Calibri" w:eastAsia="Calibri" w:hAnsi="Calibri" w:cs="Times New Roman"/>
        </w:rPr>
        <w:t>hiện</w:t>
      </w:r>
      <w:r w:rsidRPr="00180338">
        <w:rPr>
          <w:rFonts w:ascii="Calibri" w:eastAsia="Calibri" w:hAnsi="Calibri" w:cs="Times New Roman"/>
        </w:rPr>
        <w:t xml:space="preserve"> khuyến khích tất cả nhân viên NDIS </w:t>
      </w:r>
      <w:r>
        <w:rPr>
          <w:rFonts w:ascii="Calibri" w:eastAsia="Calibri" w:hAnsi="Calibri" w:cs="Times New Roman"/>
        </w:rPr>
        <w:t>tham gia</w:t>
      </w:r>
      <w:r w:rsidRPr="00180338">
        <w:rPr>
          <w:rFonts w:ascii="Calibri" w:eastAsia="Calibri" w:hAnsi="Calibri" w:cs="Times New Roman"/>
        </w:rPr>
        <w:t xml:space="preserve"> khóa đào tạo trực tuyến miễn phí từ Bộ Y tế</w:t>
      </w:r>
      <w:r>
        <w:rPr>
          <w:rFonts w:ascii="Calibri" w:eastAsia="Calibri" w:hAnsi="Calibri" w:cs="Times New Roman"/>
        </w:rPr>
        <w:t xml:space="preserve"> (</w:t>
      </w:r>
      <w:hyperlink r:id="rId18" w:history="1">
        <w:r w:rsidR="002225AE" w:rsidRPr="00A31C83">
          <w:rPr>
            <w:rStyle w:val="Hyperlink"/>
            <w:rFonts w:ascii="Calibri" w:eastAsia="Calibri" w:hAnsi="Calibri" w:cs="Times New Roman"/>
          </w:rPr>
          <w:t>free online training from the Department of Health</w:t>
        </w:r>
      </w:hyperlink>
      <w:r>
        <w:rPr>
          <w:rFonts w:ascii="Calibri" w:eastAsia="Calibri" w:hAnsi="Calibri" w:cs="Times New Roman"/>
        </w:rPr>
        <w:t>)</w:t>
      </w:r>
      <w:r w:rsidRPr="00180338">
        <w:rPr>
          <w:rFonts w:ascii="Calibri" w:eastAsia="Calibri" w:hAnsi="Calibri" w:cs="Times New Roman"/>
        </w:rPr>
        <w:t xml:space="preserve"> về cách phòng ngừa và kiểm soát nhiễm </w:t>
      </w:r>
      <w:r>
        <w:rPr>
          <w:rFonts w:ascii="Calibri" w:eastAsia="Calibri" w:hAnsi="Calibri" w:cs="Times New Roman"/>
        </w:rPr>
        <w:t>bệnh</w:t>
      </w:r>
      <w:r w:rsidRPr="00180338">
        <w:rPr>
          <w:rFonts w:ascii="Calibri" w:eastAsia="Calibri" w:hAnsi="Calibri" w:cs="Times New Roman"/>
        </w:rPr>
        <w:t xml:space="preserve"> COVID-19.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có thể hỏi nhà cung cấp của </w:t>
      </w:r>
      <w:r>
        <w:rPr>
          <w:rFonts w:ascii="Calibri" w:eastAsia="Calibri" w:hAnsi="Calibri" w:cs="Times New Roman"/>
        </w:rPr>
        <w:t>mình</w:t>
      </w:r>
      <w:r w:rsidRPr="00180338">
        <w:rPr>
          <w:rFonts w:ascii="Calibri" w:eastAsia="Calibri" w:hAnsi="Calibri" w:cs="Times New Roman"/>
        </w:rPr>
        <w:t xml:space="preserve"> hoặc nhân</w:t>
      </w:r>
      <w:r>
        <w:rPr>
          <w:rFonts w:ascii="Calibri" w:eastAsia="Calibri" w:hAnsi="Calibri" w:cs="Times New Roman"/>
        </w:rPr>
        <w:t xml:space="preserve"> viên</w:t>
      </w:r>
      <w:r w:rsidRPr="00180338">
        <w:rPr>
          <w:rFonts w:ascii="Calibri" w:eastAsia="Calibri" w:hAnsi="Calibri" w:cs="Times New Roman"/>
        </w:rPr>
        <w:t xml:space="preserve"> hỗ trợ đã </w:t>
      </w:r>
      <w:r>
        <w:rPr>
          <w:rFonts w:ascii="Calibri" w:eastAsia="Calibri" w:hAnsi="Calibri" w:cs="Times New Roman"/>
        </w:rPr>
        <w:t>tham gia khóa</w:t>
      </w:r>
      <w:r w:rsidRPr="00180338">
        <w:rPr>
          <w:rFonts w:ascii="Calibri" w:eastAsia="Calibri" w:hAnsi="Calibri" w:cs="Times New Roman"/>
        </w:rPr>
        <w:t xml:space="preserve"> đào tạo</w:t>
      </w:r>
      <w:r>
        <w:rPr>
          <w:rFonts w:ascii="Calibri" w:eastAsia="Calibri" w:hAnsi="Calibri" w:cs="Times New Roman"/>
        </w:rPr>
        <w:t xml:space="preserve"> này chưa</w:t>
      </w:r>
      <w:r w:rsidRPr="00180338">
        <w:rPr>
          <w:rFonts w:ascii="Calibri" w:eastAsia="Calibri" w:hAnsi="Calibri" w:cs="Times New Roman"/>
        </w:rPr>
        <w:t xml:space="preserve">. Nếu </w:t>
      </w:r>
      <w:r>
        <w:rPr>
          <w:rFonts w:ascii="Calibri" w:eastAsia="Calibri" w:hAnsi="Calibri" w:cs="Times New Roman"/>
        </w:rPr>
        <w:t>chưa</w:t>
      </w:r>
      <w:r w:rsidRPr="00180338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có thể yêu cầu họ thực hiện.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</w:t>
      </w:r>
      <w:r w:rsidRPr="00803123">
        <w:rPr>
          <w:rFonts w:ascii="Calibri" w:eastAsia="Calibri" w:hAnsi="Calibri" w:cs="Times New Roman"/>
          <w:highlight w:val="green"/>
        </w:rPr>
        <w:t>có thể</w:t>
      </w:r>
      <w:r w:rsidR="00A262B8" w:rsidRPr="00803123">
        <w:rPr>
          <w:rFonts w:ascii="Calibri" w:eastAsia="Calibri" w:hAnsi="Calibri" w:cs="Times New Roman"/>
          <w:highlight w:val="green"/>
        </w:rPr>
        <w:t xml:space="preserve"> cũng</w:t>
      </w:r>
      <w:r w:rsidRPr="00803123">
        <w:rPr>
          <w:rFonts w:ascii="Calibri" w:eastAsia="Calibri" w:hAnsi="Calibri" w:cs="Times New Roman"/>
          <w:highlight w:val="green"/>
        </w:rPr>
        <w:t xml:space="preserve"> muốn</w:t>
      </w:r>
      <w:r w:rsidRPr="00180338">
        <w:rPr>
          <w:rFonts w:ascii="Calibri" w:eastAsia="Calibri" w:hAnsi="Calibri" w:cs="Times New Roman"/>
        </w:rPr>
        <w:t xml:space="preserve"> tự mình</w:t>
      </w:r>
      <w:r>
        <w:rPr>
          <w:rFonts w:ascii="Calibri" w:eastAsia="Calibri" w:hAnsi="Calibri" w:cs="Times New Roman"/>
        </w:rPr>
        <w:t xml:space="preserve"> tham gia</w:t>
      </w:r>
      <w:r w:rsidRPr="001803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khóa này</w:t>
      </w:r>
      <w:r w:rsidRPr="00180338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để quý vị</w:t>
      </w:r>
      <w:r w:rsidRPr="00180338">
        <w:rPr>
          <w:rFonts w:ascii="Calibri" w:eastAsia="Calibri" w:hAnsi="Calibri" w:cs="Times New Roman"/>
        </w:rPr>
        <w:t xml:space="preserve"> biết có thể mong đợi</w:t>
      </w:r>
      <w:r>
        <w:rPr>
          <w:rFonts w:ascii="Calibri" w:eastAsia="Calibri" w:hAnsi="Calibri" w:cs="Times New Roman"/>
        </w:rPr>
        <w:t xml:space="preserve"> gì</w:t>
      </w:r>
      <w:r w:rsidRPr="00180338">
        <w:rPr>
          <w:rFonts w:ascii="Calibri" w:eastAsia="Calibri" w:hAnsi="Calibri" w:cs="Times New Roman"/>
        </w:rPr>
        <w:t xml:space="preserve"> từ những người hỗ trợ </w:t>
      </w:r>
      <w:r>
        <w:rPr>
          <w:rFonts w:ascii="Calibri" w:eastAsia="Calibri" w:hAnsi="Calibri" w:cs="Times New Roman"/>
        </w:rPr>
        <w:t>mình</w:t>
      </w:r>
      <w:r w:rsidRPr="0018033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168765E4" w14:textId="77777777" w:rsidR="00216625" w:rsidRPr="00180338" w:rsidRDefault="00216625" w:rsidP="00216625">
      <w:pPr>
        <w:spacing w:before="120" w:after="120" w:line="259" w:lineRule="auto"/>
        <w:rPr>
          <w:rFonts w:ascii="Calibri" w:eastAsia="Calibri" w:hAnsi="Calibri" w:cs="Times New Roman"/>
        </w:rPr>
      </w:pPr>
      <w:r w:rsidRPr="00180338">
        <w:rPr>
          <w:rFonts w:ascii="Calibri" w:eastAsia="Calibri" w:hAnsi="Calibri" w:cs="Times New Roman"/>
        </w:rPr>
        <w:t xml:space="preserve">Nếu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Times New Roman"/>
        </w:rPr>
        <w:t xml:space="preserve"> có thắc mắc về </w:t>
      </w:r>
      <w:r>
        <w:rPr>
          <w:rFonts w:ascii="Calibri" w:eastAsia="Calibri" w:hAnsi="Calibri" w:cs="Times New Roman"/>
        </w:rPr>
        <w:t xml:space="preserve">khóa </w:t>
      </w:r>
      <w:r w:rsidRPr="00180338">
        <w:rPr>
          <w:rFonts w:ascii="Calibri" w:eastAsia="Calibri" w:hAnsi="Calibri" w:cs="Times New Roman"/>
        </w:rPr>
        <w:t>đào tạo</w:t>
      </w:r>
      <w:r>
        <w:rPr>
          <w:rFonts w:ascii="Calibri" w:eastAsia="Calibri" w:hAnsi="Calibri" w:cs="Times New Roman"/>
        </w:rPr>
        <w:t xml:space="preserve"> này</w:t>
      </w:r>
      <w:r w:rsidRPr="00180338">
        <w:rPr>
          <w:rFonts w:ascii="Calibri" w:eastAsia="Calibri" w:hAnsi="Calibri" w:cs="Times New Roman"/>
        </w:rPr>
        <w:t>, hãy nói chuyện với nhân viên hỗ trợ hoặc nhà cung cấp.</w:t>
      </w:r>
    </w:p>
    <w:p w14:paraId="635CA315" w14:textId="29CD63E3" w:rsidR="00216625" w:rsidRPr="00643E0C" w:rsidRDefault="00216625" w:rsidP="00216625">
      <w:pPr>
        <w:spacing w:before="240"/>
        <w:rPr>
          <w:rFonts w:ascii="Calibri" w:eastAsia="Calibri" w:hAnsi="Calibri" w:cs="Calibri"/>
          <w:b/>
          <w:color w:val="612C69"/>
          <w:sz w:val="28"/>
          <w:szCs w:val="28"/>
        </w:rPr>
      </w:pPr>
      <w:r w:rsidRPr="00180338">
        <w:rPr>
          <w:rFonts w:ascii="Calibri" w:eastAsia="Calibri" w:hAnsi="Calibri" w:cs="Calibri"/>
          <w:b/>
          <w:color w:val="612C69"/>
          <w:sz w:val="28"/>
          <w:szCs w:val="28"/>
        </w:rPr>
        <w:t>Cách khiếu nại về nhà cung cấp</w:t>
      </w:r>
    </w:p>
    <w:p w14:paraId="591CDA40" w14:textId="2271E22D" w:rsidR="00216625" w:rsidRPr="00180338" w:rsidRDefault="00216625" w:rsidP="00216625">
      <w:pPr>
        <w:spacing w:before="120" w:after="120" w:line="259" w:lineRule="auto"/>
        <w:rPr>
          <w:rFonts w:ascii="Calibri" w:eastAsia="Calibri" w:hAnsi="Calibri" w:cs="Calibri"/>
        </w:rPr>
      </w:pPr>
      <w:r w:rsidRPr="00180338">
        <w:rPr>
          <w:rFonts w:ascii="Calibri" w:eastAsia="Calibri" w:hAnsi="Calibri" w:cs="Calibri"/>
        </w:rPr>
        <w:t xml:space="preserve">Nếu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Calibri"/>
        </w:rPr>
        <w:t xml:space="preserve"> thấy không an toàn hoặc không hài lòng với chất lượng</w:t>
      </w:r>
      <w:r w:rsidR="00113EEC">
        <w:rPr>
          <w:rFonts w:ascii="Calibri" w:eastAsia="Calibri" w:hAnsi="Calibri" w:cs="Calibri"/>
        </w:rPr>
        <w:t xml:space="preserve"> (gói)</w:t>
      </w:r>
      <w:r w:rsidRPr="00180338">
        <w:rPr>
          <w:rFonts w:ascii="Calibri" w:eastAsia="Calibri" w:hAnsi="Calibri" w:cs="Calibri"/>
        </w:rPr>
        <w:t xml:space="preserve"> hỗ trợ và dịch vụ của mình - dù những vấn đề này có liên quan đến COVID-19 hay không - điều quan trọng là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có thể trò chuyện</w:t>
      </w:r>
      <w:r w:rsidRPr="00180338">
        <w:rPr>
          <w:rFonts w:ascii="Calibri" w:eastAsia="Calibri" w:hAnsi="Calibri" w:cs="Calibri"/>
        </w:rPr>
        <w:t xml:space="preserve"> với chúng tôi về lo lắng của mình. Luôn luôn ổn </w:t>
      </w:r>
      <w:r>
        <w:rPr>
          <w:rFonts w:ascii="Calibri" w:eastAsia="Calibri" w:hAnsi="Calibri" w:cs="Calibri"/>
        </w:rPr>
        <w:t>khi</w:t>
      </w:r>
      <w:r w:rsidRPr="00180338">
        <w:rPr>
          <w:rFonts w:ascii="Calibri" w:eastAsia="Calibri" w:hAnsi="Calibri" w:cs="Calibri"/>
        </w:rPr>
        <w:t xml:space="preserve"> lên tiếng.</w:t>
      </w:r>
      <w:r>
        <w:rPr>
          <w:rFonts w:ascii="Calibri" w:eastAsia="Calibri" w:hAnsi="Calibri" w:cs="Calibri"/>
        </w:rPr>
        <w:t xml:space="preserve"> </w:t>
      </w:r>
    </w:p>
    <w:p w14:paraId="332EA8AA" w14:textId="23F73652" w:rsidR="00216625" w:rsidRPr="00643E0C" w:rsidRDefault="00216625" w:rsidP="00216625">
      <w:pPr>
        <w:spacing w:before="120" w:after="120" w:line="259" w:lineRule="auto"/>
        <w:rPr>
          <w:rFonts w:ascii="Calibri" w:eastAsia="Calibri" w:hAnsi="Calibri" w:cs="Calibri"/>
        </w:rPr>
      </w:pPr>
      <w:r w:rsidRPr="00180338">
        <w:rPr>
          <w:rFonts w:ascii="Calibri" w:eastAsia="Calibri" w:hAnsi="Calibri" w:cs="Calibri"/>
        </w:rPr>
        <w:t xml:space="preserve">Nếu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Calibri"/>
        </w:rPr>
        <w:t xml:space="preserve"> ở </w:t>
      </w:r>
      <w:r>
        <w:rPr>
          <w:rFonts w:ascii="Calibri" w:eastAsia="Calibri" w:hAnsi="Calibri" w:cs="Calibri"/>
        </w:rPr>
        <w:t xml:space="preserve">bang </w:t>
      </w:r>
      <w:r w:rsidRPr="00180338">
        <w:rPr>
          <w:rFonts w:ascii="Calibri" w:eastAsia="Calibri" w:hAnsi="Calibri" w:cs="Calibri"/>
        </w:rPr>
        <w:t>New South Wales</w:t>
      </w:r>
      <w:r>
        <w:rPr>
          <w:rFonts w:ascii="Calibri" w:eastAsia="Calibri" w:hAnsi="Calibri" w:cs="Calibri"/>
        </w:rPr>
        <w:t xml:space="preserve"> (NSW)</w:t>
      </w:r>
      <w:r w:rsidRPr="00180338">
        <w:rPr>
          <w:rFonts w:ascii="Calibri" w:eastAsia="Calibri" w:hAnsi="Calibri" w:cs="Calibri"/>
        </w:rPr>
        <w:t>, Nam Úc</w:t>
      </w:r>
      <w:r>
        <w:rPr>
          <w:rFonts w:ascii="Calibri" w:eastAsia="Calibri" w:hAnsi="Calibri" w:cs="Calibri"/>
        </w:rPr>
        <w:t xml:space="preserve"> (SA)</w:t>
      </w:r>
      <w:r w:rsidRPr="00180338">
        <w:rPr>
          <w:rFonts w:ascii="Calibri" w:eastAsia="Calibri" w:hAnsi="Calibri" w:cs="Calibri"/>
        </w:rPr>
        <w:t xml:space="preserve">, Lãnh thổ </w:t>
      </w:r>
      <w:r>
        <w:rPr>
          <w:rFonts w:ascii="Calibri" w:eastAsia="Calibri" w:hAnsi="Calibri" w:cs="Calibri"/>
        </w:rPr>
        <w:t>T</w:t>
      </w:r>
      <w:r w:rsidRPr="00180338">
        <w:rPr>
          <w:rFonts w:ascii="Calibri" w:eastAsia="Calibri" w:hAnsi="Calibri" w:cs="Calibri"/>
        </w:rPr>
        <w:t>hủ đô Úc</w:t>
      </w:r>
      <w:r>
        <w:rPr>
          <w:rFonts w:ascii="Calibri" w:eastAsia="Calibri" w:hAnsi="Calibri" w:cs="Calibri"/>
        </w:rPr>
        <w:t xml:space="preserve"> (ACT)</w:t>
      </w:r>
      <w:r w:rsidRPr="00180338">
        <w:rPr>
          <w:rFonts w:ascii="Calibri" w:eastAsia="Calibri" w:hAnsi="Calibri" w:cs="Calibri"/>
        </w:rPr>
        <w:t>, Lãnh thổ phía Bắc</w:t>
      </w:r>
      <w:r>
        <w:rPr>
          <w:rFonts w:ascii="Calibri" w:eastAsia="Calibri" w:hAnsi="Calibri" w:cs="Calibri"/>
        </w:rPr>
        <w:t xml:space="preserve"> (NT)</w:t>
      </w:r>
      <w:r w:rsidRPr="00180338">
        <w:rPr>
          <w:rFonts w:ascii="Calibri" w:eastAsia="Calibri" w:hAnsi="Calibri" w:cs="Calibri"/>
        </w:rPr>
        <w:t xml:space="preserve">, </w:t>
      </w:r>
      <w:r w:rsidR="00113EEC">
        <w:rPr>
          <w:rFonts w:ascii="Calibri" w:eastAsia="Calibri" w:hAnsi="Calibri" w:cs="Calibri"/>
        </w:rPr>
        <w:t xml:space="preserve">bang </w:t>
      </w:r>
      <w:r w:rsidRPr="00180338">
        <w:rPr>
          <w:rFonts w:ascii="Calibri" w:eastAsia="Calibri" w:hAnsi="Calibri" w:cs="Calibri"/>
        </w:rPr>
        <w:t>Queensland</w:t>
      </w:r>
      <w:r>
        <w:rPr>
          <w:rFonts w:ascii="Calibri" w:eastAsia="Calibri" w:hAnsi="Calibri" w:cs="Calibri"/>
        </w:rPr>
        <w:t xml:space="preserve"> (QLD)</w:t>
      </w:r>
      <w:r w:rsidRPr="00180338">
        <w:rPr>
          <w:rFonts w:ascii="Calibri" w:eastAsia="Calibri" w:hAnsi="Calibri" w:cs="Calibri"/>
        </w:rPr>
        <w:t>, Victoria</w:t>
      </w:r>
      <w:r>
        <w:rPr>
          <w:rFonts w:ascii="Calibri" w:eastAsia="Calibri" w:hAnsi="Calibri" w:cs="Calibri"/>
        </w:rPr>
        <w:t xml:space="preserve"> (VIC)</w:t>
      </w:r>
      <w:r w:rsidRPr="00180338">
        <w:rPr>
          <w:rFonts w:ascii="Calibri" w:eastAsia="Calibri" w:hAnsi="Calibri" w:cs="Calibri"/>
        </w:rPr>
        <w:t xml:space="preserve"> hoặc Tasmania</w:t>
      </w:r>
      <w:r>
        <w:rPr>
          <w:rFonts w:ascii="Calibri" w:eastAsia="Calibri" w:hAnsi="Calibri" w:cs="Calibri"/>
        </w:rPr>
        <w:t xml:space="preserve"> (TAS)</w:t>
      </w:r>
      <w:r w:rsidRPr="0018033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Times New Roman"/>
        </w:rPr>
        <w:t>quý vị</w:t>
      </w:r>
      <w:r w:rsidRPr="00180338">
        <w:rPr>
          <w:rFonts w:ascii="Calibri" w:eastAsia="Calibri" w:hAnsi="Calibri" w:cs="Calibri"/>
        </w:rPr>
        <w:t xml:space="preserve"> có thể khiếu nại với chúng tôi bằng cách:</w:t>
      </w:r>
    </w:p>
    <w:p w14:paraId="2084DFD8" w14:textId="77777777" w:rsidR="00216625" w:rsidRPr="00643E0C" w:rsidRDefault="00216625" w:rsidP="00216625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</w:rPr>
      </w:pPr>
      <w:r w:rsidRPr="00180338">
        <w:rPr>
          <w:rFonts w:ascii="Calibri" w:eastAsia="Calibri" w:hAnsi="Calibri" w:cs="Calibri"/>
        </w:rPr>
        <w:t xml:space="preserve">Gọi điện: 1800 035 544 (gọi miễn phí từ điện thoại cố định) hoặc TTY 133 677. Có thể </w:t>
      </w:r>
      <w:r>
        <w:rPr>
          <w:rFonts w:ascii="Calibri" w:eastAsia="Calibri" w:hAnsi="Calibri" w:cs="Calibri"/>
        </w:rPr>
        <w:t>thu</w:t>
      </w:r>
      <w:r w:rsidRPr="00180338">
        <w:rPr>
          <w:rFonts w:ascii="Calibri" w:eastAsia="Calibri" w:hAnsi="Calibri" w:cs="Calibri"/>
        </w:rPr>
        <w:t xml:space="preserve"> xếp </w:t>
      </w:r>
      <w:r>
        <w:rPr>
          <w:rFonts w:ascii="Calibri" w:eastAsia="Calibri" w:hAnsi="Calibri" w:cs="Calibri"/>
        </w:rPr>
        <w:t>thông ngôn</w:t>
      </w:r>
      <w:r w:rsidRPr="0018033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1E003B6D" w14:textId="3208D289" w:rsidR="00216625" w:rsidRPr="00180338" w:rsidRDefault="00216625" w:rsidP="00216625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</w:rPr>
      </w:pPr>
      <w:r w:rsidRPr="00180338">
        <w:rPr>
          <w:rFonts w:ascii="Calibri" w:eastAsia="Calibri" w:hAnsi="Calibri" w:cs="Calibri"/>
        </w:rPr>
        <w:t xml:space="preserve">Dịch vụ </w:t>
      </w:r>
      <w:r>
        <w:rPr>
          <w:rFonts w:ascii="Calibri" w:eastAsia="Calibri" w:hAnsi="Calibri" w:cs="Calibri"/>
        </w:rPr>
        <w:t>C</w:t>
      </w:r>
      <w:r w:rsidRPr="00180338">
        <w:rPr>
          <w:rFonts w:ascii="Calibri" w:eastAsia="Calibri" w:hAnsi="Calibri" w:cs="Calibri"/>
        </w:rPr>
        <w:t xml:space="preserve">huyển tiếp </w:t>
      </w:r>
      <w:r>
        <w:rPr>
          <w:rFonts w:ascii="Calibri" w:eastAsia="Calibri" w:hAnsi="Calibri" w:cs="Calibri"/>
        </w:rPr>
        <w:t>Q</w:t>
      </w:r>
      <w:r w:rsidRPr="00180338">
        <w:rPr>
          <w:rFonts w:ascii="Calibri" w:eastAsia="Calibri" w:hAnsi="Calibri" w:cs="Calibri"/>
        </w:rPr>
        <w:t xml:space="preserve">uốc gia </w:t>
      </w:r>
      <w:r>
        <w:rPr>
          <w:rFonts w:ascii="Calibri" w:eastAsia="Calibri" w:hAnsi="Calibri" w:cs="Calibri"/>
        </w:rPr>
        <w:t>(</w:t>
      </w:r>
      <w:hyperlink r:id="rId19" w:history="1">
        <w:r w:rsidR="002225AE" w:rsidRPr="00A562DD">
          <w:rPr>
            <w:rStyle w:val="Hyperlink"/>
            <w:rFonts w:ascii="Calibri" w:eastAsia="Calibri" w:hAnsi="Calibri" w:cs="Calibri"/>
          </w:rPr>
          <w:t>National Relay Service</w:t>
        </w:r>
      </w:hyperlink>
      <w:r>
        <w:rPr>
          <w:rFonts w:ascii="Calibri" w:eastAsia="Calibri" w:hAnsi="Calibri" w:cs="Calibri"/>
          <w:color w:val="0000FF"/>
          <w:u w:val="single"/>
        </w:rPr>
        <w:t>)</w:t>
      </w:r>
      <w:r w:rsidRPr="00180338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và </w:t>
      </w:r>
      <w:r>
        <w:rPr>
          <w:rFonts w:ascii="Calibri" w:eastAsia="Calibri" w:hAnsi="Calibri" w:cs="Calibri"/>
        </w:rPr>
        <w:t>hỏi xin số</w:t>
      </w:r>
      <w:r w:rsidRPr="00180338">
        <w:rPr>
          <w:rFonts w:ascii="Calibri" w:eastAsia="Calibri" w:hAnsi="Calibri" w:cs="Calibri"/>
        </w:rPr>
        <w:t xml:space="preserve"> 1800 035 544.</w:t>
      </w:r>
    </w:p>
    <w:p w14:paraId="09F49260" w14:textId="077BF81A" w:rsidR="00216625" w:rsidRPr="00180338" w:rsidRDefault="00216625" w:rsidP="00216625">
      <w:pPr>
        <w:numPr>
          <w:ilvl w:val="0"/>
          <w:numId w:val="33"/>
        </w:numPr>
        <w:spacing w:before="60" w:after="60" w:line="240" w:lineRule="auto"/>
        <w:ind w:left="714" w:hanging="357"/>
        <w:rPr>
          <w:rFonts w:ascii="Calibri" w:eastAsia="Calibri" w:hAnsi="Calibri" w:cs="Calibri"/>
        </w:rPr>
      </w:pPr>
      <w:r w:rsidRPr="003D40D9">
        <w:rPr>
          <w:rFonts w:ascii="Calibri" w:eastAsia="Calibri" w:hAnsi="Calibri" w:cs="Calibri"/>
        </w:rPr>
        <w:t>Hoàn t</w:t>
      </w:r>
      <w:r>
        <w:rPr>
          <w:rFonts w:ascii="Calibri" w:eastAsia="Calibri" w:hAnsi="Calibri" w:cs="Calibri"/>
        </w:rPr>
        <w:t>ất</w:t>
      </w:r>
      <w:r w:rsidRPr="003D40D9">
        <w:rPr>
          <w:rFonts w:ascii="Calibri" w:eastAsia="Calibri" w:hAnsi="Calibri" w:cs="Calibri"/>
        </w:rPr>
        <w:t xml:space="preserve"> mẫu liên </w:t>
      </w:r>
      <w:r>
        <w:rPr>
          <w:rFonts w:ascii="Calibri" w:eastAsia="Calibri" w:hAnsi="Calibri" w:cs="Calibri"/>
        </w:rPr>
        <w:t>lạc</w:t>
      </w:r>
      <w:r w:rsidRPr="003D40D9">
        <w:rPr>
          <w:rFonts w:ascii="Calibri" w:eastAsia="Calibri" w:hAnsi="Calibri" w:cs="Calibri"/>
        </w:rPr>
        <w:t xml:space="preserve"> khiếu nại</w:t>
      </w:r>
      <w:r w:rsidRPr="00643E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hyperlink r:id="rId20" w:history="1">
        <w:r w:rsidR="002225AE" w:rsidRPr="00A562DD">
          <w:rPr>
            <w:rStyle w:val="Hyperlink"/>
            <w:rFonts w:ascii="Calibri" w:eastAsia="Calibri" w:hAnsi="Calibri" w:cs="Calibri"/>
          </w:rPr>
          <w:t>complaint contact form</w:t>
        </w:r>
      </w:hyperlink>
      <w:r>
        <w:rPr>
          <w:rFonts w:ascii="Calibri" w:eastAsia="Calibri" w:hAnsi="Calibri" w:cs="Calibri"/>
          <w:color w:val="0000FF"/>
          <w:u w:val="single"/>
        </w:rPr>
        <w:t>)</w:t>
      </w:r>
      <w:r w:rsidRPr="00643E0C">
        <w:rPr>
          <w:rFonts w:ascii="Calibri" w:eastAsia="Calibri" w:hAnsi="Calibri" w:cs="Calibri"/>
        </w:rPr>
        <w:t>.</w:t>
      </w:r>
    </w:p>
    <w:p w14:paraId="4B250A6A" w14:textId="08D42B38" w:rsidR="00216625" w:rsidRPr="003D40D9" w:rsidRDefault="00216625" w:rsidP="00216625">
      <w:pPr>
        <w:spacing w:before="120" w:after="120" w:line="259" w:lineRule="auto"/>
        <w:rPr>
          <w:rFonts w:asciiTheme="minorHAnsi" w:hAnsiTheme="minorHAnsi" w:cstheme="minorHAnsi"/>
          <w:bCs/>
          <w:color w:val="000000"/>
        </w:rPr>
      </w:pPr>
      <w:r w:rsidRPr="003D40D9">
        <w:rPr>
          <w:rFonts w:asciiTheme="minorHAnsi" w:hAnsiTheme="minorHAnsi" w:cstheme="minorHAnsi"/>
          <w:bCs/>
          <w:color w:val="000000"/>
        </w:rPr>
        <w:t xml:space="preserve">Nếu </w:t>
      </w:r>
      <w:r>
        <w:rPr>
          <w:rFonts w:ascii="Calibri" w:eastAsia="Calibri" w:hAnsi="Calibri" w:cs="Times New Roman"/>
        </w:rPr>
        <w:t>quý vị</w:t>
      </w:r>
      <w:r w:rsidRPr="003D40D9">
        <w:rPr>
          <w:rFonts w:asciiTheme="minorHAnsi" w:hAnsiTheme="minorHAnsi" w:cstheme="minorHAnsi"/>
          <w:bCs/>
          <w:color w:val="000000"/>
        </w:rPr>
        <w:t xml:space="preserve"> ở</w:t>
      </w:r>
      <w:r>
        <w:rPr>
          <w:rFonts w:asciiTheme="minorHAnsi" w:hAnsiTheme="minorHAnsi" w:cstheme="minorHAnsi"/>
          <w:bCs/>
          <w:color w:val="000000"/>
        </w:rPr>
        <w:t xml:space="preserve"> bang</w:t>
      </w:r>
      <w:r w:rsidRPr="003D40D9">
        <w:rPr>
          <w:rFonts w:asciiTheme="minorHAnsi" w:hAnsiTheme="minorHAnsi" w:cstheme="minorHAnsi"/>
          <w:bCs/>
          <w:color w:val="000000"/>
        </w:rPr>
        <w:t xml:space="preserve"> Tây Úc, hãy tiếp tục liên hệ với </w:t>
      </w:r>
      <w:hyperlink r:id="rId21" w:history="1">
        <w:r w:rsidR="002225AE" w:rsidRPr="00A562DD">
          <w:rPr>
            <w:rStyle w:val="Hyperlink"/>
            <w:rFonts w:ascii="Calibri" w:eastAsia="Calibri" w:hAnsi="Calibri" w:cs="Calibri"/>
          </w:rPr>
          <w:t>HADSCO</w:t>
        </w:r>
      </w:hyperlink>
      <w:r w:rsidRPr="003D40D9">
        <w:rPr>
          <w:rFonts w:asciiTheme="minorHAnsi" w:hAnsiTheme="minorHAnsi" w:cstheme="minorHAnsi"/>
          <w:bCs/>
          <w:color w:val="000000"/>
        </w:rPr>
        <w:t xml:space="preserve"> để khiếu nại cho đến ngày 30</w:t>
      </w:r>
      <w:r>
        <w:rPr>
          <w:rFonts w:asciiTheme="minorHAnsi" w:hAnsiTheme="minorHAnsi" w:cstheme="minorHAnsi"/>
          <w:bCs/>
          <w:color w:val="000000"/>
        </w:rPr>
        <w:t>/</w:t>
      </w:r>
      <w:r w:rsidR="0046367C">
        <w:rPr>
          <w:rFonts w:asciiTheme="minorHAnsi" w:hAnsiTheme="minorHAnsi" w:cstheme="minorHAnsi"/>
          <w:bCs/>
          <w:color w:val="000000"/>
        </w:rPr>
        <w:t>11</w:t>
      </w:r>
      <w:r>
        <w:rPr>
          <w:rFonts w:asciiTheme="minorHAnsi" w:hAnsiTheme="minorHAnsi" w:cstheme="minorHAnsi"/>
          <w:bCs/>
          <w:color w:val="000000"/>
        </w:rPr>
        <w:t>/</w:t>
      </w:r>
      <w:r w:rsidRPr="003D40D9">
        <w:rPr>
          <w:rFonts w:asciiTheme="minorHAnsi" w:hAnsiTheme="minorHAnsi" w:cstheme="minorHAnsi"/>
          <w:bCs/>
          <w:color w:val="000000"/>
        </w:rPr>
        <w:t>2020.</w:t>
      </w:r>
    </w:p>
    <w:p w14:paraId="0ABFD8B7" w14:textId="77777777" w:rsidR="005B2BA2" w:rsidRDefault="005B2BA2">
      <w:pPr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br w:type="page"/>
      </w:r>
    </w:p>
    <w:p w14:paraId="26BF9777" w14:textId="77777777" w:rsidR="005B2BA2" w:rsidRPr="005B2BA2" w:rsidRDefault="005B2BA2" w:rsidP="00216625">
      <w:pPr>
        <w:spacing w:before="240"/>
        <w:rPr>
          <w:rFonts w:asciiTheme="minorHAnsi" w:hAnsiTheme="minorHAnsi" w:cstheme="minorHAnsi"/>
          <w:b/>
          <w:color w:val="6A2875"/>
          <w:sz w:val="8"/>
          <w:szCs w:val="8"/>
        </w:rPr>
      </w:pPr>
    </w:p>
    <w:p w14:paraId="670D6324" w14:textId="79D7EB6F" w:rsidR="00216625" w:rsidRPr="00D47462" w:rsidRDefault="00216625" w:rsidP="00216625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Liên lạc với chúng tôi </w:t>
      </w:r>
    </w:p>
    <w:p w14:paraId="4427412B" w14:textId="77777777" w:rsidR="00216625" w:rsidRPr="00DD0FCB" w:rsidRDefault="00216625" w:rsidP="00216625">
      <w:pPr>
        <w:spacing w:before="120" w:after="120" w:line="259" w:lineRule="auto"/>
        <w:rPr>
          <w:rFonts w:asciiTheme="minorHAnsi" w:hAnsiTheme="minorHAnsi" w:cstheme="minorHAnsi"/>
          <w:color w:val="000000"/>
        </w:rPr>
      </w:pPr>
      <w:r w:rsidRPr="002B3979">
        <w:rPr>
          <w:rFonts w:asciiTheme="minorHAnsi" w:hAnsiTheme="minorHAnsi" w:cstheme="minorHAnsi"/>
          <w:b/>
          <w:bCs/>
          <w:color w:val="000000"/>
        </w:rPr>
        <w:t>Gọi điện</w:t>
      </w:r>
      <w:r w:rsidRPr="003D40D9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số </w:t>
      </w:r>
      <w:r w:rsidRPr="003D40D9">
        <w:rPr>
          <w:rFonts w:asciiTheme="minorHAnsi" w:hAnsiTheme="minorHAnsi" w:cstheme="minorHAnsi"/>
          <w:color w:val="000000"/>
        </w:rPr>
        <w:t xml:space="preserve">1800 035 544 (gọi miễn phí từ điện thoại cố định). Trung tâm liên lạc của chúng tôi mở từ 9 giờ sáng đến 4 giờ 30 phút chiều </w:t>
      </w:r>
      <w:r>
        <w:rPr>
          <w:rFonts w:asciiTheme="minorHAnsi" w:hAnsiTheme="minorHAnsi" w:cstheme="minorHAnsi"/>
          <w:color w:val="000000"/>
        </w:rPr>
        <w:t>ở Lãnh thổ phía Bắc</w:t>
      </w:r>
      <w:r w:rsidRPr="003D40D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Pr="003D40D9">
        <w:rPr>
          <w:rFonts w:asciiTheme="minorHAnsi" w:hAnsiTheme="minorHAnsi" w:cstheme="minorHAnsi"/>
          <w:color w:val="000000"/>
        </w:rPr>
        <w:t>NT</w:t>
      </w:r>
      <w:r>
        <w:rPr>
          <w:rFonts w:asciiTheme="minorHAnsi" w:hAnsiTheme="minorHAnsi" w:cstheme="minorHAnsi"/>
          <w:color w:val="000000"/>
        </w:rPr>
        <w:t>)</w:t>
      </w:r>
      <w:r w:rsidRPr="003D40D9">
        <w:rPr>
          <w:rFonts w:asciiTheme="minorHAnsi" w:hAnsiTheme="minorHAnsi" w:cstheme="minorHAnsi"/>
          <w:color w:val="000000"/>
        </w:rPr>
        <w:t>, 9 giờ sáng đến 5 giờ chiều tại ACT, NSW, QLD, SA, TAS và VIC</w:t>
      </w:r>
      <w:r>
        <w:rPr>
          <w:rFonts w:asciiTheme="minorHAnsi" w:hAnsiTheme="minorHAnsi" w:cstheme="minorHAnsi"/>
          <w:color w:val="000000"/>
        </w:rPr>
        <w:t>,</w:t>
      </w:r>
      <w:r w:rsidRPr="003D40D9">
        <w:rPr>
          <w:rFonts w:asciiTheme="minorHAnsi" w:hAnsiTheme="minorHAnsi" w:cstheme="minorHAnsi"/>
          <w:color w:val="000000"/>
        </w:rPr>
        <w:t xml:space="preserve"> từ thứ Hai đến thứ Sáu, trừ các ngày lễ.</w:t>
      </w:r>
    </w:p>
    <w:p w14:paraId="30FBD7E7" w14:textId="0A7CA609" w:rsidR="00216625" w:rsidRPr="007205A1" w:rsidRDefault="00216625" w:rsidP="00216625">
      <w:pPr>
        <w:spacing w:before="120" w:after="120" w:line="259" w:lineRule="auto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Thư điện tử</w:t>
      </w:r>
      <w:r w:rsidRPr="00DD0FCB">
        <w:rPr>
          <w:rFonts w:asciiTheme="minorHAnsi" w:hAnsiTheme="minorHAnsi" w:cstheme="minorHAnsi"/>
          <w:b/>
          <w:bCs/>
          <w:color w:val="000000"/>
        </w:rPr>
        <w:t xml:space="preserve">: </w:t>
      </w:r>
      <w:hyperlink r:id="rId22" w:history="1">
        <w:r w:rsidR="002225AE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2225AE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4896851F" w14:textId="06B95BA4" w:rsidR="00216625" w:rsidRPr="0046367C" w:rsidRDefault="00216625" w:rsidP="00216625">
      <w:pPr>
        <w:spacing w:before="120" w:after="120" w:line="259" w:lineRule="auto"/>
        <w:rPr>
          <w:rFonts w:asciiTheme="minorHAnsi" w:hAnsiTheme="minorHAnsi" w:cstheme="minorHAnsi"/>
          <w:color w:val="000000"/>
          <w:lang w:val="fr-FR"/>
        </w:rPr>
      </w:pPr>
      <w:r w:rsidRPr="0046367C">
        <w:rPr>
          <w:rFonts w:asciiTheme="minorHAnsi" w:hAnsiTheme="minorHAnsi" w:cstheme="minorHAnsi"/>
          <w:b/>
          <w:color w:val="000000"/>
          <w:lang w:val="fr-FR"/>
        </w:rPr>
        <w:t>Trang mạng:</w:t>
      </w:r>
      <w:r w:rsidRPr="0046367C">
        <w:rPr>
          <w:rFonts w:asciiTheme="minorHAnsi" w:hAnsiTheme="minorHAnsi" w:cstheme="minorHAnsi"/>
          <w:color w:val="000000"/>
          <w:lang w:val="fr-FR"/>
        </w:rPr>
        <w:t xml:space="preserve"> </w:t>
      </w:r>
      <w:hyperlink r:id="rId23" w:history="1">
        <w:r w:rsidR="002225AE" w:rsidRPr="0046367C">
          <w:rPr>
            <w:rStyle w:val="Hyperlink"/>
            <w:rFonts w:asciiTheme="minorHAnsi" w:hAnsiTheme="minorHAnsi" w:cstheme="minorHAnsi"/>
            <w:lang w:val="fr-FR"/>
          </w:rPr>
          <w:t>www.ndiscommission.gov.au</w:t>
        </w:r>
      </w:hyperlink>
    </w:p>
    <w:p w14:paraId="55250B52" w14:textId="363FE2F7" w:rsidR="00E96C31" w:rsidRPr="0046367C" w:rsidRDefault="00E96C31" w:rsidP="00216625">
      <w:pPr>
        <w:spacing w:before="240"/>
        <w:rPr>
          <w:rFonts w:asciiTheme="minorHAnsi" w:hAnsiTheme="minorHAnsi" w:cstheme="minorHAnsi"/>
          <w:color w:val="000000"/>
          <w:lang w:val="fr-FR"/>
        </w:rPr>
      </w:pPr>
    </w:p>
    <w:sectPr w:rsidR="00E96C31" w:rsidRPr="0046367C" w:rsidSect="0068392D">
      <w:headerReference w:type="default" r:id="rId24"/>
      <w:footerReference w:type="default" r:id="rId25"/>
      <w:pgSz w:w="11906" w:h="16838" w:code="9"/>
      <w:pgMar w:top="158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F56F1" w14:textId="77777777" w:rsidR="001030E5" w:rsidRDefault="001030E5" w:rsidP="00B04ED8">
      <w:pPr>
        <w:spacing w:after="0" w:line="240" w:lineRule="auto"/>
      </w:pPr>
      <w:r>
        <w:separator/>
      </w:r>
    </w:p>
  </w:endnote>
  <w:endnote w:type="continuationSeparator" w:id="0">
    <w:p w14:paraId="02ACFB59" w14:textId="77777777" w:rsidR="001030E5" w:rsidRDefault="001030E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7159A507" w:rsidR="00936917" w:rsidRPr="00DE62C3" w:rsidRDefault="00936917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95359" w14:textId="77777777" w:rsidR="001030E5" w:rsidRDefault="001030E5" w:rsidP="00B04ED8">
      <w:pPr>
        <w:spacing w:after="0" w:line="240" w:lineRule="auto"/>
      </w:pPr>
      <w:r>
        <w:separator/>
      </w:r>
    </w:p>
  </w:footnote>
  <w:footnote w:type="continuationSeparator" w:id="0">
    <w:p w14:paraId="360DD2D4" w14:textId="77777777" w:rsidR="001030E5" w:rsidRDefault="001030E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936917" w:rsidRDefault="00936917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1"/>
  </w:num>
  <w:num w:numId="4">
    <w:abstractNumId w:val="29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34"/>
  </w:num>
  <w:num w:numId="13">
    <w:abstractNumId w:val="26"/>
  </w:num>
  <w:num w:numId="14">
    <w:abstractNumId w:val="0"/>
  </w:num>
  <w:num w:numId="15">
    <w:abstractNumId w:val="27"/>
  </w:num>
  <w:num w:numId="16">
    <w:abstractNumId w:val="10"/>
  </w:num>
  <w:num w:numId="17">
    <w:abstractNumId w:val="3"/>
  </w:num>
  <w:num w:numId="18">
    <w:abstractNumId w:val="33"/>
  </w:num>
  <w:num w:numId="19">
    <w:abstractNumId w:val="17"/>
  </w:num>
  <w:num w:numId="20">
    <w:abstractNumId w:val="14"/>
  </w:num>
  <w:num w:numId="21">
    <w:abstractNumId w:val="20"/>
  </w:num>
  <w:num w:numId="22">
    <w:abstractNumId w:val="8"/>
  </w:num>
  <w:num w:numId="23">
    <w:abstractNumId w:val="31"/>
  </w:num>
  <w:num w:numId="24">
    <w:abstractNumId w:val="25"/>
  </w:num>
  <w:num w:numId="25">
    <w:abstractNumId w:val="18"/>
  </w:num>
  <w:num w:numId="26">
    <w:abstractNumId w:val="13"/>
  </w:num>
  <w:num w:numId="27">
    <w:abstractNumId w:val="30"/>
  </w:num>
  <w:num w:numId="28">
    <w:abstractNumId w:val="32"/>
  </w:num>
  <w:num w:numId="29">
    <w:abstractNumId w:val="2"/>
  </w:num>
  <w:num w:numId="30">
    <w:abstractNumId w:val="5"/>
  </w:num>
  <w:num w:numId="31">
    <w:abstractNumId w:val="19"/>
  </w:num>
  <w:num w:numId="32">
    <w:abstractNumId w:val="23"/>
  </w:num>
  <w:num w:numId="33">
    <w:abstractNumId w:val="7"/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36BC0"/>
    <w:rsid w:val="00055BDD"/>
    <w:rsid w:val="000A0FFE"/>
    <w:rsid w:val="000A531B"/>
    <w:rsid w:val="000C063A"/>
    <w:rsid w:val="000E4A42"/>
    <w:rsid w:val="000F1C30"/>
    <w:rsid w:val="00101391"/>
    <w:rsid w:val="001030E5"/>
    <w:rsid w:val="00113EEC"/>
    <w:rsid w:val="00115327"/>
    <w:rsid w:val="00123271"/>
    <w:rsid w:val="001328B8"/>
    <w:rsid w:val="0017645A"/>
    <w:rsid w:val="00181A23"/>
    <w:rsid w:val="001835A1"/>
    <w:rsid w:val="001857AE"/>
    <w:rsid w:val="00191D86"/>
    <w:rsid w:val="00192913"/>
    <w:rsid w:val="00194BFC"/>
    <w:rsid w:val="001B39E9"/>
    <w:rsid w:val="001E0759"/>
    <w:rsid w:val="001E630D"/>
    <w:rsid w:val="001F7000"/>
    <w:rsid w:val="00200787"/>
    <w:rsid w:val="00216625"/>
    <w:rsid w:val="002225AE"/>
    <w:rsid w:val="00231570"/>
    <w:rsid w:val="00234041"/>
    <w:rsid w:val="00234370"/>
    <w:rsid w:val="00235332"/>
    <w:rsid w:val="002427B6"/>
    <w:rsid w:val="00255F2D"/>
    <w:rsid w:val="002611EF"/>
    <w:rsid w:val="00265FC1"/>
    <w:rsid w:val="00266605"/>
    <w:rsid w:val="00282BDA"/>
    <w:rsid w:val="00283AC6"/>
    <w:rsid w:val="00284DC9"/>
    <w:rsid w:val="002C24B2"/>
    <w:rsid w:val="002C4104"/>
    <w:rsid w:val="002C4E1E"/>
    <w:rsid w:val="002F03A8"/>
    <w:rsid w:val="002F4E05"/>
    <w:rsid w:val="00300B7B"/>
    <w:rsid w:val="0033081D"/>
    <w:rsid w:val="003411DD"/>
    <w:rsid w:val="00356247"/>
    <w:rsid w:val="0036742E"/>
    <w:rsid w:val="00380368"/>
    <w:rsid w:val="00393C2E"/>
    <w:rsid w:val="003A45F4"/>
    <w:rsid w:val="003A64BE"/>
    <w:rsid w:val="003B1B63"/>
    <w:rsid w:val="003B1BB4"/>
    <w:rsid w:val="003B2BB8"/>
    <w:rsid w:val="003C0F66"/>
    <w:rsid w:val="003C24A6"/>
    <w:rsid w:val="003D34FF"/>
    <w:rsid w:val="003E46FC"/>
    <w:rsid w:val="003F1778"/>
    <w:rsid w:val="004059F4"/>
    <w:rsid w:val="00410F9E"/>
    <w:rsid w:val="00436ECA"/>
    <w:rsid w:val="00445238"/>
    <w:rsid w:val="0046367C"/>
    <w:rsid w:val="004736DB"/>
    <w:rsid w:val="0048267B"/>
    <w:rsid w:val="004A6FC1"/>
    <w:rsid w:val="004B44D2"/>
    <w:rsid w:val="004B54CA"/>
    <w:rsid w:val="004D3F48"/>
    <w:rsid w:val="004E5CBF"/>
    <w:rsid w:val="004F5DD5"/>
    <w:rsid w:val="005076F7"/>
    <w:rsid w:val="0052441C"/>
    <w:rsid w:val="00543386"/>
    <w:rsid w:val="005448A1"/>
    <w:rsid w:val="00556570"/>
    <w:rsid w:val="00565E9A"/>
    <w:rsid w:val="005745BA"/>
    <w:rsid w:val="005A390F"/>
    <w:rsid w:val="005B19B4"/>
    <w:rsid w:val="005B2235"/>
    <w:rsid w:val="005B2BA2"/>
    <w:rsid w:val="005B3EED"/>
    <w:rsid w:val="005C3AA9"/>
    <w:rsid w:val="005F20D0"/>
    <w:rsid w:val="005F620F"/>
    <w:rsid w:val="00604068"/>
    <w:rsid w:val="0060705F"/>
    <w:rsid w:val="00621D79"/>
    <w:rsid w:val="00621FC5"/>
    <w:rsid w:val="0063776E"/>
    <w:rsid w:val="00637B02"/>
    <w:rsid w:val="00641883"/>
    <w:rsid w:val="00643E0C"/>
    <w:rsid w:val="00667E5B"/>
    <w:rsid w:val="0068392D"/>
    <w:rsid w:val="00683A84"/>
    <w:rsid w:val="00684061"/>
    <w:rsid w:val="0068591B"/>
    <w:rsid w:val="0069336B"/>
    <w:rsid w:val="00693F66"/>
    <w:rsid w:val="006A3D32"/>
    <w:rsid w:val="006A4CE7"/>
    <w:rsid w:val="006B3CC0"/>
    <w:rsid w:val="006B6A77"/>
    <w:rsid w:val="006B6AAF"/>
    <w:rsid w:val="006C7B76"/>
    <w:rsid w:val="006E33FD"/>
    <w:rsid w:val="006F245A"/>
    <w:rsid w:val="006F6C59"/>
    <w:rsid w:val="006F7561"/>
    <w:rsid w:val="00701332"/>
    <w:rsid w:val="0070774C"/>
    <w:rsid w:val="007205A1"/>
    <w:rsid w:val="00742A08"/>
    <w:rsid w:val="007578A5"/>
    <w:rsid w:val="00757B98"/>
    <w:rsid w:val="00785261"/>
    <w:rsid w:val="00786AEA"/>
    <w:rsid w:val="0079726B"/>
    <w:rsid w:val="007B0256"/>
    <w:rsid w:val="007D0FAF"/>
    <w:rsid w:val="007D59D3"/>
    <w:rsid w:val="007D6C97"/>
    <w:rsid w:val="007E2AD4"/>
    <w:rsid w:val="007E4E2F"/>
    <w:rsid w:val="007E509B"/>
    <w:rsid w:val="007F2B7E"/>
    <w:rsid w:val="00802392"/>
    <w:rsid w:val="00803123"/>
    <w:rsid w:val="00803B00"/>
    <w:rsid w:val="00812056"/>
    <w:rsid w:val="00813C44"/>
    <w:rsid w:val="008155A2"/>
    <w:rsid w:val="00825DF0"/>
    <w:rsid w:val="00826FA3"/>
    <w:rsid w:val="00827008"/>
    <w:rsid w:val="0083177B"/>
    <w:rsid w:val="0084063E"/>
    <w:rsid w:val="008502A3"/>
    <w:rsid w:val="00855465"/>
    <w:rsid w:val="00894EF9"/>
    <w:rsid w:val="00897343"/>
    <w:rsid w:val="008A5A46"/>
    <w:rsid w:val="008B0B65"/>
    <w:rsid w:val="008D47BF"/>
    <w:rsid w:val="008D5498"/>
    <w:rsid w:val="008E2401"/>
    <w:rsid w:val="009032F5"/>
    <w:rsid w:val="00915646"/>
    <w:rsid w:val="00917E67"/>
    <w:rsid w:val="009225F0"/>
    <w:rsid w:val="0093462C"/>
    <w:rsid w:val="00936917"/>
    <w:rsid w:val="00937534"/>
    <w:rsid w:val="00941CCE"/>
    <w:rsid w:val="00952955"/>
    <w:rsid w:val="00953795"/>
    <w:rsid w:val="00974189"/>
    <w:rsid w:val="00990D43"/>
    <w:rsid w:val="00991524"/>
    <w:rsid w:val="00996C31"/>
    <w:rsid w:val="009B1995"/>
    <w:rsid w:val="009C17EB"/>
    <w:rsid w:val="009C6C4C"/>
    <w:rsid w:val="009C7C43"/>
    <w:rsid w:val="00A02AE5"/>
    <w:rsid w:val="00A1671E"/>
    <w:rsid w:val="00A262B8"/>
    <w:rsid w:val="00A31C83"/>
    <w:rsid w:val="00A332D2"/>
    <w:rsid w:val="00A83247"/>
    <w:rsid w:val="00AE37EA"/>
    <w:rsid w:val="00AF0A17"/>
    <w:rsid w:val="00AF3ECE"/>
    <w:rsid w:val="00B04ED8"/>
    <w:rsid w:val="00B2339D"/>
    <w:rsid w:val="00B4261D"/>
    <w:rsid w:val="00B44689"/>
    <w:rsid w:val="00B55566"/>
    <w:rsid w:val="00B80F37"/>
    <w:rsid w:val="00B91E3E"/>
    <w:rsid w:val="00BA2DB9"/>
    <w:rsid w:val="00BD62DF"/>
    <w:rsid w:val="00BD643F"/>
    <w:rsid w:val="00BE7148"/>
    <w:rsid w:val="00BF4692"/>
    <w:rsid w:val="00C13C95"/>
    <w:rsid w:val="00C2156B"/>
    <w:rsid w:val="00C21601"/>
    <w:rsid w:val="00C21CF4"/>
    <w:rsid w:val="00C2288F"/>
    <w:rsid w:val="00C22E58"/>
    <w:rsid w:val="00C33A07"/>
    <w:rsid w:val="00C469D7"/>
    <w:rsid w:val="00C542CA"/>
    <w:rsid w:val="00C820CF"/>
    <w:rsid w:val="00C831F8"/>
    <w:rsid w:val="00C83D74"/>
    <w:rsid w:val="00C84DD7"/>
    <w:rsid w:val="00C935F6"/>
    <w:rsid w:val="00C968B0"/>
    <w:rsid w:val="00CB5863"/>
    <w:rsid w:val="00CC03B9"/>
    <w:rsid w:val="00CC51C4"/>
    <w:rsid w:val="00CD4950"/>
    <w:rsid w:val="00CF3D0D"/>
    <w:rsid w:val="00D02F49"/>
    <w:rsid w:val="00D15879"/>
    <w:rsid w:val="00D3258C"/>
    <w:rsid w:val="00D47462"/>
    <w:rsid w:val="00D57525"/>
    <w:rsid w:val="00D632EF"/>
    <w:rsid w:val="00D65CFA"/>
    <w:rsid w:val="00D836E6"/>
    <w:rsid w:val="00D8713B"/>
    <w:rsid w:val="00D876FC"/>
    <w:rsid w:val="00DA243A"/>
    <w:rsid w:val="00DA4F16"/>
    <w:rsid w:val="00DC6F33"/>
    <w:rsid w:val="00DD0FCB"/>
    <w:rsid w:val="00DD5E9F"/>
    <w:rsid w:val="00DD6588"/>
    <w:rsid w:val="00DE4C04"/>
    <w:rsid w:val="00DE62C3"/>
    <w:rsid w:val="00DF3156"/>
    <w:rsid w:val="00DF32D5"/>
    <w:rsid w:val="00E05E95"/>
    <w:rsid w:val="00E15A2C"/>
    <w:rsid w:val="00E273E4"/>
    <w:rsid w:val="00E428C7"/>
    <w:rsid w:val="00E5135F"/>
    <w:rsid w:val="00E702F2"/>
    <w:rsid w:val="00E753FA"/>
    <w:rsid w:val="00E75703"/>
    <w:rsid w:val="00E82D18"/>
    <w:rsid w:val="00E82D86"/>
    <w:rsid w:val="00E91CE9"/>
    <w:rsid w:val="00E9550B"/>
    <w:rsid w:val="00E96C31"/>
    <w:rsid w:val="00EA4670"/>
    <w:rsid w:val="00EB6B96"/>
    <w:rsid w:val="00EB77D1"/>
    <w:rsid w:val="00EE5980"/>
    <w:rsid w:val="00EF0352"/>
    <w:rsid w:val="00EF080A"/>
    <w:rsid w:val="00F02F52"/>
    <w:rsid w:val="00F05297"/>
    <w:rsid w:val="00F20A5E"/>
    <w:rsid w:val="00F30AFE"/>
    <w:rsid w:val="00F82D49"/>
    <w:rsid w:val="00F8343D"/>
    <w:rsid w:val="00FA5086"/>
    <w:rsid w:val="00FC36A6"/>
    <w:rsid w:val="00FD128A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document/1996" TargetMode="External"/><Relationship Id="rId18" Type="http://schemas.openxmlformats.org/officeDocument/2006/relationships/hyperlink" Target="https://covid-19training.gov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dsco.wa.gov.au/hom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1976" TargetMode="External"/><Relationship Id="rId17" Type="http://schemas.openxmlformats.org/officeDocument/2006/relationships/hyperlink" Target="https://www.dss.gov.au/disability-and-carers/information-and-referrals-for-people-with-disability-and-their-supporters-about-coronavirus-covid-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complaints" TargetMode="External"/><Relationship Id="rId20" Type="http://schemas.openxmlformats.org/officeDocument/2006/relationships/hyperlink" Target="https://forms.business.gov.au/smartforms/servlet/SmartForm.html?formCode=PRD00-OC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articipants/covid-19-people-disability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news-media/provider-newsletters" TargetMode="External"/><Relationship Id="rId23" Type="http://schemas.openxmlformats.org/officeDocument/2006/relationships/hyperlink" Target="http://www.ndiscommission.gov.au" TargetMode="External"/><Relationship Id="rId10" Type="http://schemas.openxmlformats.org/officeDocument/2006/relationships/hyperlink" Target="https://www.ndiscommission.gov.au/participants/covid-19-people-disability" TargetMode="External"/><Relationship Id="rId19" Type="http://schemas.openxmlformats.org/officeDocument/2006/relationships/hyperlink" Target="https://www.communications.gov.au/what-we-do/phone/services-people-disability/accesshub/national-relay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buZwTTyqNn4&amp;feature=youtu.be" TargetMode="External"/><Relationship Id="rId22" Type="http://schemas.openxmlformats.org/officeDocument/2006/relationships/hyperlink" Target="mailto:contactcentre@ndiscommission.gov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5BDA8-6E91-4880-888F-42802DBC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41D7C-F666-42E8-8CEF-EE4686FE5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B8913-CA2E-4B9F-88D4-9E1B04E6C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2020-05-04T01:07:00Z</dcterms:created>
  <dcterms:modified xsi:type="dcterms:W3CDTF">2020-07-30T03:32:00Z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